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6f5e" w14:textId="4856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Каспий құбыр арнасы консорциумы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19 сәуiрдегi N 3464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Каспий құбыр арнасы консорциумын құру туралы шарттарды iске
асыру мақсатында және олардың Қазақстан Республикасының мұнай
саласын стратегиялық дамытудағы айрықша маңыздылығын ескере отырып
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Үкiметiнiң Каспий құбыр арнасы
консорциумының қызметiне байланысты шарттарды мақұлдау жөнiндегi
ұсынысы 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Ұлттық Банкi: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"Каспий құбыр арнасы консорциумы - К" (бұдан былай "КҚК-К"
АҚ-ы деп аталады) акционерлiк қоғамына қатысты сұйық көмiр сутегiн
тасымалдау жөнiндегi қызмет экспортынан шетел валютасымен алынатын 
түсiмдi осы Жарлықтың 1-тармағында көрсетiлген шарттар қолданылатын 
кезеңде мiндеттi сатуды енгiзбейтiн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Қазақстан Республикасының аумағындағы, сол сияқты одан
тысқары жерлердегi банктерде шетел валютасымен "КҚК-К" АҚ-ның
шоттарын ашуды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"КҚК-К" АҚ-ға Қазақстан Республикасының резиденттерiнен
сұйық көмiр сутегiн тасымалдау жөнiндегi қызметi үшiн шетел
валютасын алуына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Осы Жарлық қол қойылған күнiнен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