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8154" w14:textId="5da8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әкiмшiлiк-аумақтық құрылысын оңтайлы ету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1997 жылғы 22 сәуiрдегi N 3466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облыстар таратылсын: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Талдықорған облысы;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Торғай облысы.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 облыстардың: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таратылып отырған Торғай облысының Державин, Жақсы, Жаңадала, Есiл және Қима аудандарының аумақтары құрамына енгiзiлiп, Ақмола облысының;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таратылып отырған Талдықорған облысының аумағы құрамына енгiзiлiп, Алматы облысының;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таратылып отырған Торғай облысының Арқалық қаласының, Арқалық, Амантоғай, Амангелдi, Жангелдин және Октябрь аудандарының аумағы құрамына енгiзiлiп, Қостанай облысының шекаралары өзгертiлсiн.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Талдықорған және Торғай облыстарының таратылуына байланысты мәселелердi шешу үшiн </w:t>
      </w:r>
      <w:r>
        <w:rPr>
          <w:rFonts w:ascii="Times New Roman"/>
          <w:b w:val="false"/>
          <w:i w:val="false"/>
          <w:color w:val="000000"/>
          <w:sz w:val="28"/>
        </w:rPr>
        <w:t>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комиссиялар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Үкiметi осы Жарлықты iске асыру жөнiнде қажеттi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 жылғы 22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3466 Жарлығына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облысын таратуға байланысты мәселелердi </w:t>
      </w:r>
      <w:r>
        <w:br/>
      </w:r>
      <w:r>
        <w:rPr>
          <w:rFonts w:ascii="Times New Roman"/>
          <w:b/>
          <w:i w:val="false"/>
          <w:color w:val="000000"/>
        </w:rPr>
        <w:t xml:space="preserve">
шешу жөнiндегi комиссияның құрамы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Кәрiбжанов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Жәнiбек Сәлiмұлы          Премьер-Министрiнiң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Ақымбеков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Шаяхметияұлы        шаруашылығы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Бәйменов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Мұхамедияұлы       Әкiмшiлiгi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Ұйымдастыру-бақылау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Бейсенов       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Аманжол Мұсайынұлы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Жұманбеков Жеңiсбек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Мұхамедкәрiмұлы           қауiпсiздiк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Коломийцев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Иванович         Премьер-Министрi Кеңсесiнiң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Аймақтардың жұмысын үйлестiру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бөлiмi меңгерушiсiнiң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Мұкашев Жомарт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Жангелдiұлы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Шардарбаев     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 Смағұлұлы            тергеу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Шуткин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Степан Иванович           Бас прокуроры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Шүкеев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Естайұлы         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Үмбетов                 - Алматы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Әбiкенұлы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 жылғы 22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3466 Жарлығына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қосымша   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Торғай облысын таратуға байланысты мәселелердi </w:t>
      </w:r>
      <w:r>
        <w:br/>
      </w:r>
      <w:r>
        <w:rPr>
          <w:rFonts w:ascii="Times New Roman"/>
          <w:b/>
          <w:i w:val="false"/>
          <w:color w:val="000000"/>
        </w:rPr>
        <w:t xml:space="preserve">
шешу жөнiндегi комиссияның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 Премьер-Министрiнiң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Республикасының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жөнiндегi мемлекеттiк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Әбдiкәрiмов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Оралбай                   Президентi Әкiмшiлiгiнiң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Әшiмов Нұрғали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Садуақасұлы               және сауда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Бақтыбаев               -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Iлияс Жақыпбекұлы         прокурорының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Браун                   - Ақмола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Георгиевич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Қадамбаев               - Қостанай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Тоқтарбай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Қасымов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Кәримоллаұлы        Премьер-Министрiнiң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Басшысының орынбасары - Аймақтардың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жұмысын үйлестiру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Оразалиев      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Молдияр Молыбайұлы        тергеу комитетiнiң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Сағындықұлы         шаруашылығы министрлiгiнiң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ресурстарын басқару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 Премьер-Министрiнiң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Төтенов                 - Қазақстан Республикасы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Байкәрiм Вильямұлы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Қайырбек Шошанұлы         Iшкi iстер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Шоқаев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Ыбырайымұлы       қауiпсiздiк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