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e6d5" w14:textId="93de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1996 жылғы жылдық есебiн бекiту туралы</w:t>
      </w:r>
    </w:p>
    <w:p>
      <w:pPr>
        <w:spacing w:after="0"/>
        <w:ind w:left="0"/>
        <w:jc w:val="both"/>
      </w:pPr>
      <w:r>
        <w:rPr>
          <w:rFonts w:ascii="Times New Roman"/>
          <w:b w:val="false"/>
          <w:i w:val="false"/>
          <w:color w:val="000000"/>
          <w:sz w:val="28"/>
        </w:rPr>
        <w:t>Қазақстан Республикасы Президентiнiң Жарлығы. 1997 жылғы 30 сәуiрдегi N 3478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Ұлттық Банкi туралы" Заң күшi бар 
</w:t>
      </w:r>
      <w:r>
        <w:rPr>
          <w:rFonts w:ascii="Times New Roman"/>
          <w:b w:val="false"/>
          <w:i w:val="false"/>
          <w:color w:val="000000"/>
          <w:sz w:val="28"/>
        </w:rPr>
        <w:t xml:space="preserve"> Жарлығының </w:t>
      </w:r>
      <w:r>
        <w:rPr>
          <w:rFonts w:ascii="Times New Roman"/>
          <w:b w:val="false"/>
          <w:i w:val="false"/>
          <w:color w:val="000000"/>
          <w:sz w:val="28"/>
        </w:rPr>
        <w:t>
  3-бабына сәйкес Қазақстан Республикасы Ұлттық Банкiнiң 1996 жылғы жылдық есебiн қарай келiп қаулы етемiн: 
</w:t>
      </w:r>
      <w:r>
        <w:br/>
      </w:r>
      <w:r>
        <w:rPr>
          <w:rFonts w:ascii="Times New Roman"/>
          <w:b w:val="false"/>
          <w:i w:val="false"/>
          <w:color w:val="000000"/>
          <w:sz w:val="28"/>
        </w:rPr>
        <w:t>
</w:t>
      </w:r>
      <w:r>
        <w:rPr>
          <w:rFonts w:ascii="Times New Roman"/>
          <w:b w:val="false"/>
          <w:i w:val="false"/>
          <w:color w:val="000000"/>
          <w:sz w:val="28"/>
        </w:rPr>
        <w:t>
      1. "Делойт и Туш СНГ" аудиторлық фирмасының қорытындысы ескерiле отырып, Қазақстан Республикасы Ұлттық Банкiнiң 1996 жылғы қызметiнiң нәтижелерi туралы жылдық есебi 271381,8 млн. теңге сомасындағы баланс валютасымен және 2522,4 млн. теңге сомасындағы пайдасымен бекiтiлсiн.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 1996 жылғы жылдық есебiн жариялайтын болсын.
</w:t>
      </w:r>
      <w:r>
        <w:br/>
      </w:r>
      <w:r>
        <w:rPr>
          <w:rFonts w:ascii="Times New Roman"/>
          <w:b w:val="false"/>
          <w:i w:val="false"/>
          <w:color w:val="000000"/>
          <w:sz w:val="28"/>
        </w:rPr>
        <w:t>
</w:t>
      </w:r>
      <w:r>
        <w:rPr>
          <w:rFonts w:ascii="Times New Roman"/>
          <w:b w:val="false"/>
          <w:i w:val="false"/>
          <w:color w:val="000000"/>
          <w:sz w:val="28"/>
        </w:rPr>
        <w:t>
      3. Осы Жарлық қол қойылған күнiнен бастап күшiне кiредi.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отчета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1996 год перед Президентом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(Қазақша аудармасы жоқ, текстi орысшадан қараңыз)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Алматы         N И-144         28 апреля 1997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Председательствовал:
</w:t>
      </w:r>
      <w:r>
        <w:rPr>
          <w:rFonts w:ascii="Times New Roman"/>
          <w:b w:val="false"/>
          <w:i w:val="false"/>
          <w:color w:val="000000"/>
          <w:sz w:val="28"/>
        </w:rPr>
        <w:t>
</w:t>
      </w:r>
      <w:r>
        <w:rPr>
          <w:rFonts w:ascii="Times New Roman"/>
          <w:b/>
          <w:i w:val="false"/>
          <w:color w:val="000000"/>
          <w:sz w:val="28"/>
        </w:rPr>
        <w:t>
Назарбаев Н.А.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Присутствовали: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Администрации
</w:t>
      </w:r>
      <w:r>
        <w:br/>
      </w:r>
      <w:r>
        <w:rPr>
          <w:rFonts w:ascii="Times New Roman"/>
          <w:b w:val="false"/>
          <w:i w:val="false"/>
          <w:color w:val="000000"/>
          <w:sz w:val="28"/>
        </w:rPr>
        <w:t>
      Президента Республики Казахстан   Абдыкаримов 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Премьер-Министра
</w:t>
      </w:r>
      <w:r>
        <w:br/>
      </w:r>
      <w:r>
        <w:rPr>
          <w:rFonts w:ascii="Times New Roman"/>
          <w:b w:val="false"/>
          <w:i w:val="false"/>
          <w:color w:val="000000"/>
          <w:sz w:val="28"/>
        </w:rPr>
        <w:t>
      Республики Казахстан - Министр
</w:t>
      </w:r>
      <w:r>
        <w:br/>
      </w:r>
      <w:r>
        <w:rPr>
          <w:rFonts w:ascii="Times New Roman"/>
          <w:b w:val="false"/>
          <w:i w:val="false"/>
          <w:color w:val="000000"/>
          <w:sz w:val="28"/>
        </w:rPr>
        <w:t>
      финансов                          Павлов А.С.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Помощник Президента Республики
</w:t>
      </w:r>
      <w:r>
        <w:br/>
      </w:r>
      <w:r>
        <w:rPr>
          <w:rFonts w:ascii="Times New Roman"/>
          <w:b w:val="false"/>
          <w:i w:val="false"/>
          <w:color w:val="000000"/>
          <w:sz w:val="28"/>
        </w:rPr>
        <w:t>
      Казахстан по вопросам экономики -
</w:t>
      </w:r>
      <w:r>
        <w:br/>
      </w:r>
      <w:r>
        <w:rPr>
          <w:rFonts w:ascii="Times New Roman"/>
          <w:b w:val="false"/>
          <w:i w:val="false"/>
          <w:color w:val="000000"/>
          <w:sz w:val="28"/>
        </w:rPr>
        <w:t>
      заместитель Председателя
</w:t>
      </w:r>
      <w:r>
        <w:br/>
      </w:r>
      <w:r>
        <w:rPr>
          <w:rFonts w:ascii="Times New Roman"/>
          <w:b w:val="false"/>
          <w:i w:val="false"/>
          <w:color w:val="000000"/>
          <w:sz w:val="28"/>
        </w:rPr>
        <w:t>
      Высшего экономического совета
</w:t>
      </w:r>
      <w:r>
        <w:br/>
      </w:r>
      <w:r>
        <w:rPr>
          <w:rFonts w:ascii="Times New Roman"/>
          <w:b w:val="false"/>
          <w:i w:val="false"/>
          <w:color w:val="000000"/>
          <w:sz w:val="28"/>
        </w:rPr>
        <w:t>
      при Президенте Республики
</w:t>
      </w:r>
      <w:r>
        <w:br/>
      </w:r>
      <w:r>
        <w:rPr>
          <w:rFonts w:ascii="Times New Roman"/>
          <w:b w:val="false"/>
          <w:i w:val="false"/>
          <w:color w:val="000000"/>
          <w:sz w:val="28"/>
        </w:rPr>
        <w:t>
      Казахстан                         Какимжанов З.Х.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Национального
</w:t>
      </w:r>
      <w:r>
        <w:br/>
      </w:r>
      <w:r>
        <w:rPr>
          <w:rFonts w:ascii="Times New Roman"/>
          <w:b w:val="false"/>
          <w:i w:val="false"/>
          <w:color w:val="000000"/>
          <w:sz w:val="28"/>
        </w:rPr>
        <w:t>
      Банка                             Джандосов У.А.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КНБ                  Джуманбеков Д.М.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Прокурор              Шуткин С.И.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ГСК                  Туякбаев Ж.А.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Агентства по
</w:t>
      </w:r>
      <w:r>
        <w:br/>
      </w:r>
      <w:r>
        <w:rPr>
          <w:rFonts w:ascii="Times New Roman"/>
          <w:b w:val="false"/>
          <w:i w:val="false"/>
          <w:color w:val="000000"/>
          <w:sz w:val="28"/>
        </w:rPr>
        <w:t>
      стратегическому планированию      Утембаев Е.А.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Агентства по
</w:t>
      </w:r>
      <w:r>
        <w:br/>
      </w:r>
      <w:r>
        <w:rPr>
          <w:rFonts w:ascii="Times New Roman"/>
          <w:b w:val="false"/>
          <w:i w:val="false"/>
          <w:color w:val="000000"/>
          <w:sz w:val="28"/>
        </w:rPr>
        <w:t>
      контролю за стратегическими
</w:t>
      </w:r>
      <w:r>
        <w:br/>
      </w:r>
      <w:r>
        <w:rPr>
          <w:rFonts w:ascii="Times New Roman"/>
          <w:b w:val="false"/>
          <w:i w:val="false"/>
          <w:color w:val="000000"/>
          <w:sz w:val="28"/>
        </w:rPr>
        <w:t>
      ресурсами                         Жакиянов Г.Б.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Счетного комитета
</w:t>
      </w:r>
      <w:r>
        <w:br/>
      </w:r>
      <w:r>
        <w:rPr>
          <w:rFonts w:ascii="Times New Roman"/>
          <w:b w:val="false"/>
          <w:i w:val="false"/>
          <w:color w:val="000000"/>
          <w:sz w:val="28"/>
        </w:rPr>
        <w:t>
      по контролю за исполнением
</w:t>
      </w:r>
      <w:r>
        <w:br/>
      </w:r>
      <w:r>
        <w:rPr>
          <w:rFonts w:ascii="Times New Roman"/>
          <w:b w:val="false"/>
          <w:i w:val="false"/>
          <w:color w:val="000000"/>
          <w:sz w:val="28"/>
        </w:rPr>
        <w:t>
      республиканского бюджета          Утебаев М.С.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труда и социальной
</w:t>
      </w:r>
      <w:r>
        <w:br/>
      </w:r>
      <w:r>
        <w:rPr>
          <w:rFonts w:ascii="Times New Roman"/>
          <w:b w:val="false"/>
          <w:i w:val="false"/>
          <w:color w:val="000000"/>
          <w:sz w:val="28"/>
        </w:rPr>
        <w:t>
      защиты населения                  Коржова 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Государственного
</w:t>
      </w:r>
      <w:r>
        <w:br/>
      </w:r>
      <w:r>
        <w:rPr>
          <w:rFonts w:ascii="Times New Roman"/>
          <w:b w:val="false"/>
          <w:i w:val="false"/>
          <w:color w:val="000000"/>
          <w:sz w:val="28"/>
        </w:rPr>
        <w:t>
      таможенного комитета              Касымов 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Комитета по
</w:t>
      </w:r>
      <w:r>
        <w:br/>
      </w:r>
      <w:r>
        <w:rPr>
          <w:rFonts w:ascii="Times New Roman"/>
          <w:b w:val="false"/>
          <w:i w:val="false"/>
          <w:color w:val="000000"/>
          <w:sz w:val="28"/>
        </w:rPr>
        <w:t>
      экономике, финансам и бюджету
</w:t>
      </w:r>
      <w:r>
        <w:br/>
      </w:r>
      <w:r>
        <w:rPr>
          <w:rFonts w:ascii="Times New Roman"/>
          <w:b w:val="false"/>
          <w:i w:val="false"/>
          <w:color w:val="000000"/>
          <w:sz w:val="28"/>
        </w:rPr>
        <w:t>
      Сената Парламента                 Сембаев Д.Х.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Комитета по
</w:t>
      </w:r>
      <w:r>
        <w:br/>
      </w:r>
      <w:r>
        <w:rPr>
          <w:rFonts w:ascii="Times New Roman"/>
          <w:b w:val="false"/>
          <w:i w:val="false"/>
          <w:color w:val="000000"/>
          <w:sz w:val="28"/>
        </w:rPr>
        <w:t>
      экономике, финансам и бюджету
</w:t>
      </w:r>
      <w:r>
        <w:br/>
      </w:r>
      <w:r>
        <w:rPr>
          <w:rFonts w:ascii="Times New Roman"/>
          <w:b w:val="false"/>
          <w:i w:val="false"/>
          <w:color w:val="000000"/>
          <w:sz w:val="28"/>
        </w:rPr>
        <w:t>
      Мажилиса Парламента               Турысов К.Т.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Президента
</w:t>
      </w:r>
      <w:r>
        <w:br/>
      </w:r>
      <w:r>
        <w:rPr>
          <w:rFonts w:ascii="Times New Roman"/>
          <w:b w:val="false"/>
          <w:i w:val="false"/>
          <w:color w:val="000000"/>
          <w:sz w:val="28"/>
        </w:rPr>
        <w:t>
      Республики Казахстан              Рогов 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Заведующий Отделом
</w:t>
      </w:r>
      <w:r>
        <w:br/>
      </w:r>
      <w:r>
        <w:rPr>
          <w:rFonts w:ascii="Times New Roman"/>
          <w:b w:val="false"/>
          <w:i w:val="false"/>
          <w:color w:val="000000"/>
          <w:sz w:val="28"/>
        </w:rPr>
        <w:t>
      законодательства и судебной
</w:t>
      </w:r>
      <w:r>
        <w:br/>
      </w:r>
      <w:r>
        <w:rPr>
          <w:rFonts w:ascii="Times New Roman"/>
          <w:b w:val="false"/>
          <w:i w:val="false"/>
          <w:color w:val="000000"/>
          <w:sz w:val="28"/>
        </w:rPr>
        <w:t>
      системы Администрации Президента
</w:t>
      </w:r>
      <w:r>
        <w:br/>
      </w:r>
      <w:r>
        <w:rPr>
          <w:rFonts w:ascii="Times New Roman"/>
          <w:b w:val="false"/>
          <w:i w:val="false"/>
          <w:color w:val="000000"/>
          <w:sz w:val="28"/>
        </w:rPr>
        <w:t>
      Республики Казахстан              Мухамеджанов 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 Министерства финансов          Ертлесова Ж.Д., Мынбаев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 Министерства экономики и
</w:t>
      </w:r>
      <w:r>
        <w:br/>
      </w:r>
      <w:r>
        <w:rPr>
          <w:rFonts w:ascii="Times New Roman"/>
          <w:b w:val="false"/>
          <w:i w:val="false"/>
          <w:color w:val="000000"/>
          <w:sz w:val="28"/>
        </w:rPr>
        <w:t>
      торговли                          Дамитов К.К.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Заместители Председателя
</w:t>
      </w:r>
      <w:r>
        <w:br/>
      </w:r>
      <w:r>
        <w:rPr>
          <w:rFonts w:ascii="Times New Roman"/>
          <w:b w:val="false"/>
          <w:i w:val="false"/>
          <w:color w:val="000000"/>
          <w:sz w:val="28"/>
        </w:rPr>
        <w:t>
      Национального Банка               Таджияков Б.Ш., Аханов С.А.,
</w:t>
      </w:r>
      <w:r>
        <w:br/>
      </w:r>
      <w:r>
        <w:rPr>
          <w:rFonts w:ascii="Times New Roman"/>
          <w:b w:val="false"/>
          <w:i w:val="false"/>
          <w:color w:val="000000"/>
          <w:sz w:val="28"/>
        </w:rPr>
        <w:t>
                                        Бектасов А.А., Ержанов О.С.,
</w:t>
      </w:r>
      <w:r>
        <w:br/>
      </w:r>
      <w:r>
        <w:rPr>
          <w:rFonts w:ascii="Times New Roman"/>
          <w:b w:val="false"/>
          <w:i w:val="false"/>
          <w:color w:val="000000"/>
          <w:sz w:val="28"/>
        </w:rPr>
        <w:t>
                                        Сайденов 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Повестка дня:
</w:t>
      </w:r>
      <w:r>
        <w:rPr>
          <w:rFonts w:ascii="Times New Roman"/>
          <w:b w:val="false"/>
          <w:i w:val="false"/>
          <w:color w:val="000000"/>
          <w:sz w:val="28"/>
        </w:rPr>
        <w:t>
     Отчет Национального Банка
</w:t>
      </w:r>
      <w:r>
        <w:br/>
      </w:r>
      <w:r>
        <w:rPr>
          <w:rFonts w:ascii="Times New Roman"/>
          <w:b w:val="false"/>
          <w:i w:val="false"/>
          <w:color w:val="000000"/>
          <w:sz w:val="28"/>
        </w:rPr>
        <w:t>
                         Республики Казахстан за 1996 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Отметить, что Национальным Банком Республики Казахстан в
</w:t>
      </w:r>
      <w:r>
        <w:br/>
      </w:r>
      <w:r>
        <w:rPr>
          <w:rFonts w:ascii="Times New Roman"/>
          <w:b w:val="false"/>
          <w:i w:val="false"/>
          <w:color w:val="000000"/>
          <w:sz w:val="28"/>
        </w:rPr>
        <w:t>
1996 году:
</w:t>
      </w:r>
      <w:r>
        <w:br/>
      </w:r>
      <w:r>
        <w:rPr>
          <w:rFonts w:ascii="Times New Roman"/>
          <w:b w:val="false"/>
          <w:i w:val="false"/>
          <w:color w:val="000000"/>
          <w:sz w:val="28"/>
        </w:rPr>
        <w:t>
      - достигнуты индикативные цели в обеспечении устойчивости
</w:t>
      </w:r>
      <w:r>
        <w:br/>
      </w:r>
      <w:r>
        <w:rPr>
          <w:rFonts w:ascii="Times New Roman"/>
          <w:b w:val="false"/>
          <w:i w:val="false"/>
          <w:color w:val="000000"/>
          <w:sz w:val="28"/>
        </w:rPr>
        <w:t>
национальной валюты и снижения темпов инфляции;
</w:t>
      </w:r>
      <w:r>
        <w:br/>
      </w:r>
      <w:r>
        <w:rPr>
          <w:rFonts w:ascii="Times New Roman"/>
          <w:b w:val="false"/>
          <w:i w:val="false"/>
          <w:color w:val="000000"/>
          <w:sz w:val="28"/>
        </w:rPr>
        <w:t>
      - увеличены золотовалютные резервы;
</w:t>
      </w:r>
      <w:r>
        <w:br/>
      </w:r>
      <w:r>
        <w:rPr>
          <w:rFonts w:ascii="Times New Roman"/>
          <w:b w:val="false"/>
          <w:i w:val="false"/>
          <w:color w:val="000000"/>
          <w:sz w:val="28"/>
        </w:rPr>
        <w:t>
      - не допущен в явной форме кризис банковской системы;
</w:t>
      </w:r>
      <w:r>
        <w:br/>
      </w:r>
      <w:r>
        <w:rPr>
          <w:rFonts w:ascii="Times New Roman"/>
          <w:b w:val="false"/>
          <w:i w:val="false"/>
          <w:color w:val="000000"/>
          <w:sz w:val="28"/>
        </w:rPr>
        <w:t>
      - улучшена платежная система страны, осуществлен переход
</w:t>
      </w:r>
      <w:r>
        <w:br/>
      </w:r>
      <w:r>
        <w:rPr>
          <w:rFonts w:ascii="Times New Roman"/>
          <w:b w:val="false"/>
          <w:i w:val="false"/>
          <w:color w:val="000000"/>
          <w:sz w:val="28"/>
        </w:rPr>
        <w:t>
банков второго уровня на международные стандарты учета.
</w:t>
      </w:r>
      <w:r>
        <w:br/>
      </w:r>
      <w:r>
        <w:rPr>
          <w:rFonts w:ascii="Times New Roman"/>
          <w:b w:val="false"/>
          <w:i w:val="false"/>
          <w:color w:val="000000"/>
          <w:sz w:val="28"/>
        </w:rPr>
        <w:t>
      В целом задачи, поставленные Президентом Республики Казахстан
</w:t>
      </w:r>
      <w:r>
        <w:br/>
      </w:r>
      <w:r>
        <w:rPr>
          <w:rFonts w:ascii="Times New Roman"/>
          <w:b w:val="false"/>
          <w:i w:val="false"/>
          <w:color w:val="000000"/>
          <w:sz w:val="28"/>
        </w:rPr>
        <w:t>
Национальному Банку Республики Казахстан на совещании 7 мая 1996
</w:t>
      </w:r>
      <w:r>
        <w:br/>
      </w:r>
      <w:r>
        <w:rPr>
          <w:rFonts w:ascii="Times New Roman"/>
          <w:b w:val="false"/>
          <w:i w:val="false"/>
          <w:color w:val="000000"/>
          <w:sz w:val="28"/>
        </w:rPr>
        <w:t>
года, выполнены.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Вместе с тем следует указать:
</w:t>
      </w:r>
      <w:r>
        <w:br/>
      </w:r>
      <w:r>
        <w:rPr>
          <w:rFonts w:ascii="Times New Roman"/>
          <w:b w:val="false"/>
          <w:i w:val="false"/>
          <w:color w:val="000000"/>
          <w:sz w:val="28"/>
        </w:rPr>
        <w:t>
      - на неадекватную роль банков второго уровня при проведении
</w:t>
      </w:r>
      <w:r>
        <w:br/>
      </w:r>
      <w:r>
        <w:rPr>
          <w:rFonts w:ascii="Times New Roman"/>
          <w:b w:val="false"/>
          <w:i w:val="false"/>
          <w:color w:val="000000"/>
          <w:sz w:val="28"/>
        </w:rPr>
        <w:t>
реструктуризации предприятий;     
</w:t>
      </w:r>
      <w:r>
        <w:br/>
      </w:r>
      <w:r>
        <w:rPr>
          <w:rFonts w:ascii="Times New Roman"/>
          <w:b w:val="false"/>
          <w:i w:val="false"/>
          <w:color w:val="000000"/>
          <w:sz w:val="28"/>
        </w:rPr>
        <w:t>
      - на нерешенность проблемы неплатежей;
</w:t>
      </w:r>
      <w:r>
        <w:br/>
      </w:r>
      <w:r>
        <w:rPr>
          <w:rFonts w:ascii="Times New Roman"/>
          <w:b w:val="false"/>
          <w:i w:val="false"/>
          <w:color w:val="000000"/>
          <w:sz w:val="28"/>
        </w:rPr>
        <w:t>
      - на наличие проблемных банков второго уровня, влияющих на
</w:t>
      </w:r>
      <w:r>
        <w:br/>
      </w:r>
      <w:r>
        <w:rPr>
          <w:rFonts w:ascii="Times New Roman"/>
          <w:b w:val="false"/>
          <w:i w:val="false"/>
          <w:color w:val="000000"/>
          <w:sz w:val="28"/>
        </w:rPr>
        <w:t>
состояние банковской системы страны;
</w:t>
      </w:r>
      <w:r>
        <w:br/>
      </w:r>
      <w:r>
        <w:rPr>
          <w:rFonts w:ascii="Times New Roman"/>
          <w:b w:val="false"/>
          <w:i w:val="false"/>
          <w:color w:val="000000"/>
          <w:sz w:val="28"/>
        </w:rPr>
        <w:t>
      - на неудовлетворительное развитие рынка драгоценных металлов
</w:t>
      </w:r>
      <w:r>
        <w:br/>
      </w:r>
      <w:r>
        <w:rPr>
          <w:rFonts w:ascii="Times New Roman"/>
          <w:b w:val="false"/>
          <w:i w:val="false"/>
          <w:color w:val="000000"/>
          <w:sz w:val="28"/>
        </w:rPr>
        <w:t>
в стране.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Одобряя работу, проведенную Национальным Банком Республики Казахстан в 1996 году, и указывая на некоторые недостатки, рекомендоать Национальному Банку Республики Казахстан в 1997 году: 
</w:t>
      </w:r>
      <w:r>
        <w:br/>
      </w:r>
      <w:r>
        <w:rPr>
          <w:rFonts w:ascii="Times New Roman"/>
          <w:b w:val="false"/>
          <w:i w:val="false"/>
          <w:color w:val="000000"/>
          <w:sz w:val="28"/>
        </w:rPr>
        <w:t>
      - усилить работу по дальнейшему укреплению банковской системы страны, росту капитала банков второго уровня, их консолидации; 
</w:t>
      </w:r>
      <w:r>
        <w:br/>
      </w:r>
      <w:r>
        <w:rPr>
          <w:rFonts w:ascii="Times New Roman"/>
          <w:b w:val="false"/>
          <w:i w:val="false"/>
          <w:color w:val="000000"/>
          <w:sz w:val="28"/>
        </w:rPr>
        <w:t>
      - содействовать росту инвестиционной активности банков второго уровня и развитию инвестиционных банков, нацелив их на реализацию приоритетов экономического развития страны; 
</w:t>
      </w:r>
      <w:r>
        <w:br/>
      </w:r>
      <w:r>
        <w:rPr>
          <w:rFonts w:ascii="Times New Roman"/>
          <w:b w:val="false"/>
          <w:i w:val="false"/>
          <w:color w:val="000000"/>
          <w:sz w:val="28"/>
        </w:rPr>
        <w:t>
      - проводить более активную политику по развитию рынка драгоценных металлов в стране; 
</w:t>
      </w:r>
      <w:r>
        <w:br/>
      </w:r>
      <w:r>
        <w:rPr>
          <w:rFonts w:ascii="Times New Roman"/>
          <w:b w:val="false"/>
          <w:i w:val="false"/>
          <w:color w:val="000000"/>
          <w:sz w:val="28"/>
        </w:rPr>
        <w:t>
      - обеспечить дальнейшее совершенствование законодательства в финансовой сфере; 
</w:t>
      </w:r>
      <w:r>
        <w:br/>
      </w:r>
      <w:r>
        <w:rPr>
          <w:rFonts w:ascii="Times New Roman"/>
          <w:b w:val="false"/>
          <w:i w:val="false"/>
          <w:color w:val="000000"/>
          <w:sz w:val="28"/>
        </w:rPr>
        <w:t>
      - углубить анализ основных разделов платежного баланса с целью более точного определения состояния притока прямых инвестиций, его структуры, контроля за состоянием внешней задолженности государства; 
</w:t>
      </w:r>
      <w:r>
        <w:br/>
      </w:r>
      <w:r>
        <w:rPr>
          <w:rFonts w:ascii="Times New Roman"/>
          <w:b w:val="false"/>
          <w:i w:val="false"/>
          <w:color w:val="000000"/>
          <w:sz w:val="28"/>
        </w:rPr>
        <w:t>
      - продолжить работу по улучшению платежно-расчетной дисциплины предприятий в части расчетов с бюджетом, пенсионным фондом и другими внебюджетными фондами; 
</w:t>
      </w:r>
      <w:r>
        <w:br/>
      </w:r>
      <w:r>
        <w:rPr>
          <w:rFonts w:ascii="Times New Roman"/>
          <w:b w:val="false"/>
          <w:i w:val="false"/>
          <w:color w:val="000000"/>
          <w:sz w:val="28"/>
        </w:rPr>
        <w:t>
      - принять активное участие в создании депозитарно-клиринговой
</w:t>
      </w:r>
      <w:r>
        <w:br/>
      </w:r>
      <w:r>
        <w:rPr>
          <w:rFonts w:ascii="Times New Roman"/>
          <w:b w:val="false"/>
          <w:i w:val="false"/>
          <w:color w:val="000000"/>
          <w:sz w:val="28"/>
        </w:rPr>
        <w:t>
системы организованного рынка ценных бумаг в стране.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выполнением пункта 3 настоящего протокола
</w:t>
      </w:r>
      <w:r>
        <w:br/>
      </w:r>
      <w:r>
        <w:rPr>
          <w:rFonts w:ascii="Times New Roman"/>
          <w:b w:val="false"/>
          <w:i w:val="false"/>
          <w:color w:val="000000"/>
          <w:sz w:val="28"/>
        </w:rPr>
        <w:t>
возложить на Помощника Президента Республики Казахстан по вопросам
</w:t>
      </w:r>
      <w:r>
        <w:br/>
      </w:r>
      <w:r>
        <w:rPr>
          <w:rFonts w:ascii="Times New Roman"/>
          <w:b w:val="false"/>
          <w:i w:val="false"/>
          <w:color w:val="000000"/>
          <w:sz w:val="28"/>
        </w:rPr>
        <w:t>
экономики - заместителя Председателя Высшего экономического совета
</w:t>
      </w:r>
      <w:r>
        <w:br/>
      </w:r>
      <w:r>
        <w:rPr>
          <w:rFonts w:ascii="Times New Roman"/>
          <w:b w:val="false"/>
          <w:i w:val="false"/>
          <w:color w:val="000000"/>
          <w:sz w:val="28"/>
        </w:rPr>
        <w:t>
при Президенте Республики Казахстан Какимжанова 3.Х.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Какимжанову 3.Х., Жакиянову Г.Б. разобраться с положением
</w:t>
      </w:r>
      <w:r>
        <w:br/>
      </w:r>
      <w:r>
        <w:rPr>
          <w:rFonts w:ascii="Times New Roman"/>
          <w:b w:val="false"/>
          <w:i w:val="false"/>
          <w:color w:val="000000"/>
          <w:sz w:val="28"/>
        </w:rPr>
        <w:t>
дел по производству и реализации золота в стране.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