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6869" w14:textId="3776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Мемлекеттiк тергеу комитетi туралы ереженi бекiту туралы" Қазақстан Республикасы Президентiнiң 1995 жылғы 4 қарашадағы N 2594 Жарлығына өзгерiстер мен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15 мамыр N 3504.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құқық қорғау органдарының жүйесiн одан әрi реформалау жөнiндегi шаралар туралы" Қазақстан Республикасы Президентiнiң 1997 жылғы 22 сәуiрдегi N 3465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</w:t>
      </w:r>
      <w:r>
        <w:rPr>
          <w:rFonts w:ascii="Times New Roman"/>
          <w:b w:val="false"/>
          <w:i w:val="false"/>
          <w:color w:val="000000"/>
          <w:sz w:val="28"/>
        </w:rPr>
        <w:t>
 орындау үшiн қаулы етемiн: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Мемлекеттiк тергеу комитетi туралы" Қазақстан Республикасы Президентiнiң 1995 жылғы 4 қарашадағы N 2594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Ережеге мынадай өзгерiстер мен толықтыру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1-тармақтың 1)-тармақшасы "алдын ала тергеу" сөздерiнен кейiн "экономикалық, лауазымдық және әскери қылмыстар жөнiндегi iстер бойынша, жедел iздестiру қызметiн, ұйымдасқан қылмыс пен жемқорлыққа, сондай-ақ басқа да ерекше қауiптi қылмыстық көрiнiстерге қарсы күрес жүргiзетiн" сөздерiмен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1-тармақтың 2)-тармақшасы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"өзiне жүктелген мiндеттердi атқара отырып, облыстар, Ақмола және Алматы қалалары бойынша, Қарулы күштердегi, өзге де әскерлер мен әскери құрамалардағы өзiне бағынысты бөлiмшелерге, сондай-ақ оқу орындарына, мекемелер мен ұйымдарға басшылықты қамтамасыз етедi, оның ерекше режимдi және ерекше маңызды объектiлерде, iрi қалалар мен аймақтарда өкiлдiктерi болады";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10-тармақ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Мемлекеттiк тергеу комитетi төрағасының үш орынбасары болады, оларды оның ұсынысымен Қазақстан Республикасының Президентi қызметке тағайындайды және қызметтен босатады";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11-тармақтың 6)-тармақшасында "арнаулы әскери атақтар" сөздерi "арнаулы және әскери атақтар" сөздерiмен алмастырылсын;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11-тармақтың 7) тармақшасы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Мемлекеттiк тергеу комитетi департаментiнiң, бас басқармаларының, басқармаларының, бөлiмдерiнiң бастықтары мен олардың орынбасарларын, оқу орындарының, мекемелердiң, ұйымдардың бастықтары мен олардың орынбасарларын қызметке тағайындайды және қызметтен босатады".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тергеу комитетi мен оның органдарының қоса берiлiп отырған құрылымы мақұлдансын.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Мемлекеттiк тергеу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ереженi бекiту туралы" Қазақстан Республикасы Президентiнiң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1995 жылғы 4 қарашадағы N 2594 Жарлығының 2-тармағының күшi жойылған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Президентiнiң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1997 жылғы 15 мамырдағы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3504 Жарлығымен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мақұлданған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Мемлекеттiк тергеу комитетiнiң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органдары мен бөлiмшелерiнiң құрылымы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I. Қазақстан Республикасы Мемлекеттiк тергеу комитетiнiң орталық аппаратының, Алматы, Ақмола қалалары және облыстар бойынша Мемлекеттiк тергеу комитетi департаментiнiң (бас басқармалардың,  басқармалардың) үлгiлiк ұйымдық құрылымы: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Әскери-тергеу департаментi (басқарма, бөлiм)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Экономикалық және лауазымдық қылмыстарды тергеу департаментi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(бас басқарма, басқарма, бөлiм)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Аса қауiптi қылмыстарды тергеу департаментi (бас басқарма, басқарма, бөлiм)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тергеу департаментi.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Есiрткi бизнесiн тергеу департаментi (бас басқарма, басқарма,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бөлiм)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Жедел қызмет департаментi (бас басқарма, басқарма бөлiм)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Ұйымдық-кадр департаментi (бас басқарма, басқарма, бөлiм)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Әкiмшiлiк-қаржы департаментi (бас басқарма, басқарма бөлiм)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"Интерпол" ұлттық орталық бюросы -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арнаулы бөлiм (бөлiмше)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мекемелер бөлiмi (бөлiмше, топ)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Жедел-техникалық басқарма (бөлiм, бөлiмше)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Ғылыми-зерттеу орталығы -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Iшкi қауiпсiздiк қызметi (бөлiм, бөлiмше, топ)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Ақпараттық-талдау орталығы (басқарма, бөлiм)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ТМД аумағындағы ұйымдасқан қылмысқа қарсы және өзге де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қауiптi қылмыс түрлерiне қарсы күрестi үйлестiру жөнiндегi бюродағы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өкiлеттi өкiл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 кеңесшiсi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Баспасөз хатшысының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тергеу комитетiнiң қалалар мен аумақтар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аумақтық департаментiнiң өкiлдiктерi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II. Мемлекеттiк тергеу комитетiне, Алматы, Ақмола қалалары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облыстар бойынша Мемлекеттiк тергеу комитетiнiң (бас басқармаларға, басқармаларға) департаменттерiне тiкелей бағынысты бөлiмшелер: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Әскери-тергеу және арнаулы бөлiмшелерi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Кезекшi бөлiмдер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мақсаттағы бөлiмшелер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Алдын ала қамау мекемелерi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Автошаруашылық және автожөндеу шеберханалары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Әскери-дәрiгерлiк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Емдеу-сауықтыру мекемелерi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оқу орындары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 және арнаулы жабдықтау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Клуб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Газет редакциясы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көрсетушi персонал және күзет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Баспахана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