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9c28" w14:textId="a529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1996 жылғы 15 шiлдедегi N 3057 Жарлығына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20 маусымдағы N 3568 Жарлығы. Күші жойылды - Қазақстан Республикасы Президентiнiң 2006 жылғы 10 қазандағы N 198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Президентiнiң 2006 жылғы 10 қазандағы N 198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шетел азаматтарына және азаматтығы жоқ адамдарға саяси баспана беру тәртiбi туралы" Қазақстан Республикасы Президентiнiң 1996 жылғы 15 шiлдедегi N 3057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U963057_ </w:t>
      </w:r>
      <w:r>
        <w:rPr>
          <w:rFonts w:ascii="Times New Roman"/>
          <w:b w:val="false"/>
          <w:i w:val="false"/>
          <w:color w:val="000000"/>
          <w:sz w:val="28"/>
        </w:rPr>
        <w:t>
 Жарлығына (Қазақстан Республикасының ПҮАЖ-ы, 1996 ж., N 35, 326-құжат)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1)-тармақшасы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Республикасында саяси баспана алған адамдарды жайластыру жөнiндегi шығыстарды қаржыландыру жергiлiктi бюджеттердiң көшi-қон шараларына көзделген қаражаты есебiнен жүзеге асырылсын."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