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439d" w14:textId="d6b4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аудандық (қалалық) және соларға теңестiрiлген соттарының кейбiр төрағалары мен судьяларын қызметке тағайындау мен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1997 жылғы 16 маусымдағы N 3602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82-бабының 3-тармағына, "Қазақстан Республикасындағы соттар және судьялардың мәртебесi туралы" Қазақстан Республикасы Президентiнiң 1995 жылғы 20 желтоқсандағы Конституциялық Заң күшi бар N 2691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   11-бабының  1-тармағына, 44-бабының 3-тармағына, 47-бабының 1-тармағының 1), 4), 8)-тармақшаларына, 2-тармағының 3)-тармақшасына, 51-бабының 2-тармағының 1), 2), 3)-тармақшаларына, 52-бабының 1-тармағының 2)-тармақшасына, 3-тармағының 4)-тармақшасына сәйкес қаулы етемiн: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Мына қызметтерге: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гарнизоны әскери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Бишаров Марат Қаппарұлы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Қияшева Сәуле Кәрiбжанқызы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аудандық соты Центральный сот учаскесiнiң аға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Дәуiтқұлов Тайкелдi Жабықбайұлы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Алмалы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Мұқаметқалиев Нүркен Жанболатұлы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Әуезов аудандық соты Ақсай сот учаскесiнiң аға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Бақтығызов Рысхан Жолдыбайұлы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аудандық соты Алатау сот учаскесiнiң аға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Майшыбаев Иса Нүсiпұлы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аудандық сотының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Байгiсиев Исләмхан Қадырханұлы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Кван Елена Робертовна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Жетiсу аудандық соты Мәскеу сот учаскесiнiң аға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Жүнiсов Көбеген Тұрлыбекұлы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Жетiсу аудандық сотының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Лариса Сергеевна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Мұхамедова Ләззат Тыныштыққызы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Еңбекшiқазақ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Жұмадiлов Бекдайыр Бәджанұлы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Байғожаев ЖангелдiАлтынбекұлы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Iле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Добросердова Галина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Қаратал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Жантасов Серiк Қашқынұлы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Кербұлақ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Сейiтов Еркiн Қашекұлы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сотының төрағасы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Бидiлданов Рымжан Жапарқұлұлы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қалалық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Иманғалиев Ерболат Тасеменұлы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Зырьян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Тәшенов Батырхан Мұқашұлы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қалалық сотының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Валиев Ғибрат Әлханұлы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Мұхтаров Самалбек Берiкқалиұлы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Жамбыл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Аққұлиев Ертай Мақашұлы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Жуалы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Нұрлықұлов Ғалымжан Қансейiтұлы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Талас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Тер-Томасова Галина Александровна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 қалалық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Серiкбаев Мұрат Тұрсынұлы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Байсеркеев Мәлiкхан Лесханұлы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Теректi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Ғұсманов Тiлек Әдiлханұлы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қалалық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Кленина Светлана Мансуровна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Гукк Мария Викторовна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Қожабаев Өмiрсерiк Сағындықұлы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Баныкина Наталья Владимировна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Борханов Мақсұт Айтбайұлы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Тоқжұманов Ғалымжан Баласбайұлы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аудандық сотының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Әбiлов Мұрат Смағұлұлы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Шапель Сергей Евгеньевич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Осакаровка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Бачиев Далхат Топайұлы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Қамзабаев Қорған Темiрұлы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Бейсембаев Ермек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Жексембин Дiнмұхамбет Зәкiрұлы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гарнизоны әскери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Аралбаев Батырбек Қадырұлы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Жiтiқара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Гончарова Людмила Николаевна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Меңдiқара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Жұмағұлов Қаражан Мұхаметқалиұлы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аудандық сотының төрағасы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Айбасов Серiк Едiлбайұлы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Сүлейменова Гүлжан Жүнiсқызы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қалалық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Елюшкин Владимир Анатольевич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Нүкенов Нұрлан Нәжiмұлы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Успенка аудандық сотының төрағасы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Нұржаубаев Зейнолла Семейбайұлы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Екiбастұз қалалық сотының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Қадырбекова Теңлiк Әлiмқызы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Қазыханова Тұрсын Бәкiрқызы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Солтүстiк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Құрманалиев Сәлiмжан Қуанышбайұлы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Зерендi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Мағжанов Игiлiк Мағжанұлы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қалалық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Жақыпов Шәрiп Жұмадiлұлы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Алецкая Светлана Георгиевна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аудандық сотының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Қасымов Темiрхан Балтайұлы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Рамазанов Мүбәрак Нұрмашұлы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Целинный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Кенженов Болат Қатбайұлы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Щучье аудандық сотының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Водянова Наталья Николаевна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Ғибадiлов Мейрам Мырзахметұлы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Оңтүстiк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сотының төрағасы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Ертаев Мырзақұл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соттың судьялары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Нақова Ұлтуар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Рахметов Аманжол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Қалықұлов Өмiртай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Түркiстан қалалық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Қалиев Серiк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гарнизоны әскери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Таштенов Эркин Эргашевич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соты Абай сот учаскесiнiң аға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Әмiрбеков Момбек Сейiтжаппарұлы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соттың Еңбекшi сот учаскесiнiң аға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Елшiбаев Ақылбек Құлышұлы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тағайындалсын.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Мыналар қызметтерiнен босатылсын: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Сiлетi аудандық       - Қияшева Сәуле Кәрiбжанқызы,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 және Шортанды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тағайындалуына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аудандық       - Есбергенов Ұлан Сағынышұлы,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мемлекеттiк органға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аудандық       - Ноздрин Валерий Владимирович,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судьялары       Алматы қалалық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болып тағайындалуына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Дәуiтқұлов Тайкелдi Жабықбайұлы,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соттың Центральный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учаскесiнiң аға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тағайындалуына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аудандық       - Бақтығызов Рысхан Жолдыбайұлы,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осы соттың Ақсай сот учаскесiнiң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аға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аудандық    - Майшыбаев Иса Нүсiпұлы,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осы соттың Алатау сот учаскесiнiң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аға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Жетiсу аудандық       - Жүнiсов Көбеген Тұрлыбекұлы,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осы соттың Мәскеу сот учаскесiнiң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аға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гарнизоны      - Барышников Игорь Владимирович,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сотының          Қазақстан Республикасынан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судьясы                 жерге кетуiне байланысты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тiлегi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Гвардия аудандық      - Сейiтов Еркiн Қашекұлы,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Кербұлақ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Еңбекшiқазақ аудандық - Нұғманов Серiк Пикұлы,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мемлекеттiк органға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 өз тiлегi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Күртi аудандық        - Байғожаев Жангелдi Алтынбекұлы,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аудандық сотының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тағайындалуына байланысты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   - Жантасов Серiк Қашқынұлы,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Қаратал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Шелек аудандық        - Жұмадiлов Бекдайыр Бәджанұлы,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Еңбекшiқазақ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Балықшы аудандық      - Иманғалиев Ерболат Тасеменұлы,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Жарма аудандық        - Мұхтаров Самалбек Берiкқалиұлы,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Семей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Серебрянка қалалық    - Тәшенов Батырхан Мұқашұлы,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Зырьян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Жамбыл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қалалық       - Тер-Томасова Галина Александровна,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Талас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аудандық      - Ғұсманов Тiлек Әдiлханұлы,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Теректi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Жездi аудандық        - Бейсембаев Ермек,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Ұлытау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       - Шапель Сергей Евгеньевич,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сотының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                Октябрь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аудандық   - Борханов Мақсұт Айтбайұлы,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Қарқаралы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аудандық        - Әбiлов Мұрат Смағұлұлы,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Октябрь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соттың            - Қордабаев Ерғазы Әбжанұлы.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судьясы                 соттар және суьялардың мәртебесi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туралы заңдарда белгiленген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талаптарды орындамағаны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абыройға жат iс-қылық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үшiн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аудандық        - Қамзабаев Қорған Темiртайұлы,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Совет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аудандық      - Гукк Мария Викторовна,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Абай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Молодежный аудандық   - Бачиев Далхат Топайұлы,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Осакаровка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аудандық      - Баныкина Наталья Владимировна,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Бұқар жырау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Теңiз аудандық        - Тоқжұманов Ғалымжан Баласбайұлы,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Нұра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Тоқырауын аудандық    - Қожабаев Өмiрсерiк Сағындықұлы,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Ақтоғай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аудандық          - Жексембин Дiнмұхамбет Зәкiрұлы,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осы соттың судьясы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тағайындалуына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қалалық       - Петухова Людмила Николаевна,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Қостанай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Жетiғара қалалық      - Гончарова Людмила Николаевна,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Жiтiқара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Меңдiқара аудандық    - Дель Александр Александрович,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Қазақстан Республикасынан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жерге кетуiне байланысты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тiлегi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аудандық      - Айбасов Серiк Едiлбекұлы,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Қарасу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 қалалық      - Дүйсенбаев Қаhарман Базарбекұлы,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судьялары       Қызылорда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Жұмағұлов Асылбек Файзрахманұлы,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Қызылорда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     - Адыранов Қайрат Төлепбергенұлы,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Қызылорда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Аусу аудандық         - Елюшкин Владимир Анатольевич,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Ақсу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Успенка аудандық      - Нұржаубаев Зейнолла Семейбайұлы,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 осы соттың төрағасы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тағайындалуына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Екiбастұз аудандық    - Қазықанова Тұрсын Бәкiрқызы,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Екiбастұз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Солтүстiк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Арықбалық аудандық    - Құрманалиев Сәлiмжан Қуанышбайұлы,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Айыртау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    - Мағжанов Игiлiк Мағжанұлы,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Зерендi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 аудандық       - Қасымов Темiрхан Балтайұлы,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Тайынша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аудандық     - Жақыпов Шәрiп Жұмадiлұлы,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Көкшетау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 аудандық    - Ғибадiлов Мейрам Мырзахметұлы,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Щучье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Рузаев аудандық       - Водянова Наталья Николаевна,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Щучье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Соколов аудандық      - Алецкая Светлана Георгиевна,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Петропавл қалалық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Чистополь аудандық    - Кенженов Болат Қатбайұлы,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Целинный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аудандық       - Рамазанов Мүбәрак Нұрмашұлы,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Тайынша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Оңтүстiк Қазақстан облысы бойынша: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Асықата аудандық      - Нақова Ұлтуар,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Мақтаарал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Жетiсай аудандық      - Ертаев Мырзақұл,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Мақтаарал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 аудандық        - Қалықұлов Өмiртай,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Сарыағаш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    - Рахметов Аманжол,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 жаңадан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құрылған Мақтаарал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Түркiстен аудандық    - Қалиев Серiк,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төрағасы        соттың таратылуына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Түркiстан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       - Назарбекова Шарипахала Полатқызы,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судьялары       соттың таратылуына және Оңтүстiк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Әмiрбеков Момбек Сейiтжаппарұлы,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соттың таратылуына және осы соттың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Абай сот учаскесiнiң аға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болып тағайындалуына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Елшiбаев Ақылбек Құлышұлы,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соттың Еңбекшi сот учаскесiнiң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аға судьясы болып тағайындалуына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байланысты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