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0909" w14:textId="8de0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Жаңадала және Қима аудандарын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23 шiлдедегi N 3604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Республикасының әкiмшiлiк-аумақтық құрылысы туралы"
Қазақстан Республикасының 1993 жылғы 8 желтоқсандағы Заңының 9-бабына
сәйкес қаулы етемiн:
     1. Ақмола облысының Жаңадала және Қима аудандары таратылсын.
     2. Қазақстан Республикасының Үкiметi осы Жарлықты iске асыру
жөнiнде шаралар қолдансын.
     3. Осы Жарлық қол қойылған күнiнен бастап күшiне енедi.
     Қазақстан Республикасының
 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