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3631" w14:textId="0143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актiлерiнiң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13 тамыздағы N 3615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Кеден-тариф кеңесiне жүктелген
функциялардың орындалуына байланысты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Кеден-тариф кеңесiн құру туралы"
Қазақстан Республикасы Президентiнiң 1993 жылғы 27 желтоқсандағы 
N 1478 қаулысы (Қазақстан Республикасының ПҮАЖ-ы, 1993 ж., N 50,
595-құжат);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Кеден-тариф кеңесiнiң құрамы туралы"
Қазақстан Республикасы Президентiнiң 1995 жылғы 12 қаңтардағы 
N 2030 қаулысы (Қазақстан Республикасының ПҮАЖ-ы, 1995 ж., N 3,
33-құжат);
     "Қазақстан Республикасының Кеден-тариф кеңесiнiң құрамына
өзгертулер енгiзу туралы" Қазақстан Республикасы Президентiнiң
1995 жылғы 27 сәуiрдегi N 2242 қаулысы.
     Қазақстан Республикасының
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