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0bf3" w14:textId="60a0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Фармацевтiк және медицина өнеркәсiбiн дамытудың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1997 жылғы 20 тамыздағы N 3621 Жарлығы.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 денсаулық сақтау iсiнiң дәрi-дәрмек препараттары импортына тәуелдiлiгiн жоспарлы түрде төмендетудi қамтамасыз ету, өзiнiң өндiрiстiк қуаттарын, шикiзат ресурстарын, ғылыми-техникалық әлеуетiн неғұрлым толық пайдалану және осы заманғы технологиялар базасында жаңа фармацевтiк өндiрiстер құру мақсатында қаулы етемiн: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Қазақстан Республикасының Үкiметi ұсынған, қоса берiлiп отырған Қазақстан Республикасының Фармацевтiк және медициналық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өнеркәсiбiн дамытудың мемлекеттiк бағдарламасы бекiтiлсiн.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Қазақстан Республикасының Үкiметi Қазақстан Республикасының Фармацевтiк және медициналық өнеркәсiбiн дамытудың мемлекеттiк бағдарламасын iске асыру жөнiнде шаралар қолдансын.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Жарлық қол қойылған күнiнен бастап күшiне енедi.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Президентiнiң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1997 жылғы 20 тамыздағы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3621 Жарлығымен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бекiтiлген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Фармацевтiк және медициналық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өнеркәсiбiн дамытудың мемлекеттiк бағдарламасы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Фармацевтiк және медициналық өнеркәсiбiн дамытудың мемлекеттiк бағдарламасы Қазақстан Республикасы Үкiметiнiң 1996-1998 жылдарға арналған реформаларды тереңдету жөнiндегi iс-қимыл жоспарына, Қазақстан Республикасы Үкiметiнiң 1996 жылға арналған реформаларды тереңдету жөнiндегi кеңейтiлген шаралар жоспарына сәйкес әзiрлендi.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Мемлекеттiк бағдарламаны әзiрлеудiң қажеттiгi республикамызда фармацевтiк саланың болмауына байланысты туындап отыр. КСРО тарағаннан кейiн Қазақстан дәрi-дәрмектер импортына тәуелдi болып қалды, ол нарықтық экономикаға өту кезеңiндегi және ТМД мемлекеттерi арасындағы экономикалық байланыстардың үзiлуiнен туған қаржы тапшылығымен ұштасып, халықты дәрi-дәрмекпен қамтамасыз етудi күрт нашарлатып жiбердi.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Бағдарламада өзіміздің өндірістік қуаттарымызды, шикізат ресурстарымызды және ғылыми-техникалық әлеуетімізді неғұрлым толық пайдалану қарастырылады.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Бағдарламада Қазақстан Республикасында фармацевтiк индустрия құру жөнiндегi шаралар кешенi қамтылған. Бұл саланы дамытудың негiзгi бағыттары мыналар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iстеп тұрған кәсiпорындарды жаңарту, бұл жай дәрi-дәрмек түрлерi мен субстанциялар дайындаудан осы заманғы дайын дәрi-дәрмек түрлерiн шығаруға көшуге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заманғы дәрi-дәрмек препараттарын шығаратын жаңа өндiрiстер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импортталатын және өз шикiзатымыздың базасында синтетикалық және биотехникалық субстанциялар мен дәрi-дәрмек препараттары өндiруді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 жануарлар, органикалық емес және минералдық шикiзаттан жасалатын субстанциялар мен дәрi-дәрмек препараттары өндiрiсiн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Фармацевтiк өнеркәсiпке арналған қосалқы өндiрiстер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мақсаттағы бұйымдар шығаратын кәсiпорындар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Орындалу уақыты бойынша Бағдарлама жеке жобаларының жүзеге асу мерзiмдерi әртүрлi кешендi бағдарламаға жатады және екi кезеңнен тұрады: орындалу мерзiмi 5-10 жылдық ұзақ мерзiмдi және орындалу мерзiмi 2 жылға дейiнгi қысқа мерзiмдi. Бағдарламаны тұтас жүзеге асырудың жалпы құны 700 миллионға жуық АҚШ доллары.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Бағдарламаны әзiрлеудiң маңызды принципi кешендiлiк болып табылады, онда алға қойылған мiндеттердi оңтайлы шешудi қамтамасыз ететiн барлық қажеттi: ғылыми, техникалық, ұйымдық, экономикалық, әлеуметтiк және экологиялық шаралар тоғысып жатыр;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Бағдарламаның мақсаты - өзіміздің өндірістік қуаттарымызды, шикізат ресурстарымызды, ғылыми-техникалық әлеуетімізді неғұрлым толық пайдалану және осы заманғы технологиялар базасында жаңа фармацевтік өндірістер құру жолымен Қазақстан Республикасының дәрі-дәрмектер импортына тәуелділігін жоспарлы түрде төмендету.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Бағдарламаның негізгі міндеттері: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 кәсіпорындарының дамуы үшін қолайлы нормативтік-құқықтық және экономикалық жағдайлар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істеп тұрған өндірістерді техникалық жағынан жаңарту мен ішкі және сыртқы рынокқа бейімделген жаңа жоғары технологиялы өндірістерді дамыту үшін жағдай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фармацевтік өнеркәсіпке арналған қосалқы өндірістер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саланың ұйымдық, ғылыми-техникалық және өндірістік инфрақұрылымын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фармацевтік өнеркәсіп үшін жоғары білікті кадрлар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саланың өнімнің бәсекелестікке төтеп беру қабілетін арттыруға бағытталған кәсіпорындарына мемлекеттік қолдау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өзгерді және толықтырылды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Фармацевтік және медициналық өнеркәсіптің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жағдайына талдау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заманғы әлемдiк медицина әртүрлi дәрi-дәрмектердiң 10000-дай атауын пайдаланады. Медициналық практикада қолданылатын маңызды препараттар тiзбесiне 700-ге жуық атаулар кiредi. Әлемде бiрде-бiр ел медикаменттердiң толық номенклатурасын шығара алмайды. Әлемнiң анағұрлым дамыған елдерi олардың маңыздыларының өндiрiсiн қамтамасыз етуге, ал тапшылықты өзара жабдықтаулармен толықтыруға тырысады. Қазақстан Республикасы тәуелсiздiк алғаннан кейiн фармацевтiк өнеркәсiпсiз қалды. Бiздiң мемлекетiмiздiң дәрi-дәрмектерге деген сұранымы жылына 300 млн. АҚШ доллары бола тұра, қолда бар қуаттар оның 3 процентiн ғана қамтамасыз етедi. Қалғандары таяу және алыс шетелдерден импортталады. Сөйтiп, бүгiнгi таңда республикамыздың денсаулық сақтау iсi шетелден дайын дәрi-дәрмек препараттарын сатып алу үшiн валюта қаражаттарының болуына 97 процент тәуелдi болып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Республикасындағы нарықтық экономикаға өтеу кезеңiндегi қалыптасқан қаржы тапшылығы кезiндегi орын алып отырған дәрi-дәрмек препараттарының импортына тәуелдiлiк халықты дәрi-дәрмекпен қамтамасыз етудi күрт нашарлатып жiбердi. ЮСАИД баяндамасының деректерi бойынша Қазақстандағы дәрi-дәрмек құны 1993 жылмен салыстырғанда 154 есеге дейiн өскен. Нәтижесiнде өзiмiздiң дамыған фармацевтiк өндiрiсiмiздiң болмауы әлеуметтiк маңызды проблемаға айналып отыр. Сонымен қатар дәрi-дәрмек препараттарын импорт бойынша сатып алуды одан әрi жалғастыру экономикалық тұрғыдан алғанда бiр ғана нәрсенi - шетелдiк фармацевтiк фирмаларды қазақстандық қаржы көздерiмен қаржыландыруды бiлдiредi.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Фармацевтік өнімдерді негізгі тұтынушылар халықтың табысы төмен жігі (мүгедектер, зейнеткерлер, үш жасқа дейінгі балалар) болып табылатындықтан, олар негізінен арзан әрі тиімділігі төмен дәрілік заттарды сатып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Республикада дәрілік заттардың қауіпсіздігіне, тиімділігіне және сапасына мемлекеттік бақылау әлі жеткіліксіз түрде жүзеге асырылуда. Дәрілік заттарды контрабандалық жолмен әкелудің көлемі кейбір көрсеткіштер бойынша фармацевтік өнімнің заңды айналымының көлемімен теңесіп отыр. Бұл жағдай өндірушілер қызметіне де, сонымен қатар фармацевтік өнімдерді ресми түрде импорттаушылар қызметіне де мүлдем кері әсерін тигізуде. Тұтастай алғанда фармацевтік рынокқа мемлекеттің ықпалы әлсіз, мұның өзі саладағы тігінен басқару жүйесінің бұзылуымен тікелей байланысты.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Шетелдік инвесторлар негізгі 2 себепке байланысты Қазақстанда фармацевтік өнеркәсіпті дамытуға мүдделі болмай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фармацевтік рыноктың жеткілікті түрде кең болмауы;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Қазақстанда фармацевтік өнеркәсіптің дамуы шетелдік тауар өндірушілер өндіретін дайын өнімдерді өткізетін рынокты жоғалтуға әкеліп соғады.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Фармацевтік саланы дамыту мен халықты дәрі-дәрмек препараттарымен қамтамасыз етудің мемлекеттік саясатын қалыптастыруды ұзақ мерзімді жоспарлау мақсатында Қазақстан Республикасының негізгі (өмірлік маңызды) дәрілік заттарының тізімі дайындалып, бекітілді.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Жасалған талдау өмірлік маңызды дәрілік заттардың Тізіміндегі 300 атаудың 70-ке жуық атауы Қазақстанда шығарылатынын және республиканың толық қажеттілігі оның 46-сы бойынша ғана өзіміздің отандық фармацевтік кәсіпорындардың өндірістік қуаттары есебінен қанағаттандырылатынын көрсетті.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проблеманы шешу үшiн Қазақстан Республикасының Үкiметi 1993 жылғы 18 қарашада N 1149 "Қазақстан Республикасының фармацевтiк өнеркәсiбiн дамыту жөнiндегi шаралар туралы" 
</w:t>
      </w:r>
      <w:r>
        <w:rPr>
          <w:rFonts w:ascii="Times New Roman"/>
          <w:b w:val="false"/>
          <w:i w:val="false"/>
          <w:color w:val="000000"/>
          <w:sz w:val="28"/>
        </w:rPr>
        <w:t>
</w:t>
      </w:r>
      <w:r>
        <w:rPr>
          <w:rFonts w:ascii="Times New Roman"/>
          <w:b w:val="false"/>
          <w:i w:val="false"/>
          <w:color w:val="000000"/>
          <w:sz w:val="28"/>
        </w:rPr>
        <w:t xml:space="preserve"> қаулы </w:t>
      </w:r>
      <w:r>
        <w:rPr>
          <w:rFonts w:ascii="Times New Roman"/>
          <w:b w:val="false"/>
          <w:i w:val="false"/>
          <w:color w:val="000000"/>
          <w:sz w:val="28"/>
        </w:rPr>
        <w:t>
</w:t>
      </w:r>
      <w:r>
        <w:rPr>
          <w:rFonts w:ascii="Times New Roman"/>
          <w:b w:val="false"/>
          <w:i w:val="false"/>
          <w:color w:val="000000"/>
          <w:sz w:val="28"/>
        </w:rPr>
        <w:t>
 қабылдады. Соған сәйкес Қазақстан Республикасының фармацевтiк және медициналық өнеркәсiбiн дамытудың мемлекеттiк бағдарламасы жасалды.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фармацевтiк өнеркәсiбiн дамытудың базасы мыналар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фармацевтiк кәсiпорындар: "Алматы фармацевтiк фабрикасы" АҚ-ы, "Шипа" АҚ-ы, "Химфарм" ААҚ, Шымкент қ., "Павлодар фармацевтiк зауыты" ЖҰАҚ-ы;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Биотехнологиялар жөнiндегi ұлттық орталығының кәсiпорындары: "Биомедпрепарат" АҚ, "Алматы биокомбинаты" республикалық мемлекеттік кәсіпорны;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Ауыл шаруашылығы министрлiгiнiң ет комбинаттары мен сүт зауыттарындағы медициналық препараттар зауыттары және цехтары: "Ертiс" АҚ-ы, "Қазақ Аджанта фарм" ЖШС БК", "Ромат" фармацевтік компаниясы", "Таймаз" АҚ" және "Береке" АҚ-ы;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жекеменшiк фармацевтiк кәсiпорындар: "Ромат" фирмасы, Семей қаласы, "Вита-Вент" фирмасы, "Қызыл май" фирмасы, Алматы қаласы және т.б.;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Республикадағы жұмыс iстеп тұрған фармацевтiк бағдардағы өндiрiстiк қуаттар табиғи және моральдық жағынан ескiрген. Негiзгi қорлар мен айналым қаражаттары қайта жаңғыртуды қамтамасыз ете алмайды, жаңа дәрi-дәрмек түрлерiн шығаруды ұйымдастыру үшiн өндiрiстiк әлеуеттi өрiстетуге мүмкiндiк бермейдi, сондықтан фармацевтiк өнеркәсiптi жұмыс iстеп тұрған фармацевтiк өндiрiстi халықаралық стандарттардың талаптарына сәйкес жаңғырту және жаңа, сондай-ақ қосалқы өндiрiстер құру арқылы дамыту жоспарланып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Республикамыздың фармацевтiк өнеркәсiбiне өсiмдiктер мен жануарлардан алынатын субстанциялар өндiрiсi, сондай-ақ қарапайым дәрiлердiң түрлерi: тұнбалар, экстрактiлер, майлар, микстуралар және т.б. өндiру тән. Соңғы жылдары таблеткалар, ампулалар сияқты дайын дәрілік нысандар игеріліп, табысты шығарылуда.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Өзiмiздiң фармацевтiк өнеркәсiбiмiздi дамытудың негiзгi жергiлiктi шикiзаттың молдығында, соған сәйкес субстанциялар мен дайын дәрi-дәрмек препараттарын 7 топқа бөлуге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синтетикалық шикiзаттан алынатын субстанциялар мен дәрi-дәрмек препараттары;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биотехникалық шикiзаттан алынатын субстанциялар мен дәрi-дәрмек препараттары;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жануарлар шикiзатынан алынатын субстанциялар мен дәрi-дәрмек препараттары;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 шикiзатынан алынатын субстанциялар мен дәрi-дәрмек;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органикалық емес және минералдық шикiзаттан алынатын субстанциялар мен дәрi-дәрмек препараттары;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 препараттары;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радиофармпрепараттары.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Аталған топтар өндiрiсте бiр-бiрiнен айтарлықтай өзгеше, сондықтан фармацевтiк өнеркәсiптi дамыту Бағдарламада әр топ бойынша жеке-жеке қарастырылады.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Қорытындылар: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істеп тұрған фармацевтік өндірістер ескірді және жаңартуды қажет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мемлекеттің салық және инвестиция саясатын жетілдіру саласында заңдар базасына өзгерістер енгізу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салаға тартылған инвестиция көлемінің мардымсыздығы оның дамуының тежеуші факторы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саланың бірыңғай инфрақұрылымы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салаға мемлекет тарапынан басшылық жасау әлсіз;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дәрілік заттардың қауіпсіздігіне, тиімділігіне және сапасына мемлекеттік бақылау жеткіліксіз;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төлем қабілетінің төмендігі халықты арзан әрі тиімділігі аз дәрілік заттарды тұтынуға итермелейді;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саланың бірыңғай ақпараттық қамтамасыз етілуі жолға қойылмаған.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 Бөлiм өзгерді және толықтырылды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Фармацевтік және медициналық өнеркәсіпті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тұжырымдамасы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фармацевтік және медициналық өнеркәсібін тұрақты түрде дамыту үшін бұл процесті басқару мен мемлекеттік қолдау көрсетудің жаңа оңтайлы әдістерінің жасалуын қамтамасыз ету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Саланың экономикалық өсуін қамтамасыз ету артықшылықтар мен резервтерді мейлінше пайдалану, көтерілуге кедергі жасайтын проблемаларды шешу тұрғысында еліміздің ерекшеліктерін ескеруден келіп шығуы тиіс.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Салаға жеке меншік инвестицияларды тартудың тетіктерінсіз, сондай-ақ мемлекеттік қолдау көрсетудің деңгейін анықтап алмай Қазақстанның фармацевтік және медициналық өнеркәсібін дамытудың басымдығын құрғақ жариялап қана қоюдың болашағы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Сол себепті бұл Бағдарламаны іске асырудың шеңберінде меншік иесі мен жеке меншік инвестордың мүдделерін дәрі-дәрмек саясаты саласындағы жалпыұлттық басымдықтармен нақты үйлестіру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Мемлекеттің ролі: Өндірістік секторды дамыту және мемлекеттік бюджетті толтыру үшін оңтайлы жағдайларға қол жеткізу бағытында салық жүйесін жетілдіру;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 ресурстарын жинақтау және фармацевтік өнеркәсіпке инвестициялау үшін ынталандыру шараларын енгізу;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Тұрақты тауар-ақша айналымын, кредитке төмен проценттік ставкаларды, тікелей инвестициялар үшін қолайлы инвестициялық жағдай жасауды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Кедендік әкімшілік етуді жетілдіру және контрабандаға қарсы күрес;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Мемлекеттік сатып алу кезінде қолданылып жүрген заңдар шеңберінде отандық фармацевтік өндірушілерге басымдық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Өмірлік маңызды дәрілік заттарды өндіруге мемлекеттік тапсырыс;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Сыртқы экономикалық шаралардың барлық арсеналын іске қосу арқылы ішкі рыноктың ашықтық деңгейін реттеу (кедендік тарифтер, импортты саны жағынан шектеу, дәрілік заттарды Қазақстан Республикасының аумағында пайдалану құқығына тіркеуге шектеу енгізу);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Банкроттық, жекешелендіру және мемлекет қарамағына алу құралдары арқылы фармацевтік және медициналық кәсіпорындардың тиімсіз меншік иелерін ауыстыру;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Фармацевтік өнеркәсіпті мемлекеттік басқарудың құрылымы мен жүйесін жетілдіру;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Халықты сапасыз фармацевтік өнімдерден қорғау; денсаулық сақтау мәселелері жөніндегі орталық уәкілетті мемлекеттік органның жанынан бақылау-қадағалау қызметін ашу;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GMP (тиісті өндірістік практика) нормаларын сақтаудың мемлекеттік инспекциясын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Денсаулық сақтау мәселелері жөніндегі уәкілетті орталық мемлекеттік органның ролі: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Жекешелендірілген кәсіпорындар жедел шешімдер қабылдауда еркін. Органның рөлі стратегияны әзірлеумен, өндіріс жағдайларына бақылау жасаумен және мемлекеттік қолдау көрсету үшін инвестициялық жобаларды іріктеумен шектеледі.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Аумақтық органдардың тапсырыстарын жинау арқылы денсаулық сақтау саласының дәрілік заттарға деген жалпы қажеттілігін анықтау және өндірушілерді хабардар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Жекелеген ауру түрлеріне қарсы күрестің республикалық бағдарламасы шеңберіндегі дәрілік заттарға қажеттілікті анықтау;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Негізгі өмірлік маңызды дәрілік заттардың тізімін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Өндірушілерге лицензиялар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Дәрілік заттардың қауіпсіздігіне, тиімділігіне және сапасына бақылауды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Дәрілік заттарды сатып алу жөнінде конкурстар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және фармацевтік ақпараттың ақпараттық-талдау жүйесін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Дәрілік заттар өндірісі мен айналымы саласындағы қолданылып жүрген заңдарға өзгерістер мен толықтырулар әзірлеу.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Бағдарламаның қысқа мерзімді кезеңінде мынадай міндеттер белгіленді: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отандық тауар шығарушыларды, сондай-ақ республиканың фармацевтік өнеркәсібін дамытуға шетелдік инвестицияларды тарту үшін қолайлы жағдай туғызуды қамтамасыз ететін заңдар базасын қалыптастыру;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саланың ұйымдық, ғылыми-техникалық және өндірістік инфрақұрылымын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саланы ақпараттық қамтамасыз ету жүйесін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өзінің өсімдік және жануарлар шикізатымен жұмыс істейтін фармацевтік өндірісті шетелдік озық технологияларды пайдалана отырып және халықаралық стандарттар талаптарына сай қайта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мен капсулалар, сондай-ақ импортталатын шикізаттан синтетикалық жолмен алынатын дайын қатты дәрі-дәрмек түрлерін дайындау үшін блистерлік және орау өндірісін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ампулалық препараттар өндірісін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өзіміздегі шикізаттың барлық түрінен жасалған республика үшін жаңа дәрі-дәрмек препараттарын өндіріске енгізу. Бұл орайда негізінен өндіріске енгізілуі көп уақытты және қаражатты керек етпейтін және таяу арада оларды импорттаудың қажеттілігін толық жоюға мүмкіндік беретін өнім түрлеріне баса ден қойылады;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 шикізатымыз негізінде медициналық мақсаттағы бұйымдардың өндірісін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Бағдарламаның ұзақ мерзімді кезеңінің мақсаттары мыналар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 препараттарын шығаратын кәсіпорындарды жаңғырту;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базалық және көмекші фармацевтік өндірісті және онымен байланысты өнеркәсіптік және ғылыми-техникалық инфрақұрылымдарды дамытуды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фармацевтік өнеркәсіп үшін кадрлар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қазақстандық ғалымдар жасаған жаңа фармацевтік препараттар бойынша ғылыми әзірлемелер жоспарын іске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ТМД-ның басқа мемлекеттерімен арадағы кооперация шеңберінде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синтетикалық препараттар өндірістерін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II Бөлiм жаңа редакцияда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Бағдарламалық тапсырмалар мен күтiлетiн нәтижелер,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(әлеуметтiк және экономикалық) тиiмдiлiгi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қосымша бағдарлама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Синтетикалық препараттар өндiру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Республикада фармацевтiк индустрияның бұл бағыты жоқтың қасы. Сондықтан синтетикалық спазмолитиктер, анальгетиктер, транквилизаторлар және т.б. шығаратын осы заманғы өндiрiстi құру осы Бағдарламаның маңызды мiндеттерiнiң бiрi болып табылады. Бұл жұмысты орындау үшiн республикада түпнұсқалық синтетикалық дәрiлiк заттар жасаудың ғылыми тәжiрибесi өнеркәсiптiк әлеует бар және органикалық синтез саласындағы жоғары бiлiктi мамандар жеткiлiктi.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Республикада дамыған химия өнеркәсiбiнiң болмауына байланысты синтетикалық субстанциялар мен дайын дәрi түрлерi өндiрiсiн құруды екi бағытта жүргiзу жоспарланып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Бiрiншi бағыт тауарлық кредиттер бойынша дайын дәрiлер сатып алудан оларды "ин балк" бойынша жабдықтауға iшiнара көшуден, кейiннен таблеткалау, капсульдеу, блистирлеу, ампула жасау және сатып алынған дәрi-дәрмектердi Қазақстан кәсiпорындарында буып-түю жұмыстарынан тұрады.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Екiншi бағытқа дәстүрлi дәрiлiк препараттар, сондай-ақ қазақстандық ғалымдар жасаған түпнұсқалық дәрi-дәрмек шығаратын өндiрiстер құру кiредi.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Бiрiншi бағытты жүзеге асыру қазақстандық фармацевтiк өнеркәсiптi дамытудың қысқа мерзiмдi кезеңiне жоспарланып отыр, бұл дәрiлiк препараттардың құнын 25-30 процентке төмендетуге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Экономикалық тұрғыдан алғанда синтетикалық препараттар өндiрiсiн патенттiк мерзiмi өтiп кеткен ("дженериктер" деп аталатын)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жалпыға мәлiм дәрiлiк заттардан бастаған жөн, олардың құны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патенттелген дәрi-дәрмектен әлдеқайда төмен.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бағытты iске асыру үшiн мыналар ат салысады деп жоспарлануда: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фармацевтiк фабрикасы"           Шетел инвестицияларын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АҚ-ы                                     тарту жолымен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"Құлан" АҚ-ының медициналық              Үндi кредит желiсiнiң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репараттар зауыты, Алматы                бiрiншi кезегi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қаласы                                   шеңберiнде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"Химфарм" АҚ-ы, ШХФЗ, Шымкент            Шетел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инвесторларынақаласы,                    және iшкi инвесторларға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"Сарыарқа АҚ-ы медициналық               сыртқы басқаруға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зауыты, "Ромат"              жолымен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фирмасы, Семей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"Шипа" АҚ-ы, Алматы қаласы               Шетел инвестицияларын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тарту жолымен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биокомбинаты" АҚ-ы               Бұл 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"Павлодар фармацевтiк зауыты"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ЖҮАҚ-ы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"Биомедпрепарат" ҚҒӨК-i,                Конверсиялық бағдарлама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Степногор қаласы                        шеңберiнде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істеп тұрған қуаттарды жаңғыртумен қатар сапаның халықаралық стандарттарының осы заманғы талаптарына сай жаңа өндірістік қуаттар құрылатын болады. Сол тәріздес өндірістерді құру модульдік сызба бойынша жүзеге асырылады.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Синтетикалық шикiзаттан дәрi-дәрмек шығаратын жаңа қуаттар құрумен қатар, инфузиялық белок ерiтiндiлерi мен қанның консерванттарын өндiретiн жұмыс iстеп тұрған өндiрiстердi кеңейтуге және жаңғыртуға едәуiр көңiл бөлiнетiн болады. Бұл топқа кiретiндер: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"Береке" АҚ-дағы медициналық              Шетел инвестициялары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цехы, Орал қаласы             iшкi инвестициялар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есебiнен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"Наргез" АҚ-дағы медициналық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цехы, Ақмола қаласы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"Сарыарқа" АҚ-ы медициналық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зауыты, "Ромат"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фирмасы, Семей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Екiншi бағытты iске асыру жөнiнде Қазақстан Республикасының Білім және ғылым министрлігінің А.Б.Бектұров атындағы Химиялық ғылымдар институтында (ХҒИ), Д.В.Сокольский атындағы Органикалық катализ және электрхимия институтында (ОКЭИ) және Органикалық синтез және көмiр химиясы институтында (ОСКИ) едәуiр жұмыс көлемi атқарылды.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Шикiзат базасы ретiнде Батыс Қазақстан Республикасының көмiрсутектi шикiзаты. "Карбид" ӨБ-i ацетилен өндiрiсiнiң өнiмдерi, "Испат-Кармет" АҚ-ы кокс өндiрiсiнiң қалдықтары. Темiртау қаласы Ақтөбенiң "Фосфохим" ӨБ-i күкiрт қышқылы, Алға қаласы, Павлодар, Шымкент және Атырау мұнай өңдеу зауыттарының, сондай-ақ Қазақ және Теңiз газ өңдеу зауыттарының қалдықтары пайдаланылатын болады. Бұл бағытты құру шеңберiнде Мемлекеттiк бағдарламаны жүзеге асырудың бiрiншi кезеңiнде мыналар жоспарланып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Шымкент қаласындағы "Химфарм" Ақ-да просидол өндiрiсiн жолға қою. Жылдық шығару көлемi 100 млн. таблетка мен 1,0 млн. ампула;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Қазақстандық ғалымдар жасаған технологиялар бойынша Шымкент "Химпром" ААҚ-да жаңавалидол, корвалол, нафтизин, фурациллин, промедол, рихлокаин өндірісін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III Бөлiмнің 1 қосымшасы өзгерді және толықтырылды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қосымша бағдарлама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Биотехнологиялық препараттар өндiру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Биотехнологиялық препараттар өндiрiсi Биотехнология жөнiндегi ұлттық орталықтың кәсiпорындарында: "Биомедпрепарат" ҚҒӨК-i, "Прогресс" АҚ-ы, Алматы биокомбинатында жолға қойылған және Қазақстан Республикасы Президентiнiң 1993 жылғы 21 қаңтардағы N 1090 Жарлығы мен Қазақстан Республикасы Министрлер Кабинетiнiң 1993 жылғы 22 қаңтардағы N 161 қаулысын жүзеге асыру мақсатында жасалған "Биотехнология және гендiк инженерия әдiстерiн медицинада, ауыл шаруашылығында және өнеркәсiпте пайдалану" Республикалық мақсатты ғылыми-техникалық бағдарламасымен үйлестiрiлген. Осы Бағдарламаға сәйкес бiрiншi кезеңде 16 препарат (антибиотиктер, витаминдер, ферменттер мен белоктар) өндiрiсiн құру, әрi қарай олардың номенклатурасын 50-ге дейiн жеткiзу жоспарланып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Мемлекеттiк бағдарламаны жүзеге асырудың бiрiншi кезеңi шеңберiнде "Биомедпрепарат" ҚҒҒӨК-i, Фармацевтік биотехнология институты синтетикалық дәрi-дәрмектi таблеткалау және буып-түю желiсiн құруға кiрiседi.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Екiншi бағытта пробиотикалық препараттар: бифидумбактерин, колибактерин, лактобактерин, бификол өндiрiсiнiң көлемiн ұлғайту жоспарланған - жылына 3,1 млн. сауыт. "Биомедпрепарат" ҚҒӨК-iн дамытудың үшiншi бағыты протеолитикалық иммобилизациялық ферменттер өндiрiсiн кеңейту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профезим - жылына 7 млн. сауыт;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иммозимаз немесе ұқсас түрлерi - жылына 7 млн. сауыт.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Негiзгi өнiмдермен қатар "Биомедпрепарат" ҚҒӨК-да құны 10 млн. АҚШ доллары тұратын екiншi желiнi монтаждаудың есебiнен бiр реттiк шприцтердi шығаруды кеңейту, сондай-ақ 750 000 АҚШ долларын қажет ететiн медициналық препараттар мен бұйымдарды радиоизотопты тазарту учаскесiн құру жөнiндегi жұмыстарды аяқтау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бағдарламаны жүзеге асырудың екiншi кезеңiнде "Биомедпрепарат" ҚҒӨК-да антибиотиктер шығаруды жолға қою жоспарланып отыр. Негізінен бұл кең ауқымды әсер ететін антибиотиктер.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препараттарды кең ауқымда өндiрудi ұйымдастыру кеңiнен қолданылатын антибиотиктердi сатып алуды тең жартысына дейiн кемiтуге мүмкiндiк бередi. Цефалоспориндiк қатар антибиотиктерiн шығару жоғары улылығы мен өндiрiстi химиялық жаңғырту қажеттiгiне байланысты қарастырылмаған.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Ұзақ мерзiмдi кезең шеңберiнде жоспарланатын басқа бағыт гендiк-инженерлiк препараттар: адам инсулинi - жылына 400-600 кг, интерлейкин, интерферон, соматропин өндiрiсiн құру болып табылады. Бұрынғы КСРО-да гендiк-инженерлiк өндiрiс бағдарламасы шеңберiнде "Биомедпрепарат" ҚҒӨК-да адамның рекомбинанттық инсулинiн өндiрудiң лабораториялық және тәжiрибелiк-өнеркәсiптiк регламенттерi жасалған болатын. Бұл бағытты ТМД мемлекеттерiнiң Үйлестiру Кеңесi аясында медицина және денсаулық сақтау саласындағы бiртұтас инвестициялық шаралар жоспары шеңберiнде ресейлiк кәсiпорындарымен бiрлесе жүзеге асыру керек.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Ұзақ мерзiмдiк кезеңге жататын соңғы бағыт - микробиология мен биотехнологияда пайдаланылатын микроорганизмдердi бөлуге және бiрiздi етуге арналған құрғақ қоректiк заттарды өндiрудi ұйымдастыру. Жобаның құны - 2,5 млн. АҚШ доллары.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Биотехнологиялық препараттар өндiрiсiне арналған шикiзаттар, құрал-жабдықтар және жұмсалатын материалдардың әлемдiк рыногын талдау экономикалық тұрғыдан алғанда жоғарыда аталған өндiрiстердi ұйымдастыру үшiн құрал-жабдықтарды конверсиялық бағдарламалар мен шетел инвестициялары шеңберiнде шетелдерден сатып алу, ал шикiзатты (балық-сүйек ұны, агар-агар, соя ұны, казиен гидролизаты, қант, фосфорлы органикалық қосылыстар, тұз, қышқыл, витамин) Қазақстанда немесе ТМД-ның басқа елдерiнен алу тиiмдi болатындығын көрсетiп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биокомбинатында жалпы көлемi жылына 507 млн. бiрлiк болатын 10 дайын дәрi түрлерi (таблеткалар мен капсулалар) өндiрiсiн құру жоспарланып отыр. Жобаның құны - 2,8 млн. АҚШ доллары.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Сонымен қатар бұл кәсiпорында оның бұрынғы атқарған қызметiн, сондай-ақ жұқпалы ауруларға байланысты Қазақстанда орын алып отырған көкейкестi проблемаларды ескере отырып, дамудың ұзақ мерзiмдiк кезеңi шеңберiнде шетел инвестицияларын тарта отырып, диагностикумдар, вакциналар және сарысу өндiрiсiн құру жоспарланып отыр. Бұл жобаны iске асыру үшiн Қазақстан Республикасының Ғылым министрлiгi - Ғылым академиясының Микробиология және вирусология ғылыми-зерттеу институтын, сондай-ақ Гигиена және эпидемиология ғылыми орталығы мен Қазақстанның Обаға қарсы күрес жүргізу ғылыми-зерттеу институтында жұмылдыру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бағдарламаны iске асырудың әртүрлi кезеңдерi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Биотехнологиялар жөнiндегi ұлттық орталық 1 және 2 қосымшаларда келтiрiлген жаңа дәрi-дәрмек препараттарын жасау жөнiндегi тапсырыстық зерттеулер тiзбесiн жасады.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III Бөлiмнің 2 қосымшасы өзгерді және толықтырылды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қосымша бағдарлама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Жануарлар шикiзатынан алынатын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дәрi-дәрмек препараттарын өндiру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жануарлардан алынатын құнды эндокриндiк-ферменттiк және арнайы шикiзаттан жасалатын дәрi-дәрмек шығаруға едәуiр әлеуеттiк мүмкiндiгi бар. Бұл шикiзаттың сойылатын малдың етiн өңдейтiн кәсiпорындардағы жылдық жинаулы елдегi iрi қара (IҚМ) және ұсақ мүйiздi (ҰММ) малдың, сондай-ақ шошқаның санына байланысты мына мөлшерде болуы мүмкiн: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тоннамен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ҰММ, шошқа бездерi                            190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ҰММ, шошқаның етi                             160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ұлтабарының шырыш қабыршығы                    280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гипофизi: алдыңғы бөлiгi                       0,93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артқы бөлiгi                         0,18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шошқа гипофизi                                     0,1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бүйрек бездерi                                 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шошқаның бүйрек бездерi                            1,7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ҰММ, шошқаның қалқанша бездерi                20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қалқанша қосымша безi                          0,23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жемсау безi                                        10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эпифизi (қалқанша бездерi)                     0,13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жұлыны                                         80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миы                                            240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шошқа көздерiнiң шыны тәрiздi денесi          21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IҚМ, ҰММ, шошқа ұрық бездерi                       100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Алайда бүгiнгi таңда Қазақстанның 20 ет комбинатының 2-сi ғана және 2 сүт зауыты дәрiлiк препараттар шығарады. Бұл "Сарыарқа" АҚ-ы, Семей қаласы, "Ертiс" АҚ-ы, Павлодар қаласы, Батыс Қазақстан облыстық "Береке" сүт комбинаты АҚ-ы, Орал қаласы және "Наркез" қалалық сүт зауыты, Ақмола қаласы. Бұл кәсiпорындар жануарлардан алынатын шикiзаттан жасалатын 7 түрлi дәрi-дәрмек препараттарын шығарады, бұл бұрынғы КСРО өндiретiн номенклатураның 15 проценттейi ғана. "Ертiс" АҚ-да 1995 жылы iске қосылған медициналық препараттар зауытын (МПЗ) қоспағанда, аталған зауыттардың барлығы да жеке жобалармен салынған және 70 жылдардың басында iске қосылған. Қазiргi жұмыс iстеп тұрған, моральдық және табиғи жағынан ескiрген, iшiнара жарамай қалатын қуаттарда өнiмдердiң номенклатурасы мен шығару көлемiн одан әрi ұлғайту мүмкiн емес.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Сөйтiп, жануарлардан алынатын шикiзаттан жасалатын дәрi-дәрмек өндiрiсiн одан әрi дамыту кәсiпорындарды жаңартуды және жаңа кәсiпорындар құруды талап 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Дәрiлiк заттарды шығаруды ұлғайтудағы басқа бағыт - жануарлардан алынатын шикiзатты жинау, алғашқы өңдеу, сақтау және тасымалдау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1994 жылғы 6 тамыздағы Фармацевтiк өнеркәсiп пен денсаулық сақтау саласындағы ынтымақтастықты тереңдету туралы үкiметаралық келiсiмге сәйкес бұл жүйеге тек бiздiң мемлекетiмiздiң ғана емес, Қырғыз Республикасының да ет өңдеу кәсiпорындарын қосу керек, онда жануарлар шикiзатынан дәрi-дәрмек өндiрiлмейдi және ол Қазақстанға туберкулезбен ауырғандарды емдеуге қажеттi құрғақ қымыз бере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Мұндай жүйенi құру дәрi-дәрмек шығару көлемiн ұлғайтуды қамтамасыз етiп қана қоймай, Қазақстан үшiн жаңа дәрi-дәрмек (цитомединдер) есебiнен олардың номенклатурасын кеңейтуге де мүмкiндiк бередi, бұл жануарлардан алынатын шикiзат негiзiнде өз фармацевтiк өнеркәсiбiмiздi дамытудағы үшiншi маңызды бағыт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айтылғандардың негiзiнде жануарлардан алынатын шикiзат негiзiнде дәрi-дәрмек препараттарын шығару өндiрiсiн дамытудағы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негiзгi үш бағытты бөлуге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iстеп тұрған өндiрiстердi жаңарту және жаңа өндiрiстер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- 1 кезең;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өндiрiсiнiң аймақтық орталықтарына барлық ет өңдеу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кәсiпорындарынан жануарлардан алынатын шикiзатты жинау, алғашқы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өңдеу, сақтау және тасымалдау жүйесiн құру - 1 кезең;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жануарлардан алынатын шикiзаттан жасалатын дәрi-дәрмек шығару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номенклатурасын арттыру - 1 және 2 кезеңдер.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Жұмыс iстеп тұрған өндiрiстердi жаңарту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және жаңа өндiрiстер құру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Бұл бағытта мынадай жұмыс көлемiн атқару жоспарланып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Батыс Қазақстан облыстық "Береке" сүт комбинаты АҚ-да Орал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өндiрiске және инъекциялық ерiтiндiлердi тазартып ампулаға құю желiсiн орнату, сондай-ақ ерiтiндiлердi сауыттарға құю желiсiн толық алмастыру;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үшiн жаңа полиглюкин, гемодез-Н поликсидин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препараттарын полимер қаптамада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плоцефин емдеу-профилактикалық препаратын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лактовит препаратын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қазiргi уақытта шығарылып жатқан казеин гидролизатының орнына белоктык қоректер жасап шығару.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Үндi кредит желiсiнiң шеңберiнде, "Құлан" АҚ-да "Аджанта фарма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Лтд" фирмасымен бiрлесе отырып, таблеткаланған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капсулдандырылған дәрi түрлерiн жасау жөнiндегi оның iшiнде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жергiлiктi шикiзаттан жасау БК құрылды.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Препараттың атауы       |Өлшем бiрлiгi | Саны| Бастапқы шикiзаты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Гемостимулин              млн дана/жылына  17    IҚМ қаны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Аллохол                   -"-              60    IҚМ өтi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Тиреоидин                 -"-              25    IҚМ қалқанша безi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Холензим                  -"-              5     IҚМ безi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Панкреатин                -"-              5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Липоцеребин               -"-              10    IҚМ бауыры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Жобаның құны -  1,4 млн. АҚШ доллары.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"Сарыарқа" АҚ-да, "Ромат" фирмасында төмендегi номенклатура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бойынша дәрi-дәрмек препараттарын шығаратын БК құру көзделген: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Препараттың атауы   |Өлшем бiрлiгi | Саны | Бастапқы шикiзаты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Тазартылған инсулин     млн            7       Ұйық безi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жылына/сауыт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Химопсин                -"-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Трипсин                 -"-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Гепарин                 -"-                    IҚМ өкпесi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Эпиталамин              мың           200      Эпифиз (қалқанша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жылына/сауыт           безi)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Простатилен             -"-           100      Қуық түбi безi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Жобаның құны - 3,5 млн. АҚШ доллары.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"Ертiс" АҚ Павлодар ет комбинатында төмендегi номенклатура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бойынша дәрi-дәрмек шығаратын медициналық препараттар зауытының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екiншi кезегiн iске қосу жоспарланған: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Препараттың атауы    | Өлшем бiрлiгi |Саны |Бастапқы шикiзаты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Шыны тәрiздi дене           мың           500   IҚМ мен шошқа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жылына/сауыт          көздерi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Тималин                   -"-             500   Бұзаулардың немесе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тайыншалардың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жемсау бездерi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Инъекцияға арналған       -"-             200   IҚМ шырышынан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гепарин және                                    алынған кептiрiлген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гипарин майы                                    мукоза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Жануарлардан алынатын шикiзатты жинау, алғашқы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өңдеу, сақтау және тасымалдау жүйесiн құру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Мұндай жүйенi құрудың қажеттiлiгi iрi ет комбинаттарындағы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өңдеу көлемiнiң едәуiр төмендеп кетуiнен және мал соятын шағын пункттердiң пайда болуынан туындап отыр. Бұл жүйенi аймақтық принцип бойынша ұйымдастырған жөн;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Оңтүстiк және Қырғыз Республикасы  - "Құлан" АҚ-ы,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Солтүстiк                          - "Ертiс" АҚ-ы, Павлодар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Шығыс                              - "Сарыарқа" АҚ-ы, Семей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Батыс                              - Батыс Қазақстан ет-консервi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комбинаты, Орал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Құрылатын жүйе шеңберiнде әрбiр ет өңдеу комбинатында жануарлар шикiзатын жинау және алғашқы өңдеу пункттерi құрылады,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өнiмдер рефрижатор машиналармен дәрi-дәрмек препараттарын шығаратын аймақтық зауыттарға жеткiзiледi. Жобаның құны 3,0 млн. АҚШ долларын құрайды.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III Бөлiмнің 3 қосымшасы өзгерді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Қосымша бағдарлама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Өсiмдiк шикiзатынан субстанциялар мен дайын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дәрi-дәрмек препараттарын өндiру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өзiнiң аумақтық-географиялық жағдайының ерекшелiктерiне орай өсiмдiк шикiзатынан алынатын дәрi-дәрмек препараттары өндiрiсi үшiн болашағы мол база болып табылады. Әртүрлi климаттық аймақтардың, табиғи жасыл әлемнiң үлкен алаңдарының астасып жатуы Қазақстанда өсетiн 6000-дай өсiмдiктiң кең ауқымды пайдаланылуына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КСРО фармацевтiк өнеркәсiбiне арналған жабайы өсiмдiк шикiзатының 80 проценттен астамы Қазақстан мен Орта Азияда дайындалды. Қазақстан Республикасында жылына "Қаздәрөсөнеркәсiп" бiрлестiгi 500-600 тонна, Орман және аң шаруашылығы кәсiпорындары - 50-60 тонна, Ботаника және фитоинтродукция институты - 10 тоннаға дейiн, Табиғи ресурстар және қоршаған ортаны қорғау министрлігінің ұйымдары - 5-7 тонна дәрiлiк өсiмдiк жинайды, олардың атауы 100-ге жетедi.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Алайда, Қазақстан кәсiпорындарында тек 20 тоннадайы ғана өңделдi, бұл жалпы жиналған мөлшерiнiң 3 процентiнен де аз. Қалғандары жартылай өңделген немесе өңделмеген түрде экспортқа шығарылады және шығарылып жатыр. 80 жылдың iшiнде Шымкентте дерменеден шетелге экспорттау үшiн сантонин жасалды. Жыл сайын 30 тоннаға дейiн әртүрлi дәрiлiк шөп пен таушымылдық тамырлары тұнба жасау үшiн Батуми зауытына жөнелтiлдi, кейiн Қазақстанда оның азғана мөлшерi сатылды Левзеяның, алтын тамырдың және т.б. жай-күйi де осы iспеттес. Мия тамырының ахуалы да дәл осындай. Нәтижесiнде республикаға экономикалық шығын тартады, өйткенi дайын дәрi-дәрмектiң құны бастапқы өсiмдiк шикiзатынан 7-10 есе қымбат.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 шикiзатынан жасалатын дәрi-дәрмектiң негiзгi өндiрушiсi Алматы фармацевтiк фабрикасы (АФФ) болып табылады, ол тұнба, эликсип, тамшы, экстракт, мазь, сприт, май, жаққыш, линимент, ерiтiндi және қоспа (барлығы 116 атау) шығарады.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 шикiзатынан субстанция шығарумен Шымкент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химиялық-фармацевтiк зауыты (ШХФЗ) айналысады - 37 атау.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Алайда бұл кәсiпорындар бүгiнгi жағдайлары жағынан қолда бар мүмкiндiктердi толық пайдалана алмайды. Өсiмдiк шикiзатынан осы заманғы дәрi-дәрмек препараттары өндiрiсiн құру үшiн мынадай жұмыс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көлемiн атқару жоспарланды: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iстеп тұрған өндiрiстердi жаңарту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қайта құру                                      - 1 кезек;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 шикiзатынан дәрi-дәрмек препараттарын     алудың осы заманғы технологиялық процестерiн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енгiзу                                          - 1 кезең;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дәрiлiк өсiмдiктердi жинау және алғашқы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өңдеудiң осы заманғы жүйесiн жасау және енгiзу  - 1 кезең;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анағұрлым перспективтi дәрiлiк өсiмдiктерiн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қолдан өсiруге кiрiсу және интродукция          - 1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кезеңдер;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қазақстандық ғалымдар жасаған талдамалар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негiзiнде дәрi-дәрмек препараттарын шығару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номенклатурасын кеңейту                         - 1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кезеңдер.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Жұмыс iстеп тұрған өндiрiстердi жаңарту және қайта құру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АФФ мен ШХФЗ-ды жаңарту мен қайта құруды шетел инвестицияларын тарату есебiнен жүргiзу жоспарланып отыр. Қарапайым галендiк препараттар мен субстанциялар өндiруден таблеткалар, капсулалар және ампулалар сияқты осы заманғы дәрi түрлерiн шығаруға көшу мүмкiндiгi туады.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АФФ-ны қайта құруға 0,5 млн АҚШ долларын құрайтын мөлшердегi "Ронк Пулен Рорер" фирмасының инвестициясы тартылған. Қайта құрылғаннан кейiн АФФ жылына бес атаудан тұратын 200 миллион таблетка шығаратын болады. Осы заманғы техниканы (таблетка престерi, блистерлер, буып-түю машиналары) орнату жергiлiктi шикiзаттан алынатын дәрi-дәрмек: кальций глюконаты, димедрол, пиперазин адипенаты, натрий безонаты және т.б. шығаруды да ұлғайтуға мүмкiндiк бередi. Сонымен қатар АФФ-да дәрiлiк өсiмдiктi таза күйде өңдеу мен қаптау жөнiндегi учаскенi жаңарту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ШХФЗ-ны қайта құру нәтижесiнде мынадай мөлшерде 12 түрлi дәрi-дәрмек препараты өндiрiсiн құру жоспарлануда: ампулалар - жылына 120 млн.; таблеткалар - жылына 300 млн.; капсулалар - жылына 150 млн. Бұл жобаның жалпы құны 5,0 млн. АҚШ долларын құрайды.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ШХФЗ-да таблеткаланған және ампулалы препараттар өндiру желiсiн орнату бұл кәсiпорынға субстанциялар шығарудан мукалтин, аллапинин, сапарал, эфедрин, глидеринин және т.б. сияқты дайын дәрi-дәрмек түрлерiн шығаруға көшуге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Білім және ғылым министрлігінің Фитохимия институтында өсімдік шикізатынан қазақстандық ғалымдар әзірлеген әрі жоғары дайындық дәрежесі бар жоғары дәрі-дәрмек өндірісін жаңарту жоспарланып отыр. Оның сыртында, облыстарда галендік препараттар өндірісі, оның ішінде өсімдік шикізатынан жасалатын препараттар өндірісі қалпына келтірілуге тиіс.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Өсiмдiк шикiзатынан дәрi-дәрмек препараттарын алудың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осы заманғы технологиялық процестерiн енгiзу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Өсiмдiктен алынатын шикiзат базасында емдiк препараттар өндiрiсiн одан әрi дамыту дәрi-дәрмек алудың осы заманғы технологияларына көшпейiнше атап айтқанда: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эфир майларын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көмiрқышқыл экстрактiлерiн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криопрепараттар өндiру мүмкiн емес.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Қазiргi уақытта эфир майларының орнықты рыногы қалыптасып отыр, оның жалпы тенденциясы - өнiмге деген тұрақты сұранымы. Эфир майларының аса iрi тұтынушылары фармацевтiк саламен қатар парфюмерлiк және тамақ өнеркәсiбi болып табылады. Эфир майының әлемдiк рыноктағы 1 кг-ның бағасы оның түрiне қарай 1,6-дан 3990-ға дейiнгi АҚШ долларын құрайды. Халықаралық саудада эфир майының 200 түрi бар. Сату көлемi бiрнеше килограмнан 10 мың тоннаға дейiн және одан жоғары деңгейге ауытқып тұрады. Әлемдiк өндiрiстiң жалпы деңгейi 40 мың тоннаға жуық. Оның 40 проценттейi америка континентiнiң үлесiне тисе, Азия елдерiнiң үлесi 30 процентке дейiн, қалғандары Африка, Австралия және Океания мемлекеттерiнiң үлесiнде.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өнiмдi көтерме сатып алушыларға АҚШ, Ұлыбритания, Жапония, ГФР жатады. Соңғы 10 жылда эфир майларының импорты Еуропа мемлекеттерiнде 2 есе, АҚШ-та 2,5 есе, Жапонияда 1,5 есе өскен. Бұрынғы КСРО аумағында эфир майын шығаратын және плантациялық шикiзатпен жұмыс iстейтiн 40-тан аса кеңшар-зауыттар болған. Алайда сол кездiң өзiнде бұл өнiмге деген сұраным 40 процентке ғана қанағаттандырылды. Қазақстан Республикасында таяу уақытқа дейiн эфир майлары мен көмiрқышқылды экстрактiлерiнiң өндiрiсi болған жоқ. Қазiргi кезде Қазақстанда меншiк түрлерi әртүрлi бiрқатар кәсiпорындар эфир майлары негiзiнде жаңа дәрi-дәрмек препараттары өндiрiсiн игерiп үлгердi. Қазақстанның эфир майларына деген iшкi сұранымы үлкен емес, бiрақ шет елдер оны жылына 60 мың литр мөлшерiнде сатып алуға дайын. Сөйтiп, эфир майларының өндiрiсiн құру негiзiнен республика үшiн басқа фармацевтiк жобаларды жүзеге асыруға соншалықты қажет валюта табу мақсатында экспортқа бағытталған.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Алайда эфир майының мұнша мөлшерiн алу үшiн орта есеппен 6000 тоннаға дейiн шикiзат өңдеуге тура келедi. Мұнша мөлшердегi жабайы өсетiн шикiзатты дайындауды және өңдеудi ұйымдастыру экономикалық жағынан да, экологиялық тұрғыдан да тиiмсiз, сондықтан эфир майы дақылдарының плантациясын құру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препараттар алу үшiн дәрiлiк өсiмдiктердi өңдеу базаларын құрған кезде экологиялық таза аудандардың шикiзатын пайдалануға баса ден қойылады. Алайда оны дайындау, сақтау және өңдейтiн жерге тасымалдау көбiне-көп экономикалық тиiмсiз болып табылады. Осыған байланысты жабайы өсетiн шикiзатты жинаудан гөрi оны плантациялық өсiруге және қазақстандық ғалымдар жасаған қалдықсыз технологияны пайдалана отырып эфир майын алатын жылжымалы шағын зауыттар құруға көшу пайдалы. Осы технология бойынша өңделген өсiмдiк шикiзатынан азықтық витаминделген ұн алынады.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Жылжымалы эфир майы зауытының негiзгi технологиялық модулi КрАЗ автомобилiнiң шассиiне орнатылған өнiмдiлiгi бiр ауысымда (8 сағат) 4-5 литр эфир майы болатын бу генераторлы қондырғы болып табылады. Жобаның есептiк құны 25-30 мың АҚШ доллары. Өтем мерзiмi 1-1,5 жыл. Осы зауыттардың өндірісін, сондай-ақ дәрілік шикізатты өңдеу, жинау және ұқсату үшін мамандандырылған басқа да техникалар осы өнімдерді шығаруға барлық мүмкіндігі бар Қазақстанның конверсиялық кәсіпорындарында жолға қойылуы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Сонымен қатар өсiмдiктiң бұл түрлерiн өңдеу үшiн Алматы облысында жалпы өңдеу көлемi жылына 400 тонна шикiзат болатын және 4000 литр эфир майын алатын үш қондырғыдан тұратын тұрақты өңдеу кешендерiн құру ұсынылады.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эфир майы бар 450-ден астам өсiмдiк түрлерi анықталған, олардың 68-i өзiнiң жоғары эфир майымен және мол құрамды бөлiгiмен ерекшеленедi. Эфир майының құрамы 1 проценттен асатын 38 түр анықталған. Эфир майлары өндiрiсiн құрудың бiрiншi кезеңiнде эфир майлы дақылдардың құраушы бөлiгi құнды мына түрлерi таңдалынған: киiкоты, Бунге зизиформасы, лимон мелиссасы, ақ топырақ жусаны, ақбас жусан. Алдағы уақытта, ұзақ мерзiмдiк кезеңде, Қазақстан Республикасы Ғылыми министрлiгi - Ғылым академиясының ХҒИ Өсiмдiктер химиясы лабораториясында және "Вита-Вент" ШҒЕК - да жасалған негiзбен Қазақстанда аршадан, самырсыннан, жусаннан, тас шөптен, құлмақтан, шалфейден, иссоптан, андыздан, түймедағынан, шышадан және т.б. жалпы саны 50-ден астам атаудағы эфир майын өндiрудiң нақты мүмкiндiгi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Көмiрқышқылды экстракция - шығымдылығы жоғары (2 процентке дейiн) және өз бетiнше тиiмдi дәрiлiк зат болып табылатын аралық өнiмнiң жоғары биологиялық белсендiлiгiмен сипатталған эфир майын алудың тәсiлi. Бұл технологиялық процесс жоғары экологиялық тазалығымен сипатталады.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Көмiртегiнiң сұйық қос тотығының сұрыпталушылығы мен жоғары диффузиялық қасиетi көмiрқышқылды экстрактiлердiң қасиетi мен құрамын реттеуге мүмкiндiк бередi. Бұл орайда алынатын биологиялық активтi заттар (БАЗ) табиғи ортада болады және витаминдерге, провитаминдерге және карантиноидтерге бай болады, ол көмiрқышқылды экстрактiлердiң тканьдарды радионуклеидтерден қорғайтын биокатализаторларға жақындата түседi.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Реактор көлемi 100 кг болғандағы көмiрқышқылды экстракцияның технологиялық мүмкiншiлiктерi жылына 120 тонна шикiзат өңдеуге және 4800 кг экстракт алуға мүмкiндiк бередi. Қазақстан Республикасындағы алғашқы көмiрсутектi экстракция цехы Талғар қаласындағы "Аромат" ШК-да пайдалануға берiлген, оның өнiмдiлiгi күнiне 10 килограмға дейiн эфир майы.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Көкiнiс пен жемiс-жидектен вакуумды кептiру және криогендi ұнтақтау арқылы ұнтақ алу тәсiлi бастапқы шикiзаттың биологиялық құндылығын толық сақтауға мүмкiндiк бередi және алынатын өнiмдi арнайы сақтауды талап етпейдi. Алынатын криоұнтақ - түйiршiктерiнiң өлшемi 5 мкм-ден аспайтын және ылғалдылығы 2-3 процент болатын ұсақ дисперстi жүйе сақталу мерзiмi шектелмеген витаминдердi, пектиндiк заттарды, микроэлементтердi және т.б. қоса алғандағы биологиялық активтi заттардың бiрқатарының табиғи концентраторы болып табылады. Ең төзiмсiз витаминдердiң бiрi - С витаминiнiң өзi мұндай әдiспен кептiргенде барлық сақтау мерзiмiнде өзiнiң бастапқы деңгейiнiң 63 процентiн сақтап қалады.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Криоұнтақтардың жоғары сапалық сипаттамалары оны балалар тағамын жасауда бағалы шикiзатқа айналдырады. Криоұнтақтарды балаларға арналған ұндық және сүттiк негiздегi құрғақ қоспаларға қосу, сондай-ақ оларды сусын даярлауда пайдалану Қазақстанда әлi кездеспеген балалар тағамының жаңа өнiмдерiн алуға мүмкiндiк бередi.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Дәрiлiк өсiмдiктердi жинаудың және алғашқы өңдеудiң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осы заманғы жүйесiн жасау және енгiзу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Дәрiлiк өсiмдiктердi жинаудың және алғашқы өңдеудiң осы заманғы жүйесiн жасау үшiн мынадай негiзгi екi мiндеттi шешу қажет: жабайы дәрiлiк өсiмдiктердiң қорын анықтау жөнiнде жұмыс жүргiзу, оларды есепке алуды және экологиялық қолайлы аймақтардағы өнiмдiлiгiн болжауды ұйымдастыру. Алынған деректердiң негiзiнде гендiк қорымыздың қалпына келуi мен сақталуын қамтамасыз етiп дайындау мөлшерiн анықтау керек;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жабайы өскен шикiзатты жинаумен қатар, анағұрлым болашағы мол өсiмдiктердi қолдан өсiрудi, басым дамытуға жағдай жасау. Оларды дақылға айналдырып, агротехникалық шараларды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Қазақстанның шығыс және солтүстiк облыстарындағы қылқан жапырақты орман қорын жылына 30 тонна самырсын және қарағай эфир майын алу, соңынан камфора мен мүсәтiр жасау үшiн шикiзат көзi ретiнде пайдалану жоспарлануда. Қайың ағашынан қара май мен активтелген көмiр алу жоспарлануда. Қазақстанның оңтүстiк облыстарындағы жабайы алма, долана, зерек және т.б. пектин, сироп және қоспа алуға арналған шикiзат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мiндеттердi шешу үшiн Өсiмдiк шикiзаты жөнiндегi республикалық салааралық орталық құру жоспарлануда, оған филиалдары ретiнде мына ұйымдар кiредi: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 Ғылым министрлiгi - Ғылым академиясының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Ботаника институты, Ботаникалық бақ және Ө.О.Оспанов атындағы топырақтану институты,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Фитохимия институты, Қарағанды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 орман шаруашылығы агроорманмелиорациясы ғылыми-зерттеу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Р.Р.Вильямс атындағы Қазақ жер өңдеу ҒЗИ-i,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"Фармбиопром" ЖШС-i, Шымкент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Сол сияқты Алматы, Жамбыл және Шығыс Қазақстан облыстарында бұл орталықтың филиалдарын ашқан жөн.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Неғұрлым перспективалы дәрiлiк өсiмдiктердi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қолдан өсiруге кiрiсу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Өсiмдiк ресурстарын аяусыз пайдалану кейбiр өсiмдiк түрлерiнiң: алтын тамырдың, феруланың, таушымылдықтың, марья түбiрiнiң және т.б. жойылуына әкелiп соқты. Олардың көбiне жойылып кету қаупi төнiп тұр.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түрлердi қалпына келтiру және өсiмдiк шикiзатынан дәрi-дәрмек препараттарын әзiрлеудiң шикiзат базасын жасау үшiн дәрiлiк шөптi қолдан өсiруге кiрiсу, яғни плантациялар құру керек. Бұл жағдайда фитомассаның үлкен көлемiн алып және оның фармацевтiк өнеркәсiпке арналған өндiрiсiн жоспарлап қана қоймай, дәрiлiк шөптi өскен жерiнiң өзiнде өңдеу процесiн механикаландыру мүмкiндiгi пайда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Сонымен қатар, плантациялық шикiзат жабайы түрiне қарағанда алынатын шикiзаттың бiртектiлiгi, табиғаттағы жабайы өсiмдiктердi сақтап қалу, басқа аймақтардағы бағалы өсiмдiктердi олардың қасиетiн арттыра және климатқа бейiмдей интродукциялау сияқты бiрқатар артықшылықтарға 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Қазiрдiң өзiнде Қазақстан Республикасында дәрiлiк шөп өсiретiн бiрқатар ұйымдар бар: "Клон" ҒӨБ-i Алматы облысының орман шаруашылықтары мен кеңшарларында бүрген, итмұрын, ырғай элиталық сорттарының плантациясы құрылған, "Ареал" ШК-i аршаны интродукциялау және қолдан өсiру жұмысын жүргiзуде, "Әлем-Ген" агрофирмасы маралшөп, шүйгiншөп, шалфей, түймедағы, жасыл сасық шөп өсiру жөнiндегi агротехникалық шараларды жасап жатыр, оларды өсiруге Томаровский атындағы кеңшар аумағынан 30 га жер бөлiнген.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Ауыл шаруашылығы министрлiгiнiң Экологиялық-биологиялық орталығы Iле Алатауының Талғар және Қаскелең аудандарына қарасты аумақтарында сафлора тәрiздес маралшөп, қызғылт родиола, дәрiлiк шалфей, жуан жапырақты бадан, дәрiлiк шүйгiншөп, дәрiханалық түймедағы және бұрыш жалбызы аналық плантацияларын салды. Қазақ жер өңдеу ҒЗИ-i 80 түрлi дәрiлiк өсiмдiктердiң аналық плантацияларын салған.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Фитохимия институты (Қарағанды қаласы) 530 гектардан астам алаңға дәрілік шөптердің 34 түрін екті. 3 гектар алаңда дәрілік өсімдіктердің тұқымдық питомнигі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"Дермене" және Фрунзе атындағы кеңшарларда "Химфарм" АҚ-ы қажеттiгiне арналған дәрiлiк өсiмдiктер шикiзатын өндiру жұмыстары өз жалғасын табуда.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 шикiзатын жинауды, өңдеудi және интродукциялауды оңтайлы ету жөнiнде ғылыми ұсыныстар жасау мақсатында жұмысқа жоғарыда аталған Республикалық салааралық орталық құрамында қосымша Қазақстан Республикасы Экология және биоресурстар министрлiгiнiң Ормандардың гендiк қорын сақтау және интродукциялау салааралық лабораториясын, Орманжобалауды, Орман тәжiрибе станциясын, Алматы қаласы, Балық шаруашылығы ҒЗИ-iн, Қазақстан фирмалары "Вита-Вена" ШҒЕК-iн және "Аслан" ШК-iн тарту жоспарланып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Плантациялар құрумен қатар жабайы өсiмдiктер шикiзатын жинау жүйесiн Қазақстан Республикасында нарықтық экономикаға өту процесiнде қалыптасып отырған жаңа жағдайларға сай жетiлдiру керек.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Жабайы өсiмдiктер шикiзатын жинауды лицензиялық негiзде дәйектелген ғылыми ұсынымдарды ескере отырып, жүзеге асыру қажет. Өсiмдiктiң дәрiлiк шикiзатын дайындау көлемiн жоспарлағанда Үкiметаралық келiсiм шеңберiнде бұл өнiмнiң бiзге Қырғыз Республикасынан қаншалықты келiп түсетiндiгiн ескерген жөн. Қырғыз Республикасы Қазақстанның фармацевтiк кәсiпорындарына мия тамырын, қылша, гармал шөбiн, жусан, итмұрын жемiстерiн, аконит тамыры мен бүрген жемiстерiн жеткiзiп бере 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Өсiмдiк шикiзатынан алынатын дәрi-дәрмек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препараттарының жаңа түрлерiн өндiру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Соңғы жылдары қазақстандық ғалымдар жергiлiктi өсiмдiк шикiзатынан дайындалатын жаңа дәрi-дәрмек жасап шығарды. Бұл препараттардың тiзбесiн фармацевтiк өнеркәсiптi дамытудың екi кезеңi шеңберiнде шығару жоспарланған және осы Бағдарламаның 1 және 2 қосымшаларында келтiрiлген.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талдамаларды өсiмдiк шикiзатынан алынатын фармацевтiк өнiмдердi шығару өндiрiсiн дамыту негiзiне алу жоспарлануда. Бағдарламаның осы бөлiмiне енгiзiлген барлық жобаларды жүзеге асыруды фармацевтiк кәсiпорындардың тапсырысы бойынша жасалатын қолданбалы зерттеулер ретiнде атқару жоспарлануда, бұл дәрi-дәрмек номенклатурасын екi-үш есе көбейтудi қамтамасыз етедi және олардың импортын күрт азайтып қана қоймай, шикiзат пен субстанция экспортынан дайын дәрi-дәрмек экспортына көшуге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III Бөлiмнің 4 қосымшасы өзгерді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қосымша бағдарлама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Органикалық емес және минералдық шикiзаттан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субстанциялар мен дәрi-дәрмек препараттарын өндiру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Дәрiлiк заттар өндiрiсiнде әртүрлi топтағы металдардың үлес салмағы елеулi, олар тұз бен негiздеме және таза түрiнде пайдаланылады. Республикамызда дамыған металлургия өнеркәсiбiнiң болуы, оның табиғи қорларының жеткiлiктiлiгi және Қазақстанның түстi металлургия кәсiпорындарының өнiмдерi мен жартылай өнiмдерiне баға беру айтарлықтай шығын жұмсамай және қысқа мерзiм iшiнде осы сыныптағы дәрi-дәрмек, сондай-ақ фармацевтiк салада пайдаланылатын органикалық емес қосылыстар өндiрiсiн ұйымдастыруға болады деген тұжырым жасауға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препараттары бұл тобының ерекшелiгi күрделi органикалық субстанциялардың көп компоненттi көп кезеңдiк синтезiмен салыстырғанда оны алудың технологиялық циклiнiң қарапайымдылығында. Осы заманғы медициналық практикада металдан және олардың тұз бен негiздеме түрiндегi қосылыстарынан алынатын 20-дан астам препарат пайдаланылады. Таза металдан өндiрiлетiн гомеоптикалық препараттардың саны одан да көп. Сөйте тұрса да бұл препараттарды Қазақстан Республикасы Ресейден импорттайды.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Республикасында iрi тұз кенiштерi, минералдық шикiзаттың басқа да түрлерi (цалит, бишофит, гипс, бор, смектит және т.б.) кенiштерiнiң және оларды өңдеу кәсiпорындарының болуы да фармацевтiк индустрияның бұл бағытының ойдағыдай дамитынына болжам жасауға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фармацевтiк өнеркәсiбiн дамыту шеңберiнде мыналар жоспарлануда: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"Механобр" мемлекеттік ғылыми-өндірістік өнеркәсіптік экология бірлестігінің базасында дәрілік заттар шығару үшін қажетті субстанциялар өндірісін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өзiмiздiң органикалық емес және минерал шикiзаттарымызды пайдалана отырып, жаңа медициналық препараттарды жасау және қолдану жөнiнде зерттеулер жүргiзу. Қазақстан Республикасының өнеркәсiптiк қолдануға жарамды емдiк минералдар кенiшi картасын түзу және оларды игеру жөнiнде ұсыныстар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бағыттарды дамыту жолында мына өндiрiстердi игеру жоспарланып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"КАЗМЕХАНОБР" ӨЭМҒӨБ-i кәсiпорнында - психотропты препараттар: натрий, бромидi, калий бромидi, магний сульфаты, магний тиосульфаты;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опырушы және адсорбтеушi заттар: тальк, аз саз балшық, алюминий гидрототығы, магний трисиликаты, активтелген көмiр;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қарыстыратын заттар: негiзгi висмут нитраты, қорғасын ацетаты, алюминий ацетаты, алюминий сульфаты, ашудас;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әлсiреткiш заттар: натрий сульфаты;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спазмолитикалық заттар: - натрий нитраты;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осматикалық диуретиктер: калий ацетаты;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тканьдiк алмасу процесiне ықпал етушi заттар: натрий гидрокарбонаты, магний окисi, магний перекисi, магний карбонаты, тұндырылған кальций карбонаты, натрий хлоридi, кальций хлоридi, кальций глюконаты, калий хлоридi, натрий арсенаты, калий арсенитi ерiтiндiсi, мышьяктi ангидрид;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микробқа қарсы және паразиттерге қарсы заттар: калий йодидi, натрий йодидi, қалпына келтiрiлген темiр, ашыған сульфатты темiр, натрий тиосульфаты, калий перманганаты, синап дихлоридi, сынап оксицианидi, сынаптың сары тотығы, күмiс нитраты, мыс сульфаты, қорғасын тотығы, мырыш сульфаты, мырыш тотығы;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диагностикалық заттар - рентгеноскопияға арналған барий сульфаты;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"Экосервис" ҒТО-да - цисплатин (ракқа қарсы препарат), жұмыс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iстеп тұрған өндiрiстi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"Биохим" ШМК-да -Индер кенiшiндегi бишофат, жұмыс iстеп тұрған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өндiрiстi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Тұзды инфузиялық ерiтiндiлердi шығару өндiрiсiн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төмендегi бағыттарда жүргiзiлуге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Бұл препараттарды шығаратын жұмыс iстеп тұрған өндiрiстерд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Модульдi негiздегi инфузиялық ерiтiндi өндiретiн шағын зауыттар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Модульдiк негiздегi шағын зауыттар құру орталық қана емес, облыстық бюджет қаражаттарын да iске қосуға, аз шығынмен халықаралық стандарттар талабын қамтамасыз етуге және қосымша модульдер қондыру жолымен өндiрiстi бiртiндеп ұлғайтуға, Қазақстанның кең-байтақ аумақтарын ескере отырып, көлiк шығындарын азайтуға мүмкiндiк бередi, яғни мұндай жол Қазақстанның дәрi-дәрмек рыногын ескергенде, республиканың әртүрлi аймақтарында iрi-iрi фармацевтiк орталықтар жасақтауға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айтылғандарға байланысты осындай шағын зауыттарды салуды жұмыс iстеп тұрған кәсiпорындарда аймақтық принцип бойынша жүзеге асыру жоспарланып отыр: Оңтүстiк - "Химфарм" АҚ-ы немесе Алматы қаласындағы жаңа кәсiпорын. Шығыс - "Ромат" фирмасы. Батыс - "Береке" АҚ-ы. Орталық - "Биомедпрепарат" КӨҒК-i. Солтүстiк - "Павлодар фармацевтiк зауыты" ЖҮАҚ-ы. Стационарлардың дәрi-дәрмек препараттарына деген қажеттерiнiң 20 проценттейiн инфузиялық ерiтiндiлер құрайтындықтан, сондай-ақ бұл өндiрiстi олардың орналастырылған жерлерiндегi облыстық ауруханаларда немесе бұрынғы "Фармация" холдингiнiң шағын кәсiпорындарында орналастыруға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Шағын зауыттар құру үшiн шетел фирмалары шығарған құрал-жабдықтарды пайдалану керек және де жабдықтаушы шығынды азайту үшiн тендерлiк негiзде аз таңдауы қажет, ал модульдер өндiру үшiн әртүрлi модульдер шығаруға барлық мүмкiндiктерi бар Қазақстанның конверсиялық кәсiпорындарын тартқан жөн.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Модульдер өндiрiсiн ұйымдастырумен қатар инфузиялық ерiтiндiлер өндiрiсiн ұлғайту үшiн Ақтау пластмасса зауыты ("Акпо" АҚ-ы) мен Атырау химия зауыты ("Полипропилен" АҚ-ы) негiзiнде полимер ыдыстар (пакеттер мен қапшықтар) шығаруды жолға қою керек.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Фармацевтiк өнеркәсiптi дамытудың екiншi кезеңi дәрiлiк заттардың осы тобының өндiрiсi бойынша мыналарды көздейдi: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Сарыөзек поселкесi түбiндегi кенiштен "Рыстас" АҚ-ы қазып алатын циалиттi Степногор қаласындағы "Биомедпрепарат" КҒӨК-да антисептикалық таңғыштар мен гельдер жасау үшiн қолданудың мүмкiндiгiн зерттеу;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таза металдардан және т.б. алынған суспензияларды медициналық препараттар ретiнде қолдану жөнiнде зерттеулер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"Петролеум" ЖШС-де тиолдар, металдар кешенi негiзiнде химиялық синтездеу әдiсiмен алынатын iсiкке қарсы және вирустарға қарсы жаңа дәрiлiк заттарды жасау жөнiнде зерттеулер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Мемлекеттiк бағдарламаның бұл кезеңiн жүзеге асыру үшiн Қазақстан Республикасының Денсаулық сақтау министрлiгiнiң, Ғылым министрлiгi - Ғылым академиясының, ҒЗИ-i мен жоғары оқу орындары жұмылдырылатын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III Бөлiмнің 5 қосымшасы өзгерді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қосымша бағдарлама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Қанның компоненттерi мен препараттарын өндiру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Қанның компоненттерi мен препараттары әдетте медициналық препараттарға жатпайды. Алайда республиканы дәрiлiк заттармен қамтамасыз ету iсiндегi оның маңыздылығы ескерiле отырып, осы бағытты дамыту мәселелерi Бағдарламаға жеке бөлiм болып енгiзiлген.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Республикасында қанның компоненттерi мен препараттары өндiрiсiн дамыту қазiргi жұмыс iстейтiн қан қызметi базасында мына бағыттар бойынша жүргiзу жоспарлануда: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iстеп тұрған донорлық шикiзаттан алынатын қанның компоненттерi мен препараттары өндiрiсiн жаңарту және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донорлық шикiзаттан плазмаферез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плацентаралық және аборттық шикiзаттан қан препараттары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iстеп тұрған донорлық шикiзаттан алынатын қанның компоненттерi мен препараттары өндiрiсiн жаңарту және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жұмыс iстеп тұрған қан қызметi мекемелерiнiң жүйесiне кiретiндер: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қаласындағы Республикалық қан орталығы РҚО  - 1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Облыстық қан орталығы (ОҚО)                        - 19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Қалалық қан орталықтары (ҚҚО)                      - 9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 дайындайтын ауруханалар (ҚДА)                  - 56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 құю бөлiмшелерi (ҚҚБ)                          - 185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РҚО-ның қуаттылығы жылына 20000 литр плазманы фракциялау корпусы бар, алайда, оның өңдеу көлемiн 40000 литрге дейiн жеткiзуге болады, ол 1989 жылы жүзеге асырылды да. Бұл өндiрiсте альбумин ерiтiндiсiн, протеин, қалыпты адам иммуноглобулинiн, гиперимундiк және гемостатикалық препараттар және т.б. алынады.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Жартылай өнеркәсiптiк жолмен қан препараттарын өндiру тағы да екi облыстық және бiр қалалық қан орталықтарында жолға қойылған (Өскемен қаласы, Шығыс Қазақстан облысы, Шахтинск қаласы, Қарағанды облысы мен Қарағанды қаласы). Сонымен қатар 9 қан орталығында гемостатикалық препараттарды - криопреципитаттар мен фибрионгендердi алғашқы фракциялау және алу жүргiзiледi. Плазманы препаратқа айналдыру бөлiмшелерiнiң барлығы 1960-1970 жылдары жабдықталған, ал РҚО-дағы фракциялау корпусы - 1980-1982 жылдары жабдықталған. Содан бергi мерзiм iшiнде құрал-жабдықтар моральдық және табиғи жағынан тозғандықтан белоктың iшiнара бұзылуы орын алады, дайын өнiмнiң шығуын және оның сапасын төмендетедi, плазмадан белоктың препараттардың толық спектрiн алуға мүмкiндiк бермейдi.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 қызметiнiң барлық өндiрiстерiн жаңарту 50 млн. АҚШ долларын қажет етедi. Сондай-ақ ол жылына кемiнде 70 тонна плазма өңдеп шығаратын фракциялау жөнiндегi зауыт құрылысын, сондай-ақ 15 донорлық қан жинау станциясын қайта жабдықтауды қамтиды.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Сондай-ақ өнiмдiлiгi жылына 1,25 дана гемакондар (қан мен оның компоненттерiн дайындауға арналған бiр жолғы пластикалық контейнерлер) шығару жөнiндегi өндiрiстi құру жоспарланып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жобаларды жүзеге асыру нәтижесiнде мына мүмкiндiктерге: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қанның барлық компоненттерiн толық пайдалануды қамтамасыз етуге және шығарылатын өнiмнiң сапасын халықаралық стандарттар деңгейiне дейiн көтеруге;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оған деген қажеттiлiк бүгiнгi таңда тек 10 процентке ғана қанағаттандырылып отырған шикiзат бiрлiгiнен шығатын өнiмдi, әсiресе альбуминдi ұлғайтуға;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өндiрiлетiн қан препараттарының ассортиментiн ұлғайтуға және антигемофильды препараттар (антитромбин 3,VIII, IХ, Х, ХII факторлар), фибронектин, сондай-ақ ерекше иммуноглобулиндер алуға жол ашылады.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Плазмоферез әдiсiмен плазма дайындау көлемiн одан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әрi өсiру. Аппараттық плазмоферездi игеру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Емдеу мекемелерiнiң плазмаға және оның препараттарына деген сұранымның үнемi өсiп отыруына байланысты донорлық және аппараттық плазмоферездердiң маңызы плазмалардың үлкен мөлшерiн алудың ұтымды және нәтижелi әдiсi ретiнде арта түсуде. Донорға нысанды элементтерiн қайтара отырып тек қана плазманы алу плазма беру аралықтарын 7-14 күнге дейiн қысқартуға және бiр донордан алынатын плазма дайындауды едәуiр арттыруға (жылына 10-15 литр)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Соңғы жылдары плазмоферез емдеу практикасында да әртүрлi аурулар кезiнде қанды тазартудың экстракорпоральдық әдiсi ретiнде, сондай-ақ апаттар медицинасындағы тосын жағдайларда кеңiнен қолданыла бастады.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бағытты дамыту мақсатында Қазақстан Республикасында мыналардың базасында аппараттық плазмоферездi игеру жоспарлануда: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Қарағанды облыстық қан орталығы.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Республикалық қан орталығы, Алматы қаласы, қуаттылығы жылына 5000 кг плазма. РҚО мәлiметтерi бойынша, Қазақстан Республикасында бiрнеше плазмоферез орталықтарын құру қажет, ол үшiн құны 3,36 млн. АҚШ доллары тұратын 20 аферез аппаратын сатып алу керек: 4-РҚО үшiн және 16-ОҚО үшiн. Осы мақсатта "Дәмел ЖШС плазмоферез орталығы" құрылды.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Сонымен қатар республиканың жетекшi медициналық орталықтары мен мекемелерiнде донорлық плазмоферез бөлiмшелерiн ұйымдастыру үшiн "ЭССЕР-ЖОЛЫ" корпорациясы ықшам мембраналық плазмосүзгiлер шығару өндiрiсiн құру жоспарлануда. Жобаның құны - 3,0 млн. АҚШ доллары.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Плаценттiк және абортталатын шикiзаттан қанның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препараттары өндiрiсiн құру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қанның компонентiне деген сұранымын ДДҰ талаптарына сәйкес донорлық жүйе қанағаттандыра алмайды. Егер 1988 жылы бұл сұраным 70 процентке орындалса, 1994 жылы ол республика бойынша бар болғаны 30 процентке және Алматы қаласы бойынша 50 процентке жуық қамтамасыз етiлген. Осындай жағдайларда донорлық қанды ғана емес, осы уақытқа дейiн Қазақстанда қолданылмаған басқа шикiзат көздерiн де неғұрлым тиiмдi пайдалану қажеттiгi туып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Мұндай шикiзат көзi плаценттiк және абортталатын шикiзаттан қанның препараттарын шығаруды ұйымдастыру болып табылады. Бұрындары КСРО-да бұл шикiзат орталықтандырылып жиналып, Ресейдiң әртүрлi қалалары мен Ташкент қаласына жеткiзiлетiн. Бүгiндерi республикада орталықтандырылған дайындау жүргiзiлмейдi. Бiр облыстарда (Қызылорда, Павлодар, Маңғыстау және т.б.) бұл аса бағалы шикiзат лақтырып тасталса, басқаларында (Қарағанды, Қостанай, Солтүстiк Қазақстан) жиналып алынып, Омбы, Уфа, Томск қалаларына жөнелтiлiп, дәрi-дәрмектерге, вакциналарға, биопрепараттарға алмастырылады немесе сатылады. Жамбыл мен Оңтүстiк Қазақстан облыстарында плаценттiк шикiзат жиналып алынып, Ташкент қаласына қанның препараттарына алмастыруға жiберiледi.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Тұтас алғанда Қазақстан Республикасы бойынша плаценттiк қанды жылдық жинау көлемi 65 тоннадай және 105 тонна плацент шамасында. Ұлттық шектеулi ресурстың осындай мөлшерiнiң қанның препаратын алу үшiн пайдаланылмауы республикаға елеулi экономикалық шығын тигiзiп отыр. Бұл бағытты дамыту үшiн фармацевтiк өнеркәсiптi дамытудың бiрiншi кезеңiнде мыналар жоспарлануда: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шикiзатты жинаудың және алғашқы өңдеудiң жүйесiн оны Қазақстан Республикасынан Өзбекстан Республикасына және Ресей Федерациясына қанның препараттарын өндiретiн жерлерге және дайын өнiмдердi (қан препараттарын) керi Қазақстанның әртүрлi аймақтарына тасымалдаудың оңтайлы схемасымен қоса жасау. Жобаның құны 2,5 млн. АҚШ доллары;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РҚО базасында абортталатын шикiзаттан альфа-фетопротеин өндiрiсiн құру. Мұндай өндiрiстi құру 0,5 млн.ға жуық АҚШ долларын қажет 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Екiншi, ұзақ мерзiмдiк кезеңде Қазақстан Республикасы, Қырғыз Республикасы және Өзбекстан Республикасы арасындағы Үкiметаралық келiсiм шеңберiнде Ташкент қаласындағы жұмыс iстеп тұрған плаценттiк және абортталатын шикiзаттан қанның препараттарын жасау өндiрiсiн кеңейту жоспарлануда, оның жылдық өңдеу көлемi 80 тонна. Осы кәсiпорында плаценттiк және абортталатын шикiзаттан мынадай препараттар алынады: иммуноглобулин, гисаглобулин, альбумин, протеин және лактопротеин. Сонымен қатар ол глюнат, гемодез және глюгицир шығарады.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Бағдарламаның бұл бөлiмiнде аталған барлық жобалардың орындалуы Қазақстан Республикасы денсаулық сақтау iсiнiң қанның компоненттерi мен препараттарына деген сұранымын толық қамтамасыз етуге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III Бөлiмнің 6 қосымшасы өзгерді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қосымша бағдарлама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Радиофармпрепараттар өндiру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Бұрындары препараттардың бұл тобы Қазақстанда өндiрiлмедi, ол Өзбекстаннан және Ресейден импортталады. Шаруашылық байланыстардың үзiлуiне байланысты республикаға радиофармпрепараттармен жабдықтау тоқтап қалған. Нәтижесiнде жетекшi медициналық орталықтардың радиоизотоптық диагностика лабораториялары осы уақытқа дейiн өз жұмысын жалғастыра алмай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Дей тұрсақ та Қазақстан Республикасында қысқа мерзiм iшiнде аз шығынмен радиофармпрепараттар өндiрiсiн ұйымдастырудың барлық жағдайлары бар. Осы мақсатпен Қазақстан Республикасы Ғылым министрлiгi - Ғылым академиясының Ядролық физика институтының базасында, Алматы қаласы, 12 атаудан тұратын номенклатура бойынша препараттардың бұл тобының өндiрiсiн құрып, таяу арада олардың импортынан толық бас тарту жоспарлануда.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фармацевтiк саласының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өнеркәсiптiк инфрақұрылымы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Базалық өндiрiс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Фармацевтiк өнеркәсiптiң дамуы құрал-жабдықтардың, әртүрлi шикiзат, қосалқы және буып-түю материалдарының кең ауқымды номенклатурасын талап етедi. Базалық өндiрiс құру кезiнде өсiмдiк, жануарлар және органикалық емес, сондай-ақ минералдық шикiзаттан субстанциялар мен дәрi-дәрмек препараттарын шығаруға басты назар аударылған. Бұл Қазақстанда аталған шикiзат түрлерiнiң бай қорына байланысты. Бұл орайда базалық өндiрiстердi жұмыс iстеп тұрған кәсiпорындарды жаңарту жолымен және жаңа кәсiпорындар құру есебiнен дамыту жоспарлануда. Жаңа кәсiпорындарды модульдiк негiзде қалыптастыру пайдалы, ол дәрi-дәрмектiң Қазақстан рыногындағы сұранымның өзгеру мүмкiндiгiн ескере отырып, қуаттылығын бiртiндеп арттыруға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Сонымен бiрге Қазақстанның химия, мұнай химиясы және орман қағаз өнеркәсiбiнiң жай-күйiн талдау республикада мемлекеттiң бастапқы мұнай химия шикiзатына деген қажеттерiн аз дәрежеде болса да қанағаттандыра алатын, соның iшiнде дәрi-дәрмек өндiрiсiне арналған технологиялық өзектескен тұтас өндiрiс кешенi қалыптаспағанын көрсетiп отыр. Нәтижесiнде бүгiнгi таңда химиялық шикiзаттың 90 проценттен астамы республикаға ТМД елдерiнен (Ресей, Өзбекстан, Украина) әкелiнiп жүр.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жағдайларда фармацевтiк өнеркәсiптiң қалыптасуының алғашқы кезеңдерiнде синтетикалық дәрi-дәрмек препараттары өндiрiсiн импорттық шикiзатпен және құрал-жабдықтармен жүзеге асыруға тура келедi. Бұл импорттық дәрi-дәрмектi таблеткалаушы, блистирлеушi және буып-түюшi кәсiпорындар болады. Қазiрдiң өзiнде орныққан жұмыс тәжiрибесi көрсеткенiндей, бұл дәрi-дәрмектiң өзiндiк құны республикаға импортталатын дайын дәрi-дәрмекпен салыстырғанда 20-25 процент арзанға түседi. Соңынан бұл базада отандық шикiзаттан отандық синтетикалық дәрi-дәрмек жасалуы мүмкiн.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Фармацевтiк өнеркәсiпке арналған құрал-саймандар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шығару жөнiндегi өнеркәсiптiк өндiрiс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Фармацевтiк өнеркәсiптi дамыту дәрi-дәрмек препараттарын алудың технологиялық процестерiнде пайдаланылатын құрал-жабдықтар шығару өндiрiсiн құруды талап етедi. Алайда бұл жерде мұндай өндiрiс құрудың экономикалық тиiмдiлiгiн ескерген жөн. Осы тұрғыдан алғанда Қазақстан Республикасында мынадай өндiрiстердiң болғаны экономикалық жағынан тиiмдi: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халықаралық стандарттарға сай келетiн модульдердiң әр түрiн өндiру, атап айтқанда: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дайын дәрi-дәрмек түрлерiн әзiрлеу және буып-түю;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фармацевтiк препараттарды барлық қажеттi қойма құралдарымен және жабдықтарымен жасақталған қоймаға қою және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төтенше жағдайларға арналған госпитальдық модульдер;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дәрiханаларға арналған типтiк құралдар мен жабдықтар өндiрiсi;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эфир майларын шығаратын жылжымалы шағын зауыттар өндiрiсi;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арнайы температуралық режимдi талап ететiн қанның препараттарын, жануарлардан алынатын шикiзатты, дайын дәрi-дәрмектi сақтауға және тасымалдауға арналған криогендiк және тоңазытқыш құрал-жабдықтар өндiрiсi.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Жоғарыда аталған өндiрiстi құрудың базасы "Қазақстан Республикасының қорғаныс өнеркәсiбi конвенсиясы" Мемлекеттiк бағдарламасы шеңберiнде кәсiбi ауыстырылатын конверсиялық кәсiпорындар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Сонымен қатар таблеткалық престер, блистер және буып-түю машиналары сияқты құрал-жабдықтардың түрлерiн тендерлiк негiзде шетел фирмаларынан сатып алуға тура келедi, республика фармацевтiк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өнеркәсiбiнiң оларға деген сұранымы 20-30 бiрлiктен аспайды.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Медициналық мақсаттағы бұйымдар (ММБ)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өндiрiсiн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Фармацевтiк препараттар шығаратын жаңа кәсiпорындар құру және жұмыс iстеп тұрған кәсiпорындарды жаңартумен қатар осы Бағдарлама шеңберiнде ММБ шығару өндiрiсiн құру жоспарлануда. Өз шикiзатымызбен шығаруға болатын олардың iшiндегi неғұрлым маңыздыларына мыналар жатады: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гипс пен гипс бинттерi өндiрiсi;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дәке мен мақта, таңу материалдары өндiрiсi;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 реттiк шприцтер мен қан құю жүйелерi өндiрiсi;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тiгу материалдары (кетгут) өндiрiсi.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IV Бөлiм өзгерді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Фармацевтiк саланың ұйымдық, ғылыми-техникалық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кадрлық қамтамасыз етiлуi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Қазақстанда фармацевтiк өнеркәсiп инфрақұрылымдары мүлдем жоқ. Фармацевтiк машина жасау мүлде жоқ. Өндiрiлген дәрi-дәрмек препараттарын сату жүйесi ретке келтiрiлмеген.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Мұндай жағдайларда фармацевтiк саланы басқарудың тиiмдi жүйесiн құру оның ойдағыдай қалыптасуының маңызы бар бөлiгi болып табылады, өйткенi олай болмаған жағдайда бүкiл Мемлекеттiк бағдарламаны iске асыруды қамтамасыз ету мүмкiн емес.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 жағынан алғанда, республикада қаржы тапшылығының болуы жаңа ұйымдық құрылымдар құру үшiн елеулi бюджет қаражатының бөлiнуiне үмiт артуға мүмкiндiк бермейдi. Бұл жағдайларда фармацевтiк саланың инфрақұрылымын жасақтаудың мынадай схемасы ұсынылады.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Мемлекеттiк бағдарламаны жасаудағы негiзгi атқарушы тұтас фармацевтiк саланың жұмысына жауап беретiн мемлекеттiк құрылым ретiнде Қазақстан Республикасының Денсаулық сақтау министрлiгi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Инфрақұрылымды өсiмдiк, жануарлар, минералдық, биотехнологиялық, синтетикалық шикiзат түрлерiнiң бiрiне негiзделiп дәрiлiк заттар, қан препараттарын шығаруға маманданатын ұйымдар мен кәсiпорындарды бiрiктiретiн Республикалық салааралық химиялық-фармацевтiк орталық, сондай-ақ ведомствоаралық орталықтар, үйлестiру кеңестерiн немесе қоғамдық ұйымдар не коммерциялық құрылымдар (ЖШС, АҚ) түрiндегi ассоциациялар құру жолымен қалыптастыру жоспарлануда. Бұл ұйымдар өзiн-өзi өтеу принципiмен жұмыс iстеп, жаңа дәрi-дәрмек препараттарын жасау және оларды өндiрудiң технологияларын Қазақстанның фармацевтiк өнеркәсiбiне енгiзу процесiн жеделдетуге тиiс.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Фармацевтика саласын мемлекеттiк басқарудың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Фармацевтика саласын басқарудың мемлекеттiк жүйесiн ұйымдастыруды Қазақстан Республикасының Денсаулық сақтау министрлiгi басқа мүдделi министрлiктер мен ведомстволардың қатысуымен жүзеге асырады.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Қаржы-өнеркәсiптiк топтар (ҚӨКТ)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Қаржы өнеркәсiптiк топтар (ҚӨКТ) ұйымдастыру басқа мемлекеттердiң қаржы қаражатын Қазақстан Республикасының фармацевтiк индустриясын дамытуға тарта отырып, медицина өнiмдерiн өндiру және сату жөнiндегi бiртұтас технологиялық тiзбек жасауға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Құрылатын ҚӨКТ фармацевтiк өнеркәсiптi дамытуға және Қазақстан Республикасында экономиканың жоғары рентабельдi және импорт алмастырушы салаларының бiрi ретiнде дәрi-дәрмек препараттары рыногын құруға бағытталады. Бұл жобаның тұтас Бағдарлама сияқты әлеуметтiк маңызы бар, Қазақстан халқын дәрiмен қамтамасыз етудi жақсартуға бағытталған.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Сонымен қатар ҚӨКТ құру мыналарға: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 ресурстары мен өнеркәсiп әлеуетiн шоғырландыруға, бұл өз кезегiнде фармацевтiк өнеркәсiптi дамытуға едәуiр инвестицияны жүзеге асыруға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бұрынғы КСРО республикалары арасындағы өндiрiстiк байланыстың үзiлуi және өтпелi кезеңнiң тұрақсыз экономикасы кезiнде шикiзатты өндiруден дайын дәрi-дәрмектi сатуға дейiнгi технологиялық тiзбектi қалыптастырудың есебiнен дер кезiнде шикiзатты, жұмсалатын материалдарды жеткiзiп отыру және дайын өнiмдердi өткiзудi қамтамасыз ету мәселесiн шешуге;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пен медициналық мақсаттағы жаңа бұйымдар өндiрiсiн ашуға және жұмыс iстеп тұрғандарын жаңартуға шетел инвесторларын тарту үшiн жағдай жасауға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ҚӨКТ қалыптасу процесiн екi кезеңге бөлу керек. Бiрiншi кезеңде ҚӨКТ республика iшiндегi барлық меншiк түрiндегi өнеркәсiптiк, сауда-өткiзу, тасымалдау, ғылыми және басқа мекемелермен және ұйымдармен арадағы технологиялық және өндiрiстiк байланыстарды iздестiруге және жолға қоюға күш салады (экономиканың iшкi бiрлiгi).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байланыстарды қалыптастырып, орнықты жолға қойғаннан кейiн екiншi кезең - ТМД басқа республикаларының, бiрiншi кезекте Ресей, Украина және Орталық Азия аймағы мемлекеттерiнiң қаржы және өнеркәсiптiк ұйымдары мен кәсiпорындарының қатысуымен мемлекетаралық қаржы-өнеркәсiп топтарын құру кезеңi басталады.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Салааралық химиялық-фармацевтiк орталық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(СХФО)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СХФО мемлекеттiк кәсiпорын ретiнде қазiргi кездегi өзара алшақтап кеткен фармация, биология, химия, медицина саласындағы ғылыми кадрлар мен олар жасаған ғылыми бағыттарды сақтап қалу және бiрiктiру мақсатында құрылады. Ғылыми эксперименттен бастап өндiрiске енгiзуге дейiнгi жаңа дәрi-дәрмек препараттарын жасау жөнiндегi жұмыстарды (эксперименттiк зерттеулер, клиникаға дейiнгi сынақтар, нормативтiк-техникалық құжаттамалар жасау, тiркеу, жартылай өнеркәсiптiк технологиясын жасау, өндiрiске енгiзу) үйлестiру орталықтың негiзгi мiндетiне айналады. Бұл жерде ғылыми әлеуеттi дәстүрлi субстанциялар мен дәрiлiк заттар өндiрiсiн шапшаң iске қосуға шоғырландыру ерекше маңызды. Қаржыландыру кезiнде түпкiлiктi нәтижеге - жаңа дәрi-дәрмек препараттарын жасау мен олардың өндiрiсiн ұйымдастыруға анағұрлым жақын отандық түпнұсқалық жұмыстарға басымдық берген дұрыс.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Орталық қызметiнде маркетингтiк және техникалық-экономикалық зерттеулер жүргiзуге, фармацевтiк ғылым мен өнеркәсiп дамуының қысқа және ұзақ мерзiмдiк болжамдарын жасауға баса көңiл бөлiнедi. Алынған мәлiметтердiң негiзiнде салалық қолданбалы ғылымды қаржыландыру жоспарланады.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Фармацевтiк өнеркәсiпке арналған тапсырыстық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қолданбалы зерттеулердi өрiстету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Республиканы дәрi-дәрмек препараттарымен қамтамасыз ету проблемасын шешу медициналық препараттар өндiрiсi саласында ғана емес, олардың жаңа түрлерiн жасауда да мемлекеттiк бiртұтас саясатқа негiзделуi тиiс, яғни отандық дәрi-дәрмек iздестiру, жасау және өндiру саласында теңестiрiлген мемлекеттiк ғылыми-техникалық саясат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Дәрi-дәрмектердiң ғылыми iзденiстен өндiрiске және клиникалық практикаға енгiзiлгенге дейiнгi өткен жолы өте ұзақ, қиын және қымбат болып табылады. Мысалы, АҚШ-та жаңа дәрiлiк препараттың жасалу құны 160-180 млн. доллар, ал жасалу уақыты 8-12 жыл болады екен. Және де әрбiр препарат саудаға түскенге дейiн 8 мың көрсеткiш бойынша скриннингтен өтуi керек.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зерттеулердiң тапсырыс берушiсi Қазақстан Республикасының Денсаулық сақтау министрлiгi және фармацевтiк сала кәсiпорындары болып табылады. Негiзгi орындаушылар - жоғары оқу орындары, әртүрлi министрлiктер мен ведомстволардың жобалау институттары мен ҒЗИ-лерi, жеке фармацевтiк фирмалар.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Қолданбалы зерттеулердi қаржыландыру эксперимент және скриннинг сатысында Қазақстан Республикасының Ғылым министрлiгi - Ғылым академиясы арқылы жүргiзiледi. Клиникаға дейiнгi және клиникалық сынақтарды жүргiзу, дәрiлiк заттарды сертификаттау және тiркеу Фармакологиялық комитет аясында Қазақстан Республикасы Денсаулық сақтау министрлiгi ғылыми зерттеулерге бөлген және импорттық дәрi-дәрмектi тiркеуден түскен қаражат есебiнен жүзеге асырылады.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Саланы кадрмен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Фармацевтiк саланы кадрмен қамтамасыз етудi жұмыс iстеп тұрған оқу орындарының базасында жүзеге асыру жоспарлануда: Қазақтың мемлекеттiк ұлттық университетi (ҚазМҰУ), Алматы қаласы, Қазақтың мемлекеттiк медицина университетi, Алматы қаласы, Шымкент медицина институты, Шымкент химия-технология институты, Биотехнологиялық институт, Степногор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Нарықтық экономикаға көшу, кәсiпкерлiк қызметтiң дамуы, шаруашылық ету түрiнiң әртүрлi болуы фармацевт-мамандардың бiлiм аясының кеңеюiн, демек, республикадағы фармацевтiк бiлiм беру тұжырымдамасын жасауға жаңаша жол салуды талап етедi. Мұндай жағдайда жоғары оқу орындары мен фармацевтiк сала арасындағы өзара байланыста экономикалық ынталандыру негiзге алынуға тиiс. Алайда фармацевтiк саладағы коммерциялық құрылымдар ендi қалыптасу сатысында екендiгiн ескере отырып, кадрлар даярлаудың аралас жүйесiн құру жоспарлануда, бұл жерде оларды даярлаудың бюджеттiк және келiсiм-шарттық жүйесi орын алатын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Сөйтiп фармацевтiк өнеркәсiп дамуының қысқа мерзiмдiк кезеңiнде дайындау жүйесi негiзiнен бюджеттiк болып қалады, алайда қазiрдiң өзiнде келiсiм-шарттық негiзде оқу мүмкiншiлiгi бар студенттер тобын жасақтау қажет. Келiсiм-шарттық жүйенi оқудың кешкi және сырттай оқу бөлiмдерiнен бастаған тиiмдi болады. Сала дамыған сайын келiсiм-шарттық оқу жүйесi тұрақты түрде ұлғайып отырады және түбiнде мерзiмдiк кезеңнiң орындалуының соңына қарай басымдыққа ие болады, ал бюджеттiк оқыту мемлекеттiк денсаулық сақтау мекемелерiнiң сұранымдарын қанағаттандыру және Қазақстан Республикасы экономикасы дамуының стратегиялық мүдделерiн ескергендегi жаңа мамандықтарды құру үшiн жететiндей көлемде қалады.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Республиканың фармацевтiк саласындағы болып жатқан өзгерiстер 25-тен астам мамандықтар бойынша мамандар, соның iшiнде жаңа профильдi маман-фармацевтер дайындауды ұйымдастыруды көздейдi: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фармацевт-ұйымдастырушы (менеджер) - фармацевтiк мекемелердi, фармацевтiк және медициналық сауда iсiн, фармацевтiк iс экономикасын ұйымдастыру және басқару жөнiндегi маман. Бұл профильдiң мамандары нарықтық экономика және менеджмент, маркетинг, осы заманғы дәрiхана кәсiпорындарын ұйымдастыру және қызметi саласындағы бiлiмдi меңгеруi тиiс. Бұл мамандықтың иелерiне заң және құқық мәселелерiн бiлу ерекше маңызды;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фармацевт-клиницист - фармацевтiң ақпарат, клиникалық және биохимиялық талдауларды жүргiзу және шешу, химиялық фармакология жөнiндегi маман, өндiрiстегi ТББ бақылаушысы. Әсiресе бұл мамандық халықпен тiкелей жұмыс iстейтiн дәрiхана қызметкерлерi үшiн қажет. Статистика көрсеткенiндей, пациенттер дәрi-дәрмектi пайдалану туралы мәселемен дәрiгерлерден гөрi дәрiхана қызметкерлерiне үш есе көп барады екен. Сонымен қатар мұндай мамандар сақтық медицинасы жүйесiнде инспекторлар ретiнде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Барлық аталған профильдегi мамандарды даярлауды С.Ж.Асфендияров атындағы Қазақ мемлекеттiк медициналық университетi мен Оңтүстік Қазақстан мемлекеттік медицина академиясының базасында жандандыру керек. Бұл оқу орындарының мәлiметтерi бойынша республика үшiн жыл сайын қажет болатыны: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жалпы профилдегi провизорлар - 15-20 адам;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инженер-биотехнологтар - 10-15 адам;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провизор менеджерлер -15-20 адам;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клиникалық провизорлар -10-15 адам.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Тағы бiр мамандық - фармацевтiк өндiрiстердiң химик-технологы - дәрiлiк, косметикалық заттарды, тамақ өнiмдерiн зерттеу, сот-химиялық сараптама жөнiндегi жоғары бiлiктi маман. Бұл мамандардың жұмыс iстейтiн жерлерi зауыттар, жоғары оқу орындары, ҒЗИ, химиялық, биологиялық, талдау, сот-химиялық лабораториялар, фармацевтiк, тамақ, парфюмерлiк-косметикалық өнеркәсiп лабораториялары болуы мүмкiн. Қазiргi жағдайда оларды даярлауды Әл-Фараби атындағы ҚазМҰУ-дың химия факультетiнде жүзеге асыруға болады. Бұл жоғары оқу орнында фармацевтiк өндiрiске бейiмделген химик-технологтар даярлаудың барлық шарттары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Фармацевтiк өнеркәсiпке қажет инженер мамандарды даярлауды М. Әуезов атындағы Оңтүстік Қазақстан мемлекеттік университетінде, Қазақтың ұлттық техникалық университетiнде, Алматы қаласы, Энергетикалық институтта, Алматы қаласы, Қарағанды мемлекеттік техникалық университетінде ұйымдастырған жөн.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Мамандарды даярлаумен қатар оларды дипломнан кейiнгi үздiксiз оқытуды ұйымдастыру мәселелерi де маңызды болып табылады. Мамандарды дипломнан кейiнгi даярлауды келiсiм-шарттық негiзде Қазақтың мемлекеттiк медициналық университетiнде, Алматы қаласы Шымкент медициналық институтында және Қарағанды қаласының Фитохимия институтында ашу жоспарланып отыр. Мамандардың жетiлдiру курсынан және аттестациядан өтуiн олардың жұмыс iстейтiн кәсiпорындарының меншiк түрiне қарамастан әр бес жыл сайын жүргiзiп тұру жоспарланып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Жоспарланған жұмыс көлемi дамып келе жатқан фармацевтiк өнеркәсiптiң қажеттерiн мамандармен оның қалыптасуы барысында толық қамтамасыз етуге мүмкiндiк бередi.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Қазақстанның фармацевтiк өнеркәсiбi дамуын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реттеудiң экономикалық әдiстерi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Әлемдiк тәжiрибенiң көрсеткенiндей, фармацевтiк өнеркәсiп өзiнiң бастапқы қалыптасу кезеңiнде белгiлi бiр мемлекеттiк жеңiлдiктер жүйесiнсiз дами алмайды.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Өмiр сүрудiң төмен деңгейiн, демек, Қазақстан Республикасы халқының сатып алу қабiлетiнiң төмендiгiн ескере отырып, қазiргi кезде фармацевтiк индустрияның қалыптасуымен байланысты мiндеттердi дәрi-дәрмектерге әлемдiк баға қою арқылы шешуге болмайды.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фармацевтiк индустриясының қалыптасуы кезеңiнде дәрi-дәрмек өндiрушiлерге қолдау көрсетудiң оңтайлы жүйесiн жасау қажет. Нарықтық экономикаға өту сатысындағы қалыптасқан бюджет тапшылығын ескере отырып, бұл жүйе тiкелей дотациялардың есебiнен емес, керiсiнше инвестициялар, кредит желiлерiн тарту және мемлекеттiк тапсырыс жолымен жасақталуы тиiс. Бұған қоса республиканың фармацевтiк өнеркәсiбiн дамытуға шетел инвестицияларын тарту үшiн қолайлы жағдай туғызатын заң базасын жасау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V Бөлiм өзгерді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Медицина өнiмдерiнiң сапасын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және стандарттау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Медицина өнiмдерiнiң сапасын бақылаудың, сертификаттаудың және стандарттаудың мемлекеттiк жүйесi қолданылып жүрген нормативтiк заңдық негiзге сәйкес құрылады.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дәрiлiк заттардың қауiпсiздiгiн, тиiмдiлiгiн, және сапасын қамтамасыз ету жөнiндегi заңдылық және нормативтiк актiлердiң сақталуына Мемлекеттiк бақылаудың өздерiне берiлген өкiлеттiк шеңберiнде мыналар жүзеге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министрлiгi - дәрiлiк заттарға бақылау жасау жөнiндегi мемлекеттiк қызмет арқылы;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Энергетика, индустрия және сауда министрлігінің стандарттау, метрология және сертификаттау комитетi;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есiрткiлердi бақылау жөнiндегi мемлекеттiк органы.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Сонымен қатар дәрiлiк заттардың қауiпсiздiгi мен сапасын ведомстволық және тәуелсiз бақылау жүйесi ұйымдастырылады. Оны тиiстi тiркелген ұйымдар жүйеге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Сөйтiп, Қазақстан Республикасының Денсаулық сақтау министрлiгiне халықты қауiпсiз, тиiмдi және сапалы дәрiлiк, диагностикалық, профилактикалық және косметикалық заттармен, гигиеналық мақсаттағы бұйымдармен, медициналық техникамен, емдiк тағамдармен және тамақ қоспаларымен кепiлдi қамтамасыз ету мақсатында республикада ведомстволық тиесiлiгiне және меншiк түрiне қарамастан кәсiпорындар мен ұйымдар өндiретiн, импортталатын және сатылатын дәрiлiк заттарды бақылау жөнiндегi мемлекеттiк қызметтi үйлестiру мiндетi жүктелген.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Жинақталған жұмыс тәжiрибесi республикада аудандық деңгейден бастап республикалық деңгейге дейiнгi орталықтандырылған бiрыңғай жалпы фармацевтiк қызметтi бақылау қызметiн құру жолымен дәрiлiк заттардың сапасына, тиiмдiлiгiне және қауiпсiздiгiне жауап беретiн жүйенi одан әрi жетiлдiру қажеттiгiн көрсетiп бердi. Бұл жұмысты Тәуелсiз Мемлекеттер Достастығы елдерiн осы мәселе жөнiнде одан әрi үйлестiру мен интеграциялауды ұштастыра жүргiзу жоспарлануда.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VI Бөлiм өзгерді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Медицина өнiмдерiн сату және бөлу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медицина өнiмдерiнiң негiзгi тұтынушылары соңғы кезге дейiн мыналар болып келдi: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халық, 17 млн. адам шамасында;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мемлекеттiк денсаулық сақтау, оның құрамында 1994 жылы 1899 аурухана мекемесi мен 1493 емхана болды.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тұтынушыларды дәрi-дәрмекпен қамтамасыз ету бiр орталықтан "Фармация" Мемлекеттiк акционерлiк холдингтiк компаниясы арқылы жүзеге асырылды, оның 1832 дәрiханасы болды, оның iшiнде: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аурухана дәрiханалары - 64;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дербестерi -1768.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"Фармация" холдингi монополиядан алынып, дәрiхана мекемелерi жекешелендiрiлгеннен кейiн дәрi-дәрмекпен қамтамасыз етудiң орталықтандырылған жүйесi бұзылды. Дәрiханалардың бiр бөлiгi экономикалық себептермен жабылып қалса, басқалары ауруханаларға берiлдi және жекешелендiрiлдi.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Сонымен бiр мезгiлде жеке меншiк дәрiханалар, дүңгiршектер, қоймалар және т.с.с. құру процесi жедел қарқын ала бастады, республикада қазiр олардың саны 3000-нан асады. Жеке меншiк медицина мекемелерi пайда болды. Нәтижесiнде мемлекеттiк денсаулық сақтаумен қатар республикада сақтандыру және жеке меншiк медицина пайда болды.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Осылайша 1996 жылдың ортасында дәрi-дәрмекпен қамтамасыз етудiң барлық жүйесi толық өзгердi және де бұл өзгерiстер күнi бүгiн де жүрiп жатыр. Осы ахуалды талдай отырып, Қазақстанның дәрi-дәрмек рыногында жұмыс iстеп тұрған мына құрылымдарды бөлiп көрсетуге болады: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Мемлекеттiк сектор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облыстық денсаулық сақтау бөлiмдерi мен департаменттерi;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Астана және Алматы қалаларының қалалық денсаулық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басқармалары;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iрi облыстық, қалалық және аудандық стационарлар;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аурухана және ауруханалық дәрiханалар;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министрлiктер мен ведомстволардың емдеу мекемелерi;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Жеке меншiк сектор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 меншiк дәрiхана мекемелерi (дәрiханалар, дәрiхана пункттерi, дүңгiршектер, көтерме сауда қоймалары) және олардың ассоциациялары;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кәсiпорындар мен ұйымдардың медсанбөлiмшелерi;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жеке меншiк медицина фирмалары мен олардың ассоциациялары;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сақтандыру фирмалары мен олардың ассоциациялары;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Қазақстанның, ТМД елдерiнiң және алыс шетелдердiң фармацевтiк кәсiпорындары мен компанияларының өкiлдiктерi.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Дәрi-дәрмекпен қамтамасыз етудiң орталықтандырылған жүйесi бұзылғаннан кейiн әрбiр облыс өз денсаулық сақтау бөлiмдерi арқылы дәрi-дәрмектi өздерi төтесiнен сатып алуда. Дәрi-дәрмек сатып алу құқығы сол сияқты iрi аудандық және облыстық стационарларға да берiлген. Осындай жағдай ведомстволық денсаулық сақтау жүйелерiнде де орын алып отыр. Қазақстан Республикасы Денсаулық сақтау министрлiгiнiң еншiсiне Қазақстан Республикасына басқа мемлекеттер мен халықаралық ұйымдар берген тауарлық кредиттер бойынша дәрi-дәрмек сатып алу, гуманитарлық көмектi алу және бөлiп беру, тендерлiк негiзде республикалық денсаулық сақтау мекемелерi мен ұйымдары үшiн медицина өнiмдерiн сатып алу, сондай-ақ мемлекеттiк жұмылдыру қорын құру мiндеттерi тиiп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Мұндай жағдай әртүрлi себептермен мемлекеттiк денсаулық сақтау мекемелерiнiң медицина өнiмдерiн сатып алуына кететiн шығындардың арта түсуiне ықпал еттi. Бұл құбылысты жою мақсатында осы бағдарламаны жүзеге асырудың қысқа мерзiмдiк кезеңiнде фармацевтiк және медицина өнiмдерi жөнiндегi ұлттық ақпараттық-талдау жүйесiн құру жоспарланған, бұл оны өндiрушiлер мен тұтынушылар арасында тiкелей байланыс орнатуға, яғни делдалдарға жүгiнуден бас тартуға, сатып алынатын препараттардың көлемiн ұлғайтуға, демек, олардың бағасын арзандатуға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Республикасында фармацевтiк және медициналық өнеркәсiптiң дамуын ынталандыру үшiн заңдылық базасы жасалған, соған сәйкес бюджеттiк денсаулық сақтауға арналған дәрi-дәрмек, медициналық мақсаттағы бұйымдар мен медициналық-техника сатып алу тек тендерлiк негiзде ғана қазақстандық өндiрушiлерге басымдық бере отырып жүргiзiледi. Бұл жерде бiрiншi кезекте негiзгi, өмiрлiк маңызды дәрi-дәрмек тiзiмiне кiретiндерi сатып алынуы тиiс, өйткенi олардың меншiк түрiне қарамастан кез келген медициналық мекемелерде болуы мiндеттi. Сонымен қатар бұл тiзбеге кiретiн арнайы дәрi-дәрмектiң жекелеген түрлерiн дайындау Қазақстан Республикасы Президентiнiң "Дәрiлiк заттар туралы" Заң күшi бар Жарлығына сәйкес тендерлiк негiзде Қазақстан кәсiпорындарының арасына қойылуы және Денсаулық сақтау министрлiгiнiң тапсырысы бойынша орталықтандырылған түрде бюджеттен қаржы төленуi мүмкiн.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ерекшелiктерiн, атап айтқанда кең байтақ жерi мен халықтың кең орналасуын ескере отырып, фармацевтiк және медициналық өнеркәсiптi дамытуды көлемi жағынан кiшi және орташа бизнеске жататын өндiрiстер құру арқылы жүзеге асырған анағұрлым тиiмдi. Осы айтылғанға қоса, мұндай жол экономиканың осы саласының дамуына тiкелей инвестицияларды тартуға қолайлы жағдай туғызуға мүмкiндiк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Қазақстанда өндiрiлген және импорт бойынша сатып алынған медицина өнiмiн сату бiрдей. Әрбiр препаратқа, медициналық мақсаттағы бұйымға немесе құрал-жабдық түрiне нормативтiк-техникалық құжаттама берiледi. Медицина бұйымы Қазақстан Республикасының Денсаулық сақтау министрлiгiнде тiркелуi тиiс. Қазақстан Республикасының аумағында қолдануға байланысты мәселелер бойынша дәрi-дәрмек - фармакологиялық комитетте, ал медициналық мақсаттағы бұйымдар мен құрал-жабдықтар - медициналық техника жөнiндегi комитетте сараптамадан өтедi. Дәрi-дәрмек препараттарының әрбiр сериясы осы мақсатта тiркелген бақылау-талдау лабораториясында тексерiледi, сонан соң бұл дәрi-дәрмекке сәйкестiк сертификаты берiледi.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Қазақстандағы дәрi-дәрмекпен қамтамасыз етудiң қиын жағдайын және халықаралық рыноктағы өндiрiс сапасына қойылатын қатаң талаптарды ескере отырып, Қазақстан экспортқа дайын дәрi-дәрмектiң, субстанциялардың және жартылай фабрикаттардың аз ғана бөлiгiн шығара алады деп болжауға болады. Белгiлi дәрiлiк шикiзаттардың жетiп артылуынан республика кiшi және орташа бизнестi дамытудың бiр бағыты ретiнде оларды шетелдiк фирмаларды тарта отырып Қазақстанның өзiнде өңдеудi ұйымдастырған дұрыс.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VII Бөлiм өзгерді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Фармацевтiк өнеркәсiптi аймақтық бөлiкте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 схемасы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Жобаның атауы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Ақмола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Ферменттiк және белоктық препараттар        "Биомедпрепарат"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антибиотиктерi өндiрiсiн ұйымдастыру         КҒӨБ, Степногор қаласы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 реттiк шприцтер өндiрiсiн ұлғайту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Импортталатын синтетикалық шикiзаттан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жасау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мен капсулалар)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Алюминий қақпақшалар өндiрiсiн               "Союз-Инкорнер"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Степногор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iстеп тұрған инфузиялық                "Наркез" АҚ, Ақмола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ерiтiндiлер өндiрiсiн жаңарту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Ақтөбе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Күкiрт қышқылы өндiрiсi                      "Фосфохим" ӨБ, Алға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Алматы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Үнді несие желісі бойынша                    "Қазақ Аджанта Фарма"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капсулалар мен                  ЛТД" ЖШС БК;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ампулалар шығаратын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фармацевтік зауыт құру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 шикiзаттарынан алынатын дәрi-дәрмек  "АФФ" АҚ,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препараттары өндiрiсiн жаңарту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Импорттық синтетикалық шикiзаттан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мен капсулалар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Импортталатын синтетикалық шикiзаттан        "Шипа" АҚ,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жасау өндiрiсiн ұлғайту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мен капсулалар)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Вакциналар мен сарысу өндiрiсiн құру         Биокомбинат,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Импортталатын синтетикалық шикiзаттан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препараттары (таблеткалар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капсулалар) жасау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Эфир майларынан дәрi-дәрмек препараттарын    "Вита-Вент" ШҒЕК,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өндiрудi кеңейту                             Алматы қаласы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Жемiс-жидек пен көкiнiс криоұнтақтарынан     Тамақ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балалар тағамын дайындау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Эфир майларын алудың кешендi өндiрiсiн       "Вита-Вент" ШҒЕК,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"Әлемген" ҒӨФ,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Бүрген және итмұрын негiзiнде қатқыл май     "Клон" ҒӨК,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ЖШС, "Аквитол" ЖШС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"Қызыл май" полифит майы өндiрiсiн           "Фитолиум" ЖШС, "Қызыл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май" кеңейту                                  Алматы қаласы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 шикiзатынан алынған биологиялық      "Аромат"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активтi заттардың көмiрқышқылды              Талғар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экстракциясы өндiрiсiн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Инфузиялық ерiтiндiлер өндiру жөнiндегi      Алматы облысы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модульдық зауытын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 препараттары өндiрiсiн жаңарту           Республикалық қан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орталығы,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Плазмаферез өндiрiсiн құру                   "Дәмел" ЖШС,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Плазмоферезге арналған сүзгiлер              "Эссер-Жолы" ААЭК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Ведомствоаралық химиялық-фармацевтiк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орталық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Дәрiлiк өсiмдiк шикiзаты жөнiндегi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ведомствоаралық орталық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Балалар тағамы (ет, көкiнiс, жемiс-жидек,    Талдықорған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құрастырмалы консервiлер) өндiрiсiн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Гален препараттары өндiрiсiн құру            Талдықорған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Дәрiлiк өсiмдiк шикiзаты жөнiндегi           Талдықорған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аймақтық орталық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"Смекта" сынды препарат өндiрiсiн            Талдықорған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Фармацевтiк өнеркәсiп мұқтажына арналған     Қағаз зауыты,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қағаз өндiрiсiн ұйымдастыру                  Талдықорған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Атырау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Полимер ыдыстар шығару өндiрiсiн             "Полипропилен"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Атырау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мақсатқа арналған бишофит        "Геохим" ШМК,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кеңейту                            Индер поселкесi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Шығыс Қазақстан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Өсiмдiк шикiзатынан гален өндiрiсiн          "Фармация"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Өскемен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Қайың қара майынан Вишневский майын          облыстың орман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өндiрудi ұйымдастыру                         шаруашылықтары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Пластмассадан медициналық мақсаттағы         Органикалық емес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бұйымдар өндiрiсiн ұйымдастыру               өндiрiс зауыты,АҚ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Жануарлардан алынатын шикiзаттан жасалатын   "Ротам" фирмасы,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препараттары өндiрiсiн жаңарту   Семей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Галендiк препараттар өндiрiсiн ұлғайту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Кетгут өндiрiс құру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Фармацевтiк өнеркәсiп мұқтажына арналған     Қағаз комбинаты,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картон мен қапталған қағаз өндiрiсiн         Семей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Жамбыл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Медициналық гипс және гипс таңғыштары        Гипс зауыты, Тараз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Гален өндiрiсiн кеңейту                      "Галеника"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Тараз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Батыс Қазақстан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Инфузиялық (тұзды және белоктық)             "Береке" АҚ, Орал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ерiтiндiлер өндiрiсiн жаңарту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Лактовит және плацефин препараттарын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шығаруды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Жануарлардан алынатын шикiзаттан             Ет комбинаты,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жасалатын дәрi-дәрмек өндiрiсiн құру         Орал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Қарағанды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Дәрілік өсімдіктер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фитохимия жөнінде республикалық              Фитохимия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орталық құру.                                Қарағанды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Галендік препараттар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өндірісін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Плазмоферез өндiрiсiн құру                   АҚО, Қарағанды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Қызылорда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Фармацевтiк өнеркәсiп мұқтажына арналған     Целлюлоза-картон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картон мен буып-түю қағазы өндiрiсiн         комбинаты,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Хлорды натрий өндiрiсiн жаңарту              "Аралтұз"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Қызылорда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Қостанай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Қыша жағылған қағаз (горчичник) өндiрiсiн    Қостанай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Маңғыстау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Пластикалық контейнерлер мен бөтелкелер      "Акпо" АҚ, 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ұйымдастыру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Павлодар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Импортталатын шикізаттан таблетка            "Павлодар фармацевтiк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түріндегі дәрілік заттар өндірудің           зауыты" ЖҮАҚ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номенклатурасын ұлғайту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Жануарлардан алынатын шикiзаттан жасалатын   "Ертiс"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препараттары өндiрiсiн құру      Павлодар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 реттiк шприцтер өндiрiсiн кеңейту        "Медполимер"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Павлодар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 құюға арналған бiр реттiк жүйе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Полимер материалдардан медициналық           "Шаңырақ" кәсiпорыны,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бұйымдар өндiрiсiн құру                      Павлодар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Солтүстiк Қазақстан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Ресей технологиясы негiзiнде дәрi-дәрмек     "Петромедфарм"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препараттарын өндiру жөнiндегi БҚ құру       ЖШС Петропавл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"Иммунопрепарат"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ҒӨБ, Уфа қаласы, Ресей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Оңтүстiк Қазақстан облысы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Жергiлiктi өсiмдiк шикiзатынан дәрi-дәрмек   ШХФЗ, Шымкент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капсулалар, ампулалар)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ұйымдастыру. Есiрткi заттары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Таңу материалдары өндiрiсiн құру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Цитефат, этифат, анафин, арглабин,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солкосерил, просидол, вокацит, фурацилин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т.б. препараттар өндiрiсiн iске қосу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Дәрiлiк өсiмдiк шикiзатын плантациялық       "Дермене" кеңшары,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өсiрудi кеңейту                              Фрунзе атындағы кеңшар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Импортталатын синтетикалық шикiзаттан        "Казфармбиопром"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препараттарын шығару             ЖШС, Шымкент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жөнiндегi өндiрiс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VIII Бөлiм өзгерді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фармацевтiк және медициналық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өнеркәсiбiн дамытудың Мемлекеттiк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Қосымша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өзгерді және толықтырылды - ҚР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толықтырылды - ҚР Президентінің 2000.12.14. N 512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Әртүрлi шикiзаттан субстанциялар мен дәрi-дәрмек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өндiру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   Жобаның атауы          | жылдық шығару| Ұйымдар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р/с|                          |     көлемi   | Атқарушылар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           2              |       3      |         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Синтетикалық шикiзаттан субстанциялар мен дайын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дәрi-дәрмек өндiру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Есірткі анальгетиктер:                      "Химпром" ӨБ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ампулалар,            1,0 млн.     Павлодар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100 млн.     "Химфарм"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субстанциялар         200 кг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өндірісін құру                               "Ақжол"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Медициналық этил спиртi         10 тонна     "Химфарм"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Блистерлеу желісі               500 млн.     "СелтраИнвест"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бойынша,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май желісі                      1 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бойынша өндіріс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13 атаулы дәрi-дәрмек            200 млн.     Алматы фармацевтiк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мен капсулалар)     бiрлiк       фабрикасы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шығару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14 атаулы дәрi-дәрмек            250 млн.     "Шипа"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шығару өндiрiсiн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10 атаулы дәрi-дәрмек            507 млн.     Алматы биокомбинаты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мен капсулалар)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шығару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Дәрi-дәрмек шығару өндiрiсiн                  ШХФЗ,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таблеткалар               300 млн.     "Donnadale Lim"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капсулалар                150 млн.     фирмасы, Ирландия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ампулалар                 120 млн.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Дәрi-дәрмек шығару өндiрiсiн                  "Ромат" фирмасы,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таблеткалар, капсулалар                 Семей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10.Конверсиялық жобалар                          "Биомедпрепарат"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шеңберiнде дәрi-дәрмек                        ҚҒӨК,Степногорск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шығару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11.Белокты және тұзды инфузиялық                "Береке" АҚ,Орал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ерiтiндiлер шығару өндiрiсiн                 "Наргиз" АҚ,Ақмолақ.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жетiлдiру                                    "ДЭГ" неміс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фирмасымен бірлесіп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"Ромат" фирмасы,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Семей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12.100 атаудан астам дәрi-дәрмек                "Экобиофарм"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шығару жөнiндегi БҚ құру                     "Фармбиофарм"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"Селтра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"Экофарма"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қазақстан-бельгия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бірлескен кәсіпорны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13.40 атаудан астам                           "ШенТон-Қазақстан БК"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дәрі-дәрмек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ампулалар, капсулдар,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инфузиондық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ерітінділер шығару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жөнінде БК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17.Импортталатын шикізаттан        80 млн.       Павлодар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 түріндегі дәрілік      7,5 млн.      ЖҮАҚ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заттар өндірудің номенклатурасын 4,5 млн.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ұлғайту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18.Ресей шикiзаты негiзiнде                      "Петромедбиофарм"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дәрi-дәрмектер өндiрiсiн құру:                ЖШС, Петропавл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ампулалар                       60 млн.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флакондар                       2,8 млн.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таблеткалар                     30 млн.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20.Жаңавалидол, ментол,корвалол    500 бума      ИЖХТМ ТӨ,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                                      "Фамакон" фирмасы,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21.Фурацилин өндiрiсi: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ұнтақ               1 тонна       "Рауан" фирмасы,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            13 млн.       ШХФЗ, Шымкент қ.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Биотехнологиялық препараттар өндiру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22.Антибиотиктер өндiрiсiн құру:                 "Биомедпрепарат"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линкомицин                      100 млн.      ҚҒӨК,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канамицин                       31 млн.       Степногор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гентамицина                     50 млн.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флакон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рифампицина                     50 млн.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флакон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23.Протеодиттiк ферменттер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флакон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иммозимаз                       3 млн.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флакон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24.Пробиотикалық препараттар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ұлғайту: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бифилумбактерин                 3,1 млн.   колибактерин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флакон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лактобактерин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бификол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26.Өндiрiстi қайта құру: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мазь жасау желiсiн орнату       4000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сықи./сағ.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таблеткалау желiсiн орнату      120000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ампула жасау желiсiн орнату     табыл./сағ.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ампула/сағ.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27 Құрғақ қоректiк заттар          25 тонна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ұлғайту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28.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29.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30.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31.Этил спиртi                      4,5 мың    "Биопрепарат"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тонна       ЖҮАҚ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32.Вакциналар, антисывороткалар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биокомбинаты,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диагностикумдар                          Микробиология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вирусология ҒЗИ,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Эпидемиология ҒЗИ,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Обаға қарсы тұру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институты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Жануарлардан алынатын шикiзаттан субстанциялар мен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дәрi-дәрмек препараттарын өндiру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33.Таблеткалар, капсулалар,                   "Қазақ Аджанта фарма",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инъекциалар ерітінділер:                    ЖШС БК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ампулдар мен сауыттар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шығару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өндірісті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34.Жануарлардан алынатын                       "Ромат" фирмасы,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шикізаттан дәрілік заттар                    фармацевтік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шығару жөніндегі өндірісті                   компаниясы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35.&lt;*&gt;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36.Флакондардағы дәрi-дәрмек                    "Ертiс" АҚ, Павлодар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өндiру қуаттылықтарын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пайдалануға iске қосу: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шыны тәрiздес дене            500 мың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тималин                       500 мың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гепарин                       200 мың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37.Жануарлар шикiзатынан                          Батыс Қазақстан 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препараттар                        комбинаты, Орал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38.&lt;*&gt;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39.Панты негізінде              100 мың          "Ақсу-Дэен"БК"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"Пантокрин" және             бума.            ШҚО, Дэен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 препараттардың                          корей фирмасымен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өндірісін кеңейту                             бірлесіп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40.Балық майы өндiрiсiн құру     20 тонна        Балық зауыты,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Ақтау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41.Аймақтар бойынша шикiзатты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жинау, алғашқы өңдеу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тасымалдау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Оңтүстiк және Қырғыз                          "Құлан"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Республикасы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Солтүстiк                                     "Ертiс"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Павлодар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Шығыс                                         "Ромат" фирмасы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Семей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Батыс                                         Батыс Қазақстан 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консервi комбинаты,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Орал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42.&lt;*&gt;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43.Балаларға арналған құрғақ      6000          Қазақстан сүт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сүт қоспаларын шығару          тонна         зауыттары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44.Балалар және арнайы айран      600           Аймақтық тамақтану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өнiмдерiн жасау                тонна         проблемалары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институты,Алматы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45.Балаларға арналған емдiк       50 млн.       Қазақ балалар қорегi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қорек өндiрiсiн құру           бiрлiк        қоры, Аймақтық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тамақтану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проблемалары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институты,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46.Балалар қорегi өндiрiсiн       100 млн.      Агрофирма,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ұлғайту - ет, ет-жемiс,        шартты        Талдықорған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ет-көкөнiс және көкөнiс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консервiлерi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Өсiмдiктерден алынатын шикiзаттан субстанциялар мен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дәрi-дәрмек препараттарын өндiру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47.Дәрiлiк шөптердi өңдеу        800 мың        "АФФ" АҚ,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цехын жетiлдiру               бума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48.Тырнақгүл, сасықшөп,          300 мың         ШХФЗ,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аллапенин, хинозол,          сауыт көлемінде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бронхолитин, "Ордабасы"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бальзамы, ксиолин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тұнбалары өндiрiсiнiң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технологиялық процестерiн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жетiлдiру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49."Роман" (антидерматикалық     100 мың        ҚазМҮУ,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зат) препаратын өндiру        бума           ШХФЗ,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50.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51.Препараттар шығару өндiрiсiн                 "Вита-Вент" ШҒЕК,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ұлғайту: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лорофит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стомафит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генефит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"Антипедикулин" су сабыны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52."Қызыл май" полифит майын     1,2 млн.       "Қызыл май"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шығару өндiрiсiн ұлғайту      флакон,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балауыз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50 мың бума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53.Көмiрқышқылды экстракция      1,66           "Аромат" ШК,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ұлғайту             тонна          Талғар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"Жанды су" ШЖС.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54.Аскорбин қышқылы ("С"         1000           ШХФЗ,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витаминi) өндiрiсiн құру      тонна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56.Жемiс-жидектер мен            1183 тонна     "Тамақ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көкөнiстер криоұнтақтары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57.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58.15 атаулы эфир майлары        400 литр       "Вита-Вент" ШҒЕК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кешендi өндiрiсiн құру        өңделген       "Alemgen" ҒӨФ,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шикiзат 400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тоннаға дейiн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59.Бүрген және итмұрын қатқыл    10 кг/тәулiк   "Клон" ҒӨК, "Илона"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майы өндiрiсiн құру                          ЖШС, "Аквитол"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"Фитохимия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Қарағанды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60.&lt;*&gt;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61.Вишневский майы үшiн қайың    2,0 тонна      Қазақстанның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қарамайы өндiрiсiн құру                      солтүстiк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шығыс облыстарының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орман шаруашылықтары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62.&lt;*&gt;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63.&lt;*&gt;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64.Арглабин препараты            250 мың        Фитохимия институт,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флакон         Қарағанды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салсоколлин препараты         10 мың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(гепатопротектор)             таблетка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литр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экстрактiлердiң               16800 кг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66.Өсiмдiк дәрiлiк шикiзаты                    Топырақтану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жөнiндегi салааралық                        Ботаника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орталығын құру                              Ботаника бағы,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Экобиологиялық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орталық, Р.Вильямс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атындағы жерөңдеу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"Казэлекрасфармация"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ӨБ,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Казфармбиопром,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Шымкент қ. Дәрiлiк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өсiмдiктер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фитохимия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Аймақтық орталық,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Қарағанды қ. Орман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шаруашылығы ҒЗИ,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Щучинск қ. СҚО,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Облыстық орман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шаруашылықтары.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67.ОШӨБ меморманқоры бойынша                   "Орманжобалау"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жабайы дәрiлiк өсiмдiктердiң                сарааралық орман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алаңдары мен қорларын анықтау:              және интродукция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Ақмола                                       лабораториясы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Ақтөбе                                       "Ареал" ШК,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"Вита-Вент" ШҒЕК,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Оңтүстiк Қазақстан                           "Аслан" ШК,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Iле                                          "Жанды су" ШЖК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Атырау                                       Ботаника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Шығыс Қазақстан                              Жемiс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Жамбыл                                       Қазақтың орман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Батыс Қазақстан                              орналастыру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Қарағанды                                    кәсiпорны,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Қызылорда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Қостанай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Маңғыстау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Павлодар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Солтүстiк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68.Дәрiлiк өсiмдiктердiң жалпы                  Орман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пайдалану қорын анықтау                 комитетi,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әдiстерiне түзету енгiзу                     "Орманжобалау",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Ботаника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69.Дәрiлiк шикiзаттарды                         Орман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дайындаудың оңтайлы                          комитетi, Салааралық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табиғат қорғау көлемiн                       орман гендiк қорын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анықтаушы критерийлердi                      қорғау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күнтiзбелiк мерзiмге                         интродукция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байланысты биологиялық                       лабораториясы,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активтi заттар құрамын,                      "Орманжобалау",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 учаскеден әртүрлi                        Ботаника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өсiмдiктердi жинау                           "Қазлекрасфарамация"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жиiлiгiн анықтауды                           ӨБ,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ескере отырып түзету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70.Өсiмдiк шикiзатын                            "Орманжобалау",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өнеркәсiптiк дайындауға                      "Қазлекрасфармация"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техникалық                          ӨБ,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шарттарды түзеу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71.Өсiмдiк шикiзатын қорғау                     Орман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жөнiндегi шараларды,                         комитетi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шикiзат жинауға лицензия                     "Орманжобалау",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беру жүйесiн жасау,                          "Қазлекрасфармация"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жабайы өсiмдiктердi                          ӨБ,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жинау лимитiн анықтау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72.Өсiмдiк шикiзаттарын                         Экобиоресурстарминi,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жинау, кептiру, дайындау                     Орман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жұмыстарын аяқтау және                       комитетi,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сақтау, медицинада                           "Қазлекрасфармация"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қолданылатын осы                             ӨБ,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шикiзаттар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стандарттарды бекiту,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оның сапасын анықтау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әдiстемесiн құрастыру,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әртүрлi салаларда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қолданылатын өсiмдiк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шикiзаттары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сертификаттар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73.Келешегi мол эфирлi                          "Ареал" ШК,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өсiмдiктердiң бiрi -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аршаларды финологиялық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зерттеулер, қолдан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өсiру және плантациялар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агротехникалық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шаралар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74.Дәрiлiк өсiмдiктер және    34 түрi          Қарағанды ҒИ,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фитохимия жөнiндегi                         кеңшар-институты,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аймақтық орталықты                          фитохимия ҒЗИ,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жұмыстарын аяқтау                      Қарағанды ботаника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бағы, Қарағанды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Ақмол амедицина                                                институттары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75.&lt;*&gt;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76.Бүргендi, итмұрынды                        "Клон" кооперативi,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т.б.                                  "Аквитол" ЖШС Алматық.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плантацияда өсiру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77.&lt;*&gt;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Органикалық емес және минераль шикiзаттан дәрi-дәрмек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препараттарын өндiру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78.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79.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80.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81.Күмiс нитраты препараты     0,5 тонна         ҚазГиналмаззолото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ҒЗИ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82.Дәрi-дәрмектік заттар өндiрiсi               "Механобр"өнеркәсiп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үшін субстанциялар өндірісін                  экологиясы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ғылыми-өндiрiстiк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бiрлестiгi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"Экосервиз" ШК,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83.Бишофит өндiрiсiн ұлғайту         3-5 тонна   "Биохим" ШМК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84."Смектит-К",смектиттен алынатын   2,5 млн.    Шығыс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өндiрiсiн құру         тонна      облысының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денсаулық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бөлiмi,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"Жибек жолы" ЖШС"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86.Радиофармацевтiк препараттар     12 атау      Ядролық физика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87.Медициналық мақсаттарға          200 тонна    "Аралтұз" ӨБ,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хлорлы натрий                        Қызылорда қ, ИЖХТМ,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ұлғайту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88.Стоматология цементтерi:         6 тонна      "Рауан" ҚазҒӨО,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"Висфат", "Фосфат",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"Силицин-2" "Силидонт-2"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отандық шикізаттан жасалған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 стоматологиялық материалдар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ұлғайту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Қанның компоненттерi мен препараттарын өндiру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89.Қан препараты өндiрiсiн         90000 литр    Республикалық қан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ұлғайту және жетiлдiру          плазма        орталығы,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90.Гемакондар (қанды дайындауға    1250000       "ДАТ" БҚ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бiрреттiк              дана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пластикалық комплект)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91.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92.Республикалық қан орталығында   5000 кг       Республикалық қан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(РҚО) және облыстық қан                       орталығы,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орталықтарында (ОҚО)                          облыстық қан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плазмоферез бөлiмшелерiн құру                 орталықтары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плазмоферезге арналған 20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аппаратты орнату: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аппарат РҚО-ға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аппарат ОҚО-ға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93.Ықшам мембраналы                              "Эссер-жолы"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плазмосүзгiлер өндiрiсiн                      корпорациясы,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94.Орталық Азия                    5 атау,       Қан препараттары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республикаларының               80 тонна      зауыты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үкiметаралық келiсiмi                         Ташкент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шеңберiнде плаценттiк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аборттық шикiзаттан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алынатын қанның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препараттары өндiрiсiн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ұлғайту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95.Плаценттiк және аборттық        65 тонна      Республикалық қан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шикiзаттарды жинау, алғашқы                   орталығы,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өңдеу, сақтау және қанның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препаратын өндiретiн жерге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тасымалдау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96.Альфа-фетопротеин өндiрiсiн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Медициналық жабдықтар, медициналық техникалар мен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медициналық мақсаттағы бұйымдар және тағы басқалар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өндiру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97.Медициналық гипс пен гипс      6 тонна        "Жамбылоблагро-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бинттерi өндiрiсiн құру                        өнеркәсiпқұрылыс"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98.Медициналық дәке              60 млн. қума    АММК,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метр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99.Медициналық мақта мен         60 тонна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гигиеникалық бұйымдар                         "Коттони"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100.Таңғыш материалдар                           ШХФЗ,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ұлғайту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101.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102.Бiрреттiк шприцтер           100 млн.        "Медполимер"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ұлғайту және                       Павлодар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 құю жүйесi өндiрiсiн     15 млн.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өнімдерді газбен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стерилизациялау цехын іске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қосу жұмыстарын аяқтау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103.Бiрреттiк шприцтер           200 млн.        "Биомедпрепарат"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ұлғайту                            КҒӨК, Степногор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104.Медициналық өнiмдердi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радиоизотопты тазарту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цехын құру жұмыстарын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аяқтау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105.Медициналық өнiмдердi                        "Шатыр"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екiншi реттiк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гамма-сәулесiмен тазарту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ұлғайту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106.Тiгiс материалдары          72 мың бума      "Ромат"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Семей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107.Полимер материалдардан      3,5 млн. дана    "Шаңырақ"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жасалатын медициналық                        Павлодар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бұйымдар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гинекологиялық айналар,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мазок алатын шпательдер,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астыға қоятын дәрет ыдысы,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әйелдер катеттерi,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бүрiккiш ұштамасы,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клизмаға арналған ұштама,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науа,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құлақ воронкасы,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штативтер,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 тарату стаканы,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лапростамикалық (балалар,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ересектер) створы,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отоларинголог шпателi,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Y-тәрiздес ұштаған.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108.Оттегімен тыныс алу            120 млн.      "Тыныс"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аппаратуралары өндірісін                     Көкшетау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кеңейту және жетілдіру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109.Аллюминий қақпақшалар       117 млн. дана    "Союз-инкорнер"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Степногорск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110.Рентген аппаратуралары                       "Ақтөберентген"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өндірісін жетілдіру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111.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112.Полимер материалдардан                       "Акпо" АҚ, Ақтау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буып-түю ыдыстары                            "Полипропилен"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Атырау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113.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114.Хирургиялық тантал          5 млн. бiрлiк    "Мирас"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қапсырма және жiптер                         Өскемен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Жобаның құны,             |  Орындалу мерзiмi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қаржыландыру көздерi      |______________________________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басы       |   соғы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(жыл)      |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       6       |      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40 млн $ Инвестициялар          1997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32 млн, $ Инвестициялар         1998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50 мың $ Инвестициялар          1998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$ 1.3 млн.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$ 100 мың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 қаражаты+инв.)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1,4 млн. $ Инвестициялар        1997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1,15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2,80 млн. $ Инвестициялар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10 млн. $ Басқаруға беру        1997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7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5,8 млн. $ Инвестициялар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3,5 млн. $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4,2 млн. ДМ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23,0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4,0 млн.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$ 10-28 млн.Инвестициялар       1999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3,7 млн $                       1999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50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Инвестициялар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2,9 млн. $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млн.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млн.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900 мың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21.  50 мың $ Инвестициялар          1996          1998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22.  5,6 млн. $ Инвестициялар        1998          2004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23.  0,54 млн. $ Инвестициялар       1998          2004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  0,5 млн. $ Инвестициялар        1998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26.  996800 $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4,4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27.  2,5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28.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29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30.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31.  өз қаражаты                     1999          2001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32.  50 млн. $ Инвестициялар         1998          2005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33.  6 млн. $  Кредит желiлерi       1998          2001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  3,5 млн.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36.  05 млн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37.  10 млн. $ Инвестициялар         1998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38.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39.  50 мың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40.  120 мың $ Инвестициялар         2001          2005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41.  3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42.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43.  7 млн.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44.  0,55 млн $ Инвестициялар        1998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45.  16 млн.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46.  6,8 млн. $ Өз қаражаттары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47.  0,35 млн. $ Инвестициялар       1998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48.  0,3 млн. $                      1997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Сыртқы басқаруға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49.  30 мың $ Инвестициялар          1999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50.&lt;*&gt;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51.  1,0 млн. $ Инвестициялар        1997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52.  2 млн. $ Инвестициялар          1996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53.  620 мың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54.  12,0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56.  20 млн. $ Инвестициялар         1998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57.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800 мың $ Инвестициялар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58.  0,7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59.  1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60.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61.  Инвестициялар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62.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63.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64.  600 мың $ Инвестициялар         1997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66.  1,0 млн. $ Өз қаражаттары,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67.  1,4 млн $ Бюджет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68.  15 мың $ Бюджет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69.  30 мың $ Бюджет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70.  60 мың $ Бюджет                 1998          1998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71.  90 мың $ Бюджет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72.  124 мың $ Бюджет                1998          1998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73.  150 мың $ Бюджет                1997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74.  2,5 млн $ Инвестициялар         1998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76.  250 мың $ Инвестициялар         1997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77.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78.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79.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80.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81.  Бұл да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82.  530 мың $ Өз қаражаттары        1999          2005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 қаражаттары                  1996          1998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83.  Бұл да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84.  1 млн. $ Өз қаражаттары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110 мың АҚШ доллары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85.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86.  200 мың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87.  500 мың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88.  130 мың АҚШ доллары,инв.        1998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89.  50 млн. $ Инвестициялар         1997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90.  10 млн. $ Инвестициялар         2002          2005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91.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92.  3,4 млн. $ Инвестициялар        1997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3,35 млн. $ Инвестициялар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93.  3,0 млн $ Инвестициялар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94.  300 мың $ Инвестициялар         2002          2005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95.  2,5 млн. $ Инвестициялар        2002          2005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96.  0,5 млн. $ Инвестициялар        2000          2005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97.  1,5 млн. $ Инвестициялар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98.  Өз қаражаттары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99.  5,0 млн. $ Инвестициялар        1997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100. Өз қаражаттары                  1995          1998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101.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102. 16 млн. $ Инвестициялар         1995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500 мың АҚШ доллары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103. 10 млн. $ Инвестициялар         1998          1999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104. 750 мың $ Инвестициялар         2000          2002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105. Өз қаражаттары                  1995          1998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106. 3,7 млн. $ Инвестициялар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107. 250 мың $ Инвестициялар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108  $ 10 млн. инвест.               1999          2005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109. Бұл да                          1996          1998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110. $ 10-15 млн. инвест.            1999          2005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111.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112. 5 млн. $ Инвестициялар          2000          2003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113.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114. Өз күшiмен                      1998          2000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115. &lt;*&gt;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Қосымша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қосымша өзгерді және толықтырылды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Президентінің 2000.01.06.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Жаңа дәрi-дәрмек препараттарын жасау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тапсырыстық қолданбалы зерттеулер жобаларының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   Жобаның атауы          | Жылдық шығару| Ұйым,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р/с|                          |     көлемi   | жасаушы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           2              |       3      |         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Ғылым министрлiгi -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Ғылым академиясының ұсыныстары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Қазқайың (анестетик және       100 мың бума   Химиялық ғылымдар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антиаримик) өндiрiсi                          институты (ХҒИ),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Туберкулезге қарсы             3 тонна        Химиялық ғылымдар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өндiру:            0,3           институты, Алматық.    тубазид, фтивазид,             тоннадан       "Карбид" ӨБ,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ацетальдегид пайдаланылған                    Қарағанды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пиразинамид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Алмагель препаратын            100 мың бума   Химиялық ғылымдар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өндiру                                        институты, Алматық.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Қызметiн ұзартуға болатын      100 мың дана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бактерицидтi хирургиялық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таңғыштар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Розеофунгин (қабынуға          100 мың бума   Микробиология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қарсы, саңырауқұлаққа                         вирусология институ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қарсы препарат) өндiру                        ты,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Егу және диагностикалық        1000 жиынтық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әзiрлеуге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активтiлiгi жоғары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тазартылған беттiк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антигендер алу әдiсi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Плацефин (бактериялық          1000 бума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гинекологиялық ауру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өндiрiсiн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Құрғақ бифидумлактобактерин    150 мың бума  Аймақтық тамақтану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билакт өндiру                                проблемалары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институты,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Калиор өндiру (антисептик,     20 мың бума   Фитохимия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өсiмдiк шикiзаты негiзiнде                   Қарағанды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жасалған қабынуға қарсы зат)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10.Цепсеудин өндiру               15 мың бума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(саңырауқұлаққа қарсы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11.Цитизин алколоидi негiзiнде    100 мың бума   Органикалық синтез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цитафат ("Эссенциалеге"                       және көмiр химиясы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ұқсас) өндiру                                 институты (ОСКХИ),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12.Этифат (эфедрин алколоидi      100 мың бума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негiзiндегi инотропты зат)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13.Анафин (анабазин алколоидi     100 мың бума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негiзiндегi iсiкке қарсы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14.Табиғи газды тотықтыру         2 тонна        Органикалық катализ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жолымен құмырсқа қышқылы                      және электрохимия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мен сутегi қостотығын өндiру                  институты (ОКЭИ),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Қарағанды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"Химпром" Павлодар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"Шымкент-Фосфор"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15.Радионуклеидтер мен                           Ядролық физика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радиофармпрепараттар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өндiрiсi технологиясын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Қазақтың Мемлекеттiк Ұлттық университетiнiң ұсыныстары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16.Дибунол (агидол синтезi       300 мың         ҚазМҰУ, Жаңа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күйгенге қарсы препарат)                      технологиялар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өндiру                                        материалдар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институты (ЖХТМИ)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17.Крахмалдан және басқа         2 тонна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полисахаридтерден глюкоза,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Д-сорби, ксилит, маннит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және глицерин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18.Поливинилпиролидон            2 тонна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(гемодез, полиглюкин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т.б. үшiн)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19.Х-бромизовалерян қышқылы      1,1 тонна       "Фармакон"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этил эфирiн өндiру                            фирмасы,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20.Отандық шикiзаттан            40 тонна       ҚазМҰУ, "Медполимер"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полимерлi гидрогельдер алу                    ЖШС, Павлодар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технологиясы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өнеркәсiптiк өндiрiсiн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құру (ультрадыбыстық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диагностикаға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айшықты зат, дәрi-дәрмектер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үшiн гидрофильдiк негiз)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21.Изопромедол (анальгетик)      2 тонна         "Софарм"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синтезi технологиясын                         "Альфарм"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22.Алкаин дәрiсiн жасау және     5 тонна          "Софарм"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өндiрiске енгiзу (кең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ауқымды әсер ететiн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синтетикалық препарат: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анальгетик, антиритмик,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дерматопротектор)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23.Жаңа дәрiлiк заттар мен       5 млн. бума,     "Софарм"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рихлокаин полимерлi           30 млн. таспа,   "Альфарм" ЖШС,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композицияларын (ауруды       май, таблетка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қойдырушы, микробқа қарсы)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және өндiрiске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24.Нәтижелi iсiкке қарсы,        500 кг           "Бойтұмар" 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радиациядан қорғайтын,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иммунмодульдеушi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25.Синтетикалық шикiзаттан       2,5 мың тонна    ЖХМТИ Тәжiрибе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никотин қышқылы (РР                            өндiрiсi,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витаминi) алуды ұйымдастыру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26.Вокацит өндiрiсi (өсiмдiк     1 тонна          Фитохимия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шикiзатты негiзiндегi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энтеросорбент)                                 Қарағанды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27.Венерологиялық аурулардың      500 мың бума    "Рауан" ҚазҒӨО,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алдын алу үшін "Цидипол",                      Шымкент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"Циминоль" және басқа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препараттарының өндірісін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28. &lt;*&gt;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Ұлттық биотехнологиялық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орталығының ұсыныстары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29.Синтетикалық пептидтер        10 тонна         Микробиология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негiзiндегi iске қарсы                         және вирусология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жаңа препарат жасау                            институты (МБВИ),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Биотехнология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жөнiндегi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орталық,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30.Тамақ өнiмдерiнiң             2 мың жиынтық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стафилакоктiк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А-энтеротоксинiн анықтауға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диагностикалық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тест-жүйесiн жасау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31.Бауыр рагi мен трофобласт     5 мың жиынтық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iсiктерiн иммундi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диагностикалау құралдарын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және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32.Онкологияда, акушерлiк        2-3 мың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пен гинекалогияда             жиынтық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пайдалануға жарамды,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альфафетопротеинге (АФП)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моноклональды антидене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негiзiнде диагностикалық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тест-жүйенi жасау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33.Бал арасы уының              100-150 г         МБВИ, Физиология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фармацевтiк маңызы бар       мелиттин, 15 г    және генетика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компоненттерiн бөлiп         фосфолипаз        институты (ФГИ),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алудың және тазартудың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жоғары тиiмдi әдiстерiн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34.Эссенциал және липостабил    3 тонна           МБВИ,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алуға арналған лецитин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және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35.Адамның гендiк-инженерлiк    400-600 кг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инсулинiн, сондай-ақ                           биотехнология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интерлейкин, интерферон,                       жөнiндегi орталық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соматотропин алудың осы                        (ҰБО) Степногор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заманғы технологиясын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36.Гистаминге антиденелер       1000 жиынтық      МБВИ, ҰБО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негiзiнде in-vitro                             Қазақтың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алергиясын диагностикалауға                    эпидемиология,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иммуноферменттi                       микробиология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тест-жүйе жасау және                           және жұқпалы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өндiру                                         аурулар институты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(КЗМИ),Алматы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37.Папая жемiспен алынған       1000 жиынтық      МБВИ, ҰБО,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латекс негiзiнде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ферментативтiк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алудың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технологиясын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38.Колхицин туындыларының       1 тонна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iсiкке қарсы белсендiлiгiн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синтездеу әдiсi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39.Стевиозид-диабетпен          2 тонна           ФГИ,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ауырғандарға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қанттың табиғи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алмастырғышын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40.Жануарлар шикiзатынан        1000 тонна        ҰБО,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биологиялық активтi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субстанциялар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41.Глиофен-гидрохлорид          3 мың ампула      ФГИ, ХҒИ,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(iсiкке қарсы препарат)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және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42.Бунге зизифорасынан          1000 тонна        ФГИ,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 (сұйық экстракт)    брикет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және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43.Циалиттi қолданған                             ҰБО, "Рыстас"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дәрi-дәрмектер өндiру                          АҚ, Алматы 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Денсаулық сақтау министрлiгi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ҒЗИ, жоғары оқу орындарының және бөлiмшелерiнiң ұсыныстары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44.Тозаңдық, шаңдық,            40 атау           ҚЗМИ,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эпидермальдық, тұрмыстық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диагностикалық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емдiк аллергендердi өндiру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45.Максилин пробиотиктiк        200 тонна         "Макс" СҒӨК,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 өндiру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медициналық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университет,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46.Альнусидин (iсiкке           80 мың флакон     Бұл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қарсы препарат) өндiру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Қаржыландыру     |  Орындалу мерзiмi | Жобаның дайындық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көлемi        |___________________|    деңгейi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басы   | соңы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жыл    | жыл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    6    |     7   |         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800 мың $         2000      2004     Клиникалық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700 мың $         2000      2003     ҒЗЖ жүргiзiлген КСРО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фармакопейндік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1 млн. теңге       2000      2004     ҒЗТКЖ және клиника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+500 мың $                            алдындағы сынақтан өткен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700 мың $         2000      2004     КСРО Медтехникасының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рұқсаты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100 мың $         2000      2004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тексеруден өткен,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фармакопейндік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100 мың $         2000      2004     Лабораториялық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1.0 млн $         2000      2004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сынақтан өткен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700 мың $         1997      1999     Өндiрiске дайын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700 мың $         2000      2003     Клиникалық сынақтан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өтуде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400 мың $         2000      2003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сынақтан өткен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500 мың $         2000      2003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сынақтан өткен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450 мың $         2000      2003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сынақтан өткен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500 мың $         2000      2004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сынақтан өткен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500 мың $         2000      2003     ҒЗТКЖ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203 мың $         2000      2003     ҒЗТКЖ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500 мың $         2000      2004     ҒЗЖ мен ҒЗТКЖ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лабораториялық қондырғы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2 млн. $          2000      2004     ҒЗЖ мен ҒЗТКЖ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фармакопейндік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2 млн $           2000      2004     Алу технологиясын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жасау жұмыстары аяқталған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150 мың $         2000      2004     ҒЗТКЖ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170 мың $         2000      2003     Қолдануға рұқсаты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21.   200 мың $        2000       2004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сынақтан өткен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22.   2,5 млн $        2000      2004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сынақтан өтуде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23.   3,0 млн. $       2000      2004     Клиникада сынақтан өтуде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   4 млн. теңге     2000      2004     Клиникада сынақтан өтуде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+2,5 млн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25.   7 млн $          2000      2004     Нормативтiк-техникалық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құжаттамасы (НТҚ) бар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50 мың $         1997       1999    ҒЗТКЖ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27.   50 мың $         1997       1999    ҒЗТКЖ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Препараттар тіркеуде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28.&lt;*&gt;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29.   1,2 млн. $       2000      2004     ҒЗТКЖ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30.   4 млн теңге      2000      2004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+ 50 мың $                          сынақтан өтуде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31.   6,5 млн $        2000      2004     ҒЗТКЖ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32.   600 мың $        2000      2004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сынақтан өтуде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33.   600 мың $        2000      2004     Клиника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сынақтан өтуде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   9 млн. теңге     2000      2004     Өндiрiске дайын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+ 100 мың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35.   26,5 млн. $      2000      2004     фармакопейндік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36.   1,0 млн. $       2000      2004     ҒЗТКЖ орындалып жатыр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37.   100 мың $        2000      2004     ҒЗТКЖ орындалып жатыр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38.   7 млн, теңге     2000      2004     ҒЗТКЖ орындалып жатыр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+ 80 мың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39.   70 мың $         2000      2004     ҒЗТКЖ орындалып жатыр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40.   660 мың $        2000      2004     ҒЗТКЖ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41.   900 мың $        2000       2003     Клиника сынақтан өтуде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42.   1,1 млн.$        2000       2003     Клиника сынақтан өтуде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фармакопейндік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43.   1,0 млн. $       1997       2000     ҒЗТКЖ жүргiзiлiп жатыр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44.   100 мың $        1997       2000     фармакопейндік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45.   100 мың $        1997       2000     ҒЗТКЖ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46.   500 мың $        2000       2004     Клиникада сынақтан өтуде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