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f14e" w14:textId="6f7f1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Күзет қызметi әскери қызметшiлерiнiң әскери киiм үлгiлерi мен айырым белгiлерi туралы</w:t>
      </w:r>
    </w:p>
    <w:p>
      <w:pPr>
        <w:spacing w:after="0"/>
        <w:ind w:left="0"/>
        <w:jc w:val="both"/>
      </w:pPr>
      <w:r>
        <w:rPr>
          <w:rFonts w:ascii="Times New Roman"/>
          <w:b w:val="false"/>
          <w:i w:val="false"/>
          <w:color w:val="000000"/>
          <w:sz w:val="28"/>
        </w:rPr>
        <w:t>Қазақстан Республикасы Президентiнiң Жарлығы. 1997 жылғы 15 қазан N 3673</w:t>
      </w:r>
    </w:p>
    <w:p>
      <w:pPr>
        <w:spacing w:after="0"/>
        <w:ind w:left="0"/>
        <w:jc w:val="both"/>
      </w:pPr>
      <w:bookmarkStart w:name="z1" w:id="0"/>
      <w:r>
        <w:rPr>
          <w:rFonts w:ascii="Times New Roman"/>
          <w:b w:val="false"/>
          <w:i w:val="false"/>
          <w:color w:val="000000"/>
          <w:sz w:val="28"/>
        </w:rPr>
        <w:t>
      "Қазақстан Республикасы Президентiнiң Күзет қызметi туралы" Қазақстан Республикасы Президентiнiң 1996 жылғы 3 қазандағы N 2483 Заң күшi бар </w:t>
      </w:r>
      <w:r>
        <w:rPr>
          <w:rFonts w:ascii="Times New Roman"/>
          <w:b w:val="false"/>
          <w:i w:val="false"/>
          <w:color w:val="000000"/>
          <w:sz w:val="28"/>
        </w:rPr>
        <w:t>Жарлығының 1-бабына</w:t>
      </w:r>
      <w:r>
        <w:rPr>
          <w:rFonts w:ascii="Times New Roman"/>
          <w:b w:val="false"/>
          <w:i w:val="false"/>
          <w:color w:val="000000"/>
          <w:sz w:val="28"/>
        </w:rPr>
        <w:t>, Қазақстан Республикасы Президентiнiң 1996 жылғы 3 қаңтардағы N 2742 </w:t>
      </w:r>
      <w:r>
        <w:rPr>
          <w:rFonts w:ascii="Times New Roman"/>
          <w:b w:val="false"/>
          <w:i w:val="false"/>
          <w:color w:val="000000"/>
          <w:sz w:val="28"/>
        </w:rPr>
        <w:t>Жарлығымен</w:t>
      </w:r>
      <w:r>
        <w:rPr>
          <w:rFonts w:ascii="Times New Roman"/>
          <w:b w:val="false"/>
          <w:i w:val="false"/>
          <w:color w:val="000000"/>
          <w:sz w:val="28"/>
        </w:rPr>
        <w:t xml:space="preserve"> және "Қазақстан Республикасы шекара әскерлерiнiң, Қазақстан Республикасы Iшкi iстер министрлiгi iшкi әскерлерiнің, Қазақстан Республикасы Президентiнiң Күзет қызметiнiң және Республикалық ұланның әскери нышандары туралы" Қазақстан Республикасы Президентiнiң 1996 жылғы 20 қарашадағы N 3228 </w:t>
      </w:r>
      <w:r>
        <w:rPr>
          <w:rFonts w:ascii="Times New Roman"/>
          <w:b w:val="false"/>
          <w:i w:val="false"/>
          <w:color w:val="000000"/>
          <w:sz w:val="28"/>
        </w:rPr>
        <w:t>Жарлығымен</w:t>
      </w:r>
      <w:r>
        <w:rPr>
          <w:rFonts w:ascii="Times New Roman"/>
          <w:b w:val="false"/>
          <w:i w:val="false"/>
          <w:color w:val="000000"/>
          <w:sz w:val="28"/>
        </w:rPr>
        <w:t xml:space="preserve"> бекiтiлген Қазақстан Республикасы Президентiнiң Күзет қызметi туралы ереженiң 11-тармағына сәйкес қаулы етемiн: </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Президентiнiң Күзет қызметi әскери қызметшiлерiнiң </w:t>
      </w:r>
      <w:r>
        <w:rPr>
          <w:rFonts w:ascii="Times New Roman"/>
          <w:b w:val="false"/>
          <w:i w:val="false"/>
          <w:color w:val="000000"/>
          <w:sz w:val="28"/>
        </w:rPr>
        <w:t>әскери киiм нышандарының</w:t>
      </w:r>
      <w:r>
        <w:rPr>
          <w:rFonts w:ascii="Times New Roman"/>
          <w:b w:val="false"/>
          <w:i w:val="false"/>
          <w:color w:val="000000"/>
          <w:sz w:val="28"/>
        </w:rPr>
        <w:t xml:space="preserve"> сипаттамалары мен үлгiлерi, </w:t>
      </w:r>
      <w:r>
        <w:rPr>
          <w:rFonts w:ascii="Times New Roman"/>
          <w:b w:val="false"/>
          <w:i w:val="false"/>
          <w:color w:val="000000"/>
          <w:sz w:val="28"/>
        </w:rPr>
        <w:t>айырым белгiлерi</w:t>
      </w:r>
      <w:r>
        <w:rPr>
          <w:rFonts w:ascii="Times New Roman"/>
          <w:b w:val="false"/>
          <w:i w:val="false"/>
          <w:color w:val="000000"/>
          <w:sz w:val="28"/>
        </w:rPr>
        <w:t xml:space="preserve">(суреттерi) бекiтiлсiн (қоса берiлiп отыр).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Үкiметi осы Жарлықты iске асыру </w:t>
      </w:r>
      <w:r>
        <w:br/>
      </w:r>
      <w:r>
        <w:rPr>
          <w:rFonts w:ascii="Times New Roman"/>
          <w:b w:val="false"/>
          <w:i w:val="false"/>
          <w:color w:val="000000"/>
          <w:sz w:val="28"/>
        </w:rPr>
        <w:t xml:space="preserve">
жөнiнде шаралар қолданатын болсын. </w:t>
      </w:r>
      <w:r>
        <w:br/>
      </w:r>
      <w:r>
        <w:rPr>
          <w:rFonts w:ascii="Times New Roman"/>
          <w:b w:val="false"/>
          <w:i w:val="false"/>
          <w:color w:val="000000"/>
          <w:sz w:val="28"/>
        </w:rPr>
        <w:t>
</w:t>
      </w:r>
      <w:r>
        <w:rPr>
          <w:rFonts w:ascii="Times New Roman"/>
          <w:b w:val="false"/>
          <w:i w:val="false"/>
          <w:color w:val="000000"/>
          <w:sz w:val="28"/>
        </w:rPr>
        <w:t xml:space="preserve">
      3. Осы Жарлық қол қойылған күнiнен бастап күшiне енедi.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End w:id="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1997 жылғы 15 қазандағы </w:t>
      </w:r>
      <w:r>
        <w:br/>
      </w:r>
      <w:r>
        <w:rPr>
          <w:rFonts w:ascii="Times New Roman"/>
          <w:b w:val="false"/>
          <w:i w:val="false"/>
          <w:color w:val="000000"/>
          <w:sz w:val="28"/>
        </w:rPr>
        <w:t xml:space="preserve">
N 3673 Жарлығымен  </w:t>
      </w:r>
      <w:r>
        <w:br/>
      </w:r>
      <w:r>
        <w:rPr>
          <w:rFonts w:ascii="Times New Roman"/>
          <w:b w:val="false"/>
          <w:i w:val="false"/>
          <w:color w:val="000000"/>
          <w:sz w:val="28"/>
        </w:rPr>
        <w:t xml:space="preserve">
бекiтiлген    </w:t>
      </w:r>
    </w:p>
    <w:bookmarkStart w:name="z5" w:id="1"/>
    <w:p>
      <w:pPr>
        <w:spacing w:after="0"/>
        <w:ind w:left="0"/>
        <w:jc w:val="left"/>
      </w:pPr>
      <w:r>
        <w:rPr>
          <w:rFonts w:ascii="Times New Roman"/>
          <w:b/>
          <w:i w:val="false"/>
          <w:color w:val="000000"/>
        </w:rPr>
        <w:t xml:space="preserve"> 
Қазақстан Республикасы Президентiнiң Күзет қызметi </w:t>
      </w:r>
      <w:r>
        <w:br/>
      </w:r>
      <w:r>
        <w:rPr>
          <w:rFonts w:ascii="Times New Roman"/>
          <w:b/>
          <w:i w:val="false"/>
          <w:color w:val="000000"/>
        </w:rPr>
        <w:t xml:space="preserve">
әскери қызметшiлерiнiң әскери киiм нысандарының </w:t>
      </w:r>
      <w:r>
        <w:br/>
      </w:r>
      <w:r>
        <w:rPr>
          <w:rFonts w:ascii="Times New Roman"/>
          <w:b/>
          <w:i w:val="false"/>
          <w:color w:val="000000"/>
        </w:rPr>
        <w:t xml:space="preserve">
СИПАТТАМАСЫ </w:t>
      </w:r>
    </w:p>
    <w:bookmarkEnd w:id="1"/>
    <w:bookmarkStart w:name="z6" w:id="2"/>
    <w:p>
      <w:pPr>
        <w:spacing w:after="0"/>
        <w:ind w:left="0"/>
        <w:jc w:val="left"/>
      </w:pPr>
      <w:r>
        <w:rPr>
          <w:rFonts w:ascii="Times New Roman"/>
          <w:b/>
          <w:i w:val="false"/>
          <w:color w:val="000000"/>
        </w:rPr>
        <w:t xml:space="preserve"> 
1 ТАРАУ </w:t>
      </w:r>
    </w:p>
    <w:bookmarkEnd w:id="2"/>
    <w:p>
      <w:pPr>
        <w:spacing w:after="0"/>
        <w:ind w:left="0"/>
        <w:jc w:val="both"/>
      </w:pPr>
      <w:r>
        <w:rPr>
          <w:rFonts w:ascii="Times New Roman"/>
          <w:b w:val="false"/>
          <w:i w:val="false"/>
          <w:color w:val="000000"/>
          <w:sz w:val="28"/>
        </w:rPr>
        <w:t xml:space="preserve">      Жоғары офицерлiк құрамның киiм нысаны </w:t>
      </w:r>
      <w:r>
        <w:br/>
      </w:r>
      <w:r>
        <w:rPr>
          <w:rFonts w:ascii="Times New Roman"/>
          <w:b w:val="false"/>
          <w:i w:val="false"/>
          <w:color w:val="000000"/>
          <w:sz w:val="28"/>
        </w:rPr>
        <w:t xml:space="preserve">
      а) Парадтық-салтанатты киiм нысаны </w:t>
      </w:r>
      <w:r>
        <w:br/>
      </w:r>
      <w:r>
        <w:rPr>
          <w:rFonts w:ascii="Times New Roman"/>
          <w:b w:val="false"/>
          <w:i w:val="false"/>
          <w:color w:val="000000"/>
          <w:sz w:val="28"/>
        </w:rPr>
        <w:t xml:space="preserve">
      - айнала жиегi көк барқын түстес, тiгiмi мен кокардасы алтын </w:t>
      </w:r>
      <w:r>
        <w:br/>
      </w:r>
      <w:r>
        <w:rPr>
          <w:rFonts w:ascii="Times New Roman"/>
          <w:b w:val="false"/>
          <w:i w:val="false"/>
          <w:color w:val="000000"/>
          <w:sz w:val="28"/>
        </w:rPr>
        <w:t xml:space="preserve">
        түстес көк барқын түстес фуражка; </w:t>
      </w:r>
      <w:r>
        <w:br/>
      </w:r>
      <w:r>
        <w:rPr>
          <w:rFonts w:ascii="Times New Roman"/>
          <w:b w:val="false"/>
          <w:i w:val="false"/>
          <w:color w:val="000000"/>
          <w:sz w:val="28"/>
        </w:rPr>
        <w:t xml:space="preserve">
      - ашық қаусырмалы өңiрлi, көк барқын түстес парадтық мундир, </w:t>
      </w:r>
      <w:r>
        <w:br/>
      </w:r>
      <w:r>
        <w:rPr>
          <w:rFonts w:ascii="Times New Roman"/>
          <w:b w:val="false"/>
          <w:i w:val="false"/>
          <w:color w:val="000000"/>
          <w:sz w:val="28"/>
        </w:rPr>
        <w:t xml:space="preserve">
        мундирдiң жағасындағы тiгiсi алтын түстес; </w:t>
      </w:r>
      <w:r>
        <w:br/>
      </w:r>
      <w:r>
        <w:rPr>
          <w:rFonts w:ascii="Times New Roman"/>
          <w:b w:val="false"/>
          <w:i w:val="false"/>
          <w:color w:val="000000"/>
          <w:sz w:val="28"/>
        </w:rPr>
        <w:t xml:space="preserve">
      - ашық қаусырмалы өңiрлi ашық-сұр түстi парадтық-салтанатты </w:t>
      </w:r>
      <w:r>
        <w:br/>
      </w:r>
      <w:r>
        <w:rPr>
          <w:rFonts w:ascii="Times New Roman"/>
          <w:b w:val="false"/>
          <w:i w:val="false"/>
          <w:color w:val="000000"/>
          <w:sz w:val="28"/>
        </w:rPr>
        <w:t xml:space="preserve">
        мундир, мундирдiң жағасындағы тiгiсi алтын түстес; </w:t>
      </w:r>
      <w:r>
        <w:br/>
      </w:r>
      <w:r>
        <w:rPr>
          <w:rFonts w:ascii="Times New Roman"/>
          <w:b w:val="false"/>
          <w:i w:val="false"/>
          <w:color w:val="000000"/>
          <w:sz w:val="28"/>
        </w:rPr>
        <w:t xml:space="preserve">
      - қара галстуктi ақ жейде; </w:t>
      </w:r>
      <w:r>
        <w:br/>
      </w:r>
      <w:r>
        <w:rPr>
          <w:rFonts w:ascii="Times New Roman"/>
          <w:b w:val="false"/>
          <w:i w:val="false"/>
          <w:color w:val="000000"/>
          <w:sz w:val="28"/>
        </w:rPr>
        <w:t xml:space="preserve">
      - бұлығы тiк жолағы көк барқын түстес әдiптелген, балағы </w:t>
      </w:r>
      <w:r>
        <w:br/>
      </w:r>
      <w:r>
        <w:rPr>
          <w:rFonts w:ascii="Times New Roman"/>
          <w:b w:val="false"/>
          <w:i w:val="false"/>
          <w:color w:val="000000"/>
          <w:sz w:val="28"/>
        </w:rPr>
        <w:t xml:space="preserve">
        сыртқа жiберiлген шалбар; </w:t>
      </w:r>
      <w:r>
        <w:br/>
      </w:r>
      <w:r>
        <w:rPr>
          <w:rFonts w:ascii="Times New Roman"/>
          <w:b w:val="false"/>
          <w:i w:val="false"/>
          <w:color w:val="000000"/>
          <w:sz w:val="28"/>
        </w:rPr>
        <w:t xml:space="preserve">
      - парадтық алтын түстес белбеу; </w:t>
      </w:r>
      <w:r>
        <w:br/>
      </w:r>
      <w:r>
        <w:rPr>
          <w:rFonts w:ascii="Times New Roman"/>
          <w:b w:val="false"/>
          <w:i w:val="false"/>
          <w:color w:val="000000"/>
          <w:sz w:val="28"/>
        </w:rPr>
        <w:t xml:space="preserve">
      - ақ түстi қолғап; </w:t>
      </w:r>
      <w:r>
        <w:br/>
      </w:r>
      <w:r>
        <w:rPr>
          <w:rFonts w:ascii="Times New Roman"/>
          <w:b w:val="false"/>
          <w:i w:val="false"/>
          <w:color w:val="000000"/>
          <w:sz w:val="28"/>
        </w:rPr>
        <w:t xml:space="preserve">
      - қысқа қонышты қара (қоңыр) бәтеңке </w:t>
      </w:r>
      <w:r>
        <w:br/>
      </w:r>
      <w:r>
        <w:rPr>
          <w:rFonts w:ascii="Times New Roman"/>
          <w:b w:val="false"/>
          <w:i w:val="false"/>
          <w:color w:val="000000"/>
          <w:sz w:val="28"/>
        </w:rPr>
        <w:t xml:space="preserve">
        /N 1 сурет/ </w:t>
      </w:r>
      <w:r>
        <w:br/>
      </w:r>
      <w:r>
        <w:rPr>
          <w:rFonts w:ascii="Times New Roman"/>
          <w:b w:val="false"/>
          <w:i w:val="false"/>
          <w:color w:val="000000"/>
          <w:sz w:val="28"/>
        </w:rPr>
        <w:t xml:space="preserve">
      б) Күнделiктi киiм нысаны </w:t>
      </w:r>
      <w:r>
        <w:br/>
      </w:r>
      <w:r>
        <w:rPr>
          <w:rFonts w:ascii="Times New Roman"/>
          <w:b w:val="false"/>
          <w:i w:val="false"/>
          <w:color w:val="000000"/>
          <w:sz w:val="28"/>
        </w:rPr>
        <w:t xml:space="preserve">
      - айнала жиегi қорғаныш түстес келген күнделiктi қорғаныш </w:t>
      </w:r>
      <w:r>
        <w:br/>
      </w:r>
      <w:r>
        <w:rPr>
          <w:rFonts w:ascii="Times New Roman"/>
          <w:b w:val="false"/>
          <w:i w:val="false"/>
          <w:color w:val="000000"/>
          <w:sz w:val="28"/>
        </w:rPr>
        <w:t xml:space="preserve">
түстi фуражка (пилотка), тiгiсi мен кокардасы алтын түстес; </w:t>
      </w:r>
      <w:r>
        <w:br/>
      </w:r>
      <w:r>
        <w:rPr>
          <w:rFonts w:ascii="Times New Roman"/>
          <w:b w:val="false"/>
          <w:i w:val="false"/>
          <w:color w:val="000000"/>
          <w:sz w:val="28"/>
        </w:rPr>
        <w:t xml:space="preserve">
     - ашық қаусырмалы өңiрлi қорғаныш түстi (немесе iлме өңiрлi </w:t>
      </w:r>
      <w:r>
        <w:br/>
      </w:r>
      <w:r>
        <w:rPr>
          <w:rFonts w:ascii="Times New Roman"/>
          <w:b w:val="false"/>
          <w:i w:val="false"/>
          <w:color w:val="000000"/>
          <w:sz w:val="28"/>
        </w:rPr>
        <w:t xml:space="preserve">
кеудесiнде жапсырмалы қалталары бар) кителiнiң жағасындағы </w:t>
      </w:r>
      <w:r>
        <w:br/>
      </w:r>
      <w:r>
        <w:rPr>
          <w:rFonts w:ascii="Times New Roman"/>
          <w:b w:val="false"/>
          <w:i w:val="false"/>
          <w:color w:val="000000"/>
          <w:sz w:val="28"/>
        </w:rPr>
        <w:t xml:space="preserve">
тiгiсi алтын түстес күнделiктi мундир; </w:t>
      </w:r>
      <w:r>
        <w:br/>
      </w:r>
      <w:r>
        <w:rPr>
          <w:rFonts w:ascii="Times New Roman"/>
          <w:b w:val="false"/>
          <w:i w:val="false"/>
          <w:color w:val="000000"/>
          <w:sz w:val="28"/>
        </w:rPr>
        <w:t xml:space="preserve">
     - қорғаныш түстес галстугi бар қорғаныш түстi жейде; </w:t>
      </w:r>
      <w:r>
        <w:br/>
      </w:r>
      <w:r>
        <w:rPr>
          <w:rFonts w:ascii="Times New Roman"/>
          <w:b w:val="false"/>
          <w:i w:val="false"/>
          <w:color w:val="000000"/>
          <w:sz w:val="28"/>
        </w:rPr>
        <w:t xml:space="preserve">
     - кеуде тұсында жабық жапсырма және қапталында сыдырмалы </w:t>
      </w:r>
      <w:r>
        <w:br/>
      </w:r>
      <w:r>
        <w:rPr>
          <w:rFonts w:ascii="Times New Roman"/>
          <w:b w:val="false"/>
          <w:i w:val="false"/>
          <w:color w:val="000000"/>
          <w:sz w:val="28"/>
        </w:rPr>
        <w:t xml:space="preserve">
       жарма қалталары бар сыдырмалы күрте; </w:t>
      </w:r>
      <w:r>
        <w:br/>
      </w:r>
      <w:r>
        <w:rPr>
          <w:rFonts w:ascii="Times New Roman"/>
          <w:b w:val="false"/>
          <w:i w:val="false"/>
          <w:color w:val="000000"/>
          <w:sz w:val="28"/>
        </w:rPr>
        <w:t xml:space="preserve">
     - бұлығы мен тiк жолағы қызыл түспен әдiптелген, балағы </w:t>
      </w:r>
      <w:r>
        <w:br/>
      </w:r>
      <w:r>
        <w:rPr>
          <w:rFonts w:ascii="Times New Roman"/>
          <w:b w:val="false"/>
          <w:i w:val="false"/>
          <w:color w:val="000000"/>
          <w:sz w:val="28"/>
        </w:rPr>
        <w:t xml:space="preserve">
       сыртқа жiберiлген шалбар; </w:t>
      </w:r>
      <w:r>
        <w:br/>
      </w:r>
      <w:r>
        <w:rPr>
          <w:rFonts w:ascii="Times New Roman"/>
          <w:b w:val="false"/>
          <w:i w:val="false"/>
          <w:color w:val="000000"/>
          <w:sz w:val="28"/>
        </w:rPr>
        <w:t xml:space="preserve">
     - қысқа қонышты қара (қоңыр) бәтеңке; </w:t>
      </w:r>
      <w:r>
        <w:br/>
      </w:r>
      <w:r>
        <w:rPr>
          <w:rFonts w:ascii="Times New Roman"/>
          <w:b w:val="false"/>
          <w:i w:val="false"/>
          <w:color w:val="000000"/>
          <w:sz w:val="28"/>
        </w:rPr>
        <w:t xml:space="preserve">
       (N 2, 3 суреттер) </w:t>
      </w:r>
      <w:r>
        <w:br/>
      </w:r>
      <w:r>
        <w:rPr>
          <w:rFonts w:ascii="Times New Roman"/>
          <w:b w:val="false"/>
          <w:i w:val="false"/>
          <w:color w:val="000000"/>
          <w:sz w:val="28"/>
        </w:rPr>
        <w:t xml:space="preserve">
     Жаздық жеңiлдетiлген түрi - жеңiлдетiлген фуражка,галстуксiз </w:t>
      </w:r>
      <w:r>
        <w:br/>
      </w:r>
      <w:r>
        <w:rPr>
          <w:rFonts w:ascii="Times New Roman"/>
          <w:b w:val="false"/>
          <w:i w:val="false"/>
          <w:color w:val="000000"/>
          <w:sz w:val="28"/>
        </w:rPr>
        <w:t xml:space="preserve">
қысқа жеңдi жейде, балағы сыртқа жiберiлген шалбар. </w:t>
      </w:r>
      <w:r>
        <w:br/>
      </w:r>
      <w:r>
        <w:rPr>
          <w:rFonts w:ascii="Times New Roman"/>
          <w:b w:val="false"/>
          <w:i w:val="false"/>
          <w:color w:val="000000"/>
          <w:sz w:val="28"/>
        </w:rPr>
        <w:t xml:space="preserve">
     Барлық жинақ жеңiлдетiлген матадан тұрады: </w:t>
      </w:r>
      <w:r>
        <w:br/>
      </w:r>
      <w:r>
        <w:rPr>
          <w:rFonts w:ascii="Times New Roman"/>
          <w:b w:val="false"/>
          <w:i w:val="false"/>
          <w:color w:val="000000"/>
          <w:sz w:val="28"/>
        </w:rPr>
        <w:t xml:space="preserve">
     - қысқа қонышты қара (қоңыр) бәтеңке </w:t>
      </w:r>
      <w:r>
        <w:br/>
      </w:r>
      <w:r>
        <w:rPr>
          <w:rFonts w:ascii="Times New Roman"/>
          <w:b w:val="false"/>
          <w:i w:val="false"/>
          <w:color w:val="000000"/>
          <w:sz w:val="28"/>
        </w:rPr>
        <w:t xml:space="preserve">
     (N 4 сурет) </w:t>
      </w:r>
      <w:r>
        <w:br/>
      </w:r>
      <w:r>
        <w:rPr>
          <w:rFonts w:ascii="Times New Roman"/>
          <w:b w:val="false"/>
          <w:i w:val="false"/>
          <w:color w:val="000000"/>
          <w:sz w:val="28"/>
        </w:rPr>
        <w:t xml:space="preserve">
     Күн суытқан кездегi жаздық киiм нысанында: </w:t>
      </w:r>
      <w:r>
        <w:br/>
      </w:r>
      <w:r>
        <w:rPr>
          <w:rFonts w:ascii="Times New Roman"/>
          <w:b w:val="false"/>
          <w:i w:val="false"/>
          <w:color w:val="000000"/>
          <w:sz w:val="28"/>
        </w:rPr>
        <w:t xml:space="preserve">
     - қорғаныш түстi плащ; </w:t>
      </w:r>
      <w:r>
        <w:br/>
      </w:r>
      <w:r>
        <w:rPr>
          <w:rFonts w:ascii="Times New Roman"/>
          <w:b w:val="false"/>
          <w:i w:val="false"/>
          <w:color w:val="000000"/>
          <w:sz w:val="28"/>
        </w:rPr>
        <w:t xml:space="preserve">
     - қорғаныш түстi кашне; </w:t>
      </w:r>
      <w:r>
        <w:br/>
      </w:r>
      <w:r>
        <w:rPr>
          <w:rFonts w:ascii="Times New Roman"/>
          <w:b w:val="false"/>
          <w:i w:val="false"/>
          <w:color w:val="000000"/>
          <w:sz w:val="28"/>
        </w:rPr>
        <w:t xml:space="preserve">
     - қысқа қонышты қара (қоңыр) бәтеңке </w:t>
      </w:r>
      <w:r>
        <w:br/>
      </w:r>
      <w:r>
        <w:rPr>
          <w:rFonts w:ascii="Times New Roman"/>
          <w:b w:val="false"/>
          <w:i w:val="false"/>
          <w:color w:val="000000"/>
          <w:sz w:val="28"/>
        </w:rPr>
        <w:t xml:space="preserve">
     (N 5 сурет)     </w:t>
      </w:r>
      <w:r>
        <w:br/>
      </w:r>
      <w:r>
        <w:rPr>
          <w:rFonts w:ascii="Times New Roman"/>
          <w:b w:val="false"/>
          <w:i w:val="false"/>
          <w:color w:val="000000"/>
          <w:sz w:val="28"/>
        </w:rPr>
        <w:t xml:space="preserve">
     Қысқы күнделiктi киiм-кешек жиынтығы: </w:t>
      </w:r>
      <w:r>
        <w:br/>
      </w:r>
      <w:r>
        <w:rPr>
          <w:rFonts w:ascii="Times New Roman"/>
          <w:b w:val="false"/>
          <w:i w:val="false"/>
          <w:color w:val="000000"/>
          <w:sz w:val="28"/>
        </w:rPr>
        <w:t xml:space="preserve">
     - кокардасы бар қаракөл (құлақшын) бөрiк; </w:t>
      </w:r>
      <w:r>
        <w:br/>
      </w:r>
      <w:r>
        <w:rPr>
          <w:rFonts w:ascii="Times New Roman"/>
          <w:b w:val="false"/>
          <w:i w:val="false"/>
          <w:color w:val="000000"/>
          <w:sz w:val="28"/>
        </w:rPr>
        <w:t xml:space="preserve">
     - қалыңдатылған қаракөл жағасы бар қаракөк түстi және үш </w:t>
      </w:r>
      <w:r>
        <w:br/>
      </w:r>
      <w:r>
        <w:rPr>
          <w:rFonts w:ascii="Times New Roman"/>
          <w:b w:val="false"/>
          <w:i w:val="false"/>
          <w:color w:val="000000"/>
          <w:sz w:val="28"/>
        </w:rPr>
        <w:t xml:space="preserve">
       түймемен iлгектелген, сол жағында үш әрлеуiш түймелерi, </w:t>
      </w:r>
      <w:r>
        <w:br/>
      </w:r>
      <w:r>
        <w:rPr>
          <w:rFonts w:ascii="Times New Roman"/>
          <w:b w:val="false"/>
          <w:i w:val="false"/>
          <w:color w:val="000000"/>
          <w:sz w:val="28"/>
        </w:rPr>
        <w:t xml:space="preserve">
       жабық жарма қалталары бар қаусырмалы өңiрлi драп пальто; </w:t>
      </w:r>
      <w:r>
        <w:br/>
      </w:r>
      <w:r>
        <w:rPr>
          <w:rFonts w:ascii="Times New Roman"/>
          <w:b w:val="false"/>
          <w:i w:val="false"/>
          <w:color w:val="000000"/>
          <w:sz w:val="28"/>
        </w:rPr>
        <w:t xml:space="preserve">
     - сұр түстi кашне; </w:t>
      </w:r>
      <w:r>
        <w:br/>
      </w:r>
      <w:r>
        <w:rPr>
          <w:rFonts w:ascii="Times New Roman"/>
          <w:b w:val="false"/>
          <w:i w:val="false"/>
          <w:color w:val="000000"/>
          <w:sz w:val="28"/>
        </w:rPr>
        <w:t xml:space="preserve">
     - жылы қара (қоңыр) бәтеңке; </w:t>
      </w:r>
      <w:r>
        <w:br/>
      </w:r>
      <w:r>
        <w:rPr>
          <w:rFonts w:ascii="Times New Roman"/>
          <w:b w:val="false"/>
          <w:i w:val="false"/>
          <w:color w:val="000000"/>
          <w:sz w:val="28"/>
        </w:rPr>
        <w:t xml:space="preserve">
     - жылы қара (қоңыр) түстi былғары қолғап. </w:t>
      </w:r>
      <w:r>
        <w:br/>
      </w:r>
      <w:r>
        <w:rPr>
          <w:rFonts w:ascii="Times New Roman"/>
          <w:b w:val="false"/>
          <w:i w:val="false"/>
          <w:color w:val="000000"/>
          <w:sz w:val="28"/>
        </w:rPr>
        <w:t xml:space="preserve">
     (N 6 сурет) </w:t>
      </w:r>
      <w:r>
        <w:br/>
      </w:r>
      <w:r>
        <w:rPr>
          <w:rFonts w:ascii="Times New Roman"/>
          <w:b w:val="false"/>
          <w:i w:val="false"/>
          <w:color w:val="000000"/>
          <w:sz w:val="28"/>
        </w:rPr>
        <w:t xml:space="preserve">
     Көктемде және күзде: </w:t>
      </w:r>
      <w:r>
        <w:br/>
      </w:r>
      <w:r>
        <w:rPr>
          <w:rFonts w:ascii="Times New Roman"/>
          <w:b w:val="false"/>
          <w:i w:val="false"/>
          <w:color w:val="000000"/>
          <w:sz w:val="28"/>
        </w:rPr>
        <w:t xml:space="preserve">
     - қорғаныш түстi iлме өңiрлi күздiк драп пальто;     </w:t>
      </w:r>
      <w:r>
        <w:br/>
      </w:r>
      <w:r>
        <w:rPr>
          <w:rFonts w:ascii="Times New Roman"/>
          <w:b w:val="false"/>
          <w:i w:val="false"/>
          <w:color w:val="000000"/>
          <w:sz w:val="28"/>
        </w:rPr>
        <w:t xml:space="preserve">
     - қорғаныш түстi кашне; </w:t>
      </w:r>
      <w:r>
        <w:br/>
      </w:r>
      <w:r>
        <w:rPr>
          <w:rFonts w:ascii="Times New Roman"/>
          <w:b w:val="false"/>
          <w:i w:val="false"/>
          <w:color w:val="000000"/>
          <w:sz w:val="28"/>
        </w:rPr>
        <w:t xml:space="preserve">
     - қысқа қонышты қара (қоңыр) бәтеңке; </w:t>
      </w:r>
      <w:r>
        <w:br/>
      </w:r>
      <w:r>
        <w:rPr>
          <w:rFonts w:ascii="Times New Roman"/>
          <w:b w:val="false"/>
          <w:i w:val="false"/>
          <w:color w:val="000000"/>
          <w:sz w:val="28"/>
        </w:rPr>
        <w:t xml:space="preserve">
     (N 7 сурет) </w:t>
      </w:r>
      <w:r>
        <w:br/>
      </w:r>
      <w:r>
        <w:rPr>
          <w:rFonts w:ascii="Times New Roman"/>
          <w:b w:val="false"/>
          <w:i w:val="false"/>
          <w:color w:val="000000"/>
          <w:sz w:val="28"/>
        </w:rPr>
        <w:t xml:space="preserve">
      в) Далалық киiм нысан: </w:t>
      </w:r>
      <w:r>
        <w:br/>
      </w:r>
      <w:r>
        <w:rPr>
          <w:rFonts w:ascii="Times New Roman"/>
          <w:b w:val="false"/>
          <w:i w:val="false"/>
          <w:color w:val="000000"/>
          <w:sz w:val="28"/>
        </w:rPr>
        <w:t xml:space="preserve">
      - алабажақ түстi далалық фуражка; </w:t>
      </w:r>
      <w:r>
        <w:br/>
      </w:r>
      <w:r>
        <w:rPr>
          <w:rFonts w:ascii="Times New Roman"/>
          <w:b w:val="false"/>
          <w:i w:val="false"/>
          <w:color w:val="000000"/>
          <w:sz w:val="28"/>
        </w:rPr>
        <w:t xml:space="preserve">
      - алабажақ түстi тiк пiшiмдi күрте мен шалбар; </w:t>
      </w:r>
      <w:r>
        <w:br/>
      </w:r>
      <w:r>
        <w:rPr>
          <w:rFonts w:ascii="Times New Roman"/>
          <w:b w:val="false"/>
          <w:i w:val="false"/>
          <w:color w:val="000000"/>
          <w:sz w:val="28"/>
        </w:rPr>
        <w:t xml:space="preserve">
      - ұзын қонышты далалық бәтеңке; </w:t>
      </w:r>
      <w:r>
        <w:br/>
      </w:r>
      <w:r>
        <w:rPr>
          <w:rFonts w:ascii="Times New Roman"/>
          <w:b w:val="false"/>
          <w:i w:val="false"/>
          <w:color w:val="000000"/>
          <w:sz w:val="28"/>
        </w:rPr>
        <w:t xml:space="preserve">
      - жабдықтар. </w:t>
      </w:r>
      <w:r>
        <w:br/>
      </w:r>
      <w:r>
        <w:rPr>
          <w:rFonts w:ascii="Times New Roman"/>
          <w:b w:val="false"/>
          <w:i w:val="false"/>
          <w:color w:val="000000"/>
          <w:sz w:val="28"/>
        </w:rPr>
        <w:t xml:space="preserve">
      Қысқы жиынтық: </w:t>
      </w:r>
      <w:r>
        <w:br/>
      </w:r>
      <w:r>
        <w:rPr>
          <w:rFonts w:ascii="Times New Roman"/>
          <w:b w:val="false"/>
          <w:i w:val="false"/>
          <w:color w:val="000000"/>
          <w:sz w:val="28"/>
        </w:rPr>
        <w:t xml:space="preserve">
      - қаракөлден тiгiлген құлақшын-бөрiк; </w:t>
      </w:r>
      <w:r>
        <w:br/>
      </w:r>
      <w:r>
        <w:rPr>
          <w:rFonts w:ascii="Times New Roman"/>
          <w:b w:val="false"/>
          <w:i w:val="false"/>
          <w:color w:val="000000"/>
          <w:sz w:val="28"/>
        </w:rPr>
        <w:t xml:space="preserve">
      - алабажақ түстi жылы күрте мен шалбар; </w:t>
      </w:r>
      <w:r>
        <w:br/>
      </w:r>
      <w:r>
        <w:rPr>
          <w:rFonts w:ascii="Times New Roman"/>
          <w:b w:val="false"/>
          <w:i w:val="false"/>
          <w:color w:val="000000"/>
          <w:sz w:val="28"/>
        </w:rPr>
        <w:t xml:space="preserve">
      - жылы бәтеңке; </w:t>
      </w:r>
      <w:r>
        <w:br/>
      </w:r>
      <w:r>
        <w:rPr>
          <w:rFonts w:ascii="Times New Roman"/>
          <w:b w:val="false"/>
          <w:i w:val="false"/>
          <w:color w:val="000000"/>
          <w:sz w:val="28"/>
        </w:rPr>
        <w:t xml:space="preserve">
      - қара (қоңыр) түстi қолғап. </w:t>
      </w:r>
      <w:r>
        <w:br/>
      </w:r>
      <w:r>
        <w:rPr>
          <w:rFonts w:ascii="Times New Roman"/>
          <w:b w:val="false"/>
          <w:i w:val="false"/>
          <w:color w:val="000000"/>
          <w:sz w:val="28"/>
        </w:rPr>
        <w:t xml:space="preserve">
      (N 8, 9 суреттер) </w:t>
      </w:r>
    </w:p>
    <w:bookmarkStart w:name="z7" w:id="3"/>
    <w:p>
      <w:pPr>
        <w:spacing w:after="0"/>
        <w:ind w:left="0"/>
        <w:jc w:val="left"/>
      </w:pPr>
      <w:r>
        <w:rPr>
          <w:rFonts w:ascii="Times New Roman"/>
          <w:b/>
          <w:i w:val="false"/>
          <w:color w:val="000000"/>
        </w:rPr>
        <w:t xml:space="preserve"> 
2 ТАРАУ </w:t>
      </w:r>
    </w:p>
    <w:bookmarkEnd w:id="3"/>
    <w:p>
      <w:pPr>
        <w:spacing w:after="0"/>
        <w:ind w:left="0"/>
        <w:jc w:val="both"/>
      </w:pPr>
      <w:r>
        <w:rPr>
          <w:rFonts w:ascii="Times New Roman"/>
          <w:b w:val="false"/>
          <w:i w:val="false"/>
          <w:color w:val="000000"/>
          <w:sz w:val="28"/>
        </w:rPr>
        <w:t xml:space="preserve">      Офицерлер, прапорщиктер және әскери қызметшi әйелдердiң </w:t>
      </w:r>
      <w:r>
        <w:br/>
      </w:r>
      <w:r>
        <w:rPr>
          <w:rFonts w:ascii="Times New Roman"/>
          <w:b w:val="false"/>
          <w:i w:val="false"/>
          <w:color w:val="000000"/>
          <w:sz w:val="28"/>
        </w:rPr>
        <w:t xml:space="preserve">
киiм-нысаны: </w:t>
      </w:r>
      <w:r>
        <w:br/>
      </w:r>
      <w:r>
        <w:rPr>
          <w:rFonts w:ascii="Times New Roman"/>
          <w:b w:val="false"/>
          <w:i w:val="false"/>
          <w:color w:val="000000"/>
          <w:sz w:val="28"/>
        </w:rPr>
        <w:t xml:space="preserve">
      а) Парадтық-салтанатты киiм нысаны </w:t>
      </w:r>
      <w:r>
        <w:br/>
      </w:r>
      <w:r>
        <w:rPr>
          <w:rFonts w:ascii="Times New Roman"/>
          <w:b w:val="false"/>
          <w:i w:val="false"/>
          <w:color w:val="000000"/>
          <w:sz w:val="28"/>
        </w:rPr>
        <w:t xml:space="preserve">
      - айнала жиегi және бұлығы көгiлдiр түспен әдiптелген көк </w:t>
      </w:r>
      <w:r>
        <w:br/>
      </w:r>
      <w:r>
        <w:rPr>
          <w:rFonts w:ascii="Times New Roman"/>
          <w:b w:val="false"/>
          <w:i w:val="false"/>
          <w:color w:val="000000"/>
          <w:sz w:val="28"/>
        </w:rPr>
        <w:t xml:space="preserve">
барқын түстес фуражка, әскери қызметшi әйелдердiң беретi көк барқын </w:t>
      </w:r>
      <w:r>
        <w:br/>
      </w:r>
      <w:r>
        <w:rPr>
          <w:rFonts w:ascii="Times New Roman"/>
          <w:b w:val="false"/>
          <w:i w:val="false"/>
          <w:color w:val="000000"/>
          <w:sz w:val="28"/>
        </w:rPr>
        <w:t xml:space="preserve">
түстес;     </w:t>
      </w:r>
      <w:r>
        <w:br/>
      </w:r>
      <w:r>
        <w:rPr>
          <w:rFonts w:ascii="Times New Roman"/>
          <w:b w:val="false"/>
          <w:i w:val="false"/>
          <w:color w:val="000000"/>
          <w:sz w:val="28"/>
        </w:rPr>
        <w:t xml:space="preserve">
      - парадтық-салтанатты көк барқын түстi ашық мундир; </w:t>
      </w:r>
      <w:r>
        <w:br/>
      </w:r>
      <w:r>
        <w:rPr>
          <w:rFonts w:ascii="Times New Roman"/>
          <w:b w:val="false"/>
          <w:i w:val="false"/>
          <w:color w:val="000000"/>
          <w:sz w:val="28"/>
        </w:rPr>
        <w:t xml:space="preserve">
      - алтын түстес погондар; </w:t>
      </w:r>
      <w:r>
        <w:br/>
      </w:r>
      <w:r>
        <w:rPr>
          <w:rFonts w:ascii="Times New Roman"/>
          <w:b w:val="false"/>
          <w:i w:val="false"/>
          <w:color w:val="000000"/>
          <w:sz w:val="28"/>
        </w:rPr>
        <w:t xml:space="preserve">
      - қара галстуктi ақ жейде; </w:t>
      </w:r>
      <w:r>
        <w:br/>
      </w:r>
      <w:r>
        <w:rPr>
          <w:rFonts w:ascii="Times New Roman"/>
          <w:b w:val="false"/>
          <w:i w:val="false"/>
          <w:color w:val="000000"/>
          <w:sz w:val="28"/>
        </w:rPr>
        <w:t xml:space="preserve">
      - бұлығы көгiлдiр түспен әдiптелген, балағы сыртқа жiберiлген </w:t>
      </w:r>
      <w:r>
        <w:br/>
      </w:r>
      <w:r>
        <w:rPr>
          <w:rFonts w:ascii="Times New Roman"/>
          <w:b w:val="false"/>
          <w:i w:val="false"/>
          <w:color w:val="000000"/>
          <w:sz w:val="28"/>
        </w:rPr>
        <w:t xml:space="preserve">
       шалбар, әскери қызметшi-әйелдердiң юбкасы көк барқын түстес; </w:t>
      </w:r>
      <w:r>
        <w:br/>
      </w:r>
      <w:r>
        <w:rPr>
          <w:rFonts w:ascii="Times New Roman"/>
          <w:b w:val="false"/>
          <w:i w:val="false"/>
          <w:color w:val="000000"/>
          <w:sz w:val="28"/>
        </w:rPr>
        <w:t xml:space="preserve">
      - парадтық алтын түстес белбеу; </w:t>
      </w:r>
      <w:r>
        <w:br/>
      </w:r>
      <w:r>
        <w:rPr>
          <w:rFonts w:ascii="Times New Roman"/>
          <w:b w:val="false"/>
          <w:i w:val="false"/>
          <w:color w:val="000000"/>
          <w:sz w:val="28"/>
        </w:rPr>
        <w:t xml:space="preserve">
      - қысқа қонышты (бәтеңке) қара бәтеңке; </w:t>
      </w:r>
      <w:r>
        <w:br/>
      </w:r>
      <w:r>
        <w:rPr>
          <w:rFonts w:ascii="Times New Roman"/>
          <w:b w:val="false"/>
          <w:i w:val="false"/>
          <w:color w:val="000000"/>
          <w:sz w:val="28"/>
        </w:rPr>
        <w:t xml:space="preserve">
      - ақ түстi қолғап; </w:t>
      </w:r>
      <w:r>
        <w:br/>
      </w:r>
      <w:r>
        <w:rPr>
          <w:rFonts w:ascii="Times New Roman"/>
          <w:b w:val="false"/>
          <w:i w:val="false"/>
          <w:color w:val="000000"/>
          <w:sz w:val="28"/>
        </w:rPr>
        <w:t xml:space="preserve">
        /N 10 сурет/ </w:t>
      </w:r>
      <w:r>
        <w:br/>
      </w:r>
      <w:r>
        <w:rPr>
          <w:rFonts w:ascii="Times New Roman"/>
          <w:b w:val="false"/>
          <w:i w:val="false"/>
          <w:color w:val="000000"/>
          <w:sz w:val="28"/>
        </w:rPr>
        <w:t xml:space="preserve">
      б) Күнделiктi киiм нысаны </w:t>
      </w:r>
      <w:r>
        <w:br/>
      </w:r>
      <w:r>
        <w:rPr>
          <w:rFonts w:ascii="Times New Roman"/>
          <w:b w:val="false"/>
          <w:i w:val="false"/>
          <w:color w:val="000000"/>
          <w:sz w:val="28"/>
        </w:rPr>
        <w:t xml:space="preserve">
      - айнала жиегi мен бұлығы көгiлдiр түстi және өрме бауы </w:t>
      </w:r>
      <w:r>
        <w:br/>
      </w:r>
      <w:r>
        <w:rPr>
          <w:rFonts w:ascii="Times New Roman"/>
          <w:b w:val="false"/>
          <w:i w:val="false"/>
          <w:color w:val="000000"/>
          <w:sz w:val="28"/>
        </w:rPr>
        <w:t xml:space="preserve">
        алтын түстес, қорғаныш түстi күнделiктi (пилотка) фуражка, </w:t>
      </w:r>
      <w:r>
        <w:br/>
      </w:r>
      <w:r>
        <w:rPr>
          <w:rFonts w:ascii="Times New Roman"/>
          <w:b w:val="false"/>
          <w:i w:val="false"/>
          <w:color w:val="000000"/>
          <w:sz w:val="28"/>
        </w:rPr>
        <w:t xml:space="preserve">
      әскери қызметші әйелдердiң беретi қорғаныш түстi;     - төрт түймеге iлгектелген, кеуде тұсында жапсырма қалталары, қапталында жабық жапсырмалы қалталары, жағасында - </w:t>
      </w:r>
      <w:r>
        <w:br/>
      </w:r>
      <w:r>
        <w:rPr>
          <w:rFonts w:ascii="Times New Roman"/>
          <w:b w:val="false"/>
          <w:i w:val="false"/>
          <w:color w:val="000000"/>
          <w:sz w:val="28"/>
        </w:rPr>
        <w:t xml:space="preserve">
       эмблемасы бар күнделiктi ашық iлме өңiрлi китель; </w:t>
      </w:r>
      <w:r>
        <w:br/>
      </w:r>
      <w:r>
        <w:rPr>
          <w:rFonts w:ascii="Times New Roman"/>
          <w:b w:val="false"/>
          <w:i w:val="false"/>
          <w:color w:val="000000"/>
          <w:sz w:val="28"/>
        </w:rPr>
        <w:t xml:space="preserve">
      - қорғаныш түстес галстугi бар қорғаныш түстi көйлек; </w:t>
      </w:r>
      <w:r>
        <w:br/>
      </w:r>
      <w:r>
        <w:rPr>
          <w:rFonts w:ascii="Times New Roman"/>
          <w:b w:val="false"/>
          <w:i w:val="false"/>
          <w:color w:val="000000"/>
          <w:sz w:val="28"/>
        </w:rPr>
        <w:t xml:space="preserve">
      - бұлығы көгiлдiр түспен әдiптелген балағы сыртқа жiберiлген </w:t>
      </w:r>
      <w:r>
        <w:br/>
      </w:r>
      <w:r>
        <w:rPr>
          <w:rFonts w:ascii="Times New Roman"/>
          <w:b w:val="false"/>
          <w:i w:val="false"/>
          <w:color w:val="000000"/>
          <w:sz w:val="28"/>
        </w:rPr>
        <w:t xml:space="preserve">
        шалбар, әскери қызметшi әйелдердiң юбкасы қорғаныш түстi; </w:t>
      </w:r>
      <w:r>
        <w:br/>
      </w:r>
      <w:r>
        <w:rPr>
          <w:rFonts w:ascii="Times New Roman"/>
          <w:b w:val="false"/>
          <w:i w:val="false"/>
          <w:color w:val="000000"/>
          <w:sz w:val="28"/>
        </w:rPr>
        <w:t xml:space="preserve">
      - кеуде тұсында жабық жапсырма, қапталында жарма сыдырмалы </w:t>
      </w:r>
      <w:r>
        <w:br/>
      </w:r>
      <w:r>
        <w:rPr>
          <w:rFonts w:ascii="Times New Roman"/>
          <w:b w:val="false"/>
          <w:i w:val="false"/>
          <w:color w:val="000000"/>
          <w:sz w:val="28"/>
        </w:rPr>
        <w:t xml:space="preserve">
        қалталары бар сыдырмалы күрте; </w:t>
      </w:r>
      <w:r>
        <w:br/>
      </w:r>
      <w:r>
        <w:rPr>
          <w:rFonts w:ascii="Times New Roman"/>
          <w:b w:val="false"/>
          <w:i w:val="false"/>
          <w:color w:val="000000"/>
          <w:sz w:val="28"/>
        </w:rPr>
        <w:t xml:space="preserve">
      - қысқа қонышты қара (қоңыр) бәтеңке; </w:t>
      </w:r>
      <w:r>
        <w:br/>
      </w:r>
      <w:r>
        <w:rPr>
          <w:rFonts w:ascii="Times New Roman"/>
          <w:b w:val="false"/>
          <w:i w:val="false"/>
          <w:color w:val="000000"/>
          <w:sz w:val="28"/>
        </w:rPr>
        <w:t xml:space="preserve">
      Жеңiлдетiлген жаздық түрi: </w:t>
      </w:r>
      <w:r>
        <w:br/>
      </w:r>
      <w:r>
        <w:rPr>
          <w:rFonts w:ascii="Times New Roman"/>
          <w:b w:val="false"/>
          <w:i w:val="false"/>
          <w:color w:val="000000"/>
          <w:sz w:val="28"/>
        </w:rPr>
        <w:t xml:space="preserve">
      - жаздық жеңiлдетiлген фуражка, галстуксiз қысқа жеңдi жейде, </w:t>
      </w:r>
      <w:r>
        <w:br/>
      </w:r>
      <w:r>
        <w:rPr>
          <w:rFonts w:ascii="Times New Roman"/>
          <w:b w:val="false"/>
          <w:i w:val="false"/>
          <w:color w:val="000000"/>
          <w:sz w:val="28"/>
        </w:rPr>
        <w:t xml:space="preserve">
        балағы сыртқа жiберiлген шалбар, қысқа қонышты қара (қоңыр) </w:t>
      </w:r>
      <w:r>
        <w:br/>
      </w:r>
      <w:r>
        <w:rPr>
          <w:rFonts w:ascii="Times New Roman"/>
          <w:b w:val="false"/>
          <w:i w:val="false"/>
          <w:color w:val="000000"/>
          <w:sz w:val="28"/>
        </w:rPr>
        <w:t xml:space="preserve">
        бәтеңке. (N 11, 12, 13 суреттер) </w:t>
      </w:r>
      <w:r>
        <w:br/>
      </w:r>
      <w:r>
        <w:rPr>
          <w:rFonts w:ascii="Times New Roman"/>
          <w:b w:val="false"/>
          <w:i w:val="false"/>
          <w:color w:val="000000"/>
          <w:sz w:val="28"/>
        </w:rPr>
        <w:t xml:space="preserve">
      Қысқы күнделiктi киiм-кешек жиынтығы: </w:t>
      </w:r>
      <w:r>
        <w:br/>
      </w:r>
      <w:r>
        <w:rPr>
          <w:rFonts w:ascii="Times New Roman"/>
          <w:b w:val="false"/>
          <w:i w:val="false"/>
          <w:color w:val="000000"/>
          <w:sz w:val="28"/>
        </w:rPr>
        <w:t xml:space="preserve">
      - қырықпа (қаракөл) терiден жасалған кокардалы </w:t>
      </w:r>
      <w:r>
        <w:br/>
      </w:r>
      <w:r>
        <w:rPr>
          <w:rFonts w:ascii="Times New Roman"/>
          <w:b w:val="false"/>
          <w:i w:val="false"/>
          <w:color w:val="000000"/>
          <w:sz w:val="28"/>
        </w:rPr>
        <w:t xml:space="preserve">
        құлақшын-бөрiк (бөрiк); </w:t>
      </w:r>
      <w:r>
        <w:br/>
      </w:r>
      <w:r>
        <w:rPr>
          <w:rFonts w:ascii="Times New Roman"/>
          <w:b w:val="false"/>
          <w:i w:val="false"/>
          <w:color w:val="000000"/>
          <w:sz w:val="28"/>
        </w:rPr>
        <w:t xml:space="preserve">
      - қалыңдатылған және қырықпа (қаракөл) терiден жағасы бар, </w:t>
      </w:r>
      <w:r>
        <w:br/>
      </w:r>
      <w:r>
        <w:rPr>
          <w:rFonts w:ascii="Times New Roman"/>
          <w:b w:val="false"/>
          <w:i w:val="false"/>
          <w:color w:val="000000"/>
          <w:sz w:val="28"/>
        </w:rPr>
        <w:t xml:space="preserve">
        жарма қалталы, қорғаныш түстi драп пальто; </w:t>
      </w:r>
      <w:r>
        <w:br/>
      </w:r>
      <w:r>
        <w:rPr>
          <w:rFonts w:ascii="Times New Roman"/>
          <w:b w:val="false"/>
          <w:i w:val="false"/>
          <w:color w:val="000000"/>
          <w:sz w:val="28"/>
        </w:rPr>
        <w:t xml:space="preserve">
      - қорғаныш түстi кашне; </w:t>
      </w:r>
      <w:r>
        <w:br/>
      </w:r>
      <w:r>
        <w:rPr>
          <w:rFonts w:ascii="Times New Roman"/>
          <w:b w:val="false"/>
          <w:i w:val="false"/>
          <w:color w:val="000000"/>
          <w:sz w:val="28"/>
        </w:rPr>
        <w:t xml:space="preserve">
      (N 11 сурет) </w:t>
      </w:r>
      <w:r>
        <w:br/>
      </w:r>
      <w:r>
        <w:rPr>
          <w:rFonts w:ascii="Times New Roman"/>
          <w:b w:val="false"/>
          <w:i w:val="false"/>
          <w:color w:val="000000"/>
          <w:sz w:val="28"/>
        </w:rPr>
        <w:t xml:space="preserve">
      Күн суытқан кездегi жаздық киiм нысанында: </w:t>
      </w:r>
      <w:r>
        <w:br/>
      </w:r>
      <w:r>
        <w:rPr>
          <w:rFonts w:ascii="Times New Roman"/>
          <w:b w:val="false"/>
          <w:i w:val="false"/>
          <w:color w:val="000000"/>
          <w:sz w:val="28"/>
        </w:rPr>
        <w:t xml:space="preserve">
      - жарты жүн матадан жасалған белдiгi бар қорғаныш түстi плащ; </w:t>
      </w:r>
      <w:r>
        <w:br/>
      </w:r>
      <w:r>
        <w:rPr>
          <w:rFonts w:ascii="Times New Roman"/>
          <w:b w:val="false"/>
          <w:i w:val="false"/>
          <w:color w:val="000000"/>
          <w:sz w:val="28"/>
        </w:rPr>
        <w:t xml:space="preserve">
      - қорғаныш түстi кашне; </w:t>
      </w:r>
      <w:r>
        <w:br/>
      </w:r>
      <w:r>
        <w:rPr>
          <w:rFonts w:ascii="Times New Roman"/>
          <w:b w:val="false"/>
          <w:i w:val="false"/>
          <w:color w:val="000000"/>
          <w:sz w:val="28"/>
        </w:rPr>
        <w:t xml:space="preserve">
      - қара (қоңыр) бәтеңке </w:t>
      </w:r>
      <w:r>
        <w:br/>
      </w:r>
      <w:r>
        <w:rPr>
          <w:rFonts w:ascii="Times New Roman"/>
          <w:b w:val="false"/>
          <w:i w:val="false"/>
          <w:color w:val="000000"/>
          <w:sz w:val="28"/>
        </w:rPr>
        <w:t xml:space="preserve">
      (N 15 сурет) </w:t>
      </w:r>
      <w:r>
        <w:br/>
      </w:r>
      <w:r>
        <w:rPr>
          <w:rFonts w:ascii="Times New Roman"/>
          <w:b w:val="false"/>
          <w:i w:val="false"/>
          <w:color w:val="000000"/>
          <w:sz w:val="28"/>
        </w:rPr>
        <w:t xml:space="preserve">
      в) Далалық киiм нысаны: </w:t>
      </w:r>
      <w:r>
        <w:br/>
      </w:r>
      <w:r>
        <w:rPr>
          <w:rFonts w:ascii="Times New Roman"/>
          <w:b w:val="false"/>
          <w:i w:val="false"/>
          <w:color w:val="000000"/>
          <w:sz w:val="28"/>
        </w:rPr>
        <w:t xml:space="preserve">
      - мақта-матадан жасалған алабажақ түстi далалық фуражка; </w:t>
      </w:r>
      <w:r>
        <w:br/>
      </w:r>
      <w:r>
        <w:rPr>
          <w:rFonts w:ascii="Times New Roman"/>
          <w:b w:val="false"/>
          <w:i w:val="false"/>
          <w:color w:val="000000"/>
          <w:sz w:val="28"/>
        </w:rPr>
        <w:t xml:space="preserve">
      - мақта-матадан жасалған тiк пiшiмдi алабажақ түстi күрте мен </w:t>
      </w:r>
      <w:r>
        <w:br/>
      </w:r>
      <w:r>
        <w:rPr>
          <w:rFonts w:ascii="Times New Roman"/>
          <w:b w:val="false"/>
          <w:i w:val="false"/>
          <w:color w:val="000000"/>
          <w:sz w:val="28"/>
        </w:rPr>
        <w:t xml:space="preserve">
        шалбар; </w:t>
      </w:r>
      <w:r>
        <w:br/>
      </w:r>
      <w:r>
        <w:rPr>
          <w:rFonts w:ascii="Times New Roman"/>
          <w:b w:val="false"/>
          <w:i w:val="false"/>
          <w:color w:val="000000"/>
          <w:sz w:val="28"/>
        </w:rPr>
        <w:t xml:space="preserve">
      - мақта-матадан жасалған қара-көк түстi комбинезон; </w:t>
      </w:r>
      <w:r>
        <w:br/>
      </w:r>
      <w:r>
        <w:rPr>
          <w:rFonts w:ascii="Times New Roman"/>
          <w:b w:val="false"/>
          <w:i w:val="false"/>
          <w:color w:val="000000"/>
          <w:sz w:val="28"/>
        </w:rPr>
        <w:t xml:space="preserve">
      - мақта-матадан жасалған қара-көк түстi фуражка; </w:t>
      </w:r>
      <w:r>
        <w:br/>
      </w:r>
      <w:r>
        <w:rPr>
          <w:rFonts w:ascii="Times New Roman"/>
          <w:b w:val="false"/>
          <w:i w:val="false"/>
          <w:color w:val="000000"/>
          <w:sz w:val="28"/>
        </w:rPr>
        <w:t xml:space="preserve">
      - ұзын қонышты бәтеңке; </w:t>
      </w:r>
      <w:r>
        <w:br/>
      </w:r>
      <w:r>
        <w:rPr>
          <w:rFonts w:ascii="Times New Roman"/>
          <w:b w:val="false"/>
          <w:i w:val="false"/>
          <w:color w:val="000000"/>
          <w:sz w:val="28"/>
        </w:rPr>
        <w:t xml:space="preserve">
      - былғары жабдық. </w:t>
      </w:r>
      <w:r>
        <w:br/>
      </w:r>
      <w:r>
        <w:rPr>
          <w:rFonts w:ascii="Times New Roman"/>
          <w:b w:val="false"/>
          <w:i w:val="false"/>
          <w:color w:val="000000"/>
          <w:sz w:val="28"/>
        </w:rPr>
        <w:t xml:space="preserve">
      (N 16 сурет) </w:t>
      </w:r>
      <w:r>
        <w:br/>
      </w:r>
      <w:r>
        <w:rPr>
          <w:rFonts w:ascii="Times New Roman"/>
          <w:b w:val="false"/>
          <w:i w:val="false"/>
          <w:color w:val="000000"/>
          <w:sz w:val="28"/>
        </w:rPr>
        <w:t xml:space="preserve">
      Қысқы жиынтық: </w:t>
      </w:r>
      <w:r>
        <w:br/>
      </w:r>
      <w:r>
        <w:rPr>
          <w:rFonts w:ascii="Times New Roman"/>
          <w:b w:val="false"/>
          <w:i w:val="false"/>
          <w:color w:val="000000"/>
          <w:sz w:val="28"/>
        </w:rPr>
        <w:t xml:space="preserve">
      - қырықпа терiден жасалған құлақшын-бөрiк; </w:t>
      </w:r>
      <w:r>
        <w:br/>
      </w:r>
      <w:r>
        <w:rPr>
          <w:rFonts w:ascii="Times New Roman"/>
          <w:b w:val="false"/>
          <w:i w:val="false"/>
          <w:color w:val="000000"/>
          <w:sz w:val="28"/>
        </w:rPr>
        <w:t xml:space="preserve">
      - жағасы қырықпа терiден немесе жасанды мехтан жасалған </w:t>
      </w:r>
      <w:r>
        <w:br/>
      </w:r>
      <w:r>
        <w:rPr>
          <w:rFonts w:ascii="Times New Roman"/>
          <w:b w:val="false"/>
          <w:i w:val="false"/>
          <w:color w:val="000000"/>
          <w:sz w:val="28"/>
        </w:rPr>
        <w:t xml:space="preserve">
        жылы күрте мен шалбар; </w:t>
      </w:r>
      <w:r>
        <w:br/>
      </w:r>
      <w:r>
        <w:rPr>
          <w:rFonts w:ascii="Times New Roman"/>
          <w:b w:val="false"/>
          <w:i w:val="false"/>
          <w:color w:val="000000"/>
          <w:sz w:val="28"/>
        </w:rPr>
        <w:t xml:space="preserve">
      - ұзын қонышты жылы бәтеңке; </w:t>
      </w:r>
      <w:r>
        <w:br/>
      </w:r>
      <w:r>
        <w:rPr>
          <w:rFonts w:ascii="Times New Roman"/>
          <w:b w:val="false"/>
          <w:i w:val="false"/>
          <w:color w:val="000000"/>
          <w:sz w:val="28"/>
        </w:rPr>
        <w:t xml:space="preserve">
      - былғары жабдықтар. </w:t>
      </w:r>
      <w:r>
        <w:br/>
      </w:r>
      <w:r>
        <w:rPr>
          <w:rFonts w:ascii="Times New Roman"/>
          <w:b w:val="false"/>
          <w:i w:val="false"/>
          <w:color w:val="000000"/>
          <w:sz w:val="28"/>
        </w:rPr>
        <w:t xml:space="preserve">
      (N 17 сурет) </w:t>
      </w:r>
    </w:p>
    <w:bookmarkStart w:name="z8" w:id="4"/>
    <w:p>
      <w:pPr>
        <w:spacing w:after="0"/>
        <w:ind w:left="0"/>
        <w:jc w:val="both"/>
      </w:pPr>
      <w:r>
        <w:rPr>
          <w:rFonts w:ascii="Times New Roman"/>
          <w:b w:val="false"/>
          <w:i w:val="false"/>
          <w:color w:val="000000"/>
          <w:sz w:val="28"/>
        </w:rPr>
        <w:t>
</w:t>
      </w:r>
      <w:r>
        <w:rPr>
          <w:rFonts w:ascii="Times New Roman"/>
          <w:b/>
          <w:i w:val="false"/>
          <w:color w:val="000000"/>
          <w:sz w:val="28"/>
        </w:rPr>
        <w:t xml:space="preserve">N 2 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1997 жылғы 15 қазандағы </w:t>
      </w:r>
      <w:r>
        <w:br/>
      </w:r>
      <w:r>
        <w:rPr>
          <w:rFonts w:ascii="Times New Roman"/>
          <w:b w:val="false"/>
          <w:i w:val="false"/>
          <w:color w:val="000000"/>
          <w:sz w:val="28"/>
        </w:rPr>
        <w:t xml:space="preserve">
                                          N 3673 Жарлығымен   </w:t>
      </w:r>
      <w:r>
        <w:br/>
      </w:r>
      <w:r>
        <w:rPr>
          <w:rFonts w:ascii="Times New Roman"/>
          <w:b w:val="false"/>
          <w:i w:val="false"/>
          <w:color w:val="000000"/>
          <w:sz w:val="28"/>
        </w:rPr>
        <w:t xml:space="preserve">
                                              бекiтiлген     </w:t>
      </w:r>
    </w:p>
    <w:bookmarkEnd w:id="4"/>
    <w:bookmarkStart w:name="z9" w:id="5"/>
    <w:p>
      <w:pPr>
        <w:spacing w:after="0"/>
        <w:ind w:left="0"/>
        <w:jc w:val="left"/>
      </w:pPr>
      <w:r>
        <w:rPr>
          <w:rFonts w:ascii="Times New Roman"/>
          <w:b/>
          <w:i w:val="false"/>
          <w:color w:val="000000"/>
        </w:rPr>
        <w:t xml:space="preserve"> 
Қазақстан Республикасы Президентiнiң Күзет қызметi </w:t>
      </w:r>
      <w:r>
        <w:br/>
      </w:r>
      <w:r>
        <w:rPr>
          <w:rFonts w:ascii="Times New Roman"/>
          <w:b/>
          <w:i w:val="false"/>
          <w:color w:val="000000"/>
        </w:rPr>
        <w:t xml:space="preserve">
әскери қызметшiлерiнiң бас киiмдерi мен киiм- </w:t>
      </w:r>
      <w:r>
        <w:br/>
      </w:r>
      <w:r>
        <w:rPr>
          <w:rFonts w:ascii="Times New Roman"/>
          <w:b/>
          <w:i w:val="false"/>
          <w:color w:val="000000"/>
        </w:rPr>
        <w:t xml:space="preserve">
кешектерiндегi погондарының, кокардаларының, </w:t>
      </w:r>
      <w:r>
        <w:br/>
      </w:r>
      <w:r>
        <w:rPr>
          <w:rFonts w:ascii="Times New Roman"/>
          <w:b/>
          <w:i w:val="false"/>
          <w:color w:val="000000"/>
        </w:rPr>
        <w:t xml:space="preserve">
эмблемаларының, жең белгiлерi мен тiгiстердiң </w:t>
      </w:r>
      <w:r>
        <w:br/>
      </w:r>
      <w:r>
        <w:rPr>
          <w:rFonts w:ascii="Times New Roman"/>
          <w:b/>
          <w:i w:val="false"/>
          <w:color w:val="000000"/>
        </w:rPr>
        <w:t xml:space="preserve">
СИПАТТАМАСЫ </w:t>
      </w:r>
    </w:p>
    <w:bookmarkEnd w:id="5"/>
    <w:bookmarkStart w:name="z10" w:id="6"/>
    <w:p>
      <w:pPr>
        <w:spacing w:after="0"/>
        <w:ind w:left="0"/>
        <w:jc w:val="left"/>
      </w:pPr>
      <w:r>
        <w:rPr>
          <w:rFonts w:ascii="Times New Roman"/>
          <w:b/>
          <w:i w:val="false"/>
          <w:color w:val="000000"/>
        </w:rPr>
        <w:t xml:space="preserve"> 
1 ТАРАУ </w:t>
      </w:r>
      <w:r>
        <w:br/>
      </w:r>
      <w:r>
        <w:rPr>
          <w:rFonts w:ascii="Times New Roman"/>
          <w:b/>
          <w:i w:val="false"/>
          <w:color w:val="000000"/>
        </w:rPr>
        <w:t xml:space="preserve">
  </w:t>
      </w:r>
      <w:r>
        <w:br/>
      </w:r>
      <w:r>
        <w:rPr>
          <w:rFonts w:ascii="Times New Roman"/>
          <w:b/>
          <w:i w:val="false"/>
          <w:color w:val="000000"/>
        </w:rPr>
        <w:t xml:space="preserve">
Жалпы ережелер </w:t>
      </w:r>
    </w:p>
    <w:bookmarkEnd w:id="6"/>
    <w:p>
      <w:pPr>
        <w:spacing w:after="0"/>
        <w:ind w:left="0"/>
        <w:jc w:val="both"/>
      </w:pPr>
      <w:r>
        <w:rPr>
          <w:rFonts w:ascii="Times New Roman"/>
          <w:b w:val="false"/>
          <w:i w:val="false"/>
          <w:color w:val="000000"/>
          <w:sz w:val="28"/>
        </w:rPr>
        <w:t xml:space="preserve">      Парадтық, күнделiктi және далалық погондар белгiленген. Киiм-кешекке бекiтiлу тәсiлi жөнiнен олар қадамалы, тiгiлген, </w:t>
      </w:r>
      <w:r>
        <w:br/>
      </w:r>
      <w:r>
        <w:rPr>
          <w:rFonts w:ascii="Times New Roman"/>
          <w:b w:val="false"/>
          <w:i w:val="false"/>
          <w:color w:val="000000"/>
          <w:sz w:val="28"/>
        </w:rPr>
        <w:t xml:space="preserve">
алмасы-салмасы немесе жеңсiздерде болуы мүмкiн. </w:t>
      </w:r>
      <w:r>
        <w:br/>
      </w:r>
      <w:r>
        <w:rPr>
          <w:rFonts w:ascii="Times New Roman"/>
          <w:b w:val="false"/>
          <w:i w:val="false"/>
          <w:color w:val="000000"/>
          <w:sz w:val="28"/>
        </w:rPr>
        <w:t xml:space="preserve">
      Погондардың бетiнде берiлген әскери атаққа сәйкес Қазақстан </w:t>
      </w:r>
      <w:r>
        <w:br/>
      </w:r>
      <w:r>
        <w:rPr>
          <w:rFonts w:ascii="Times New Roman"/>
          <w:b w:val="false"/>
          <w:i w:val="false"/>
          <w:color w:val="000000"/>
          <w:sz w:val="28"/>
        </w:rPr>
        <w:t xml:space="preserve">
Республикасы Мемлекеттiк елтаңбасының бейнесi, бес бұрышты жұлдыздар </w:t>
      </w:r>
      <w:r>
        <w:br/>
      </w:r>
      <w:r>
        <w:rPr>
          <w:rFonts w:ascii="Times New Roman"/>
          <w:b w:val="false"/>
          <w:i w:val="false"/>
          <w:color w:val="000000"/>
          <w:sz w:val="28"/>
        </w:rPr>
        <w:t xml:space="preserve">
мен жұлдызшалар, жолақтар, тiгiстер, эмблемалар орналасады. </w:t>
      </w:r>
    </w:p>
    <w:bookmarkStart w:name="z11" w:id="7"/>
    <w:p>
      <w:pPr>
        <w:spacing w:after="0"/>
        <w:ind w:left="0"/>
        <w:jc w:val="left"/>
      </w:pPr>
      <w:r>
        <w:rPr>
          <w:rFonts w:ascii="Times New Roman"/>
          <w:b/>
          <w:i w:val="false"/>
          <w:color w:val="000000"/>
        </w:rPr>
        <w:t xml:space="preserve"> 
2 ТАРАУ  Қазақстан Республикасы Президентi Күзет қызметi </w:t>
      </w:r>
      <w:r>
        <w:br/>
      </w:r>
      <w:r>
        <w:rPr>
          <w:rFonts w:ascii="Times New Roman"/>
          <w:b/>
          <w:i w:val="false"/>
          <w:color w:val="000000"/>
        </w:rPr>
        <w:t xml:space="preserve">
әскери қызметшiлерiнiң погондары </w:t>
      </w:r>
    </w:p>
    <w:bookmarkEnd w:id="7"/>
    <w:p>
      <w:pPr>
        <w:spacing w:after="0"/>
        <w:ind w:left="0"/>
        <w:jc w:val="both"/>
      </w:pPr>
      <w:r>
        <w:rPr>
          <w:rFonts w:ascii="Times New Roman"/>
          <w:b w:val="false"/>
          <w:i w:val="false"/>
          <w:color w:val="000000"/>
          <w:sz w:val="28"/>
        </w:rPr>
        <w:t xml:space="preserve">      1. Жоғары офицерлiк құрамның погондары </w:t>
      </w:r>
      <w:r>
        <w:br/>
      </w:r>
      <w:r>
        <w:rPr>
          <w:rFonts w:ascii="Times New Roman"/>
          <w:b w:val="false"/>
          <w:i w:val="false"/>
          <w:color w:val="000000"/>
          <w:sz w:val="28"/>
        </w:rPr>
        <w:t xml:space="preserve">
      а) Парадтық погондар </w:t>
      </w:r>
      <w:r>
        <w:br/>
      </w:r>
      <w:r>
        <w:rPr>
          <w:rFonts w:ascii="Times New Roman"/>
          <w:b w:val="false"/>
          <w:i w:val="false"/>
          <w:color w:val="000000"/>
          <w:sz w:val="28"/>
        </w:rPr>
        <w:t xml:space="preserve">
      Бетiнде алтынмен апталған жiптен ерекше өрiлген оқасы бар погондар (қаракөк түстi жiбектен тiгiлген пальтода). </w:t>
      </w:r>
      <w:r>
        <w:br/>
      </w:r>
      <w:r>
        <w:rPr>
          <w:rFonts w:ascii="Times New Roman"/>
          <w:b w:val="false"/>
          <w:i w:val="false"/>
          <w:color w:val="000000"/>
          <w:sz w:val="28"/>
        </w:rPr>
        <w:t xml:space="preserve">
      Армия генералының погондарында жалпы әскерлiк эмблема өрнектелген, төменiрек алтынға суарылған сым жiппен кестеленiп, диаметрi 40 мм қызыл жiбекпен жиектелген. </w:t>
      </w:r>
      <w:r>
        <w:br/>
      </w:r>
      <w:r>
        <w:rPr>
          <w:rFonts w:ascii="Times New Roman"/>
          <w:b w:val="false"/>
          <w:i w:val="false"/>
          <w:color w:val="000000"/>
          <w:sz w:val="28"/>
        </w:rPr>
        <w:t xml:space="preserve">
      Генералдардың погонында диаметрi 22 мм жұлдызшалар алтынға суарылған сым жiппен кестеленiп, қырлары қызыл жiбекпен жиектелген. </w:t>
      </w:r>
      <w:r>
        <w:br/>
      </w:r>
      <w:r>
        <w:rPr>
          <w:rFonts w:ascii="Times New Roman"/>
          <w:b w:val="false"/>
          <w:i w:val="false"/>
          <w:color w:val="000000"/>
          <w:sz w:val="28"/>
        </w:rPr>
        <w:t xml:space="preserve">
      (N 1 сурет) </w:t>
      </w:r>
      <w:r>
        <w:br/>
      </w:r>
      <w:r>
        <w:rPr>
          <w:rFonts w:ascii="Times New Roman"/>
          <w:b w:val="false"/>
          <w:i w:val="false"/>
          <w:color w:val="000000"/>
          <w:sz w:val="28"/>
        </w:rPr>
        <w:t xml:space="preserve">
      Сыртқы көйлекте бұлықсыз погондар болады. Погондардың бетi </w:t>
      </w:r>
      <w:r>
        <w:br/>
      </w:r>
      <w:r>
        <w:rPr>
          <w:rFonts w:ascii="Times New Roman"/>
          <w:b w:val="false"/>
          <w:i w:val="false"/>
          <w:color w:val="000000"/>
          <w:sz w:val="28"/>
        </w:rPr>
        <w:t xml:space="preserve">
көйлек тiгiлген матадан, алтындатылған жарқырауықпен кестеленген </w:t>
      </w:r>
      <w:r>
        <w:br/>
      </w:r>
      <w:r>
        <w:rPr>
          <w:rFonts w:ascii="Times New Roman"/>
          <w:b w:val="false"/>
          <w:i w:val="false"/>
          <w:color w:val="000000"/>
          <w:sz w:val="28"/>
        </w:rPr>
        <w:t xml:space="preserve">
оқаның суретi салынған. </w:t>
      </w:r>
      <w:r>
        <w:br/>
      </w:r>
      <w:r>
        <w:rPr>
          <w:rFonts w:ascii="Times New Roman"/>
          <w:b w:val="false"/>
          <w:i w:val="false"/>
          <w:color w:val="000000"/>
          <w:sz w:val="28"/>
        </w:rPr>
        <w:t xml:space="preserve">
      Генералдардың погондарындағы жұлдыздар мен эмблемалар мундирге тiгiлетiн погондар тәрiздi, бiрақ жұлдызшалары жиексiз болады. </w:t>
      </w:r>
      <w:r>
        <w:br/>
      </w:r>
      <w:r>
        <w:rPr>
          <w:rFonts w:ascii="Times New Roman"/>
          <w:b w:val="false"/>
          <w:i w:val="false"/>
          <w:color w:val="000000"/>
          <w:sz w:val="28"/>
        </w:rPr>
        <w:t xml:space="preserve">
      б) күнделiктi погондар </w:t>
      </w:r>
      <w:r>
        <w:br/>
      </w:r>
      <w:r>
        <w:rPr>
          <w:rFonts w:ascii="Times New Roman"/>
          <w:b w:val="false"/>
          <w:i w:val="false"/>
          <w:color w:val="000000"/>
          <w:sz w:val="28"/>
        </w:rPr>
        <w:t xml:space="preserve">
      Бетiнде қорғаныш түстес ерекше өрнектi жiбек оқасы бар </w:t>
      </w:r>
      <w:r>
        <w:br/>
      </w:r>
      <w:r>
        <w:rPr>
          <w:rFonts w:ascii="Times New Roman"/>
          <w:b w:val="false"/>
          <w:i w:val="false"/>
          <w:color w:val="000000"/>
          <w:sz w:val="28"/>
        </w:rPr>
        <w:t xml:space="preserve">
погондар (қаракөк түстi пальтода). </w:t>
      </w:r>
      <w:r>
        <w:br/>
      </w:r>
      <w:r>
        <w:rPr>
          <w:rFonts w:ascii="Times New Roman"/>
          <w:b w:val="false"/>
          <w:i w:val="false"/>
          <w:color w:val="000000"/>
          <w:sz w:val="28"/>
        </w:rPr>
        <w:t xml:space="preserve">
      Генералдардың погондарындағы бейне, сондай-ақ жұлдыздар, </w:t>
      </w:r>
      <w:r>
        <w:br/>
      </w:r>
      <w:r>
        <w:rPr>
          <w:rFonts w:ascii="Times New Roman"/>
          <w:b w:val="false"/>
          <w:i w:val="false"/>
          <w:color w:val="000000"/>
          <w:sz w:val="28"/>
        </w:rPr>
        <w:t xml:space="preserve">
жұлдызшалар мен эмблемалар генералдардың жиексiз погондарындағы </w:t>
      </w:r>
      <w:r>
        <w:br/>
      </w:r>
      <w:r>
        <w:rPr>
          <w:rFonts w:ascii="Times New Roman"/>
          <w:b w:val="false"/>
          <w:i w:val="false"/>
          <w:color w:val="000000"/>
          <w:sz w:val="28"/>
        </w:rPr>
        <w:t xml:space="preserve">
тәрiздi. </w:t>
      </w:r>
      <w:r>
        <w:br/>
      </w:r>
      <w:r>
        <w:rPr>
          <w:rFonts w:ascii="Times New Roman"/>
          <w:b w:val="false"/>
          <w:i w:val="false"/>
          <w:color w:val="000000"/>
          <w:sz w:val="28"/>
        </w:rPr>
        <w:t xml:space="preserve">
      (N 2 сурет) </w:t>
      </w:r>
      <w:r>
        <w:br/>
      </w:r>
      <w:r>
        <w:rPr>
          <w:rFonts w:ascii="Times New Roman"/>
          <w:b w:val="false"/>
          <w:i w:val="false"/>
          <w:color w:val="000000"/>
          <w:sz w:val="28"/>
        </w:rPr>
        <w:t xml:space="preserve">
      Сыртқы көйлектi погондар мундирдiң көйлегiндегiдей, погондардың </w:t>
      </w:r>
      <w:r>
        <w:br/>
      </w:r>
      <w:r>
        <w:rPr>
          <w:rFonts w:ascii="Times New Roman"/>
          <w:b w:val="false"/>
          <w:i w:val="false"/>
          <w:color w:val="000000"/>
          <w:sz w:val="28"/>
        </w:rPr>
        <w:t xml:space="preserve">
бетi күнделiктi киiлетiн көйлектер тiгiлген матадан. </w:t>
      </w:r>
      <w:r>
        <w:br/>
      </w:r>
      <w:r>
        <w:rPr>
          <w:rFonts w:ascii="Times New Roman"/>
          <w:b w:val="false"/>
          <w:i w:val="false"/>
          <w:color w:val="000000"/>
          <w:sz w:val="28"/>
        </w:rPr>
        <w:t xml:space="preserve">
      б) Далалық погондар </w:t>
      </w:r>
      <w:r>
        <w:br/>
      </w:r>
      <w:r>
        <w:rPr>
          <w:rFonts w:ascii="Times New Roman"/>
          <w:b w:val="false"/>
          <w:i w:val="false"/>
          <w:color w:val="000000"/>
          <w:sz w:val="28"/>
        </w:rPr>
        <w:t xml:space="preserve">
      Бетiнде қорғаныш түстес ерекше өрiлген жiбек оқасы бар погондар. Генералдардың погондарындағы жұлдызшалар жиексiз қорғаныш түстес болып келедi. </w:t>
      </w:r>
      <w:r>
        <w:br/>
      </w:r>
      <w:r>
        <w:rPr>
          <w:rFonts w:ascii="Times New Roman"/>
          <w:b w:val="false"/>
          <w:i w:val="false"/>
          <w:color w:val="000000"/>
          <w:sz w:val="28"/>
        </w:rPr>
        <w:t xml:space="preserve">
      (N 3 сурет) </w:t>
      </w:r>
      <w:r>
        <w:br/>
      </w:r>
      <w:r>
        <w:rPr>
          <w:rFonts w:ascii="Times New Roman"/>
          <w:b w:val="false"/>
          <w:i w:val="false"/>
          <w:color w:val="000000"/>
          <w:sz w:val="28"/>
        </w:rPr>
        <w:t xml:space="preserve">
  </w:t>
      </w:r>
      <w:r>
        <w:br/>
      </w:r>
      <w:r>
        <w:rPr>
          <w:rFonts w:ascii="Times New Roman"/>
          <w:b w:val="false"/>
          <w:i w:val="false"/>
          <w:color w:val="000000"/>
          <w:sz w:val="28"/>
        </w:rPr>
        <w:t xml:space="preserve">
       2. Офицерлер погондары </w:t>
      </w:r>
      <w:r>
        <w:br/>
      </w:r>
      <w:r>
        <w:rPr>
          <w:rFonts w:ascii="Times New Roman"/>
          <w:b w:val="false"/>
          <w:i w:val="false"/>
          <w:color w:val="000000"/>
          <w:sz w:val="28"/>
        </w:rPr>
        <w:t xml:space="preserve">
      а) парадтық погондар </w:t>
      </w:r>
      <w:r>
        <w:br/>
      </w:r>
      <w:r>
        <w:rPr>
          <w:rFonts w:ascii="Times New Roman"/>
          <w:b w:val="false"/>
          <w:i w:val="false"/>
          <w:color w:val="000000"/>
          <w:sz w:val="28"/>
        </w:rPr>
        <w:t xml:space="preserve">
      Бетiнде алтын түстес металл оқасы бар, көгiлдiр түстес бұлықтары мен жолақтары бар погондар. </w:t>
      </w:r>
      <w:r>
        <w:br/>
      </w:r>
      <w:r>
        <w:rPr>
          <w:rFonts w:ascii="Times New Roman"/>
          <w:b w:val="false"/>
          <w:i w:val="false"/>
          <w:color w:val="000000"/>
          <w:sz w:val="28"/>
        </w:rPr>
        <w:t xml:space="preserve">
      Аға офицерлiк құрамның погондарында екi жолақ пен диаметрi 20 мм алтын түстес жұлдызшалар бар. Кiшi офицерлiк құрамның </w:t>
      </w:r>
      <w:r>
        <w:br/>
      </w:r>
      <w:r>
        <w:rPr>
          <w:rFonts w:ascii="Times New Roman"/>
          <w:b w:val="false"/>
          <w:i w:val="false"/>
          <w:color w:val="000000"/>
          <w:sz w:val="28"/>
        </w:rPr>
        <w:t xml:space="preserve">
погондарында бiр жолақ пен диаметрi 13 мм алтын түстес жұлдызшалар </w:t>
      </w:r>
      <w:r>
        <w:br/>
      </w:r>
      <w:r>
        <w:rPr>
          <w:rFonts w:ascii="Times New Roman"/>
          <w:b w:val="false"/>
          <w:i w:val="false"/>
          <w:color w:val="000000"/>
          <w:sz w:val="28"/>
        </w:rPr>
        <w:t xml:space="preserve">
бар. Погондардағы жұлдызшалардың саны әскери атаққа сәйкес болады. </w:t>
      </w:r>
      <w:r>
        <w:br/>
      </w:r>
      <w:r>
        <w:rPr>
          <w:rFonts w:ascii="Times New Roman"/>
          <w:b w:val="false"/>
          <w:i w:val="false"/>
          <w:color w:val="000000"/>
          <w:sz w:val="28"/>
        </w:rPr>
        <w:t xml:space="preserve">
      (N 4 сурет) </w:t>
      </w:r>
      <w:r>
        <w:br/>
      </w:r>
      <w:r>
        <w:rPr>
          <w:rFonts w:ascii="Times New Roman"/>
          <w:b w:val="false"/>
          <w:i w:val="false"/>
          <w:color w:val="000000"/>
          <w:sz w:val="28"/>
        </w:rPr>
        <w:t xml:space="preserve">
      Сыртқы көйлекте ақ түстi жiбек оқалы, көгiлдiр түстес бұлықтары мен жолақтары бар погондар. </w:t>
      </w:r>
      <w:r>
        <w:br/>
      </w:r>
      <w:r>
        <w:rPr>
          <w:rFonts w:ascii="Times New Roman"/>
          <w:b w:val="false"/>
          <w:i w:val="false"/>
          <w:color w:val="000000"/>
          <w:sz w:val="28"/>
        </w:rPr>
        <w:t xml:space="preserve">
      Түймелер мен эмблемалар тиiсiнше 14х14 мм. және 15х15 мм. нысанды киiм-кешектегi тәрiздi. </w:t>
      </w:r>
      <w:r>
        <w:br/>
      </w:r>
      <w:r>
        <w:rPr>
          <w:rFonts w:ascii="Times New Roman"/>
          <w:b w:val="false"/>
          <w:i w:val="false"/>
          <w:color w:val="000000"/>
          <w:sz w:val="28"/>
        </w:rPr>
        <w:t xml:space="preserve">
      (N 5 сурет) </w:t>
      </w:r>
      <w:r>
        <w:br/>
      </w:r>
      <w:r>
        <w:rPr>
          <w:rFonts w:ascii="Times New Roman"/>
          <w:b w:val="false"/>
          <w:i w:val="false"/>
          <w:color w:val="000000"/>
          <w:sz w:val="28"/>
        </w:rPr>
        <w:t xml:space="preserve">
      б) Күнделiктi погондар </w:t>
      </w:r>
      <w:r>
        <w:br/>
      </w:r>
      <w:r>
        <w:rPr>
          <w:rFonts w:ascii="Times New Roman"/>
          <w:b w:val="false"/>
          <w:i w:val="false"/>
          <w:color w:val="000000"/>
          <w:sz w:val="28"/>
        </w:rPr>
        <w:t xml:space="preserve">
      Бетiнде қорғаныш түстес жiбек оқасы бар, бұлықтарсыз, көгiлдiр </w:t>
      </w:r>
      <w:r>
        <w:br/>
      </w:r>
      <w:r>
        <w:rPr>
          <w:rFonts w:ascii="Times New Roman"/>
          <w:b w:val="false"/>
          <w:i w:val="false"/>
          <w:color w:val="000000"/>
          <w:sz w:val="28"/>
        </w:rPr>
        <w:t xml:space="preserve">
түстi жолақтары бар погондар. </w:t>
      </w:r>
      <w:r>
        <w:br/>
      </w:r>
      <w:r>
        <w:rPr>
          <w:rFonts w:ascii="Times New Roman"/>
          <w:b w:val="false"/>
          <w:i w:val="false"/>
          <w:color w:val="000000"/>
          <w:sz w:val="28"/>
        </w:rPr>
        <w:t xml:space="preserve">
      Погондардағы жолақтар мен жұлдызшалар парадтық погондардағы </w:t>
      </w:r>
      <w:r>
        <w:br/>
      </w:r>
      <w:r>
        <w:rPr>
          <w:rFonts w:ascii="Times New Roman"/>
          <w:b w:val="false"/>
          <w:i w:val="false"/>
          <w:color w:val="000000"/>
          <w:sz w:val="28"/>
        </w:rPr>
        <w:t xml:space="preserve">
тәрiздi болады. </w:t>
      </w:r>
      <w:r>
        <w:br/>
      </w:r>
      <w:r>
        <w:rPr>
          <w:rFonts w:ascii="Times New Roman"/>
          <w:b w:val="false"/>
          <w:i w:val="false"/>
          <w:color w:val="000000"/>
          <w:sz w:val="28"/>
        </w:rPr>
        <w:t xml:space="preserve">
      Сыртқы көйлекте бетiнде қорғаныш түстес жiбек оқасы бар немесе көйлек тiгiлген матадан жасалған, бұлықсыз көгiлдiр түстi жолақтары мен эмблемалары бар погондар. Погондардағы жолақтар, жұлдызшалар мен эмблемалар парадтық погондардағы тәрiздi. </w:t>
      </w:r>
      <w:r>
        <w:br/>
      </w:r>
      <w:r>
        <w:rPr>
          <w:rFonts w:ascii="Times New Roman"/>
          <w:b w:val="false"/>
          <w:i w:val="false"/>
          <w:color w:val="000000"/>
          <w:sz w:val="28"/>
        </w:rPr>
        <w:t xml:space="preserve">
      (N 6, 7, 8 суреттер) </w:t>
      </w:r>
      <w:r>
        <w:br/>
      </w:r>
      <w:r>
        <w:rPr>
          <w:rFonts w:ascii="Times New Roman"/>
          <w:b w:val="false"/>
          <w:i w:val="false"/>
          <w:color w:val="000000"/>
          <w:sz w:val="28"/>
        </w:rPr>
        <w:t xml:space="preserve">
      в) Далалық погондар </w:t>
      </w:r>
      <w:r>
        <w:br/>
      </w:r>
      <w:r>
        <w:rPr>
          <w:rFonts w:ascii="Times New Roman"/>
          <w:b w:val="false"/>
          <w:i w:val="false"/>
          <w:color w:val="000000"/>
          <w:sz w:val="28"/>
        </w:rPr>
        <w:t xml:space="preserve">
      Қорғаныш немесе алабажақ түстес бұлықсыз және жолақтарсыз </w:t>
      </w:r>
      <w:r>
        <w:br/>
      </w:r>
      <w:r>
        <w:rPr>
          <w:rFonts w:ascii="Times New Roman"/>
          <w:b w:val="false"/>
          <w:i w:val="false"/>
          <w:color w:val="000000"/>
          <w:sz w:val="28"/>
        </w:rPr>
        <w:t xml:space="preserve">
киiм-кешекке тiкелей тiгiлген погондар, Қорғаныш түстес жұлдызшалар. </w:t>
      </w:r>
      <w:r>
        <w:br/>
      </w:r>
      <w:r>
        <w:rPr>
          <w:rFonts w:ascii="Times New Roman"/>
          <w:b w:val="false"/>
          <w:i w:val="false"/>
          <w:color w:val="000000"/>
          <w:sz w:val="28"/>
        </w:rPr>
        <w:t xml:space="preserve">
      (N 9 сурет) </w:t>
      </w:r>
      <w:r>
        <w:br/>
      </w:r>
      <w:r>
        <w:rPr>
          <w:rFonts w:ascii="Times New Roman"/>
          <w:b w:val="false"/>
          <w:i w:val="false"/>
          <w:color w:val="000000"/>
          <w:sz w:val="28"/>
        </w:rPr>
        <w:t xml:space="preserve">
      3. Прапорщиктер погондары </w:t>
      </w:r>
      <w:r>
        <w:br/>
      </w:r>
      <w:r>
        <w:rPr>
          <w:rFonts w:ascii="Times New Roman"/>
          <w:b w:val="false"/>
          <w:i w:val="false"/>
          <w:color w:val="000000"/>
          <w:sz w:val="28"/>
        </w:rPr>
        <w:t xml:space="preserve">
      а) парадтық погондар </w:t>
      </w:r>
      <w:r>
        <w:br/>
      </w:r>
      <w:r>
        <w:rPr>
          <w:rFonts w:ascii="Times New Roman"/>
          <w:b w:val="false"/>
          <w:i w:val="false"/>
          <w:color w:val="000000"/>
          <w:sz w:val="28"/>
        </w:rPr>
        <w:t xml:space="preserve">
      Бетiнде жiбек оқасы бар көгiлдiр түстi бұлықсыз погондар. </w:t>
      </w:r>
      <w:r>
        <w:br/>
      </w:r>
      <w:r>
        <w:rPr>
          <w:rFonts w:ascii="Times New Roman"/>
          <w:b w:val="false"/>
          <w:i w:val="false"/>
          <w:color w:val="000000"/>
          <w:sz w:val="28"/>
        </w:rPr>
        <w:t xml:space="preserve">
      Погондарда диаметрi 13 мм алтын түстес жұлдызшалар. </w:t>
      </w:r>
      <w:r>
        <w:br/>
      </w:r>
      <w:r>
        <w:rPr>
          <w:rFonts w:ascii="Times New Roman"/>
          <w:b w:val="false"/>
          <w:i w:val="false"/>
          <w:color w:val="000000"/>
          <w:sz w:val="28"/>
        </w:rPr>
        <w:t xml:space="preserve">
Погондардағы жұлдызшалар саны әскери атаққа сәйкес болады. </w:t>
      </w:r>
      <w:r>
        <w:br/>
      </w:r>
      <w:r>
        <w:rPr>
          <w:rFonts w:ascii="Times New Roman"/>
          <w:b w:val="false"/>
          <w:i w:val="false"/>
          <w:color w:val="000000"/>
          <w:sz w:val="28"/>
        </w:rPr>
        <w:t xml:space="preserve">
      (N 10 сурет) </w:t>
      </w:r>
      <w:r>
        <w:br/>
      </w:r>
      <w:r>
        <w:rPr>
          <w:rFonts w:ascii="Times New Roman"/>
          <w:b w:val="false"/>
          <w:i w:val="false"/>
          <w:color w:val="000000"/>
          <w:sz w:val="28"/>
        </w:rPr>
        <w:t xml:space="preserve">
      б) күнделiктi погондар </w:t>
      </w:r>
      <w:r>
        <w:br/>
      </w:r>
      <w:r>
        <w:rPr>
          <w:rFonts w:ascii="Times New Roman"/>
          <w:b w:val="false"/>
          <w:i w:val="false"/>
          <w:color w:val="000000"/>
          <w:sz w:val="28"/>
        </w:rPr>
        <w:t xml:space="preserve">
      Бетiнде жiбек оқасы бар қорғаныш түстес бұлықсыз погондар. </w:t>
      </w:r>
      <w:r>
        <w:br/>
      </w:r>
      <w:r>
        <w:rPr>
          <w:rFonts w:ascii="Times New Roman"/>
          <w:b w:val="false"/>
          <w:i w:val="false"/>
          <w:color w:val="000000"/>
          <w:sz w:val="28"/>
        </w:rPr>
        <w:t xml:space="preserve">
      Погондардағы жұлдызшалар парадтық погондардағы тәрiздi. </w:t>
      </w:r>
      <w:r>
        <w:br/>
      </w:r>
      <w:r>
        <w:rPr>
          <w:rFonts w:ascii="Times New Roman"/>
          <w:b w:val="false"/>
          <w:i w:val="false"/>
          <w:color w:val="000000"/>
          <w:sz w:val="28"/>
        </w:rPr>
        <w:t xml:space="preserve">
      Сыртқы көйлекте бетiнде қорғаныш түстi жiбек оқасы бар, </w:t>
      </w:r>
      <w:r>
        <w:br/>
      </w:r>
      <w:r>
        <w:rPr>
          <w:rFonts w:ascii="Times New Roman"/>
          <w:b w:val="false"/>
          <w:i w:val="false"/>
          <w:color w:val="000000"/>
          <w:sz w:val="28"/>
        </w:rPr>
        <w:t xml:space="preserve">
бұлықсыз немесе эмблемалары бар көйлектiң матасынан жасалған погондар. </w:t>
      </w:r>
      <w:r>
        <w:br/>
      </w:r>
      <w:r>
        <w:rPr>
          <w:rFonts w:ascii="Times New Roman"/>
          <w:b w:val="false"/>
          <w:i w:val="false"/>
          <w:color w:val="000000"/>
          <w:sz w:val="28"/>
        </w:rPr>
        <w:t xml:space="preserve">
      Погондардағы жұлдызшалар парадтық погондардағы тәрiздi. </w:t>
      </w:r>
      <w:r>
        <w:br/>
      </w:r>
      <w:r>
        <w:rPr>
          <w:rFonts w:ascii="Times New Roman"/>
          <w:b w:val="false"/>
          <w:i w:val="false"/>
          <w:color w:val="000000"/>
          <w:sz w:val="28"/>
        </w:rPr>
        <w:t xml:space="preserve">
      (N 11 сурет) </w:t>
      </w:r>
      <w:r>
        <w:br/>
      </w:r>
      <w:r>
        <w:rPr>
          <w:rFonts w:ascii="Times New Roman"/>
          <w:b w:val="false"/>
          <w:i w:val="false"/>
          <w:color w:val="000000"/>
          <w:sz w:val="28"/>
        </w:rPr>
        <w:t xml:space="preserve">
      в) Далалық погондар </w:t>
      </w:r>
      <w:r>
        <w:br/>
      </w:r>
      <w:r>
        <w:rPr>
          <w:rFonts w:ascii="Times New Roman"/>
          <w:b w:val="false"/>
          <w:i w:val="false"/>
          <w:color w:val="000000"/>
          <w:sz w:val="28"/>
        </w:rPr>
        <w:t xml:space="preserve">
      Далалық погондар офицерлердiң погондары тәрiздi. </w:t>
      </w:r>
      <w:r>
        <w:br/>
      </w:r>
      <w:r>
        <w:rPr>
          <w:rFonts w:ascii="Times New Roman"/>
          <w:b w:val="false"/>
          <w:i w:val="false"/>
          <w:color w:val="000000"/>
          <w:sz w:val="28"/>
        </w:rPr>
        <w:t xml:space="preserve">
      Погондарындағы жұлдызшалар қорғаныш түстес келедi. </w:t>
      </w:r>
      <w:r>
        <w:br/>
      </w:r>
      <w:r>
        <w:rPr>
          <w:rFonts w:ascii="Times New Roman"/>
          <w:b w:val="false"/>
          <w:i w:val="false"/>
          <w:color w:val="000000"/>
          <w:sz w:val="28"/>
        </w:rPr>
        <w:t xml:space="preserve">
      (N 12 сурет) </w:t>
      </w:r>
    </w:p>
    <w:bookmarkStart w:name="z12" w:id="8"/>
    <w:p>
      <w:pPr>
        <w:spacing w:after="0"/>
        <w:ind w:left="0"/>
        <w:jc w:val="left"/>
      </w:pPr>
      <w:r>
        <w:rPr>
          <w:rFonts w:ascii="Times New Roman"/>
          <w:b/>
          <w:i w:val="false"/>
          <w:color w:val="000000"/>
        </w:rPr>
        <w:t xml:space="preserve"> 
4 ТАРАУ </w:t>
      </w:r>
      <w:r>
        <w:br/>
      </w:r>
      <w:r>
        <w:rPr>
          <w:rFonts w:ascii="Times New Roman"/>
          <w:b/>
          <w:i w:val="false"/>
          <w:color w:val="000000"/>
        </w:rPr>
        <w:t xml:space="preserve">
Қазақстан Республикасы Президентi Күзет қызметi әскери </w:t>
      </w:r>
      <w:r>
        <w:br/>
      </w:r>
      <w:r>
        <w:rPr>
          <w:rFonts w:ascii="Times New Roman"/>
          <w:b/>
          <w:i w:val="false"/>
          <w:color w:val="000000"/>
        </w:rPr>
        <w:t xml:space="preserve">
қызметшiлерiнiң бас киiмдерi мен киiм-кешегiндегi кокардалар, </w:t>
      </w:r>
      <w:r>
        <w:br/>
      </w:r>
      <w:r>
        <w:rPr>
          <w:rFonts w:ascii="Times New Roman"/>
          <w:b/>
          <w:i w:val="false"/>
          <w:color w:val="000000"/>
        </w:rPr>
        <w:t xml:space="preserve">
эмблемалар мен тiгiстер </w:t>
      </w:r>
      <w:r>
        <w:br/>
      </w:r>
      <w:r>
        <w:rPr>
          <w:rFonts w:ascii="Times New Roman"/>
          <w:b/>
          <w:i w:val="false"/>
          <w:color w:val="000000"/>
        </w:rPr>
        <w:t xml:space="preserve">
  </w:t>
      </w:r>
    </w:p>
    <w:bookmarkEnd w:id="8"/>
    <w:p>
      <w:pPr>
        <w:spacing w:after="0"/>
        <w:ind w:left="0"/>
        <w:jc w:val="both"/>
      </w:pPr>
      <w:r>
        <w:rPr>
          <w:rFonts w:ascii="Times New Roman"/>
          <w:b w:val="false"/>
          <w:i w:val="false"/>
          <w:color w:val="000000"/>
          <w:sz w:val="28"/>
        </w:rPr>
        <w:t xml:space="preserve">       1. Генералдардың парадтық және күнделiктi фуражкаларындағы кокарда жартылай дөңгеленген пiшiмдi, биiктiгi бойынша диаметрi 36 мм. Енi бойынша 28 мм. анодталған алюминий мен түстi металдардың басқа да қорытпаларынан жасалады, алтын түстес бес бұрышты жұлдыз, кокарданың қырлары шашыраңқы сәуле түрiнде жиектелген. </w:t>
      </w:r>
      <w:r>
        <w:br/>
      </w:r>
      <w:r>
        <w:rPr>
          <w:rFonts w:ascii="Times New Roman"/>
          <w:b w:val="false"/>
          <w:i w:val="false"/>
          <w:color w:val="000000"/>
          <w:sz w:val="28"/>
        </w:rPr>
        <w:t xml:space="preserve">
      Фуражкалардағы тiгiс алтындатылған жалтырауықтан жасалады. Кокарданың екi жағы төрт бұтақшадан кестеленедi. </w:t>
      </w:r>
      <w:r>
        <w:br/>
      </w:r>
      <w:r>
        <w:rPr>
          <w:rFonts w:ascii="Times New Roman"/>
          <w:b w:val="false"/>
          <w:i w:val="false"/>
          <w:color w:val="000000"/>
          <w:sz w:val="28"/>
        </w:rPr>
        <w:t xml:space="preserve">
      2. Генералдардың папахасы мен беретiндегi кокардалар жартылай дөңгеленген пiшiмдi, биiктiгi бойынша диаметрi 36 мм, енi бойынша 28 мм. Анодталған алюминий мен түстi металдардың басқа да қорытпаларынан жасалады, алтын түстес бес бұрышты жұлдыз, кокарданың қырлары шашыраңқы сәуле түрiнде жиектелген - жұлдыздың ортасында сәуле шашқан күнмен оның астында алтын түстес қалықтап ұшқан қыранның айшықты бейнесi орналасқан. </w:t>
      </w:r>
      <w:r>
        <w:br/>
      </w:r>
      <w:r>
        <w:rPr>
          <w:rFonts w:ascii="Times New Roman"/>
          <w:b w:val="false"/>
          <w:i w:val="false"/>
          <w:color w:val="000000"/>
          <w:sz w:val="28"/>
        </w:rPr>
        <w:t xml:space="preserve">
      (N 14 сурет) </w:t>
      </w:r>
    </w:p>
    <w:p>
      <w:pPr>
        <w:spacing w:after="0"/>
        <w:ind w:left="0"/>
        <w:jc w:val="both"/>
      </w:pPr>
      <w:r>
        <w:rPr>
          <w:rFonts w:ascii="Times New Roman"/>
          <w:b w:val="false"/>
          <w:i w:val="false"/>
          <w:color w:val="000000"/>
          <w:sz w:val="28"/>
        </w:rPr>
        <w:t xml:space="preserve">      Фуражкадағы мата-мақта далалық кокардалар нақ осындай нышандармен, бiрақ қорғаныш түстi болып жасалады. </w:t>
      </w:r>
      <w:r>
        <w:br/>
      </w:r>
      <w:r>
        <w:rPr>
          <w:rFonts w:ascii="Times New Roman"/>
          <w:b w:val="false"/>
          <w:i w:val="false"/>
          <w:color w:val="000000"/>
          <w:sz w:val="28"/>
        </w:rPr>
        <w:t xml:space="preserve">
  </w:t>
      </w:r>
      <w:r>
        <w:br/>
      </w:r>
      <w:r>
        <w:rPr>
          <w:rFonts w:ascii="Times New Roman"/>
          <w:b w:val="false"/>
          <w:i w:val="false"/>
          <w:color w:val="000000"/>
          <w:sz w:val="28"/>
        </w:rPr>
        <w:t xml:space="preserve">
       3. Офицерлердiң, прапорщиктердiң парадтық-салтанатты және күнделiктi фуражкаларындағы эмблемалары кокардалар алтын түстес қорытпадан бiр тұтас ретiнде жасалады. </w:t>
      </w:r>
      <w:r>
        <w:br/>
      </w:r>
      <w:r>
        <w:rPr>
          <w:rFonts w:ascii="Times New Roman"/>
          <w:b w:val="false"/>
          <w:i w:val="false"/>
          <w:color w:val="000000"/>
          <w:sz w:val="28"/>
        </w:rPr>
        <w:t xml:space="preserve">
      Екi жағынан және астыңғы тұсынан үш бұтақшамен жиектелген кокарда енi созылыңқы, жартылай дөңгеленген пiшiмдi болады. Эмблеманың өлшемi биiктiгiнен 40 мм, енiнен 70 мм. </w:t>
      </w:r>
      <w:r>
        <w:br/>
      </w:r>
      <w:r>
        <w:rPr>
          <w:rFonts w:ascii="Times New Roman"/>
          <w:b w:val="false"/>
          <w:i w:val="false"/>
          <w:color w:val="000000"/>
          <w:sz w:val="28"/>
        </w:rPr>
        <w:t xml:space="preserve">
      (N 15 сурет) </w:t>
      </w:r>
    </w:p>
    <w:p>
      <w:pPr>
        <w:spacing w:after="0"/>
        <w:ind w:left="0"/>
        <w:jc w:val="both"/>
      </w:pPr>
      <w:r>
        <w:rPr>
          <w:rFonts w:ascii="Times New Roman"/>
          <w:b w:val="false"/>
          <w:i w:val="false"/>
          <w:color w:val="000000"/>
          <w:sz w:val="28"/>
        </w:rPr>
        <w:t xml:space="preserve">      4. Генералдар мен офицерлердiң парадтық-саланатты және күнделiктi фуражкаларының қатырмасындағы эмблема алтын түстес алюминий қорытпадан Республика елтаңбасының элементтерi түрiнде жасалады. </w:t>
      </w:r>
      <w:r>
        <w:br/>
      </w:r>
      <w:r>
        <w:rPr>
          <w:rFonts w:ascii="Times New Roman"/>
          <w:b w:val="false"/>
          <w:i w:val="false"/>
          <w:color w:val="000000"/>
          <w:sz w:val="28"/>
        </w:rPr>
        <w:t xml:space="preserve">
      (N 16 сурет) </w:t>
      </w:r>
    </w:p>
    <w:p>
      <w:pPr>
        <w:spacing w:after="0"/>
        <w:ind w:left="0"/>
        <w:jc w:val="both"/>
      </w:pPr>
      <w:r>
        <w:rPr>
          <w:rFonts w:ascii="Times New Roman"/>
          <w:b w:val="false"/>
          <w:i w:val="false"/>
          <w:color w:val="000000"/>
          <w:sz w:val="28"/>
        </w:rPr>
        <w:t xml:space="preserve">      5. Парадтық-салтанатты және күнделiктi киiм-кешектiң жағасындағы тiгiс алтын түстес сым жiптен бұтақтар түрiнде жасалады. Ұзындығы 75 мм, енi 25 мм. </w:t>
      </w:r>
      <w:r>
        <w:br/>
      </w:r>
      <w:r>
        <w:rPr>
          <w:rFonts w:ascii="Times New Roman"/>
          <w:b w:val="false"/>
          <w:i w:val="false"/>
          <w:color w:val="000000"/>
          <w:sz w:val="28"/>
        </w:rPr>
        <w:t xml:space="preserve">
      (N 17 сурет) </w:t>
      </w:r>
    </w:p>
    <w:p>
      <w:pPr>
        <w:spacing w:after="0"/>
        <w:ind w:left="0"/>
        <w:jc w:val="both"/>
      </w:pPr>
      <w:r>
        <w:rPr>
          <w:rFonts w:ascii="Times New Roman"/>
          <w:b w:val="false"/>
          <w:i w:val="false"/>
          <w:color w:val="000000"/>
          <w:sz w:val="28"/>
        </w:rPr>
        <w:t xml:space="preserve">      6. Генералдардың, офицерлердiң, прапорщиктердiң парадтық белбеулерiнiң қапсырмасы түстi металдардың қорытпаларынан жасалып, дөңгелек нысанды болады. </w:t>
      </w:r>
      <w:r>
        <w:br/>
      </w:r>
      <w:r>
        <w:rPr>
          <w:rFonts w:ascii="Times New Roman"/>
          <w:b w:val="false"/>
          <w:i w:val="false"/>
          <w:color w:val="000000"/>
          <w:sz w:val="28"/>
        </w:rPr>
        <w:t xml:space="preserve">
      Қапсырманың диаметрi биiктiгi бойынша 50 мм, енi бойынша 42 мм. </w:t>
      </w:r>
      <w:r>
        <w:br/>
      </w:r>
      <w:r>
        <w:rPr>
          <w:rFonts w:ascii="Times New Roman"/>
          <w:b w:val="false"/>
          <w:i w:val="false"/>
          <w:color w:val="000000"/>
          <w:sz w:val="28"/>
        </w:rPr>
        <w:t xml:space="preserve">
      Генералдардың қапсырмасының ортасында диаметрi 23 мм болатын Қазақстан Республикасының Мемлекеттiк елтаңбасы салынған. Офицерлерде бес бұрышты жұлдыз. Қапсырма мен ондағы нышандардың бәрi алтын түстес болып келедi. </w:t>
      </w:r>
    </w:p>
    <w:p>
      <w:pPr>
        <w:spacing w:after="0"/>
        <w:ind w:left="0"/>
        <w:jc w:val="both"/>
      </w:pPr>
      <w:r>
        <w:rPr>
          <w:rFonts w:ascii="Times New Roman"/>
          <w:b w:val="false"/>
          <w:i w:val="false"/>
          <w:color w:val="000000"/>
          <w:sz w:val="28"/>
        </w:rPr>
        <w:t xml:space="preserve">      7. Қазақстан Республикасының Президентi Кұзет қызметi әскери қызметшiлерiнiң нысанды киiм-кешегiнiң түймелерiнiң диаметрлерi, генералдар үшiн үлкен 24 мм қалған әскери қызметшiлерi үшiн 22 мм, шағындары 14 мм болып жасалады. Генералдардың түймелерiнде Қазақстан Республикасының Мемлекеттiк елтаңбасы, басқа әскери қызметшiлерде ортасында Қазақстан Республикасының нышаны бар бес бұрышты жұлдыз бейнеленген. </w:t>
      </w:r>
      <w:r>
        <w:br/>
      </w:r>
      <w:r>
        <w:rPr>
          <w:rFonts w:ascii="Times New Roman"/>
          <w:b w:val="false"/>
          <w:i w:val="false"/>
          <w:color w:val="000000"/>
          <w:sz w:val="28"/>
        </w:rPr>
        <w:t xml:space="preserve">
      (N 19 сурет) </w:t>
      </w:r>
    </w:p>
    <w:p>
      <w:pPr>
        <w:spacing w:after="0"/>
        <w:ind w:left="0"/>
        <w:jc w:val="both"/>
      </w:pPr>
      <w:r>
        <w:rPr>
          <w:rFonts w:ascii="Times New Roman"/>
          <w:b w:val="false"/>
          <w:i w:val="false"/>
          <w:color w:val="000000"/>
          <w:sz w:val="28"/>
        </w:rPr>
        <w:t xml:space="preserve">      8. Әскери қызметшiлердiң парадтық-салтанатты және күнделiктi киiм нысанының эмблемалары 15 мм х 15 мм өлшемдi көгiлдiр жасыл түстес бес бұрышты жұлдыз түрiндегi алюминий қорытпасынан жасалады. Оның iшiнде сәуле шашқан күн мен астыңғы жағында қалықтап ұшқан қыранның айшықты бейнесi орналасқан. Жұлдыз жалқын сары түстес сұлбамен жиектелген. Киiмнiң далалық нысанындағы эмблема нақ осындай нышанмен, бiрақ қорғаныш түсте жасалады. </w:t>
      </w:r>
      <w:r>
        <w:br/>
      </w:r>
      <w:r>
        <w:rPr>
          <w:rFonts w:ascii="Times New Roman"/>
          <w:b w:val="false"/>
          <w:i w:val="false"/>
          <w:color w:val="000000"/>
          <w:sz w:val="28"/>
        </w:rPr>
        <w:t xml:space="preserve">
      (N 20 сурет) </w:t>
      </w:r>
    </w:p>
    <w:p>
      <w:pPr>
        <w:spacing w:after="0"/>
        <w:ind w:left="0"/>
        <w:jc w:val="both"/>
      </w:pPr>
      <w:r>
        <w:rPr>
          <w:rFonts w:ascii="Times New Roman"/>
          <w:b w:val="false"/>
          <w:i w:val="false"/>
          <w:color w:val="000000"/>
          <w:sz w:val="28"/>
        </w:rPr>
        <w:t xml:space="preserve">      9. Жең белгi көгiлдiр түстес матаның негiзiнде жасалады, жең белгiнiң периметрi бойынша 2 мм, арақашықтықта енi 2 мм болатын ал жалқын сары түстес қырмен көктей тiгiледi. Белгiнiң биiктiгi 8 мм, жоғары жағында "ҚАЗАҚСТАН" деген қызыл түстi жазба орналасқан. Белгiнiң ортасында көгiлдiр жасыл түстес бес бұрышты жұлдыз орналасқан оның iшiнде сәуле шашқан күн мен астыңғы жағында алтын түстес қалықтап ұшқан қыранның айшықты бейнесi салынған. Жұлдыз жалқын сары түстес сұлбамен жиектелген. Жұлдыз сұлбасының енi оны бiр қырының ұзындығының 1/10 құрайды. Сол жағынан жоғарыдан төмен қарай периметрi бойынша әрiптерiнiң "ПРЕЗИДЕНТТIҢ КҮЗЕТ ҚЫЗМЕТI" деген жазба салынады. Жең белгi парадтық-салтанатты, күнделiктi және далалық киiм-кешектiң сол жеңiне жеңнiң жоғарғы тiгiсiнен 12 см қашықтықта тiгiледi. </w:t>
      </w:r>
      <w:r>
        <w:br/>
      </w:r>
      <w:r>
        <w:rPr>
          <w:rFonts w:ascii="Times New Roman"/>
          <w:b w:val="false"/>
          <w:i w:val="false"/>
          <w:color w:val="000000"/>
          <w:sz w:val="28"/>
        </w:rPr>
        <w:t xml:space="preserve">
      (N 21 сурет).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