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52624" w14:textId="11526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қызметін қамтамасыз ететін органдардың құрылымы, штат саны және лауазымды адамдардың тізбесі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1997 жылғы 16 қазан N 3691. Күші жойылды - Қазақстан Республикасы Президентінің 2002.02.11. N 805 жарлығымен. ~U020805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"Қазақстан Республикасында мемлекеттік басқарудың пәрменділігін одан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әрі арттыру жөніндегі шаралар туралы" Қазақстан Республикасы Президентінің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1997 жылғы 10 қазандағы N 3655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U973655_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Жарлығына сәйкес және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Президентінің қызметін қамтамасыз ету жүйесінің тиімділігін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арттыру мақсатында қаулы етемін: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1, 2, 3-тармақтардың күші жойылды - Қазақстан Республикасы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Президентінің 1999 жылғы 24 наурыздағы N 89 Жарлығымен.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U990089_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"Қазақстан Республикасының Президенті Әкімшілігінің құрылымы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штат саны, Қазақстан Республикасы Президентінің қызметін қамтамасыз ететін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лауазымды адамдар туралы" Қазақстан Республикасы Президентінің 1996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 қарашадағы N 3242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U963242_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Жарлығының 1, 2, 3-тармақтарының күші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жойылған деп танылсын.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Осы Жарлық қол қойылған күнінен бастап күшіне енеді.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Президенті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Икебаева Ә.Ж.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