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7c8a" w14:textId="0e47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Тереңөзек аудандық сотын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20 қазандағы N 3697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Республикасындағы соттар және судьялардың мәртебесi
туралы" Қазақстан Республикасы Президентiнiң 1995 жылғы 20
желтоқсандағы Конституциялық заң күшi бар N 2694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 Жарлығының 
10-бабына сәйкес қаулы етемiн:
     1. Қызылорда облысының Тереңөзек аудандық соты Сырдария аудандық
соты болып қайта аталсын.
     2. Осы Жарлық қол қойылған күнiнен бастап күшiне енедi.
     Қазақстан Республикасының
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