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d64f6" w14:textId="0bd64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Жоғары тәртiптiк кеңесiнiң дербес құрамы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1997 жылғы 29 қазан N 3722. Күшi жойылды - Қазақстан Республикасы Президентiнiң 1998.11.12. N 4143 жарлығымен. ~U984143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"Қазақстан Республикасының Жоғары тәртiптiк кеңесi туралы"
Қазақстан Республикасы Президентiнiң 1997 жылғы 21 қазандағы N 3705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U973705_ </w:t>
      </w:r>
      <w:r>
        <w:rPr>
          <w:rFonts w:ascii="Times New Roman"/>
          <w:b w:val="false"/>
          <w:i w:val="false"/>
          <w:color w:val="000000"/>
          <w:sz w:val="28"/>
        </w:rPr>
        <w:t>
  Жарлығының 4-тармағына сәйкес қаулы етемiн:
     1. Қазақстан Республикасы Жоғары тәртiптiк кеңесiнiң мынадай
дербес құрамы бекiтiлсiн:
                 Әбдiкәрiмов Оралбай - Кеңес төрағасы
     Кеңес мүшелерi:
     Арғынбай Бекбосын          - Қазақстан Республикасы
                                  Парламентi Мәжiлiсiнiң
                                  депутаты
     Добрышин                   - Қазақстан Республикасы
     Федор Иванович               Парламентi Сенатының
                                  депутаты
     Қалмырзаев                 - Қазақстан Республикасы
     Сарыбай Сұлтанұлы            Президентi Әкiмшiлiгiнiң
                                  Басшысы
     Козлов                     - "Казахстанская правда"
     Александр Федорович          газетi бас редакторының
                                  орынбасары
     Қыдыр Еркiн                - "Егемен Қазақстан"
                                  газетi бас редакторының
                                  орынбасары
     Мұқашев                    - Қазақстан Республикасы
     Сиязбек Өнербекұлы           Кәсiптiк одақтар федерациясы
                                  кеңесiнiң төрағасы
     Мұхаметжанов               - Қазақстан Республикасының
     Бауыржан Әлiмұлы             Әдiлет министрi
     Сағдиев                    - Қазақстан Республикасы
     Мақтай Рамазанұлы            Ардагерлер ұйымдары
                                  Орталық кеңесiнiң төрағасы
     Хан                        - Қазақ Мемлекеттiк әдiлет
     Гурий Борисович              университетi халықаралық
                                  құқық кафедрасының меңгерушiсi,
                                  Қазақстан халықтары
                                  ассамблеясының мүшесi
     Шуткин                     - Қазақстан Республикасының
     Степан Иванович              Бас прокуроры
     2. Осы Жарлық қол қойылған күнiнен бастап күшiне енедi.
     Қазақстан Республикасының
             Президентi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