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2f21" w14:textId="0782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валюта - теңге күнi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13 қарашадағы N 3753.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1993 жылғы 15 қарашаның Қазақстан Республикасының ұлттық валютасы - </w:t>
      </w:r>
      <w:r>
        <w:rPr>
          <w:rFonts w:ascii="Times New Roman"/>
          <w:b w:val="false"/>
          <w:i w:val="false"/>
          <w:color w:val="000000"/>
          <w:sz w:val="28"/>
        </w:rPr>
        <w:t>теңге енгiзiлген күн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ретiндегi тарихи маңызын атап өте отырып, сондай-ақ қаржы жүйесi қызметкерлерiнiң тұрақты экономикалық өсудi қамтамасыз етудегi ролiн арттыру мақсатында қаулы етемiн: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15 қараша Ұлттық валюта - теңге күнi, Қазақстан Республикасының Қаржы жүйесi қызметкерлерiнiң кәсiби мерекесi болып жариялансын.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