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8574" w14:textId="2358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Көшi-қон және демография жөнiндегi агенттiгiн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8 желтоқсандағы N 3783. Күші жойылды - ҚР Президентінің 2006.01.09. N 1696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көшi-қон және демографиялық процестердi реттеу мақсатында қаулы етемiн: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Көшi-қон және демография жөнiндегi агенттiгi - Қазақстан Республикасы Үкiметiнiң құрамына кiрмейтiн Орталық атқарушы орган (бұдан былай - Агенттiк) құрылсын.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Агенттiктiң негiзгi мiндеттерi көшi-қон процесiн басқару және халық санының өсуi жөнiндегi саясатты қамтамасыз ету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Қазақстан Республикасының Үкiметi: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бiр ай мерзiмде Агенттiк туралы ереженi әзiрлеп, бекiтетiн болсын;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Қазақстан Республикасы Үкiметiнiң бұрын шығарылған актiлерiн осы Жарлыққа сәйкес келтiрсiн;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осы Жарлықтан туындайтын өзге де қажеттi шараларды қолдансын.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Осы Жарлық жарияланған күнiнен бастап күшiне енедi.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