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5f7b6" w14:textId="595f7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Жоғары және орталық мемлекеттiк органдарын Ақмола қаласына көшiру жөнiндегi мемлекеттiк комиссиясын тарату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Жарлығы 1997 жылғы 31 желтоқсандағы N 3811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астанасын Алматы қаласынан Ақмола қаласына ауыстыру мәселелерiн мемлекеттiк басқаруды қамтамасыз ету жөнiндегi негiзгi мiндеттердiң атқарылуына байланысты қаулы етемiн: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Жоғары және орталық мемлекеттiк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органдарын Ақмола қаласына көшiру жөнiндегi мемлекеттiк комиссиясы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таратылсын.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Қазақстан Республикасының Үкiметi бұрын шығарылған актiлердi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осы Жарлыққа сәйкес келтiрсiн.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Жарлық қол қойылған күннен бастап күшiне енедi.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Президентi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