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a62e" w14:textId="9e2a6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2030 жылға дейiнгi даму стратегиясын iске асыру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1998 жылғы 28 қаңтар N 3834 Күші жойылды - ҚР Президентінің 2002.03.28. N 827 жарлығымен. ~U020827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2030 жылға дейiнгi даму стратегиясын iске асыру</w:t>
      </w:r>
    </w:p>
    <w:p>
      <w:pPr>
        <w:spacing w:after="0"/>
        <w:ind w:left="0"/>
        <w:jc w:val="both"/>
      </w:pPr>
      <w:r>
        <w:rPr>
          <w:rFonts w:ascii="Times New Roman"/>
          <w:b w:val="false"/>
          <w:i w:val="false"/>
          <w:color w:val="000000"/>
          <w:sz w:val="28"/>
        </w:rPr>
        <w:t>мақсатында қаулы етемiн:</w:t>
      </w:r>
    </w:p>
    <w:p>
      <w:pPr>
        <w:spacing w:after="0"/>
        <w:ind w:left="0"/>
        <w:jc w:val="both"/>
      </w:pPr>
      <w:r>
        <w:rPr>
          <w:rFonts w:ascii="Times New Roman"/>
          <w:b w:val="false"/>
          <w:i w:val="false"/>
          <w:color w:val="000000"/>
          <w:sz w:val="28"/>
        </w:rPr>
        <w:t>     1. Мыналар бекiтiлсiн:</w:t>
      </w:r>
    </w:p>
    <w:p>
      <w:pPr>
        <w:spacing w:after="0"/>
        <w:ind w:left="0"/>
        <w:jc w:val="both"/>
      </w:pPr>
      <w:r>
        <w:rPr>
          <w:rFonts w:ascii="Times New Roman"/>
          <w:b w:val="false"/>
          <w:i w:val="false"/>
          <w:color w:val="000000"/>
          <w:sz w:val="28"/>
        </w:rPr>
        <w:t>     1) Қазақстан Республикасының 1998-2000 жылдарға арналған</w:t>
      </w:r>
    </w:p>
    <w:p>
      <w:pPr>
        <w:spacing w:after="0"/>
        <w:ind w:left="0"/>
        <w:jc w:val="both"/>
      </w:pPr>
      <w:r>
        <w:rPr>
          <w:rFonts w:ascii="Times New Roman"/>
          <w:b w:val="false"/>
          <w:i w:val="false"/>
          <w:color w:val="000000"/>
          <w:sz w:val="28"/>
        </w:rPr>
        <w:t>стратегиялық даму жоспарының мақсаты мен басымдықтары (1-қосымша);</w:t>
      </w:r>
    </w:p>
    <w:p>
      <w:pPr>
        <w:spacing w:after="0"/>
        <w:ind w:left="0"/>
        <w:jc w:val="both"/>
      </w:pPr>
      <w:r>
        <w:rPr>
          <w:rFonts w:ascii="Times New Roman"/>
          <w:b w:val="false"/>
          <w:i w:val="false"/>
          <w:color w:val="000000"/>
          <w:sz w:val="28"/>
        </w:rPr>
        <w:t>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1-тармақ өзгерді - ҚР Президентінің 1999.09.07. N 206 </w:t>
      </w:r>
    </w:p>
    <w:p>
      <w:pPr>
        <w:spacing w:after="0"/>
        <w:ind w:left="0"/>
        <w:jc w:val="both"/>
      </w:pPr>
      <w:r>
        <w:rPr>
          <w:rFonts w:ascii="Times New Roman"/>
          <w:b w:val="false"/>
          <w:i w:val="false"/>
          <w:color w:val="000000"/>
          <w:sz w:val="28"/>
        </w:rPr>
        <w:t xml:space="preserve">              жарлығымен.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U990206_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2),3) тармақшалар күшін жойды - Қазақстан Республикасы </w:t>
      </w:r>
    </w:p>
    <w:p>
      <w:pPr>
        <w:spacing w:after="0"/>
        <w:ind w:left="0"/>
        <w:jc w:val="both"/>
      </w:pPr>
      <w:r>
        <w:rPr>
          <w:rFonts w:ascii="Times New Roman"/>
          <w:b w:val="false"/>
          <w:i w:val="false"/>
          <w:color w:val="000000"/>
          <w:sz w:val="28"/>
        </w:rPr>
        <w:t xml:space="preserve">              Президентінің 2000.02.17. N 344 жарлығымен.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U000344_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2,3 тармақтар алынып тасталды - Қазақстан Республикасы </w:t>
      </w:r>
    </w:p>
    <w:p>
      <w:pPr>
        <w:spacing w:after="0"/>
        <w:ind w:left="0"/>
        <w:jc w:val="both"/>
      </w:pPr>
      <w:r>
        <w:rPr>
          <w:rFonts w:ascii="Times New Roman"/>
          <w:b w:val="false"/>
          <w:i w:val="false"/>
          <w:color w:val="000000"/>
          <w:sz w:val="28"/>
        </w:rPr>
        <w:t xml:space="preserve">              Президентінің 2000.02.17. N 344 жарлығымен.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U000344_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Мемлекеттiк органдардың Қазақстан Республикасының 1998-2000 жылдарға арналған стратегиялық даму жоспарын орындау жөнiндегi қызметiн үйлестiру және олардың iске асырылуын бақылау Қазақстан Республикасының Стратегиялық жоспарлау және реформалар жөнiндегi агенттiгiне жүктелсiн. </w:t>
      </w:r>
      <w:r>
        <w:br/>
      </w:r>
      <w:r>
        <w:rPr>
          <w:rFonts w:ascii="Times New Roman"/>
          <w:b w:val="false"/>
          <w:i w:val="false"/>
          <w:color w:val="000000"/>
          <w:sz w:val="28"/>
        </w:rPr>
        <w:t xml:space="preserve">
      5. Қазақстан Республикасының Стратегиялық жоспарлау және реформалар жөнiндегi агенттiгi Қазақстан Республикасының Президентi мен Қазақстан Республикасының Үкiметiне Қазақстан Республикасының 1998-2000 жылдарға арналған стратегиялық даму жоспарының орындалу барысы туралы тоқсан сайын баяндап отыратын болсын. </w:t>
      </w:r>
      <w:r>
        <w:br/>
      </w:r>
      <w:r>
        <w:rPr>
          <w:rFonts w:ascii="Times New Roman"/>
          <w:b w:val="false"/>
          <w:i w:val="false"/>
          <w:color w:val="000000"/>
          <w:sz w:val="28"/>
        </w:rPr>
        <w:t>
 </w:t>
      </w:r>
      <w:r>
        <w:br/>
      </w:r>
      <w:r>
        <w:rPr>
          <w:rFonts w:ascii="Times New Roman"/>
          <w:b w:val="false"/>
          <w:i w:val="false"/>
          <w:color w:val="000000"/>
          <w:sz w:val="28"/>
        </w:rPr>
        <w:t xml:space="preserve">
            ЕСКЕРТУ. 5-тармақ өзгерді және абзацпен толықтырылды - ҚР </w:t>
      </w:r>
      <w:r>
        <w:br/>
      </w:r>
      <w:r>
        <w:rPr>
          <w:rFonts w:ascii="Times New Roman"/>
          <w:b w:val="false"/>
          <w:i w:val="false"/>
          <w:color w:val="000000"/>
          <w:sz w:val="28"/>
        </w:rPr>
        <w:t>
               Президентінің 1999.09.07. N 206 жарлығымен. </w:t>
      </w:r>
      <w:r>
        <w:rPr>
          <w:rFonts w:ascii="Times New Roman"/>
          <w:b w:val="false"/>
          <w:i w:val="false"/>
          <w:color w:val="000000"/>
          <w:sz w:val="28"/>
        </w:rPr>
        <w:t xml:space="preserve">U990206_ </w:t>
      </w:r>
      <w:r>
        <w:br/>
      </w:r>
      <w:r>
        <w:rPr>
          <w:rFonts w:ascii="Times New Roman"/>
          <w:b w:val="false"/>
          <w:i w:val="false"/>
          <w:color w:val="000000"/>
          <w:sz w:val="28"/>
        </w:rPr>
        <w:t xml:space="preserve">
      ЕСКЕРТУ. 5-тармақтың 2 абзацы алынып тасталды - Қазақстан </w:t>
      </w:r>
      <w:r>
        <w:br/>
      </w:r>
      <w:r>
        <w:rPr>
          <w:rFonts w:ascii="Times New Roman"/>
          <w:b w:val="false"/>
          <w:i w:val="false"/>
          <w:color w:val="000000"/>
          <w:sz w:val="28"/>
        </w:rPr>
        <w:t xml:space="preserve">
               Республикасы Президентінің 2000.02.17. N 344 жарлығымен. </w:t>
      </w:r>
      <w:r>
        <w:br/>
      </w:r>
      <w:r>
        <w:rPr>
          <w:rFonts w:ascii="Times New Roman"/>
          <w:b w:val="false"/>
          <w:i w:val="false"/>
          <w:color w:val="000000"/>
          <w:sz w:val="28"/>
        </w:rPr>
        <w:t>
</w:t>
      </w:r>
      <w:r>
        <w:rPr>
          <w:rFonts w:ascii="Times New Roman"/>
          <w:b w:val="false"/>
          <w:i w:val="false"/>
          <w:color w:val="000000"/>
          <w:sz w:val="28"/>
        </w:rPr>
        <w:t xml:space="preserve">               U000344_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Қазақстан Республикасының 1998-2000 жылдарға арналған стратегиялық даму жоспарын iске асыру үшiн Қазақстан Республикасы мемлекеттiк органдарының бiрiншi басшылары жеке-дара жауап бередi деп белгiленсiн. </w:t>
      </w:r>
      <w:r>
        <w:br/>
      </w:r>
      <w:r>
        <w:rPr>
          <w:rFonts w:ascii="Times New Roman"/>
          <w:b w:val="false"/>
          <w:i w:val="false"/>
          <w:color w:val="000000"/>
          <w:sz w:val="28"/>
        </w:rPr>
        <w:t xml:space="preserve">
      7. "1996-1998 жылдарға арналған реформаларды тереңдету </w:t>
      </w:r>
    </w:p>
    <w:bookmarkEnd w:id="1"/>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жөнiндегi Қазақстан Республикасы Үкiметiнiң iс-қимыл бағдарламасы</w:t>
      </w:r>
    </w:p>
    <w:p>
      <w:pPr>
        <w:spacing w:after="0"/>
        <w:ind w:left="0"/>
        <w:jc w:val="both"/>
      </w:pPr>
      <w:r>
        <w:rPr>
          <w:rFonts w:ascii="Times New Roman"/>
          <w:b w:val="false"/>
          <w:i w:val="false"/>
          <w:color w:val="000000"/>
          <w:sz w:val="28"/>
        </w:rPr>
        <w:t>туралы" Қазақстан Республикасы Президентiнiң 1995 жылғы 13</w:t>
      </w:r>
    </w:p>
    <w:p>
      <w:pPr>
        <w:spacing w:after="0"/>
        <w:ind w:left="0"/>
        <w:jc w:val="both"/>
      </w:pPr>
      <w:r>
        <w:rPr>
          <w:rFonts w:ascii="Times New Roman"/>
          <w:b w:val="false"/>
          <w:i w:val="false"/>
          <w:color w:val="000000"/>
          <w:sz w:val="28"/>
        </w:rPr>
        <w:t>желтоқсандағы N 2680 Жарлығының күшi жойылған деп танылсын.</w:t>
      </w:r>
    </w:p>
    <w:p>
      <w:pPr>
        <w:spacing w:after="0"/>
        <w:ind w:left="0"/>
        <w:jc w:val="both"/>
      </w:pPr>
      <w:r>
        <w:rPr>
          <w:rFonts w:ascii="Times New Roman"/>
          <w:b w:val="false"/>
          <w:i w:val="false"/>
          <w:color w:val="000000"/>
          <w:sz w:val="28"/>
        </w:rPr>
        <w:t>     8. Осы Жарлық қол қойылған күнiнен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both"/>
      </w:pPr>
      <w:r>
        <w:rPr>
          <w:rFonts w:ascii="Times New Roman"/>
          <w:b w:val="false"/>
          <w:i w:val="false"/>
          <w:color w:val="000000"/>
          <w:sz w:val="28"/>
        </w:rPr>
        <w:t>                           Стратегия - 2030</w:t>
      </w:r>
    </w:p>
    <w:p>
      <w:pPr>
        <w:spacing w:after="0"/>
        <w:ind w:left="0"/>
        <w:jc w:val="both"/>
      </w:pPr>
      <w:r>
        <w:rPr>
          <w:rFonts w:ascii="Times New Roman"/>
          <w:b w:val="false"/>
          <w:i w:val="false"/>
          <w:color w:val="000000"/>
          <w:sz w:val="28"/>
        </w:rPr>
        <w:t>          Қазақстан Республикасы дамуының 1998-2000 жылдарға</w:t>
      </w:r>
    </w:p>
    <w:p>
      <w:pPr>
        <w:spacing w:after="0"/>
        <w:ind w:left="0"/>
        <w:jc w:val="both"/>
      </w:pPr>
      <w:r>
        <w:rPr>
          <w:rFonts w:ascii="Times New Roman"/>
          <w:b w:val="false"/>
          <w:i w:val="false"/>
          <w:color w:val="000000"/>
          <w:sz w:val="28"/>
        </w:rPr>
        <w:t>                    арналған стратегиялық жоспары</w:t>
      </w:r>
    </w:p>
    <w:p>
      <w:pPr>
        <w:spacing w:after="0"/>
        <w:ind w:left="0"/>
        <w:jc w:val="both"/>
      </w:pPr>
      <w:r>
        <w:rPr>
          <w:rFonts w:ascii="Times New Roman"/>
          <w:b w:val="false"/>
          <w:i w:val="false"/>
          <w:color w:val="000000"/>
          <w:sz w:val="28"/>
        </w:rPr>
        <w:t>                           ЭКОНОМИКАЛЫҚ ӨСУ</w:t>
      </w:r>
    </w:p>
    <w:p>
      <w:pPr>
        <w:spacing w:after="0"/>
        <w:ind w:left="0"/>
        <w:jc w:val="both"/>
      </w:pPr>
      <w:r>
        <w:rPr>
          <w:rFonts w:ascii="Times New Roman"/>
          <w:b w:val="false"/>
          <w:i w:val="false"/>
          <w:color w:val="000000"/>
          <w:sz w:val="28"/>
        </w:rPr>
        <w:t>                           ЭКОНОМИКАЛЫҚ ӨСУ</w:t>
      </w:r>
    </w:p>
    <w:p>
      <w:pPr>
        <w:spacing w:after="0"/>
        <w:ind w:left="0"/>
        <w:jc w:val="both"/>
      </w:pPr>
      <w:r>
        <w:rPr>
          <w:rFonts w:ascii="Times New Roman"/>
          <w:b w:val="false"/>
          <w:i w:val="false"/>
          <w:color w:val="000000"/>
          <w:sz w:val="28"/>
        </w:rPr>
        <w:t>                      СТРАТЕГИЯСЫНЫҢ ОН ПРИНЦИПI</w:t>
      </w:r>
    </w:p>
    <w:p>
      <w:pPr>
        <w:spacing w:after="0"/>
        <w:ind w:left="0"/>
        <w:jc w:val="both"/>
      </w:pPr>
      <w:r>
        <w:rPr>
          <w:rFonts w:ascii="Times New Roman"/>
          <w:b w:val="false"/>
          <w:i w:val="false"/>
          <w:color w:val="000000"/>
          <w:sz w:val="28"/>
        </w:rPr>
        <w:t>     * Мемлекеттiң экономикаға шектеулi түрде тiкелей араласуы</w:t>
      </w:r>
    </w:p>
    <w:p>
      <w:pPr>
        <w:spacing w:after="0"/>
        <w:ind w:left="0"/>
        <w:jc w:val="both"/>
      </w:pPr>
      <w:r>
        <w:rPr>
          <w:rFonts w:ascii="Times New Roman"/>
          <w:b w:val="false"/>
          <w:i w:val="false"/>
          <w:color w:val="000000"/>
          <w:sz w:val="28"/>
        </w:rPr>
        <w:t>     * Макроэкономикалық тұрақтылық</w:t>
      </w:r>
    </w:p>
    <w:p>
      <w:pPr>
        <w:spacing w:after="0"/>
        <w:ind w:left="0"/>
        <w:jc w:val="both"/>
      </w:pPr>
      <w:r>
        <w:rPr>
          <w:rFonts w:ascii="Times New Roman"/>
          <w:b w:val="false"/>
          <w:i w:val="false"/>
          <w:color w:val="000000"/>
          <w:sz w:val="28"/>
        </w:rPr>
        <w:t>     * Бағаны ырықтандыру</w:t>
      </w:r>
    </w:p>
    <w:p>
      <w:pPr>
        <w:spacing w:after="0"/>
        <w:ind w:left="0"/>
        <w:jc w:val="both"/>
      </w:pPr>
      <w:r>
        <w:rPr>
          <w:rFonts w:ascii="Times New Roman"/>
          <w:b w:val="false"/>
          <w:i w:val="false"/>
          <w:color w:val="000000"/>
          <w:sz w:val="28"/>
        </w:rPr>
        <w:t>     * Ашық экономика және еркiн сауда</w:t>
      </w:r>
    </w:p>
    <w:p>
      <w:pPr>
        <w:spacing w:after="0"/>
        <w:ind w:left="0"/>
        <w:jc w:val="both"/>
      </w:pPr>
      <w:r>
        <w:rPr>
          <w:rFonts w:ascii="Times New Roman"/>
          <w:b w:val="false"/>
          <w:i w:val="false"/>
          <w:color w:val="000000"/>
          <w:sz w:val="28"/>
        </w:rPr>
        <w:t>     * Жеке меншiк институттарын нығайту</w:t>
      </w:r>
    </w:p>
    <w:p>
      <w:pPr>
        <w:spacing w:after="0"/>
        <w:ind w:left="0"/>
        <w:jc w:val="both"/>
      </w:pPr>
      <w:r>
        <w:rPr>
          <w:rFonts w:ascii="Times New Roman"/>
          <w:b w:val="false"/>
          <w:i w:val="false"/>
          <w:color w:val="000000"/>
          <w:sz w:val="28"/>
        </w:rPr>
        <w:t>     * Жекешелендiру</w:t>
      </w:r>
    </w:p>
    <w:p>
      <w:pPr>
        <w:spacing w:after="0"/>
        <w:ind w:left="0"/>
        <w:jc w:val="both"/>
      </w:pPr>
      <w:r>
        <w:rPr>
          <w:rFonts w:ascii="Times New Roman"/>
          <w:b w:val="false"/>
          <w:i w:val="false"/>
          <w:color w:val="000000"/>
          <w:sz w:val="28"/>
        </w:rPr>
        <w:t>     * Шетел инвестицияларын тиiмдi қорғауды қамтамасыз ету</w:t>
      </w:r>
    </w:p>
    <w:p>
      <w:pPr>
        <w:spacing w:after="0"/>
        <w:ind w:left="0"/>
        <w:jc w:val="both"/>
      </w:pPr>
      <w:r>
        <w:rPr>
          <w:rFonts w:ascii="Times New Roman"/>
          <w:b w:val="false"/>
          <w:i w:val="false"/>
          <w:color w:val="000000"/>
          <w:sz w:val="28"/>
        </w:rPr>
        <w:t>     * Энергетикалық және басқа табиғи ресурстарды игеру</w:t>
      </w:r>
    </w:p>
    <w:p>
      <w:pPr>
        <w:spacing w:after="0"/>
        <w:ind w:left="0"/>
        <w:jc w:val="both"/>
      </w:pPr>
      <w:r>
        <w:rPr>
          <w:rFonts w:ascii="Times New Roman"/>
          <w:b w:val="false"/>
          <w:i w:val="false"/>
          <w:color w:val="000000"/>
          <w:sz w:val="28"/>
        </w:rPr>
        <w:t>     * Индустриялы технологиялық стратегияны қалыптастыру</w:t>
      </w:r>
    </w:p>
    <w:p>
      <w:pPr>
        <w:spacing w:after="0"/>
        <w:ind w:left="0"/>
        <w:jc w:val="both"/>
      </w:pPr>
      <w:r>
        <w:rPr>
          <w:rFonts w:ascii="Times New Roman"/>
          <w:b w:val="false"/>
          <w:i w:val="false"/>
          <w:color w:val="000000"/>
          <w:sz w:val="28"/>
        </w:rPr>
        <w:t>     * Өндiрiстi диверсификациялау</w:t>
      </w:r>
    </w:p>
    <w:p>
      <w:pPr>
        <w:spacing w:after="0"/>
        <w:ind w:left="0"/>
        <w:jc w:val="both"/>
      </w:pPr>
      <w:r>
        <w:rPr>
          <w:rFonts w:ascii="Times New Roman"/>
          <w:b w:val="false"/>
          <w:i w:val="false"/>
          <w:color w:val="000000"/>
          <w:sz w:val="28"/>
        </w:rPr>
        <w:t>                     МАКРОЭКОНОМИКАЛЫҚ ТҰРАҚТЫЛЫҚ</w:t>
      </w:r>
    </w:p>
    <w:p>
      <w:pPr>
        <w:spacing w:after="0"/>
        <w:ind w:left="0"/>
        <w:jc w:val="both"/>
      </w:pPr>
      <w:r>
        <w:rPr>
          <w:rFonts w:ascii="Times New Roman"/>
          <w:b w:val="false"/>
          <w:i w:val="false"/>
          <w:color w:val="000000"/>
          <w:sz w:val="28"/>
        </w:rPr>
        <w:t>     Мақсат</w:t>
      </w:r>
    </w:p>
    <w:p>
      <w:pPr>
        <w:spacing w:after="0"/>
        <w:ind w:left="0"/>
        <w:jc w:val="both"/>
      </w:pPr>
      <w:r>
        <w:rPr>
          <w:rFonts w:ascii="Times New Roman"/>
          <w:b w:val="false"/>
          <w:i w:val="false"/>
          <w:color w:val="000000"/>
          <w:sz w:val="28"/>
        </w:rPr>
        <w:t>     Орташы жылдық инфляция деңгейiн төмендету, басқарылатын бюджеттiк</w:t>
      </w:r>
    </w:p>
    <w:p>
      <w:pPr>
        <w:spacing w:after="0"/>
        <w:ind w:left="0"/>
        <w:jc w:val="both"/>
      </w:pPr>
      <w:r>
        <w:rPr>
          <w:rFonts w:ascii="Times New Roman"/>
          <w:b w:val="false"/>
          <w:i w:val="false"/>
          <w:color w:val="000000"/>
          <w:sz w:val="28"/>
        </w:rPr>
        <w:t>тапшылықты және теңгенiң тұрақты бағамын сақтау</w:t>
      </w:r>
    </w:p>
    <w:p>
      <w:pPr>
        <w:spacing w:after="0"/>
        <w:ind w:left="0"/>
        <w:jc w:val="both"/>
      </w:pPr>
      <w:r>
        <w:rPr>
          <w:rFonts w:ascii="Times New Roman"/>
          <w:b w:val="false"/>
          <w:i w:val="false"/>
          <w:color w:val="000000"/>
          <w:sz w:val="28"/>
        </w:rPr>
        <w:t>     Басымдықтар</w:t>
      </w:r>
    </w:p>
    <w:p>
      <w:pPr>
        <w:spacing w:after="0"/>
        <w:ind w:left="0"/>
        <w:jc w:val="both"/>
      </w:pPr>
      <w:r>
        <w:rPr>
          <w:rFonts w:ascii="Times New Roman"/>
          <w:b w:val="false"/>
          <w:i w:val="false"/>
          <w:color w:val="000000"/>
          <w:sz w:val="28"/>
        </w:rPr>
        <w:t>     * Ақша несие саясатын қатайту</w:t>
      </w:r>
    </w:p>
    <w:p>
      <w:pPr>
        <w:spacing w:after="0"/>
        <w:ind w:left="0"/>
        <w:jc w:val="both"/>
      </w:pPr>
      <w:r>
        <w:rPr>
          <w:rFonts w:ascii="Times New Roman"/>
          <w:b w:val="false"/>
          <w:i w:val="false"/>
          <w:color w:val="000000"/>
          <w:sz w:val="28"/>
        </w:rPr>
        <w:t>     * Қаржы институттарын дамыту және қаржы рыноктарын тереңдету</w:t>
      </w:r>
    </w:p>
    <w:p>
      <w:pPr>
        <w:spacing w:after="0"/>
        <w:ind w:left="0"/>
        <w:jc w:val="both"/>
      </w:pPr>
      <w:r>
        <w:rPr>
          <w:rFonts w:ascii="Times New Roman"/>
          <w:b w:val="false"/>
          <w:i w:val="false"/>
          <w:color w:val="000000"/>
          <w:sz w:val="28"/>
        </w:rPr>
        <w:t>     * Салық-бюджет саясатының тиiмдiлiгiн арттыру және бюджет</w:t>
      </w:r>
    </w:p>
    <w:p>
      <w:pPr>
        <w:spacing w:after="0"/>
        <w:ind w:left="0"/>
        <w:jc w:val="both"/>
      </w:pPr>
      <w:r>
        <w:rPr>
          <w:rFonts w:ascii="Times New Roman"/>
          <w:b w:val="false"/>
          <w:i w:val="false"/>
          <w:color w:val="000000"/>
          <w:sz w:val="28"/>
        </w:rPr>
        <w:t>тапшылығын инфляциялық емес түрде қаржыландыру</w:t>
      </w:r>
    </w:p>
    <w:p>
      <w:pPr>
        <w:spacing w:after="0"/>
        <w:ind w:left="0"/>
        <w:jc w:val="both"/>
      </w:pPr>
      <w:r>
        <w:rPr>
          <w:rFonts w:ascii="Times New Roman"/>
          <w:b w:val="false"/>
          <w:i w:val="false"/>
          <w:color w:val="000000"/>
          <w:sz w:val="28"/>
        </w:rPr>
        <w:t>     * Ақша-несие саясатын салық және бюджет саясатымен және зейнетақы</w:t>
      </w:r>
    </w:p>
    <w:p>
      <w:pPr>
        <w:spacing w:after="0"/>
        <w:ind w:left="0"/>
        <w:jc w:val="both"/>
      </w:pPr>
      <w:r>
        <w:rPr>
          <w:rFonts w:ascii="Times New Roman"/>
          <w:b w:val="false"/>
          <w:i w:val="false"/>
          <w:color w:val="000000"/>
          <w:sz w:val="28"/>
        </w:rPr>
        <w:t>реформасымен үйлестiру</w:t>
      </w:r>
    </w:p>
    <w:p>
      <w:pPr>
        <w:spacing w:after="0"/>
        <w:ind w:left="0"/>
        <w:jc w:val="both"/>
      </w:pPr>
      <w:r>
        <w:rPr>
          <w:rFonts w:ascii="Times New Roman"/>
          <w:b w:val="false"/>
          <w:i w:val="false"/>
          <w:color w:val="000000"/>
          <w:sz w:val="28"/>
        </w:rPr>
        <w:t>     * Төлем балансын нығайту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Ақша-несие саясатын        * Ұлттық банктiң тәуелсiздiгiн нығайту</w:t>
      </w:r>
    </w:p>
    <w:p>
      <w:pPr>
        <w:spacing w:after="0"/>
        <w:ind w:left="0"/>
        <w:jc w:val="both"/>
      </w:pPr>
      <w:r>
        <w:rPr>
          <w:rFonts w:ascii="Times New Roman"/>
          <w:b w:val="false"/>
          <w:i w:val="false"/>
          <w:color w:val="000000"/>
          <w:sz w:val="28"/>
        </w:rPr>
        <w:t>     қатайту</w:t>
      </w:r>
    </w:p>
    <w:p>
      <w:pPr>
        <w:spacing w:after="0"/>
        <w:ind w:left="0"/>
        <w:jc w:val="both"/>
      </w:pPr>
      <w:r>
        <w:rPr>
          <w:rFonts w:ascii="Times New Roman"/>
          <w:b w:val="false"/>
          <w:i w:val="false"/>
          <w:color w:val="000000"/>
          <w:sz w:val="28"/>
        </w:rPr>
        <w:t>                                * Ақша-несие саясатының жанама</w:t>
      </w:r>
    </w:p>
    <w:p>
      <w:pPr>
        <w:spacing w:after="0"/>
        <w:ind w:left="0"/>
        <w:jc w:val="both"/>
      </w:pPr>
      <w:r>
        <w:rPr>
          <w:rFonts w:ascii="Times New Roman"/>
          <w:b w:val="false"/>
          <w:i w:val="false"/>
          <w:color w:val="000000"/>
          <w:sz w:val="28"/>
        </w:rPr>
        <w:t>                                  құралдарын пайдалануды кеңейту</w:t>
      </w:r>
    </w:p>
    <w:p>
      <w:pPr>
        <w:spacing w:after="0"/>
        <w:ind w:left="0"/>
        <w:jc w:val="both"/>
      </w:pPr>
      <w:r>
        <w:rPr>
          <w:rFonts w:ascii="Times New Roman"/>
          <w:b w:val="false"/>
          <w:i w:val="false"/>
          <w:color w:val="000000"/>
          <w:sz w:val="28"/>
        </w:rPr>
        <w:t>                                * Ұлттық банктiң талдамалық және</w:t>
      </w:r>
    </w:p>
    <w:p>
      <w:pPr>
        <w:spacing w:after="0"/>
        <w:ind w:left="0"/>
        <w:jc w:val="both"/>
      </w:pPr>
      <w:r>
        <w:rPr>
          <w:rFonts w:ascii="Times New Roman"/>
          <w:b w:val="false"/>
          <w:i w:val="false"/>
          <w:color w:val="000000"/>
          <w:sz w:val="28"/>
        </w:rPr>
        <w:t>                                  болжау функцияларын күшейту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Қаржы институттарын        * Қаржы жүйесiн реттейтiн мемлекеттiк</w:t>
      </w:r>
    </w:p>
    <w:p>
      <w:pPr>
        <w:spacing w:after="0"/>
        <w:ind w:left="0"/>
        <w:jc w:val="both"/>
      </w:pPr>
      <w:r>
        <w:rPr>
          <w:rFonts w:ascii="Times New Roman"/>
          <w:b w:val="false"/>
          <w:i w:val="false"/>
          <w:color w:val="000000"/>
          <w:sz w:val="28"/>
        </w:rPr>
        <w:t>     дамыту және қаржы            органдарды үйлестiру</w:t>
      </w:r>
    </w:p>
    <w:p>
      <w:pPr>
        <w:spacing w:after="0"/>
        <w:ind w:left="0"/>
        <w:jc w:val="both"/>
      </w:pPr>
      <w:r>
        <w:rPr>
          <w:rFonts w:ascii="Times New Roman"/>
          <w:b w:val="false"/>
          <w:i w:val="false"/>
          <w:color w:val="000000"/>
          <w:sz w:val="28"/>
        </w:rPr>
        <w:t>     рыноктарын тереңдету       * Қаржы жүйесiн дамыту үшiн құқықтық</w:t>
      </w:r>
    </w:p>
    <w:p>
      <w:pPr>
        <w:spacing w:after="0"/>
        <w:ind w:left="0"/>
        <w:jc w:val="both"/>
      </w:pPr>
      <w:r>
        <w:rPr>
          <w:rFonts w:ascii="Times New Roman"/>
          <w:b w:val="false"/>
          <w:i w:val="false"/>
          <w:color w:val="000000"/>
          <w:sz w:val="28"/>
        </w:rPr>
        <w:t>                                  базаны жетiлдiру</w:t>
      </w:r>
    </w:p>
    <w:p>
      <w:pPr>
        <w:spacing w:after="0"/>
        <w:ind w:left="0"/>
        <w:jc w:val="both"/>
      </w:pPr>
      <w:r>
        <w:rPr>
          <w:rFonts w:ascii="Times New Roman"/>
          <w:b w:val="false"/>
          <w:i w:val="false"/>
          <w:color w:val="000000"/>
          <w:sz w:val="28"/>
        </w:rPr>
        <w:t>                                * Банк жүйесiн нығайту</w:t>
      </w:r>
    </w:p>
    <w:p>
      <w:pPr>
        <w:spacing w:after="0"/>
        <w:ind w:left="0"/>
        <w:jc w:val="both"/>
      </w:pPr>
      <w:r>
        <w:rPr>
          <w:rFonts w:ascii="Times New Roman"/>
          <w:b w:val="false"/>
          <w:i w:val="false"/>
          <w:color w:val="000000"/>
          <w:sz w:val="28"/>
        </w:rPr>
        <w:t>                                * Банктiк емес қаржы институттарын</w:t>
      </w:r>
    </w:p>
    <w:p>
      <w:pPr>
        <w:spacing w:after="0"/>
        <w:ind w:left="0"/>
        <w:jc w:val="both"/>
      </w:pPr>
      <w:r>
        <w:rPr>
          <w:rFonts w:ascii="Times New Roman"/>
          <w:b w:val="false"/>
          <w:i w:val="false"/>
          <w:color w:val="000000"/>
          <w:sz w:val="28"/>
        </w:rPr>
        <w:t>                                  дамыту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Салық-бюджет саясатының    * Салықтық әкiмшiлiктендiру</w:t>
      </w:r>
    </w:p>
    <w:p>
      <w:pPr>
        <w:spacing w:after="0"/>
        <w:ind w:left="0"/>
        <w:jc w:val="both"/>
      </w:pPr>
      <w:r>
        <w:rPr>
          <w:rFonts w:ascii="Times New Roman"/>
          <w:b w:val="false"/>
          <w:i w:val="false"/>
          <w:color w:val="000000"/>
          <w:sz w:val="28"/>
        </w:rPr>
        <w:t>     тиiмдiлiгiн арттыру және     реформасы</w:t>
      </w:r>
    </w:p>
    <w:p>
      <w:pPr>
        <w:spacing w:after="0"/>
        <w:ind w:left="0"/>
        <w:jc w:val="both"/>
      </w:pPr>
      <w:r>
        <w:rPr>
          <w:rFonts w:ascii="Times New Roman"/>
          <w:b w:val="false"/>
          <w:i w:val="false"/>
          <w:color w:val="000000"/>
          <w:sz w:val="28"/>
        </w:rPr>
        <w:t>     бюджет тапшылығын          * "Орталық-аймақтар" өзара қарым-</w:t>
      </w:r>
    </w:p>
    <w:p>
      <w:pPr>
        <w:spacing w:after="0"/>
        <w:ind w:left="0"/>
        <w:jc w:val="both"/>
      </w:pPr>
      <w:r>
        <w:rPr>
          <w:rFonts w:ascii="Times New Roman"/>
          <w:b w:val="false"/>
          <w:i w:val="false"/>
          <w:color w:val="000000"/>
          <w:sz w:val="28"/>
        </w:rPr>
        <w:t>     инфляциялық емес түрде       қатынастарында бюджеттiк</w:t>
      </w:r>
    </w:p>
    <w:p>
      <w:pPr>
        <w:spacing w:after="0"/>
        <w:ind w:left="0"/>
        <w:jc w:val="both"/>
      </w:pPr>
      <w:r>
        <w:rPr>
          <w:rFonts w:ascii="Times New Roman"/>
          <w:b w:val="false"/>
          <w:i w:val="false"/>
          <w:color w:val="000000"/>
          <w:sz w:val="28"/>
        </w:rPr>
        <w:t>     қаржыландыру                 реформа жүргiзу</w:t>
      </w:r>
    </w:p>
    <w:p>
      <w:pPr>
        <w:spacing w:after="0"/>
        <w:ind w:left="0"/>
        <w:jc w:val="both"/>
      </w:pPr>
      <w:r>
        <w:rPr>
          <w:rFonts w:ascii="Times New Roman"/>
          <w:b w:val="false"/>
          <w:i w:val="false"/>
          <w:color w:val="000000"/>
          <w:sz w:val="28"/>
        </w:rPr>
        <w:t>                                * Мемлекеттiк шығыстарды ұтымды ету</w:t>
      </w:r>
    </w:p>
    <w:p>
      <w:pPr>
        <w:spacing w:after="0"/>
        <w:ind w:left="0"/>
        <w:jc w:val="both"/>
      </w:pPr>
      <w:r>
        <w:rPr>
          <w:rFonts w:ascii="Times New Roman"/>
          <w:b w:val="false"/>
          <w:i w:val="false"/>
          <w:color w:val="000000"/>
          <w:sz w:val="28"/>
        </w:rPr>
        <w:t>                                  және бюджеттiң шығыс бөлiгiн құру.</w:t>
      </w:r>
    </w:p>
    <w:p>
      <w:pPr>
        <w:spacing w:after="0"/>
        <w:ind w:left="0"/>
        <w:jc w:val="both"/>
      </w:pPr>
      <w:r>
        <w:rPr>
          <w:rFonts w:ascii="Times New Roman"/>
          <w:b w:val="false"/>
          <w:i w:val="false"/>
          <w:color w:val="000000"/>
          <w:sz w:val="28"/>
        </w:rPr>
        <w:t>                                  дың бағдарламалық әдiсiне көшу</w:t>
      </w:r>
    </w:p>
    <w:p>
      <w:pPr>
        <w:spacing w:after="0"/>
        <w:ind w:left="0"/>
        <w:jc w:val="both"/>
      </w:pPr>
      <w:r>
        <w:rPr>
          <w:rFonts w:ascii="Times New Roman"/>
          <w:b w:val="false"/>
          <w:i w:val="false"/>
          <w:color w:val="000000"/>
          <w:sz w:val="28"/>
        </w:rPr>
        <w:t>                                * Мемлекеттiк бюджет тапшылығын</w:t>
      </w:r>
    </w:p>
    <w:p>
      <w:pPr>
        <w:spacing w:after="0"/>
        <w:ind w:left="0"/>
        <w:jc w:val="both"/>
      </w:pPr>
      <w:r>
        <w:rPr>
          <w:rFonts w:ascii="Times New Roman"/>
          <w:b w:val="false"/>
          <w:i w:val="false"/>
          <w:color w:val="000000"/>
          <w:sz w:val="28"/>
        </w:rPr>
        <w:t>                                  Ұлттық Банктiң несиелерiмен тiкелей</w:t>
      </w:r>
    </w:p>
    <w:p>
      <w:pPr>
        <w:spacing w:after="0"/>
        <w:ind w:left="0"/>
        <w:jc w:val="both"/>
      </w:pPr>
      <w:r>
        <w:rPr>
          <w:rFonts w:ascii="Times New Roman"/>
          <w:b w:val="false"/>
          <w:i w:val="false"/>
          <w:color w:val="000000"/>
          <w:sz w:val="28"/>
        </w:rPr>
        <w:t>                                  қаржыландыруға жол бермеу</w:t>
      </w:r>
    </w:p>
    <w:p>
      <w:pPr>
        <w:spacing w:after="0"/>
        <w:ind w:left="0"/>
        <w:jc w:val="both"/>
      </w:pPr>
      <w:r>
        <w:rPr>
          <w:rFonts w:ascii="Times New Roman"/>
          <w:b w:val="false"/>
          <w:i w:val="false"/>
          <w:color w:val="000000"/>
          <w:sz w:val="28"/>
        </w:rPr>
        <w:t>                                * Мемлекеттiк мiндеттемелердiң</w:t>
      </w:r>
    </w:p>
    <w:p>
      <w:pPr>
        <w:spacing w:after="0"/>
        <w:ind w:left="0"/>
        <w:jc w:val="both"/>
      </w:pPr>
      <w:r>
        <w:rPr>
          <w:rFonts w:ascii="Times New Roman"/>
          <w:b w:val="false"/>
          <w:i w:val="false"/>
          <w:color w:val="000000"/>
          <w:sz w:val="28"/>
        </w:rPr>
        <w:t>                                  оңтайлы портфелiн жасау және елдiң</w:t>
      </w:r>
    </w:p>
    <w:p>
      <w:pPr>
        <w:spacing w:after="0"/>
        <w:ind w:left="0"/>
        <w:jc w:val="both"/>
      </w:pPr>
      <w:r>
        <w:rPr>
          <w:rFonts w:ascii="Times New Roman"/>
          <w:b w:val="false"/>
          <w:i w:val="false"/>
          <w:color w:val="000000"/>
          <w:sz w:val="28"/>
        </w:rPr>
        <w:t>                                  несиелiк рейтингiн арттыру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Ақша-несие саясатын        * Ақша-несие салық, бюджет саясатын</w:t>
      </w:r>
    </w:p>
    <w:p>
      <w:pPr>
        <w:spacing w:after="0"/>
        <w:ind w:left="0"/>
        <w:jc w:val="both"/>
      </w:pPr>
      <w:r>
        <w:rPr>
          <w:rFonts w:ascii="Times New Roman"/>
          <w:b w:val="false"/>
          <w:i w:val="false"/>
          <w:color w:val="000000"/>
          <w:sz w:val="28"/>
        </w:rPr>
        <w:t>     салық және бюджет            және зейнетақы реформасын</w:t>
      </w:r>
    </w:p>
    <w:p>
      <w:pPr>
        <w:spacing w:after="0"/>
        <w:ind w:left="0"/>
        <w:jc w:val="both"/>
      </w:pPr>
      <w:r>
        <w:rPr>
          <w:rFonts w:ascii="Times New Roman"/>
          <w:b w:val="false"/>
          <w:i w:val="false"/>
          <w:color w:val="000000"/>
          <w:sz w:val="28"/>
        </w:rPr>
        <w:t>     саясатымен және зейнет.      жүргiзетiн мемлекеттiк органдарды</w:t>
      </w:r>
    </w:p>
    <w:p>
      <w:pPr>
        <w:spacing w:after="0"/>
        <w:ind w:left="0"/>
        <w:jc w:val="both"/>
      </w:pPr>
      <w:r>
        <w:rPr>
          <w:rFonts w:ascii="Times New Roman"/>
          <w:b w:val="false"/>
          <w:i w:val="false"/>
          <w:color w:val="000000"/>
          <w:sz w:val="28"/>
        </w:rPr>
        <w:t>     ақы реформасымен             тиiмдi үйлестiрудi қамтамасыз ету</w:t>
      </w:r>
    </w:p>
    <w:p>
      <w:pPr>
        <w:spacing w:after="0"/>
        <w:ind w:left="0"/>
        <w:jc w:val="both"/>
      </w:pPr>
      <w:r>
        <w:rPr>
          <w:rFonts w:ascii="Times New Roman"/>
          <w:b w:val="false"/>
          <w:i w:val="false"/>
          <w:color w:val="000000"/>
          <w:sz w:val="28"/>
        </w:rPr>
        <w:t>     үйлестiру                  * Салық-бюджет саясатының және</w:t>
      </w:r>
    </w:p>
    <w:p>
      <w:pPr>
        <w:spacing w:after="0"/>
        <w:ind w:left="0"/>
        <w:jc w:val="both"/>
      </w:pPr>
      <w:r>
        <w:rPr>
          <w:rFonts w:ascii="Times New Roman"/>
          <w:b w:val="false"/>
          <w:i w:val="false"/>
          <w:color w:val="000000"/>
          <w:sz w:val="28"/>
        </w:rPr>
        <w:t>                                  зейнетақы реформасының макроэко.</w:t>
      </w:r>
    </w:p>
    <w:p>
      <w:pPr>
        <w:spacing w:after="0"/>
        <w:ind w:left="0"/>
        <w:jc w:val="both"/>
      </w:pPr>
      <w:r>
        <w:rPr>
          <w:rFonts w:ascii="Times New Roman"/>
          <w:b w:val="false"/>
          <w:i w:val="false"/>
          <w:color w:val="000000"/>
          <w:sz w:val="28"/>
        </w:rPr>
        <w:t>                                  номикалық тұрақтылыққа әсерiнiң</w:t>
      </w:r>
    </w:p>
    <w:p>
      <w:pPr>
        <w:spacing w:after="0"/>
        <w:ind w:left="0"/>
        <w:jc w:val="both"/>
      </w:pPr>
      <w:r>
        <w:rPr>
          <w:rFonts w:ascii="Times New Roman"/>
          <w:b w:val="false"/>
          <w:i w:val="false"/>
          <w:color w:val="000000"/>
          <w:sz w:val="28"/>
        </w:rPr>
        <w:t>                                  тұрақты мониторингiн қамтамасыз ету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Төлем балансын             * Экспорт пен импорттың құрылымын</w:t>
      </w:r>
    </w:p>
    <w:p>
      <w:pPr>
        <w:spacing w:after="0"/>
        <w:ind w:left="0"/>
        <w:jc w:val="both"/>
      </w:pPr>
      <w:r>
        <w:rPr>
          <w:rFonts w:ascii="Times New Roman"/>
          <w:b w:val="false"/>
          <w:i w:val="false"/>
          <w:color w:val="000000"/>
          <w:sz w:val="28"/>
        </w:rPr>
        <w:t>     нығайту                      жақсарту</w:t>
      </w:r>
    </w:p>
    <w:p>
      <w:pPr>
        <w:spacing w:after="0"/>
        <w:ind w:left="0"/>
        <w:jc w:val="both"/>
      </w:pPr>
      <w:r>
        <w:rPr>
          <w:rFonts w:ascii="Times New Roman"/>
          <w:b w:val="false"/>
          <w:i w:val="false"/>
          <w:color w:val="000000"/>
          <w:sz w:val="28"/>
        </w:rPr>
        <w:t>                                * Валюталық реттеу нысандары мен</w:t>
      </w:r>
    </w:p>
    <w:p>
      <w:pPr>
        <w:spacing w:after="0"/>
        <w:ind w:left="0"/>
        <w:jc w:val="both"/>
      </w:pPr>
      <w:r>
        <w:rPr>
          <w:rFonts w:ascii="Times New Roman"/>
          <w:b w:val="false"/>
          <w:i w:val="false"/>
          <w:color w:val="000000"/>
          <w:sz w:val="28"/>
        </w:rPr>
        <w:t>                                  әдiстерiн жетiлдiру</w:t>
      </w:r>
    </w:p>
    <w:p>
      <w:pPr>
        <w:spacing w:after="0"/>
        <w:ind w:left="0"/>
        <w:jc w:val="both"/>
      </w:pPr>
      <w:r>
        <w:rPr>
          <w:rFonts w:ascii="Times New Roman"/>
          <w:b w:val="false"/>
          <w:i w:val="false"/>
          <w:color w:val="000000"/>
          <w:sz w:val="28"/>
        </w:rPr>
        <w:t>                                * Ағымдағы шот тапшылығын қаржы.</w:t>
      </w:r>
    </w:p>
    <w:p>
      <w:pPr>
        <w:spacing w:after="0"/>
        <w:ind w:left="0"/>
        <w:jc w:val="both"/>
      </w:pPr>
      <w:r>
        <w:rPr>
          <w:rFonts w:ascii="Times New Roman"/>
          <w:b w:val="false"/>
          <w:i w:val="false"/>
          <w:color w:val="000000"/>
          <w:sz w:val="28"/>
        </w:rPr>
        <w:t>                                  ландырудың ұтымды құрылымы</w:t>
      </w:r>
    </w:p>
    <w:p>
      <w:pPr>
        <w:spacing w:after="0"/>
        <w:ind w:left="0"/>
        <w:jc w:val="both"/>
      </w:pPr>
      <w:r>
        <w:rPr>
          <w:rFonts w:ascii="Times New Roman"/>
          <w:b w:val="false"/>
          <w:i w:val="false"/>
          <w:color w:val="000000"/>
          <w:sz w:val="28"/>
        </w:rPr>
        <w:t>                                * Мемлекеттiң халықаралық</w:t>
      </w:r>
    </w:p>
    <w:p>
      <w:pPr>
        <w:spacing w:after="0"/>
        <w:ind w:left="0"/>
        <w:jc w:val="both"/>
      </w:pPr>
      <w:r>
        <w:rPr>
          <w:rFonts w:ascii="Times New Roman"/>
          <w:b w:val="false"/>
          <w:i w:val="false"/>
          <w:color w:val="000000"/>
          <w:sz w:val="28"/>
        </w:rPr>
        <w:t>                                  резервтерiн тиiмдi басқару</w:t>
      </w:r>
    </w:p>
    <w:p>
      <w:pPr>
        <w:spacing w:after="0"/>
        <w:ind w:left="0"/>
        <w:jc w:val="both"/>
      </w:pPr>
      <w:r>
        <w:rPr>
          <w:rFonts w:ascii="Times New Roman"/>
          <w:b w:val="false"/>
          <w:i w:val="false"/>
          <w:color w:val="000000"/>
          <w:sz w:val="28"/>
        </w:rPr>
        <w:t>                                * Теңгенiң төлем балансын нығайтуға</w:t>
      </w:r>
    </w:p>
    <w:p>
      <w:pPr>
        <w:spacing w:after="0"/>
        <w:ind w:left="0"/>
        <w:jc w:val="both"/>
      </w:pPr>
      <w:r>
        <w:rPr>
          <w:rFonts w:ascii="Times New Roman"/>
          <w:b w:val="false"/>
          <w:i w:val="false"/>
          <w:color w:val="000000"/>
          <w:sz w:val="28"/>
        </w:rPr>
        <w:t>                                  жәрдемдесетiн айырбас бағамы</w:t>
      </w:r>
    </w:p>
    <w:p>
      <w:pPr>
        <w:spacing w:after="0"/>
        <w:ind w:left="0"/>
        <w:jc w:val="both"/>
      </w:pPr>
      <w:r>
        <w:rPr>
          <w:rFonts w:ascii="Times New Roman"/>
          <w:b w:val="false"/>
          <w:i w:val="false"/>
          <w:color w:val="000000"/>
          <w:sz w:val="28"/>
        </w:rPr>
        <w:t>                                  саясатын жүзеге асыру</w:t>
      </w:r>
    </w:p>
    <w:p>
      <w:pPr>
        <w:spacing w:after="0"/>
        <w:ind w:left="0"/>
        <w:jc w:val="both"/>
      </w:pPr>
      <w:r>
        <w:rPr>
          <w:rFonts w:ascii="Times New Roman"/>
          <w:b w:val="false"/>
          <w:i w:val="false"/>
          <w:color w:val="000000"/>
          <w:sz w:val="28"/>
        </w:rPr>
        <w:t>                                * Сырттан қарыз алу саясатын жақсарту</w:t>
      </w:r>
    </w:p>
    <w:p>
      <w:pPr>
        <w:spacing w:after="0"/>
        <w:ind w:left="0"/>
        <w:jc w:val="both"/>
      </w:pPr>
      <w:r>
        <w:rPr>
          <w:rFonts w:ascii="Times New Roman"/>
          <w:b w:val="false"/>
          <w:i w:val="false"/>
          <w:color w:val="000000"/>
          <w:sz w:val="28"/>
        </w:rPr>
        <w:t>               АШЫҚ НАРЫҚТЫҚ ЭКОНОМИКА ЖӘНЕ ЕРКIН САУДА</w:t>
      </w:r>
    </w:p>
    <w:p>
      <w:pPr>
        <w:spacing w:after="0"/>
        <w:ind w:left="0"/>
        <w:jc w:val="both"/>
      </w:pPr>
      <w:r>
        <w:rPr>
          <w:rFonts w:ascii="Times New Roman"/>
          <w:b w:val="false"/>
          <w:i w:val="false"/>
          <w:color w:val="000000"/>
          <w:sz w:val="28"/>
        </w:rPr>
        <w:t>     Мақсат</w:t>
      </w:r>
    </w:p>
    <w:p>
      <w:pPr>
        <w:spacing w:after="0"/>
        <w:ind w:left="0"/>
        <w:jc w:val="both"/>
      </w:pPr>
      <w:r>
        <w:rPr>
          <w:rFonts w:ascii="Times New Roman"/>
          <w:b w:val="false"/>
          <w:i w:val="false"/>
          <w:color w:val="000000"/>
          <w:sz w:val="28"/>
        </w:rPr>
        <w:t>     Экономикада құрылымдық реформаларды негiзiнен аяқтау</w:t>
      </w:r>
    </w:p>
    <w:p>
      <w:pPr>
        <w:spacing w:after="0"/>
        <w:ind w:left="0"/>
        <w:jc w:val="both"/>
      </w:pPr>
      <w:r>
        <w:rPr>
          <w:rFonts w:ascii="Times New Roman"/>
          <w:b w:val="false"/>
          <w:i w:val="false"/>
          <w:color w:val="000000"/>
          <w:sz w:val="28"/>
        </w:rPr>
        <w:t>     Басымдықтар</w:t>
      </w:r>
    </w:p>
    <w:p>
      <w:pPr>
        <w:spacing w:after="0"/>
        <w:ind w:left="0"/>
        <w:jc w:val="both"/>
      </w:pPr>
      <w:r>
        <w:rPr>
          <w:rFonts w:ascii="Times New Roman"/>
          <w:b w:val="false"/>
          <w:i w:val="false"/>
          <w:color w:val="000000"/>
          <w:sz w:val="28"/>
        </w:rPr>
        <w:t>     * Экономиканы жекешелендiру мен монополиясыздандыруды негiзiнен</w:t>
      </w:r>
    </w:p>
    <w:p>
      <w:pPr>
        <w:spacing w:after="0"/>
        <w:ind w:left="0"/>
        <w:jc w:val="both"/>
      </w:pPr>
      <w:r>
        <w:rPr>
          <w:rFonts w:ascii="Times New Roman"/>
          <w:b w:val="false"/>
          <w:i w:val="false"/>
          <w:color w:val="000000"/>
          <w:sz w:val="28"/>
        </w:rPr>
        <w:t>аяқтау</w:t>
      </w:r>
    </w:p>
    <w:p>
      <w:pPr>
        <w:spacing w:after="0"/>
        <w:ind w:left="0"/>
        <w:jc w:val="both"/>
      </w:pPr>
      <w:r>
        <w:rPr>
          <w:rFonts w:ascii="Times New Roman"/>
          <w:b w:val="false"/>
          <w:i w:val="false"/>
          <w:color w:val="000000"/>
          <w:sz w:val="28"/>
        </w:rPr>
        <w:t>     * Экспорттық көлiк инфрақұрылымы мен коммуникацияларды жедел</w:t>
      </w:r>
    </w:p>
    <w:p>
      <w:pPr>
        <w:spacing w:after="0"/>
        <w:ind w:left="0"/>
        <w:jc w:val="both"/>
      </w:pPr>
      <w:r>
        <w:rPr>
          <w:rFonts w:ascii="Times New Roman"/>
          <w:b w:val="false"/>
          <w:i w:val="false"/>
          <w:color w:val="000000"/>
          <w:sz w:val="28"/>
        </w:rPr>
        <w:t>дамыту</w:t>
      </w:r>
    </w:p>
    <w:p>
      <w:pPr>
        <w:spacing w:after="0"/>
        <w:ind w:left="0"/>
        <w:jc w:val="both"/>
      </w:pPr>
      <w:r>
        <w:rPr>
          <w:rFonts w:ascii="Times New Roman"/>
          <w:b w:val="false"/>
          <w:i w:val="false"/>
          <w:color w:val="000000"/>
          <w:sz w:val="28"/>
        </w:rPr>
        <w:t>     * Экспорт пен импорттың құрылымы мен географиясын жақсарта отырып,</w:t>
      </w:r>
    </w:p>
    <w:p>
      <w:pPr>
        <w:spacing w:after="0"/>
        <w:ind w:left="0"/>
        <w:jc w:val="both"/>
      </w:pPr>
      <w:r>
        <w:rPr>
          <w:rFonts w:ascii="Times New Roman"/>
          <w:b w:val="false"/>
          <w:i w:val="false"/>
          <w:color w:val="000000"/>
          <w:sz w:val="28"/>
        </w:rPr>
        <w:t>сыртқы сауданы өркендету</w:t>
      </w:r>
    </w:p>
    <w:p>
      <w:pPr>
        <w:spacing w:after="0"/>
        <w:ind w:left="0"/>
        <w:jc w:val="both"/>
      </w:pPr>
      <w:r>
        <w:rPr>
          <w:rFonts w:ascii="Times New Roman"/>
          <w:b w:val="false"/>
          <w:i w:val="false"/>
          <w:color w:val="000000"/>
          <w:sz w:val="28"/>
        </w:rPr>
        <w:t>     * Басқа рыноктарда мемлекеттiк реттеудi шектей отырып, жекелеген</w:t>
      </w:r>
    </w:p>
    <w:p>
      <w:pPr>
        <w:spacing w:after="0"/>
        <w:ind w:left="0"/>
        <w:jc w:val="both"/>
      </w:pPr>
      <w:r>
        <w:rPr>
          <w:rFonts w:ascii="Times New Roman"/>
          <w:b w:val="false"/>
          <w:i w:val="false"/>
          <w:color w:val="000000"/>
          <w:sz w:val="28"/>
        </w:rPr>
        <w:t>рыноктарда мемлекеттiк бақылауды күшейту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Экономиканы жекеше.        * Iшкi рыноктарды монополиясыздан.</w:t>
      </w:r>
    </w:p>
    <w:p>
      <w:pPr>
        <w:spacing w:after="0"/>
        <w:ind w:left="0"/>
        <w:jc w:val="both"/>
      </w:pPr>
      <w:r>
        <w:rPr>
          <w:rFonts w:ascii="Times New Roman"/>
          <w:b w:val="false"/>
          <w:i w:val="false"/>
          <w:color w:val="000000"/>
          <w:sz w:val="28"/>
        </w:rPr>
        <w:t>     лендiру мен монополия.       дыру, адал бәсекелестiктi ынталан.</w:t>
      </w:r>
    </w:p>
    <w:p>
      <w:pPr>
        <w:spacing w:after="0"/>
        <w:ind w:left="0"/>
        <w:jc w:val="both"/>
      </w:pPr>
      <w:r>
        <w:rPr>
          <w:rFonts w:ascii="Times New Roman"/>
          <w:b w:val="false"/>
          <w:i w:val="false"/>
          <w:color w:val="000000"/>
          <w:sz w:val="28"/>
        </w:rPr>
        <w:t>     сыздандыруды негiзiнен       дыру және табиғи монополиялардың</w:t>
      </w:r>
    </w:p>
    <w:p>
      <w:pPr>
        <w:spacing w:after="0"/>
        <w:ind w:left="0"/>
        <w:jc w:val="both"/>
      </w:pPr>
      <w:r>
        <w:rPr>
          <w:rFonts w:ascii="Times New Roman"/>
          <w:b w:val="false"/>
          <w:i w:val="false"/>
          <w:color w:val="000000"/>
          <w:sz w:val="28"/>
        </w:rPr>
        <w:t>     аяқтау                       қызметiн қатаң бақылау негiзiнде</w:t>
      </w:r>
    </w:p>
    <w:p>
      <w:pPr>
        <w:spacing w:after="0"/>
        <w:ind w:left="0"/>
        <w:jc w:val="both"/>
      </w:pPr>
      <w:r>
        <w:rPr>
          <w:rFonts w:ascii="Times New Roman"/>
          <w:b w:val="false"/>
          <w:i w:val="false"/>
          <w:color w:val="000000"/>
          <w:sz w:val="28"/>
        </w:rPr>
        <w:t>                                  бағаны ырықтандыруды аяқтау</w:t>
      </w:r>
    </w:p>
    <w:p>
      <w:pPr>
        <w:spacing w:after="0"/>
        <w:ind w:left="0"/>
        <w:jc w:val="both"/>
      </w:pPr>
      <w:r>
        <w:rPr>
          <w:rFonts w:ascii="Times New Roman"/>
          <w:b w:val="false"/>
          <w:i w:val="false"/>
          <w:color w:val="000000"/>
          <w:sz w:val="28"/>
        </w:rPr>
        <w:t>                                * Нарықтық инфрақұрылымды дамытуды</w:t>
      </w:r>
    </w:p>
    <w:p>
      <w:pPr>
        <w:spacing w:after="0"/>
        <w:ind w:left="0"/>
        <w:jc w:val="both"/>
      </w:pPr>
      <w:r>
        <w:rPr>
          <w:rFonts w:ascii="Times New Roman"/>
          <w:b w:val="false"/>
          <w:i w:val="false"/>
          <w:color w:val="000000"/>
          <w:sz w:val="28"/>
        </w:rPr>
        <w:t>                                  ынталандыру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Экспорттық көлiк           * Халықаралық саудаға жәрдемдесетiн</w:t>
      </w:r>
    </w:p>
    <w:p>
      <w:pPr>
        <w:spacing w:after="0"/>
        <w:ind w:left="0"/>
        <w:jc w:val="both"/>
      </w:pPr>
      <w:r>
        <w:rPr>
          <w:rFonts w:ascii="Times New Roman"/>
          <w:b w:val="false"/>
          <w:i w:val="false"/>
          <w:color w:val="000000"/>
          <w:sz w:val="28"/>
        </w:rPr>
        <w:t>     инфрақұрылымы мен            көлiк инфрақұрылымы мен коммуни.</w:t>
      </w:r>
    </w:p>
    <w:p>
      <w:pPr>
        <w:spacing w:after="0"/>
        <w:ind w:left="0"/>
        <w:jc w:val="both"/>
      </w:pPr>
      <w:r>
        <w:rPr>
          <w:rFonts w:ascii="Times New Roman"/>
          <w:b w:val="false"/>
          <w:i w:val="false"/>
          <w:color w:val="000000"/>
          <w:sz w:val="28"/>
        </w:rPr>
        <w:t>     коммуникацияларды            кациялардың негiзгi объектiлерiн</w:t>
      </w:r>
    </w:p>
    <w:p>
      <w:pPr>
        <w:spacing w:after="0"/>
        <w:ind w:left="0"/>
        <w:jc w:val="both"/>
      </w:pPr>
      <w:r>
        <w:rPr>
          <w:rFonts w:ascii="Times New Roman"/>
          <w:b w:val="false"/>
          <w:i w:val="false"/>
          <w:color w:val="000000"/>
          <w:sz w:val="28"/>
        </w:rPr>
        <w:t>     жедел дамыту                 қайта жаңарту мен салу</w:t>
      </w:r>
    </w:p>
    <w:p>
      <w:pPr>
        <w:spacing w:after="0"/>
        <w:ind w:left="0"/>
        <w:jc w:val="both"/>
      </w:pPr>
      <w:r>
        <w:rPr>
          <w:rFonts w:ascii="Times New Roman"/>
          <w:b w:val="false"/>
          <w:i w:val="false"/>
          <w:color w:val="000000"/>
          <w:sz w:val="28"/>
        </w:rPr>
        <w:t>                                * Экспорттық мұнай-газ құбырларын</w:t>
      </w:r>
    </w:p>
    <w:p>
      <w:pPr>
        <w:spacing w:after="0"/>
        <w:ind w:left="0"/>
        <w:jc w:val="both"/>
      </w:pPr>
      <w:r>
        <w:rPr>
          <w:rFonts w:ascii="Times New Roman"/>
          <w:b w:val="false"/>
          <w:i w:val="false"/>
          <w:color w:val="000000"/>
          <w:sz w:val="28"/>
        </w:rPr>
        <w:t>                                  жобалау мен салу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Экспорт пен импорттың      * Заңдарда ДСҰ-ға сәйкес және</w:t>
      </w:r>
    </w:p>
    <w:p>
      <w:pPr>
        <w:spacing w:after="0"/>
        <w:ind w:left="0"/>
        <w:jc w:val="both"/>
      </w:pPr>
      <w:r>
        <w:rPr>
          <w:rFonts w:ascii="Times New Roman"/>
          <w:b w:val="false"/>
          <w:i w:val="false"/>
          <w:color w:val="000000"/>
          <w:sz w:val="28"/>
        </w:rPr>
        <w:t>     құрылымы мен географиясын    ДСҰ-ға кiру</w:t>
      </w:r>
    </w:p>
    <w:p>
      <w:pPr>
        <w:spacing w:after="0"/>
        <w:ind w:left="0"/>
        <w:jc w:val="both"/>
      </w:pPr>
      <w:r>
        <w:rPr>
          <w:rFonts w:ascii="Times New Roman"/>
          <w:b w:val="false"/>
          <w:i w:val="false"/>
          <w:color w:val="000000"/>
          <w:sz w:val="28"/>
        </w:rPr>
        <w:t>     жақсарта отырып, сыртқы    * Кеден Одағы, Орталық Азия және</w:t>
      </w:r>
    </w:p>
    <w:p>
      <w:pPr>
        <w:spacing w:after="0"/>
        <w:ind w:left="0"/>
        <w:jc w:val="both"/>
      </w:pPr>
      <w:r>
        <w:rPr>
          <w:rFonts w:ascii="Times New Roman"/>
          <w:b w:val="false"/>
          <w:i w:val="false"/>
          <w:color w:val="000000"/>
          <w:sz w:val="28"/>
        </w:rPr>
        <w:t>     сауданы өркендету            ТМД шеңберiнде сыртқы сауда</w:t>
      </w:r>
    </w:p>
    <w:p>
      <w:pPr>
        <w:spacing w:after="0"/>
        <w:ind w:left="0"/>
        <w:jc w:val="both"/>
      </w:pPr>
      <w:r>
        <w:rPr>
          <w:rFonts w:ascii="Times New Roman"/>
          <w:b w:val="false"/>
          <w:i w:val="false"/>
          <w:color w:val="000000"/>
          <w:sz w:val="28"/>
        </w:rPr>
        <w:t>                                  заңдарын үйлесiмдi ету</w:t>
      </w:r>
    </w:p>
    <w:p>
      <w:pPr>
        <w:spacing w:after="0"/>
        <w:ind w:left="0"/>
        <w:jc w:val="both"/>
      </w:pPr>
      <w:r>
        <w:rPr>
          <w:rFonts w:ascii="Times New Roman"/>
          <w:b w:val="false"/>
          <w:i w:val="false"/>
          <w:color w:val="000000"/>
          <w:sz w:val="28"/>
        </w:rPr>
        <w:t>                                * Iшкi және сыртқы рыноктарда</w:t>
      </w:r>
    </w:p>
    <w:p>
      <w:pPr>
        <w:spacing w:after="0"/>
        <w:ind w:left="0"/>
        <w:jc w:val="both"/>
      </w:pPr>
      <w:r>
        <w:rPr>
          <w:rFonts w:ascii="Times New Roman"/>
          <w:b w:val="false"/>
          <w:i w:val="false"/>
          <w:color w:val="000000"/>
          <w:sz w:val="28"/>
        </w:rPr>
        <w:t>                                  отандық тауарлардың үлесiн</w:t>
      </w:r>
    </w:p>
    <w:p>
      <w:pPr>
        <w:spacing w:after="0"/>
        <w:ind w:left="0"/>
        <w:jc w:val="both"/>
      </w:pPr>
      <w:r>
        <w:rPr>
          <w:rFonts w:ascii="Times New Roman"/>
          <w:b w:val="false"/>
          <w:i w:val="false"/>
          <w:color w:val="000000"/>
          <w:sz w:val="28"/>
        </w:rPr>
        <w:t>                                  ұлғайту</w:t>
      </w:r>
    </w:p>
    <w:p>
      <w:pPr>
        <w:spacing w:after="0"/>
        <w:ind w:left="0"/>
        <w:jc w:val="both"/>
      </w:pPr>
      <w:r>
        <w:rPr>
          <w:rFonts w:ascii="Times New Roman"/>
          <w:b w:val="false"/>
          <w:i w:val="false"/>
          <w:color w:val="000000"/>
          <w:sz w:val="28"/>
        </w:rPr>
        <w:t>                                * Сыртқы сауда жүргiзуге байланысты</w:t>
      </w:r>
    </w:p>
    <w:p>
      <w:pPr>
        <w:spacing w:after="0"/>
        <w:ind w:left="0"/>
        <w:jc w:val="both"/>
      </w:pPr>
      <w:r>
        <w:rPr>
          <w:rFonts w:ascii="Times New Roman"/>
          <w:b w:val="false"/>
          <w:i w:val="false"/>
          <w:color w:val="000000"/>
          <w:sz w:val="28"/>
        </w:rPr>
        <w:t>                                  рәсiмдердi, әсiресе күрделi тауарлар</w:t>
      </w:r>
    </w:p>
    <w:p>
      <w:pPr>
        <w:spacing w:after="0"/>
        <w:ind w:left="0"/>
        <w:jc w:val="both"/>
      </w:pPr>
      <w:r>
        <w:rPr>
          <w:rFonts w:ascii="Times New Roman"/>
          <w:b w:val="false"/>
          <w:i w:val="false"/>
          <w:color w:val="000000"/>
          <w:sz w:val="28"/>
        </w:rPr>
        <w:t>                                  әкелу бөлiгiнде, реттеу</w:t>
      </w:r>
    </w:p>
    <w:p>
      <w:pPr>
        <w:spacing w:after="0"/>
        <w:ind w:left="0"/>
        <w:jc w:val="both"/>
      </w:pPr>
      <w:r>
        <w:rPr>
          <w:rFonts w:ascii="Times New Roman"/>
          <w:b w:val="false"/>
          <w:i w:val="false"/>
          <w:color w:val="000000"/>
          <w:sz w:val="28"/>
        </w:rPr>
        <w:t>                                * Ағымдағы шоттың өтiмдiлiгiн қолдау</w:t>
      </w:r>
    </w:p>
    <w:p>
      <w:pPr>
        <w:spacing w:after="0"/>
        <w:ind w:left="0"/>
        <w:jc w:val="both"/>
      </w:pPr>
      <w:r>
        <w:rPr>
          <w:rFonts w:ascii="Times New Roman"/>
          <w:b w:val="false"/>
          <w:i w:val="false"/>
          <w:color w:val="000000"/>
          <w:sz w:val="28"/>
        </w:rPr>
        <w:t>                                  және капитал шоты мен төлем</w:t>
      </w:r>
    </w:p>
    <w:p>
      <w:pPr>
        <w:spacing w:after="0"/>
        <w:ind w:left="0"/>
        <w:jc w:val="both"/>
      </w:pPr>
      <w:r>
        <w:rPr>
          <w:rFonts w:ascii="Times New Roman"/>
          <w:b w:val="false"/>
          <w:i w:val="false"/>
          <w:color w:val="000000"/>
          <w:sz w:val="28"/>
        </w:rPr>
        <w:t>                                  балансы қаржысының өтiмдiлiгi</w:t>
      </w:r>
    </w:p>
    <w:p>
      <w:pPr>
        <w:spacing w:after="0"/>
        <w:ind w:left="0"/>
        <w:jc w:val="both"/>
      </w:pPr>
      <w:r>
        <w:rPr>
          <w:rFonts w:ascii="Times New Roman"/>
          <w:b w:val="false"/>
          <w:i w:val="false"/>
          <w:color w:val="000000"/>
          <w:sz w:val="28"/>
        </w:rPr>
        <w:t>                                  бағытына қарай жылжу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Басқа рыноктарда мемле.    * Табиғи монополияларға мемлекеттiк</w:t>
      </w:r>
    </w:p>
    <w:p>
      <w:pPr>
        <w:spacing w:after="0"/>
        <w:ind w:left="0"/>
        <w:jc w:val="both"/>
      </w:pPr>
      <w:r>
        <w:rPr>
          <w:rFonts w:ascii="Times New Roman"/>
          <w:b w:val="false"/>
          <w:i w:val="false"/>
          <w:color w:val="000000"/>
          <w:sz w:val="28"/>
        </w:rPr>
        <w:t>     кеттiк реттеудi шектей       бақылауды күшейту</w:t>
      </w:r>
    </w:p>
    <w:p>
      <w:pPr>
        <w:spacing w:after="0"/>
        <w:ind w:left="0"/>
        <w:jc w:val="both"/>
      </w:pPr>
      <w:r>
        <w:rPr>
          <w:rFonts w:ascii="Times New Roman"/>
          <w:b w:val="false"/>
          <w:i w:val="false"/>
          <w:color w:val="000000"/>
          <w:sz w:val="28"/>
        </w:rPr>
        <w:t>     отырып, жекелеген          * Монополиясыздандырылған рыноктарда</w:t>
      </w:r>
    </w:p>
    <w:p>
      <w:pPr>
        <w:spacing w:after="0"/>
        <w:ind w:left="0"/>
        <w:jc w:val="both"/>
      </w:pPr>
      <w:r>
        <w:rPr>
          <w:rFonts w:ascii="Times New Roman"/>
          <w:b w:val="false"/>
          <w:i w:val="false"/>
          <w:color w:val="000000"/>
          <w:sz w:val="28"/>
        </w:rPr>
        <w:t>     рыноктарда мемлекеттiк       мемлекеттiк реттеудi шектеу</w:t>
      </w:r>
    </w:p>
    <w:p>
      <w:pPr>
        <w:spacing w:after="0"/>
        <w:ind w:left="0"/>
        <w:jc w:val="both"/>
      </w:pPr>
      <w:r>
        <w:rPr>
          <w:rFonts w:ascii="Times New Roman"/>
          <w:b w:val="false"/>
          <w:i w:val="false"/>
          <w:color w:val="000000"/>
          <w:sz w:val="28"/>
        </w:rPr>
        <w:t>     бақылауды күшейту          * Жаңа шаруашылық субъектiлерiнiң</w:t>
      </w:r>
    </w:p>
    <w:p>
      <w:pPr>
        <w:spacing w:after="0"/>
        <w:ind w:left="0"/>
        <w:jc w:val="both"/>
      </w:pPr>
      <w:r>
        <w:rPr>
          <w:rFonts w:ascii="Times New Roman"/>
          <w:b w:val="false"/>
          <w:i w:val="false"/>
          <w:color w:val="000000"/>
          <w:sz w:val="28"/>
        </w:rPr>
        <w:t>                                  рыноктарға еркiн енуiн қамтамасыз</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     БАСЫМ ЖЕКЕШЕ СЕКТОР</w:t>
      </w:r>
    </w:p>
    <w:p>
      <w:pPr>
        <w:spacing w:after="0"/>
        <w:ind w:left="0"/>
        <w:jc w:val="both"/>
      </w:pPr>
      <w:r>
        <w:rPr>
          <w:rFonts w:ascii="Times New Roman"/>
          <w:b w:val="false"/>
          <w:i w:val="false"/>
          <w:color w:val="000000"/>
          <w:sz w:val="28"/>
        </w:rPr>
        <w:t>     Мақсат</w:t>
      </w:r>
    </w:p>
    <w:p>
      <w:pPr>
        <w:spacing w:after="0"/>
        <w:ind w:left="0"/>
        <w:jc w:val="both"/>
      </w:pPr>
      <w:r>
        <w:rPr>
          <w:rFonts w:ascii="Times New Roman"/>
          <w:b w:val="false"/>
          <w:i w:val="false"/>
          <w:color w:val="000000"/>
          <w:sz w:val="28"/>
        </w:rPr>
        <w:t>     Iшкi жалпы өнiмде және жұмыспен қамтуды қамтамасыз етуде жекеше</w:t>
      </w:r>
    </w:p>
    <w:p>
      <w:pPr>
        <w:spacing w:after="0"/>
        <w:ind w:left="0"/>
        <w:jc w:val="both"/>
      </w:pPr>
      <w:r>
        <w:rPr>
          <w:rFonts w:ascii="Times New Roman"/>
          <w:b w:val="false"/>
          <w:i w:val="false"/>
          <w:color w:val="000000"/>
          <w:sz w:val="28"/>
        </w:rPr>
        <w:t>сектордың үлесiн ұлғайтуға қол жеткiзу, сондай-ақ өндiрiстi</w:t>
      </w:r>
    </w:p>
    <w:p>
      <w:pPr>
        <w:spacing w:after="0"/>
        <w:ind w:left="0"/>
        <w:jc w:val="both"/>
      </w:pPr>
      <w:r>
        <w:rPr>
          <w:rFonts w:ascii="Times New Roman"/>
          <w:b w:val="false"/>
          <w:i w:val="false"/>
          <w:color w:val="000000"/>
          <w:sz w:val="28"/>
        </w:rPr>
        <w:t>диверсификациялаудың негiзiн қалау</w:t>
      </w:r>
    </w:p>
    <w:p>
      <w:pPr>
        <w:spacing w:after="0"/>
        <w:ind w:left="0"/>
        <w:jc w:val="both"/>
      </w:pPr>
      <w:r>
        <w:rPr>
          <w:rFonts w:ascii="Times New Roman"/>
          <w:b w:val="false"/>
          <w:i w:val="false"/>
          <w:color w:val="000000"/>
          <w:sz w:val="28"/>
        </w:rPr>
        <w:t>     Басымдықтар</w:t>
      </w:r>
    </w:p>
    <w:p>
      <w:pPr>
        <w:spacing w:after="0"/>
        <w:ind w:left="0"/>
        <w:jc w:val="both"/>
      </w:pPr>
      <w:r>
        <w:rPr>
          <w:rFonts w:ascii="Times New Roman"/>
          <w:b w:val="false"/>
          <w:i w:val="false"/>
          <w:color w:val="000000"/>
          <w:sz w:val="28"/>
        </w:rPr>
        <w:t>     * Мемлекеттiң және меншiк сектордың дамуына заңсыз араласуын</w:t>
      </w:r>
    </w:p>
    <w:p>
      <w:pPr>
        <w:spacing w:after="0"/>
        <w:ind w:left="0"/>
        <w:jc w:val="both"/>
      </w:pPr>
      <w:r>
        <w:rPr>
          <w:rFonts w:ascii="Times New Roman"/>
          <w:b w:val="false"/>
          <w:i w:val="false"/>
          <w:color w:val="000000"/>
          <w:sz w:val="28"/>
        </w:rPr>
        <w:t>айтарлықтай қысқарту</w:t>
      </w:r>
    </w:p>
    <w:p>
      <w:pPr>
        <w:spacing w:after="0"/>
        <w:ind w:left="0"/>
        <w:jc w:val="both"/>
      </w:pPr>
      <w:r>
        <w:rPr>
          <w:rFonts w:ascii="Times New Roman"/>
          <w:b w:val="false"/>
          <w:i w:val="false"/>
          <w:color w:val="000000"/>
          <w:sz w:val="28"/>
        </w:rPr>
        <w:t>     * Меншiк құқықтарын қорғау және құрметтеу, келiсiм-шарт тәртiбiн</w:t>
      </w:r>
    </w:p>
    <w:p>
      <w:pPr>
        <w:spacing w:after="0"/>
        <w:ind w:left="0"/>
        <w:jc w:val="both"/>
      </w:pPr>
      <w:r>
        <w:rPr>
          <w:rFonts w:ascii="Times New Roman"/>
          <w:b w:val="false"/>
          <w:i w:val="false"/>
          <w:color w:val="000000"/>
          <w:sz w:val="28"/>
        </w:rPr>
        <w:t>күшейту</w:t>
      </w:r>
    </w:p>
    <w:p>
      <w:pPr>
        <w:spacing w:after="0"/>
        <w:ind w:left="0"/>
        <w:jc w:val="both"/>
      </w:pPr>
      <w:r>
        <w:rPr>
          <w:rFonts w:ascii="Times New Roman"/>
          <w:b w:val="false"/>
          <w:i w:val="false"/>
          <w:color w:val="000000"/>
          <w:sz w:val="28"/>
        </w:rPr>
        <w:t>     * Жекеше сектордағы ұйымдардың қаржы ресурстарына қол жеткiзу</w:t>
      </w:r>
    </w:p>
    <w:p>
      <w:pPr>
        <w:spacing w:after="0"/>
        <w:ind w:left="0"/>
        <w:jc w:val="both"/>
      </w:pPr>
      <w:r>
        <w:rPr>
          <w:rFonts w:ascii="Times New Roman"/>
          <w:b w:val="false"/>
          <w:i w:val="false"/>
          <w:color w:val="000000"/>
          <w:sz w:val="28"/>
        </w:rPr>
        <w:t>үшiн жағдай жасау</w:t>
      </w:r>
    </w:p>
    <w:p>
      <w:pPr>
        <w:spacing w:after="0"/>
        <w:ind w:left="0"/>
        <w:jc w:val="both"/>
      </w:pPr>
      <w:r>
        <w:rPr>
          <w:rFonts w:ascii="Times New Roman"/>
          <w:b w:val="false"/>
          <w:i w:val="false"/>
          <w:color w:val="000000"/>
          <w:sz w:val="28"/>
        </w:rPr>
        <w:t>     * Шетел инвестицияларын тарту және Қазақстан тауарларының жаңа</w:t>
      </w:r>
    </w:p>
    <w:p>
      <w:pPr>
        <w:spacing w:after="0"/>
        <w:ind w:left="0"/>
        <w:jc w:val="both"/>
      </w:pPr>
      <w:r>
        <w:rPr>
          <w:rFonts w:ascii="Times New Roman"/>
          <w:b w:val="false"/>
          <w:i w:val="false"/>
          <w:color w:val="000000"/>
          <w:sz w:val="28"/>
        </w:rPr>
        <w:t>рынокқа шығуын ынталандыру</w:t>
      </w:r>
    </w:p>
    <w:p>
      <w:pPr>
        <w:spacing w:after="0"/>
        <w:ind w:left="0"/>
        <w:jc w:val="both"/>
      </w:pPr>
      <w:r>
        <w:rPr>
          <w:rFonts w:ascii="Times New Roman"/>
          <w:b w:val="false"/>
          <w:i w:val="false"/>
          <w:color w:val="000000"/>
          <w:sz w:val="28"/>
        </w:rPr>
        <w:t>     * Мемлекет пен жекеше сектор арасындағы диалогқа бастамашылық ету</w:t>
      </w:r>
    </w:p>
    <w:p>
      <w:pPr>
        <w:spacing w:after="0"/>
        <w:ind w:left="0"/>
        <w:jc w:val="both"/>
      </w:pPr>
      <w:r>
        <w:rPr>
          <w:rFonts w:ascii="Times New Roman"/>
          <w:b w:val="false"/>
          <w:i w:val="false"/>
          <w:color w:val="000000"/>
          <w:sz w:val="28"/>
        </w:rPr>
        <w:t>және қолдау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Мемлекеттiң жеке           * Жекеше секторды мемлекеттiк реттеу</w:t>
      </w:r>
    </w:p>
    <w:p>
      <w:pPr>
        <w:spacing w:after="0"/>
        <w:ind w:left="0"/>
        <w:jc w:val="both"/>
      </w:pPr>
      <w:r>
        <w:rPr>
          <w:rFonts w:ascii="Times New Roman"/>
          <w:b w:val="false"/>
          <w:i w:val="false"/>
          <w:color w:val="000000"/>
          <w:sz w:val="28"/>
        </w:rPr>
        <w:t>     сектордың дамуына            саласындағы заңдарды жетiлдiру</w:t>
      </w:r>
    </w:p>
    <w:p>
      <w:pPr>
        <w:spacing w:after="0"/>
        <w:ind w:left="0"/>
        <w:jc w:val="both"/>
      </w:pPr>
      <w:r>
        <w:rPr>
          <w:rFonts w:ascii="Times New Roman"/>
          <w:b w:val="false"/>
          <w:i w:val="false"/>
          <w:color w:val="000000"/>
          <w:sz w:val="28"/>
        </w:rPr>
        <w:t>     заңсыз араласуын           * Сыбайлас жемқорлыққа қарсы күреске</w:t>
      </w:r>
    </w:p>
    <w:p>
      <w:pPr>
        <w:spacing w:after="0"/>
        <w:ind w:left="0"/>
        <w:jc w:val="both"/>
      </w:pPr>
      <w:r>
        <w:rPr>
          <w:rFonts w:ascii="Times New Roman"/>
          <w:b w:val="false"/>
          <w:i w:val="false"/>
          <w:color w:val="000000"/>
          <w:sz w:val="28"/>
        </w:rPr>
        <w:t>     айтарлықтай қысқарту         бағытталған мемлекеттiк қызметтi</w:t>
      </w:r>
    </w:p>
    <w:p>
      <w:pPr>
        <w:spacing w:after="0"/>
        <w:ind w:left="0"/>
        <w:jc w:val="both"/>
      </w:pPr>
      <w:r>
        <w:rPr>
          <w:rFonts w:ascii="Times New Roman"/>
          <w:b w:val="false"/>
          <w:i w:val="false"/>
          <w:color w:val="000000"/>
          <w:sz w:val="28"/>
        </w:rPr>
        <w:t>                                  реформалау және мемлекеттiк</w:t>
      </w:r>
    </w:p>
    <w:p>
      <w:pPr>
        <w:spacing w:after="0"/>
        <w:ind w:left="0"/>
        <w:jc w:val="both"/>
      </w:pPr>
      <w:r>
        <w:rPr>
          <w:rFonts w:ascii="Times New Roman"/>
          <w:b w:val="false"/>
          <w:i w:val="false"/>
          <w:color w:val="000000"/>
          <w:sz w:val="28"/>
        </w:rPr>
        <w:t>                                  органдардың функциялары мен</w:t>
      </w:r>
    </w:p>
    <w:p>
      <w:pPr>
        <w:spacing w:after="0"/>
        <w:ind w:left="0"/>
        <w:jc w:val="both"/>
      </w:pPr>
      <w:r>
        <w:rPr>
          <w:rFonts w:ascii="Times New Roman"/>
          <w:b w:val="false"/>
          <w:i w:val="false"/>
          <w:color w:val="000000"/>
          <w:sz w:val="28"/>
        </w:rPr>
        <w:t>                                  өкiлеттiктерiн қайталауды жою</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Меншiк құқықтарын          * Меншiк иесiнiң құқықтарын қорғауға</w:t>
      </w:r>
    </w:p>
    <w:p>
      <w:pPr>
        <w:spacing w:after="0"/>
        <w:ind w:left="0"/>
        <w:jc w:val="both"/>
      </w:pPr>
      <w:r>
        <w:rPr>
          <w:rFonts w:ascii="Times New Roman"/>
          <w:b w:val="false"/>
          <w:i w:val="false"/>
          <w:color w:val="000000"/>
          <w:sz w:val="28"/>
        </w:rPr>
        <w:t>     қорғау және құрметтеу,       бағытталған заң шығару базасын</w:t>
      </w:r>
    </w:p>
    <w:p>
      <w:pPr>
        <w:spacing w:after="0"/>
        <w:ind w:left="0"/>
        <w:jc w:val="both"/>
      </w:pPr>
      <w:r>
        <w:rPr>
          <w:rFonts w:ascii="Times New Roman"/>
          <w:b w:val="false"/>
          <w:i w:val="false"/>
          <w:color w:val="000000"/>
          <w:sz w:val="28"/>
        </w:rPr>
        <w:t>     келiсiм-шарт тәртiбiн        жетiлдiру</w:t>
      </w:r>
    </w:p>
    <w:p>
      <w:pPr>
        <w:spacing w:after="0"/>
        <w:ind w:left="0"/>
        <w:jc w:val="both"/>
      </w:pPr>
      <w:r>
        <w:rPr>
          <w:rFonts w:ascii="Times New Roman"/>
          <w:b w:val="false"/>
          <w:i w:val="false"/>
          <w:color w:val="000000"/>
          <w:sz w:val="28"/>
        </w:rPr>
        <w:t>     күшейту                    * Мемлекеттiк органдардың өз келiсiм-</w:t>
      </w:r>
    </w:p>
    <w:p>
      <w:pPr>
        <w:spacing w:after="0"/>
        <w:ind w:left="0"/>
        <w:jc w:val="both"/>
      </w:pPr>
      <w:r>
        <w:rPr>
          <w:rFonts w:ascii="Times New Roman"/>
          <w:b w:val="false"/>
          <w:i w:val="false"/>
          <w:color w:val="000000"/>
          <w:sz w:val="28"/>
        </w:rPr>
        <w:t>                                  шарт мiндеттемелерiн орындауы</w:t>
      </w:r>
    </w:p>
    <w:p>
      <w:pPr>
        <w:spacing w:after="0"/>
        <w:ind w:left="0"/>
        <w:jc w:val="both"/>
      </w:pPr>
      <w:r>
        <w:rPr>
          <w:rFonts w:ascii="Times New Roman"/>
          <w:b w:val="false"/>
          <w:i w:val="false"/>
          <w:color w:val="000000"/>
          <w:sz w:val="28"/>
        </w:rPr>
        <w:t>                                * Сот практикасын қолдануды кеңейту,</w:t>
      </w:r>
    </w:p>
    <w:p>
      <w:pPr>
        <w:spacing w:after="0"/>
        <w:ind w:left="0"/>
        <w:jc w:val="both"/>
      </w:pPr>
      <w:r>
        <w:rPr>
          <w:rFonts w:ascii="Times New Roman"/>
          <w:b w:val="false"/>
          <w:i w:val="false"/>
          <w:color w:val="000000"/>
          <w:sz w:val="28"/>
        </w:rPr>
        <w:t>                                  келiсiм-шарттық және мүлiктiк</w:t>
      </w:r>
    </w:p>
    <w:p>
      <w:pPr>
        <w:spacing w:after="0"/>
        <w:ind w:left="0"/>
        <w:jc w:val="both"/>
      </w:pPr>
      <w:r>
        <w:rPr>
          <w:rFonts w:ascii="Times New Roman"/>
          <w:b w:val="false"/>
          <w:i w:val="false"/>
          <w:color w:val="000000"/>
          <w:sz w:val="28"/>
        </w:rPr>
        <w:t>                                  дауларда сот шешiмдерiнiң мүлтiксiз</w:t>
      </w:r>
    </w:p>
    <w:p>
      <w:pPr>
        <w:spacing w:after="0"/>
        <w:ind w:left="0"/>
        <w:jc w:val="both"/>
      </w:pPr>
      <w:r>
        <w:rPr>
          <w:rFonts w:ascii="Times New Roman"/>
          <w:b w:val="false"/>
          <w:i w:val="false"/>
          <w:color w:val="000000"/>
          <w:sz w:val="28"/>
        </w:rPr>
        <w:t>                                  орындалуын қамтамасыз ету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Жекеше сектордағы          * Отандық банк жүйесiн сауықтыру мен</w:t>
      </w:r>
    </w:p>
    <w:p>
      <w:pPr>
        <w:spacing w:after="0"/>
        <w:ind w:left="0"/>
        <w:jc w:val="both"/>
      </w:pPr>
      <w:r>
        <w:rPr>
          <w:rFonts w:ascii="Times New Roman"/>
          <w:b w:val="false"/>
          <w:i w:val="false"/>
          <w:color w:val="000000"/>
          <w:sz w:val="28"/>
        </w:rPr>
        <w:t>     ұйымдардың қаржы             нығайту және жекеше секторды</w:t>
      </w:r>
    </w:p>
    <w:p>
      <w:pPr>
        <w:spacing w:after="0"/>
        <w:ind w:left="0"/>
        <w:jc w:val="both"/>
      </w:pPr>
      <w:r>
        <w:rPr>
          <w:rFonts w:ascii="Times New Roman"/>
          <w:b w:val="false"/>
          <w:i w:val="false"/>
          <w:color w:val="000000"/>
          <w:sz w:val="28"/>
        </w:rPr>
        <w:t>     ресурстарына қол жеткiзуi    несиелендiрудi ынталандыру</w:t>
      </w:r>
    </w:p>
    <w:p>
      <w:pPr>
        <w:spacing w:after="0"/>
        <w:ind w:left="0"/>
        <w:jc w:val="both"/>
      </w:pPr>
      <w:r>
        <w:rPr>
          <w:rFonts w:ascii="Times New Roman"/>
          <w:b w:val="false"/>
          <w:i w:val="false"/>
          <w:color w:val="000000"/>
          <w:sz w:val="28"/>
        </w:rPr>
        <w:t>     үшiн жағдай жасау          * Қазақстанның қор рыногын дамыту</w:t>
      </w:r>
    </w:p>
    <w:p>
      <w:pPr>
        <w:spacing w:after="0"/>
        <w:ind w:left="0"/>
        <w:jc w:val="both"/>
      </w:pPr>
      <w:r>
        <w:rPr>
          <w:rFonts w:ascii="Times New Roman"/>
          <w:b w:val="false"/>
          <w:i w:val="false"/>
          <w:color w:val="000000"/>
          <w:sz w:val="28"/>
        </w:rPr>
        <w:t>                                * Жекеше секторды қаржыландырудың</w:t>
      </w:r>
    </w:p>
    <w:p>
      <w:pPr>
        <w:spacing w:after="0"/>
        <w:ind w:left="0"/>
        <w:jc w:val="both"/>
      </w:pPr>
      <w:r>
        <w:rPr>
          <w:rFonts w:ascii="Times New Roman"/>
          <w:b w:val="false"/>
          <w:i w:val="false"/>
          <w:color w:val="000000"/>
          <w:sz w:val="28"/>
        </w:rPr>
        <w:t>                                  нысандары мен әдiстерiн жетiлдiру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Мемлекет пен жеке          * Iскер топтардың қоғамдық ұйымдарын</w:t>
      </w:r>
    </w:p>
    <w:p>
      <w:pPr>
        <w:spacing w:after="0"/>
        <w:ind w:left="0"/>
        <w:jc w:val="both"/>
      </w:pPr>
      <w:r>
        <w:rPr>
          <w:rFonts w:ascii="Times New Roman"/>
          <w:b w:val="false"/>
          <w:i w:val="false"/>
          <w:color w:val="000000"/>
          <w:sz w:val="28"/>
        </w:rPr>
        <w:t>     меншiк сектор арасындағы     құруды ынталандыру</w:t>
      </w:r>
    </w:p>
    <w:p>
      <w:pPr>
        <w:spacing w:after="0"/>
        <w:ind w:left="0"/>
        <w:jc w:val="both"/>
      </w:pPr>
      <w:r>
        <w:rPr>
          <w:rFonts w:ascii="Times New Roman"/>
          <w:b w:val="false"/>
          <w:i w:val="false"/>
          <w:color w:val="000000"/>
          <w:sz w:val="28"/>
        </w:rPr>
        <w:t>     диалогқа бастамашылық      * Жеке бизнес пен Үкiмет өкiлдерiнiң</w:t>
      </w:r>
    </w:p>
    <w:p>
      <w:pPr>
        <w:spacing w:after="0"/>
        <w:ind w:left="0"/>
        <w:jc w:val="both"/>
      </w:pPr>
      <w:r>
        <w:rPr>
          <w:rFonts w:ascii="Times New Roman"/>
          <w:b w:val="false"/>
          <w:i w:val="false"/>
          <w:color w:val="000000"/>
          <w:sz w:val="28"/>
        </w:rPr>
        <w:t>     ету және қолдау              жүйелi түрдегi кездесулерiн өткiзу</w:t>
      </w:r>
    </w:p>
    <w:p>
      <w:pPr>
        <w:spacing w:after="0"/>
        <w:ind w:left="0"/>
        <w:jc w:val="both"/>
      </w:pPr>
      <w:r>
        <w:rPr>
          <w:rFonts w:ascii="Times New Roman"/>
          <w:b w:val="false"/>
          <w:i w:val="false"/>
          <w:color w:val="000000"/>
          <w:sz w:val="28"/>
        </w:rPr>
        <w:t>                                * Жоспарларды бiрлесiп әзiрлеу және</w:t>
      </w:r>
    </w:p>
    <w:p>
      <w:pPr>
        <w:spacing w:after="0"/>
        <w:ind w:left="0"/>
        <w:jc w:val="both"/>
      </w:pPr>
      <w:r>
        <w:rPr>
          <w:rFonts w:ascii="Times New Roman"/>
          <w:b w:val="false"/>
          <w:i w:val="false"/>
          <w:color w:val="000000"/>
          <w:sz w:val="28"/>
        </w:rPr>
        <w:t>                                  Үкiмет пен жеке бизнестiң экономика.</w:t>
      </w:r>
    </w:p>
    <w:p>
      <w:pPr>
        <w:spacing w:after="0"/>
        <w:ind w:left="0"/>
        <w:jc w:val="both"/>
      </w:pPr>
      <w:r>
        <w:rPr>
          <w:rFonts w:ascii="Times New Roman"/>
          <w:b w:val="false"/>
          <w:i w:val="false"/>
          <w:color w:val="000000"/>
          <w:sz w:val="28"/>
        </w:rPr>
        <w:t>                                  ны дамытудағы үйлескен iс-қимылы</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Шетел инвестицияларын      * Қазiргi заманғы технологияларды</w:t>
      </w:r>
    </w:p>
    <w:p>
      <w:pPr>
        <w:spacing w:after="0"/>
        <w:ind w:left="0"/>
        <w:jc w:val="both"/>
      </w:pPr>
      <w:r>
        <w:rPr>
          <w:rFonts w:ascii="Times New Roman"/>
          <w:b w:val="false"/>
          <w:i w:val="false"/>
          <w:color w:val="000000"/>
          <w:sz w:val="28"/>
        </w:rPr>
        <w:t>     тарту және Қазақстан         басқару және маркетинг дағдыларын</w:t>
      </w:r>
    </w:p>
    <w:p>
      <w:pPr>
        <w:spacing w:after="0"/>
        <w:ind w:left="0"/>
        <w:jc w:val="both"/>
      </w:pPr>
      <w:r>
        <w:rPr>
          <w:rFonts w:ascii="Times New Roman"/>
          <w:b w:val="false"/>
          <w:i w:val="false"/>
          <w:color w:val="000000"/>
          <w:sz w:val="28"/>
        </w:rPr>
        <w:t>     тауарларының жаңа            енгiзумен iлесе жүретiн тiкелей</w:t>
      </w:r>
    </w:p>
    <w:p>
      <w:pPr>
        <w:spacing w:after="0"/>
        <w:ind w:left="0"/>
        <w:jc w:val="both"/>
      </w:pPr>
      <w:r>
        <w:rPr>
          <w:rFonts w:ascii="Times New Roman"/>
          <w:b w:val="false"/>
          <w:i w:val="false"/>
          <w:color w:val="000000"/>
          <w:sz w:val="28"/>
        </w:rPr>
        <w:t>     рынокқа шығуын               инвестициялардың құйылуын</w:t>
      </w:r>
    </w:p>
    <w:p>
      <w:pPr>
        <w:spacing w:after="0"/>
        <w:ind w:left="0"/>
        <w:jc w:val="both"/>
      </w:pPr>
      <w:r>
        <w:rPr>
          <w:rFonts w:ascii="Times New Roman"/>
          <w:b w:val="false"/>
          <w:i w:val="false"/>
          <w:color w:val="000000"/>
          <w:sz w:val="28"/>
        </w:rPr>
        <w:t>     ынталандыру                  ынталандыру</w:t>
      </w:r>
    </w:p>
    <w:p>
      <w:pPr>
        <w:spacing w:after="0"/>
        <w:ind w:left="0"/>
        <w:jc w:val="both"/>
      </w:pPr>
      <w:r>
        <w:rPr>
          <w:rFonts w:ascii="Times New Roman"/>
          <w:b w:val="false"/>
          <w:i w:val="false"/>
          <w:color w:val="000000"/>
          <w:sz w:val="28"/>
        </w:rPr>
        <w:t>                                * Шетел инвестицияларының дәстүрлi</w:t>
      </w:r>
    </w:p>
    <w:p>
      <w:pPr>
        <w:spacing w:after="0"/>
        <w:ind w:left="0"/>
        <w:jc w:val="both"/>
      </w:pPr>
      <w:r>
        <w:rPr>
          <w:rFonts w:ascii="Times New Roman"/>
          <w:b w:val="false"/>
          <w:i w:val="false"/>
          <w:color w:val="000000"/>
          <w:sz w:val="28"/>
        </w:rPr>
        <w:t>                                  емес секторлардағы үлесiн ұлғайту</w:t>
      </w:r>
    </w:p>
    <w:p>
      <w:pPr>
        <w:spacing w:after="0"/>
        <w:ind w:left="0"/>
        <w:jc w:val="both"/>
      </w:pPr>
      <w:r>
        <w:rPr>
          <w:rFonts w:ascii="Times New Roman"/>
          <w:b w:val="false"/>
          <w:i w:val="false"/>
          <w:color w:val="000000"/>
          <w:sz w:val="28"/>
        </w:rPr>
        <w:t>                                  үшiн жеңiлдiктер мен преференциялар</w:t>
      </w:r>
    </w:p>
    <w:p>
      <w:pPr>
        <w:spacing w:after="0"/>
        <w:ind w:left="0"/>
        <w:jc w:val="both"/>
      </w:pPr>
      <w:r>
        <w:rPr>
          <w:rFonts w:ascii="Times New Roman"/>
          <w:b w:val="false"/>
          <w:i w:val="false"/>
          <w:color w:val="000000"/>
          <w:sz w:val="28"/>
        </w:rPr>
        <w:t>                                  берудiң ашық болуын қамтамасыз ету</w:t>
      </w:r>
    </w:p>
    <w:p>
      <w:pPr>
        <w:spacing w:after="0"/>
        <w:ind w:left="0"/>
        <w:jc w:val="both"/>
      </w:pPr>
      <w:r>
        <w:rPr>
          <w:rFonts w:ascii="Times New Roman"/>
          <w:b w:val="false"/>
          <w:i w:val="false"/>
          <w:color w:val="000000"/>
          <w:sz w:val="28"/>
        </w:rPr>
        <w:t>                                * Шетел тауар рыноктарының коньюнк.</w:t>
      </w:r>
    </w:p>
    <w:p>
      <w:pPr>
        <w:spacing w:after="0"/>
        <w:ind w:left="0"/>
        <w:jc w:val="both"/>
      </w:pPr>
      <w:r>
        <w:rPr>
          <w:rFonts w:ascii="Times New Roman"/>
          <w:b w:val="false"/>
          <w:i w:val="false"/>
          <w:color w:val="000000"/>
          <w:sz w:val="28"/>
        </w:rPr>
        <w:t>                                  турасын зерделеу</w:t>
      </w:r>
    </w:p>
    <w:p>
      <w:pPr>
        <w:spacing w:after="0"/>
        <w:ind w:left="0"/>
        <w:jc w:val="both"/>
      </w:pPr>
      <w:r>
        <w:rPr>
          <w:rFonts w:ascii="Times New Roman"/>
          <w:b w:val="false"/>
          <w:i w:val="false"/>
          <w:color w:val="000000"/>
          <w:sz w:val="28"/>
        </w:rPr>
        <w:t>                                * Қазақстан тауарларының шетелдегi</w:t>
      </w:r>
    </w:p>
    <w:p>
      <w:pPr>
        <w:spacing w:after="0"/>
        <w:ind w:left="0"/>
        <w:jc w:val="both"/>
      </w:pPr>
      <w:r>
        <w:rPr>
          <w:rFonts w:ascii="Times New Roman"/>
          <w:b w:val="false"/>
          <w:i w:val="false"/>
          <w:color w:val="000000"/>
          <w:sz w:val="28"/>
        </w:rPr>
        <w:t>                                  өтiмдiлiгiн мемлекеттiк ақпараттық</w:t>
      </w:r>
    </w:p>
    <w:p>
      <w:pPr>
        <w:spacing w:after="0"/>
        <w:ind w:left="0"/>
        <w:jc w:val="both"/>
      </w:pPr>
      <w:r>
        <w:rPr>
          <w:rFonts w:ascii="Times New Roman"/>
          <w:b w:val="false"/>
          <w:i w:val="false"/>
          <w:color w:val="000000"/>
          <w:sz w:val="28"/>
        </w:rPr>
        <w:t>                                  қолдау</w:t>
      </w:r>
    </w:p>
    <w:p>
      <w:pPr>
        <w:spacing w:after="0"/>
        <w:ind w:left="0"/>
        <w:jc w:val="both"/>
      </w:pPr>
      <w:r>
        <w:rPr>
          <w:rFonts w:ascii="Times New Roman"/>
          <w:b w:val="false"/>
          <w:i w:val="false"/>
          <w:color w:val="000000"/>
          <w:sz w:val="28"/>
        </w:rPr>
        <w:t>     ҚОЛАЙЛЫ ИНВЕСТИЦИЯЛЫҚ АХУАЛ</w:t>
      </w:r>
    </w:p>
    <w:p>
      <w:pPr>
        <w:spacing w:after="0"/>
        <w:ind w:left="0"/>
        <w:jc w:val="both"/>
      </w:pPr>
      <w:r>
        <w:rPr>
          <w:rFonts w:ascii="Times New Roman"/>
          <w:b w:val="false"/>
          <w:i w:val="false"/>
          <w:color w:val="000000"/>
          <w:sz w:val="28"/>
        </w:rPr>
        <w:t>     Мақсат</w:t>
      </w:r>
    </w:p>
    <w:p>
      <w:pPr>
        <w:spacing w:after="0"/>
        <w:ind w:left="0"/>
        <w:jc w:val="both"/>
      </w:pPr>
      <w:r>
        <w:rPr>
          <w:rFonts w:ascii="Times New Roman"/>
          <w:b w:val="false"/>
          <w:i w:val="false"/>
          <w:color w:val="000000"/>
          <w:sz w:val="28"/>
        </w:rPr>
        <w:t>     Одан әрi экономикалық өсу мақсатында iшкi және сыртқы</w:t>
      </w:r>
    </w:p>
    <w:p>
      <w:pPr>
        <w:spacing w:after="0"/>
        <w:ind w:left="0"/>
        <w:jc w:val="both"/>
      </w:pPr>
      <w:r>
        <w:rPr>
          <w:rFonts w:ascii="Times New Roman"/>
          <w:b w:val="false"/>
          <w:i w:val="false"/>
          <w:color w:val="000000"/>
          <w:sz w:val="28"/>
        </w:rPr>
        <w:t>инвестициялық ресурстарды жұмылдыру</w:t>
      </w:r>
    </w:p>
    <w:p>
      <w:pPr>
        <w:spacing w:after="0"/>
        <w:ind w:left="0"/>
        <w:jc w:val="both"/>
      </w:pPr>
      <w:r>
        <w:rPr>
          <w:rFonts w:ascii="Times New Roman"/>
          <w:b w:val="false"/>
          <w:i w:val="false"/>
          <w:color w:val="000000"/>
          <w:sz w:val="28"/>
        </w:rPr>
        <w:t>     Басымдық</w:t>
      </w:r>
    </w:p>
    <w:p>
      <w:pPr>
        <w:spacing w:after="0"/>
        <w:ind w:left="0"/>
        <w:jc w:val="both"/>
      </w:pPr>
      <w:r>
        <w:rPr>
          <w:rFonts w:ascii="Times New Roman"/>
          <w:b w:val="false"/>
          <w:i w:val="false"/>
          <w:color w:val="000000"/>
          <w:sz w:val="28"/>
        </w:rPr>
        <w:t>     * Капиталдың жинақталуына қолайлы жағдай жасау</w:t>
      </w:r>
    </w:p>
    <w:p>
      <w:pPr>
        <w:spacing w:after="0"/>
        <w:ind w:left="0"/>
        <w:jc w:val="both"/>
      </w:pPr>
      <w:r>
        <w:rPr>
          <w:rFonts w:ascii="Times New Roman"/>
          <w:b w:val="false"/>
          <w:i w:val="false"/>
          <w:color w:val="000000"/>
          <w:sz w:val="28"/>
        </w:rPr>
        <w:t>     * Қазақстанның жоғары инвестициялық рейтингiн қалыптастыру</w:t>
      </w:r>
    </w:p>
    <w:p>
      <w:pPr>
        <w:spacing w:after="0"/>
        <w:ind w:left="0"/>
        <w:jc w:val="both"/>
      </w:pPr>
      <w:r>
        <w:rPr>
          <w:rFonts w:ascii="Times New Roman"/>
          <w:b w:val="false"/>
          <w:i w:val="false"/>
          <w:color w:val="000000"/>
          <w:sz w:val="28"/>
        </w:rPr>
        <w:t>     * Қор рыногын жедел дамыту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Капиталдың жинақталуына    * Капиталдың жинақталуын ынталанды.</w:t>
      </w:r>
    </w:p>
    <w:p>
      <w:pPr>
        <w:spacing w:after="0"/>
        <w:ind w:left="0"/>
        <w:jc w:val="both"/>
      </w:pPr>
      <w:r>
        <w:rPr>
          <w:rFonts w:ascii="Times New Roman"/>
          <w:b w:val="false"/>
          <w:i w:val="false"/>
          <w:color w:val="000000"/>
          <w:sz w:val="28"/>
        </w:rPr>
        <w:t>     қолайлы жағдай жасау         ратын қаржы-несие және салық-бюджет</w:t>
      </w:r>
    </w:p>
    <w:p>
      <w:pPr>
        <w:spacing w:after="0"/>
        <w:ind w:left="0"/>
        <w:jc w:val="both"/>
      </w:pPr>
      <w:r>
        <w:rPr>
          <w:rFonts w:ascii="Times New Roman"/>
          <w:b w:val="false"/>
          <w:i w:val="false"/>
          <w:color w:val="000000"/>
          <w:sz w:val="28"/>
        </w:rPr>
        <w:t>                                  саясатын жүргiзу</w:t>
      </w:r>
    </w:p>
    <w:p>
      <w:pPr>
        <w:spacing w:after="0"/>
        <w:ind w:left="0"/>
        <w:jc w:val="both"/>
      </w:pPr>
      <w:r>
        <w:rPr>
          <w:rFonts w:ascii="Times New Roman"/>
          <w:b w:val="false"/>
          <w:i w:val="false"/>
          <w:color w:val="000000"/>
          <w:sz w:val="28"/>
        </w:rPr>
        <w:t>                                * Жеке инвесторлардың қаражатымен</w:t>
      </w:r>
    </w:p>
    <w:p>
      <w:pPr>
        <w:spacing w:after="0"/>
        <w:ind w:left="0"/>
        <w:jc w:val="both"/>
      </w:pPr>
      <w:r>
        <w:rPr>
          <w:rFonts w:ascii="Times New Roman"/>
          <w:b w:val="false"/>
          <w:i w:val="false"/>
          <w:color w:val="000000"/>
          <w:sz w:val="28"/>
        </w:rPr>
        <w:t>                                  қаржылық құйтырқы жасауды қатаң</w:t>
      </w:r>
    </w:p>
    <w:p>
      <w:pPr>
        <w:spacing w:after="0"/>
        <w:ind w:left="0"/>
        <w:jc w:val="both"/>
      </w:pPr>
      <w:r>
        <w:rPr>
          <w:rFonts w:ascii="Times New Roman"/>
          <w:b w:val="false"/>
          <w:i w:val="false"/>
          <w:color w:val="000000"/>
          <w:sz w:val="28"/>
        </w:rPr>
        <w:t>                                  тыю</w:t>
      </w:r>
    </w:p>
    <w:p>
      <w:pPr>
        <w:spacing w:after="0"/>
        <w:ind w:left="0"/>
        <w:jc w:val="both"/>
      </w:pPr>
      <w:r>
        <w:rPr>
          <w:rFonts w:ascii="Times New Roman"/>
          <w:b w:val="false"/>
          <w:i w:val="false"/>
          <w:color w:val="000000"/>
          <w:sz w:val="28"/>
        </w:rPr>
        <w:t>                                * Жеке жинақтарды ынталандыру</w:t>
      </w:r>
    </w:p>
    <w:p>
      <w:pPr>
        <w:spacing w:after="0"/>
        <w:ind w:left="0"/>
        <w:jc w:val="both"/>
      </w:pPr>
      <w:r>
        <w:rPr>
          <w:rFonts w:ascii="Times New Roman"/>
          <w:b w:val="false"/>
          <w:i w:val="false"/>
          <w:color w:val="000000"/>
          <w:sz w:val="28"/>
        </w:rPr>
        <w:t>                                * Капиталдың сыртқа ағылуын тоқтату</w:t>
      </w:r>
    </w:p>
    <w:p>
      <w:pPr>
        <w:spacing w:after="0"/>
        <w:ind w:left="0"/>
        <w:jc w:val="both"/>
      </w:pPr>
      <w:r>
        <w:rPr>
          <w:rFonts w:ascii="Times New Roman"/>
          <w:b w:val="false"/>
          <w:i w:val="false"/>
          <w:color w:val="000000"/>
          <w:sz w:val="28"/>
        </w:rPr>
        <w:t>                                  мен оны репатриациялауды бастау</w:t>
      </w:r>
    </w:p>
    <w:p>
      <w:pPr>
        <w:spacing w:after="0"/>
        <w:ind w:left="0"/>
        <w:jc w:val="both"/>
      </w:pPr>
      <w:r>
        <w:rPr>
          <w:rFonts w:ascii="Times New Roman"/>
          <w:b w:val="false"/>
          <w:i w:val="false"/>
          <w:color w:val="000000"/>
          <w:sz w:val="28"/>
        </w:rPr>
        <w:t>                                  үшiн қолайлы жағдай қалыптастыру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Қазақстанның жоғары        * "Қазақстанды инвестицияландыру"</w:t>
      </w:r>
    </w:p>
    <w:p>
      <w:pPr>
        <w:spacing w:after="0"/>
        <w:ind w:left="0"/>
        <w:jc w:val="both"/>
      </w:pPr>
      <w:r>
        <w:rPr>
          <w:rFonts w:ascii="Times New Roman"/>
          <w:b w:val="false"/>
          <w:i w:val="false"/>
          <w:color w:val="000000"/>
          <w:sz w:val="28"/>
        </w:rPr>
        <w:t>     инвестициялық                халықаралық ақпараттық науқанын</w:t>
      </w:r>
    </w:p>
    <w:p>
      <w:pPr>
        <w:spacing w:after="0"/>
        <w:ind w:left="0"/>
        <w:jc w:val="both"/>
      </w:pPr>
      <w:r>
        <w:rPr>
          <w:rFonts w:ascii="Times New Roman"/>
          <w:b w:val="false"/>
          <w:i w:val="false"/>
          <w:color w:val="000000"/>
          <w:sz w:val="28"/>
        </w:rPr>
        <w:t>     рейтингiн қалыптастыру       өрiстету</w:t>
      </w:r>
    </w:p>
    <w:p>
      <w:pPr>
        <w:spacing w:after="0"/>
        <w:ind w:left="0"/>
        <w:jc w:val="both"/>
      </w:pPr>
      <w:r>
        <w:rPr>
          <w:rFonts w:ascii="Times New Roman"/>
          <w:b w:val="false"/>
          <w:i w:val="false"/>
          <w:color w:val="000000"/>
          <w:sz w:val="28"/>
        </w:rPr>
        <w:t>                                * Үкiметтiң ұлтаралық корпорация.</w:t>
      </w:r>
    </w:p>
    <w:p>
      <w:pPr>
        <w:spacing w:after="0"/>
        <w:ind w:left="0"/>
        <w:jc w:val="both"/>
      </w:pPr>
      <w:r>
        <w:rPr>
          <w:rFonts w:ascii="Times New Roman"/>
          <w:b w:val="false"/>
          <w:i w:val="false"/>
          <w:color w:val="000000"/>
          <w:sz w:val="28"/>
        </w:rPr>
        <w:t>                                  лармен өзара iс-қимылының</w:t>
      </w:r>
    </w:p>
    <w:p>
      <w:pPr>
        <w:spacing w:after="0"/>
        <w:ind w:left="0"/>
        <w:jc w:val="both"/>
      </w:pPr>
      <w:r>
        <w:rPr>
          <w:rFonts w:ascii="Times New Roman"/>
          <w:b w:val="false"/>
          <w:i w:val="false"/>
          <w:color w:val="000000"/>
          <w:sz w:val="28"/>
        </w:rPr>
        <w:t>                                  мемлекеттiк саясатын қалыптастыру</w:t>
      </w:r>
    </w:p>
    <w:p>
      <w:pPr>
        <w:spacing w:after="0"/>
        <w:ind w:left="0"/>
        <w:jc w:val="both"/>
      </w:pPr>
      <w:r>
        <w:rPr>
          <w:rFonts w:ascii="Times New Roman"/>
          <w:b w:val="false"/>
          <w:i w:val="false"/>
          <w:color w:val="000000"/>
          <w:sz w:val="28"/>
        </w:rPr>
        <w:t>                                * Елдiң несие рейтингiн көтеру және</w:t>
      </w:r>
    </w:p>
    <w:p>
      <w:pPr>
        <w:spacing w:after="0"/>
        <w:ind w:left="0"/>
        <w:jc w:val="both"/>
      </w:pPr>
      <w:r>
        <w:rPr>
          <w:rFonts w:ascii="Times New Roman"/>
          <w:b w:val="false"/>
          <w:i w:val="false"/>
          <w:color w:val="000000"/>
          <w:sz w:val="28"/>
        </w:rPr>
        <w:t>                                  Қазақстан компанияларының әлемдiк</w:t>
      </w:r>
    </w:p>
    <w:p>
      <w:pPr>
        <w:spacing w:after="0"/>
        <w:ind w:left="0"/>
        <w:jc w:val="both"/>
      </w:pPr>
      <w:r>
        <w:rPr>
          <w:rFonts w:ascii="Times New Roman"/>
          <w:b w:val="false"/>
          <w:i w:val="false"/>
          <w:color w:val="000000"/>
          <w:sz w:val="28"/>
        </w:rPr>
        <w:t>                                  капитал рыногына шығуын ынталандыру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Қор рыногын жедел          * Қазақстанның қор рыногын дамытудың</w:t>
      </w:r>
    </w:p>
    <w:p>
      <w:pPr>
        <w:spacing w:after="0"/>
        <w:ind w:left="0"/>
        <w:jc w:val="both"/>
      </w:pPr>
      <w:r>
        <w:rPr>
          <w:rFonts w:ascii="Times New Roman"/>
          <w:b w:val="false"/>
          <w:i w:val="false"/>
          <w:color w:val="000000"/>
          <w:sz w:val="28"/>
        </w:rPr>
        <w:t>     дамыту                       бағдарламасын iске асыру</w:t>
      </w:r>
    </w:p>
    <w:p>
      <w:pPr>
        <w:spacing w:after="0"/>
        <w:ind w:left="0"/>
        <w:jc w:val="both"/>
      </w:pPr>
      <w:r>
        <w:rPr>
          <w:rFonts w:ascii="Times New Roman"/>
          <w:b w:val="false"/>
          <w:i w:val="false"/>
          <w:color w:val="000000"/>
          <w:sz w:val="28"/>
        </w:rPr>
        <w:t>                                * Инвестициялау құралдарын дамыту</w:t>
      </w:r>
    </w:p>
    <w:p>
      <w:pPr>
        <w:spacing w:after="0"/>
        <w:ind w:left="0"/>
        <w:jc w:val="both"/>
      </w:pPr>
      <w:r>
        <w:rPr>
          <w:rFonts w:ascii="Times New Roman"/>
          <w:b w:val="false"/>
          <w:i w:val="false"/>
          <w:color w:val="000000"/>
          <w:sz w:val="28"/>
        </w:rPr>
        <w:t>                                  негiзiнде халықтың қалың бұқарасын</w:t>
      </w:r>
    </w:p>
    <w:p>
      <w:pPr>
        <w:spacing w:after="0"/>
        <w:ind w:left="0"/>
        <w:jc w:val="both"/>
      </w:pPr>
      <w:r>
        <w:rPr>
          <w:rFonts w:ascii="Times New Roman"/>
          <w:b w:val="false"/>
          <w:i w:val="false"/>
          <w:color w:val="000000"/>
          <w:sz w:val="28"/>
        </w:rPr>
        <w:t>                                  инвестициялау процесiне қатыстыру</w:t>
      </w:r>
    </w:p>
    <w:p>
      <w:pPr>
        <w:spacing w:after="0"/>
        <w:ind w:left="0"/>
        <w:jc w:val="both"/>
      </w:pPr>
      <w:r>
        <w:rPr>
          <w:rFonts w:ascii="Times New Roman"/>
          <w:b w:val="false"/>
          <w:i w:val="false"/>
          <w:color w:val="000000"/>
          <w:sz w:val="28"/>
        </w:rPr>
        <w:t>     ДИВЕРСИФИКАЦИЯЛАУ</w:t>
      </w:r>
    </w:p>
    <w:p>
      <w:pPr>
        <w:spacing w:after="0"/>
        <w:ind w:left="0"/>
        <w:jc w:val="both"/>
      </w:pPr>
      <w:r>
        <w:rPr>
          <w:rFonts w:ascii="Times New Roman"/>
          <w:b w:val="false"/>
          <w:i w:val="false"/>
          <w:color w:val="000000"/>
          <w:sz w:val="28"/>
        </w:rPr>
        <w:t>     ӨНЕРКӘСIП САЯСАТЫ</w:t>
      </w:r>
    </w:p>
    <w:p>
      <w:pPr>
        <w:spacing w:after="0"/>
        <w:ind w:left="0"/>
        <w:jc w:val="both"/>
      </w:pPr>
      <w:r>
        <w:rPr>
          <w:rFonts w:ascii="Times New Roman"/>
          <w:b w:val="false"/>
          <w:i w:val="false"/>
          <w:color w:val="000000"/>
          <w:sz w:val="28"/>
        </w:rPr>
        <w:t>     Мақсат</w:t>
      </w:r>
    </w:p>
    <w:p>
      <w:pPr>
        <w:spacing w:after="0"/>
        <w:ind w:left="0"/>
        <w:jc w:val="both"/>
      </w:pPr>
      <w:r>
        <w:rPr>
          <w:rFonts w:ascii="Times New Roman"/>
          <w:b w:val="false"/>
          <w:i w:val="false"/>
          <w:color w:val="000000"/>
          <w:sz w:val="28"/>
        </w:rPr>
        <w:t>     Елдiң көбiнесе отындық минералдық-шикiзат ресурстарынан жасалатын</w:t>
      </w:r>
    </w:p>
    <w:p>
      <w:pPr>
        <w:spacing w:after="0"/>
        <w:ind w:left="0"/>
        <w:jc w:val="both"/>
      </w:pPr>
      <w:r>
        <w:rPr>
          <w:rFonts w:ascii="Times New Roman"/>
          <w:b w:val="false"/>
          <w:i w:val="false"/>
          <w:color w:val="000000"/>
          <w:sz w:val="28"/>
        </w:rPr>
        <w:t>өнiмдер және өнеркәсiптiк-техникалық мақсаттағы өнiмдер өндiруге</w:t>
      </w:r>
    </w:p>
    <w:p>
      <w:pPr>
        <w:spacing w:after="0"/>
        <w:ind w:left="0"/>
        <w:jc w:val="both"/>
      </w:pPr>
      <w:r>
        <w:rPr>
          <w:rFonts w:ascii="Times New Roman"/>
          <w:b w:val="false"/>
          <w:i w:val="false"/>
          <w:color w:val="000000"/>
          <w:sz w:val="28"/>
        </w:rPr>
        <w:t>негiзделген, экспортқа бағдарланған өнеркәсiптiк кешенiн қалыптастыру</w:t>
      </w:r>
    </w:p>
    <w:p>
      <w:pPr>
        <w:spacing w:after="0"/>
        <w:ind w:left="0"/>
        <w:jc w:val="both"/>
      </w:pPr>
      <w:r>
        <w:rPr>
          <w:rFonts w:ascii="Times New Roman"/>
          <w:b w:val="false"/>
          <w:i w:val="false"/>
          <w:color w:val="000000"/>
          <w:sz w:val="28"/>
        </w:rPr>
        <w:t>     Басымдықтар</w:t>
      </w:r>
    </w:p>
    <w:p>
      <w:pPr>
        <w:spacing w:after="0"/>
        <w:ind w:left="0"/>
        <w:jc w:val="both"/>
      </w:pPr>
      <w:r>
        <w:rPr>
          <w:rFonts w:ascii="Times New Roman"/>
          <w:b w:val="false"/>
          <w:i w:val="false"/>
          <w:color w:val="000000"/>
          <w:sz w:val="28"/>
        </w:rPr>
        <w:t>     * Дүниежүзiлiк деңгейдегi стандарттар жүйесiн құру</w:t>
      </w:r>
    </w:p>
    <w:p>
      <w:pPr>
        <w:spacing w:after="0"/>
        <w:ind w:left="0"/>
        <w:jc w:val="both"/>
      </w:pPr>
      <w:r>
        <w:rPr>
          <w:rFonts w:ascii="Times New Roman"/>
          <w:b w:val="false"/>
          <w:i w:val="false"/>
          <w:color w:val="000000"/>
          <w:sz w:val="28"/>
        </w:rPr>
        <w:t>     * Минералдық шикiзат базасын озық дамыту</w:t>
      </w:r>
    </w:p>
    <w:p>
      <w:pPr>
        <w:spacing w:after="0"/>
        <w:ind w:left="0"/>
        <w:jc w:val="both"/>
      </w:pPr>
      <w:r>
        <w:rPr>
          <w:rFonts w:ascii="Times New Roman"/>
          <w:b w:val="false"/>
          <w:i w:val="false"/>
          <w:color w:val="000000"/>
          <w:sz w:val="28"/>
        </w:rPr>
        <w:t>     * Тау-кен металлургия кешенiн (түстi және қара металлургия) қайта</w:t>
      </w:r>
    </w:p>
    <w:p>
      <w:pPr>
        <w:spacing w:after="0"/>
        <w:ind w:left="0"/>
        <w:jc w:val="both"/>
      </w:pPr>
      <w:r>
        <w:rPr>
          <w:rFonts w:ascii="Times New Roman"/>
          <w:b w:val="false"/>
          <w:i w:val="false"/>
          <w:color w:val="000000"/>
          <w:sz w:val="28"/>
        </w:rPr>
        <w:t>жаңарту</w:t>
      </w:r>
    </w:p>
    <w:p>
      <w:pPr>
        <w:spacing w:after="0"/>
        <w:ind w:left="0"/>
        <w:jc w:val="both"/>
      </w:pPr>
      <w:r>
        <w:rPr>
          <w:rFonts w:ascii="Times New Roman"/>
          <w:b w:val="false"/>
          <w:i w:val="false"/>
          <w:color w:val="000000"/>
          <w:sz w:val="28"/>
        </w:rPr>
        <w:t>     * Мұнай-газ өңдеу, мұнай-химия және химия салаларын дамытуды</w:t>
      </w:r>
    </w:p>
    <w:p>
      <w:pPr>
        <w:spacing w:after="0"/>
        <w:ind w:left="0"/>
        <w:jc w:val="both"/>
      </w:pPr>
      <w:r>
        <w:rPr>
          <w:rFonts w:ascii="Times New Roman"/>
          <w:b w:val="false"/>
          <w:i w:val="false"/>
          <w:color w:val="000000"/>
          <w:sz w:val="28"/>
        </w:rPr>
        <w:t>жеделдету</w:t>
      </w:r>
    </w:p>
    <w:p>
      <w:pPr>
        <w:spacing w:after="0"/>
        <w:ind w:left="0"/>
        <w:jc w:val="both"/>
      </w:pPr>
      <w:r>
        <w:rPr>
          <w:rFonts w:ascii="Times New Roman"/>
          <w:b w:val="false"/>
          <w:i w:val="false"/>
          <w:color w:val="000000"/>
          <w:sz w:val="28"/>
        </w:rPr>
        <w:t>     ** Жеңiл және тамақ өнеркәсiбi кәсiпорындарын қайта жаңарту</w:t>
      </w:r>
    </w:p>
    <w:p>
      <w:pPr>
        <w:spacing w:after="0"/>
        <w:ind w:left="0"/>
        <w:jc w:val="both"/>
      </w:pPr>
      <w:r>
        <w:rPr>
          <w:rFonts w:ascii="Times New Roman"/>
          <w:b w:val="false"/>
          <w:i w:val="false"/>
          <w:color w:val="000000"/>
          <w:sz w:val="28"/>
        </w:rPr>
        <w:t>     * Отандық өндiрушiлердiң мұқтаждарына бағдарланған машина жасау</w:t>
      </w:r>
    </w:p>
    <w:p>
      <w:pPr>
        <w:spacing w:after="0"/>
        <w:ind w:left="0"/>
        <w:jc w:val="both"/>
      </w:pPr>
      <w:r>
        <w:rPr>
          <w:rFonts w:ascii="Times New Roman"/>
          <w:b w:val="false"/>
          <w:i w:val="false"/>
          <w:color w:val="000000"/>
          <w:sz w:val="28"/>
        </w:rPr>
        <w:t>өндiрiстерiн дамыту</w:t>
      </w:r>
    </w:p>
    <w:p>
      <w:pPr>
        <w:spacing w:after="0"/>
        <w:ind w:left="0"/>
        <w:jc w:val="both"/>
      </w:pPr>
      <w:r>
        <w:rPr>
          <w:rFonts w:ascii="Times New Roman"/>
          <w:b w:val="false"/>
          <w:i w:val="false"/>
          <w:color w:val="000000"/>
          <w:sz w:val="28"/>
        </w:rPr>
        <w:t>     * Қазақстан өнiмiн өткiзу рыногын әзiрлеу мен кеңейту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Дүниежүзiлiк деңгейдегi    * Стандарттау, метрология және</w:t>
      </w:r>
    </w:p>
    <w:p>
      <w:pPr>
        <w:spacing w:after="0"/>
        <w:ind w:left="0"/>
        <w:jc w:val="both"/>
      </w:pPr>
      <w:r>
        <w:rPr>
          <w:rFonts w:ascii="Times New Roman"/>
          <w:b w:val="false"/>
          <w:i w:val="false"/>
          <w:color w:val="000000"/>
          <w:sz w:val="28"/>
        </w:rPr>
        <w:t>     стандарттар жүйесiн құру     сертификаттау органдарын</w:t>
      </w:r>
    </w:p>
    <w:p>
      <w:pPr>
        <w:spacing w:after="0"/>
        <w:ind w:left="0"/>
        <w:jc w:val="both"/>
      </w:pPr>
      <w:r>
        <w:rPr>
          <w:rFonts w:ascii="Times New Roman"/>
          <w:b w:val="false"/>
          <w:i w:val="false"/>
          <w:color w:val="000000"/>
          <w:sz w:val="28"/>
        </w:rPr>
        <w:t>                                  реформалау және қайта ұйымдастыру</w:t>
      </w:r>
    </w:p>
    <w:p>
      <w:pPr>
        <w:spacing w:after="0"/>
        <w:ind w:left="0"/>
        <w:jc w:val="both"/>
      </w:pPr>
      <w:r>
        <w:rPr>
          <w:rFonts w:ascii="Times New Roman"/>
          <w:b w:val="false"/>
          <w:i w:val="false"/>
          <w:color w:val="000000"/>
          <w:sz w:val="28"/>
        </w:rPr>
        <w:t>                                * Басым бағыттарды айқындау,</w:t>
      </w:r>
    </w:p>
    <w:p>
      <w:pPr>
        <w:spacing w:after="0"/>
        <w:ind w:left="0"/>
        <w:jc w:val="both"/>
      </w:pPr>
      <w:r>
        <w:rPr>
          <w:rFonts w:ascii="Times New Roman"/>
          <w:b w:val="false"/>
          <w:i w:val="false"/>
          <w:color w:val="000000"/>
          <w:sz w:val="28"/>
        </w:rPr>
        <w:t>                                  стандарттарды әзiрлеу және сатып алу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Минералдық шикiзат         * Жұмыс iстеп тұрған кен орындарында</w:t>
      </w:r>
    </w:p>
    <w:p>
      <w:pPr>
        <w:spacing w:after="0"/>
        <w:ind w:left="0"/>
        <w:jc w:val="both"/>
      </w:pPr>
      <w:r>
        <w:rPr>
          <w:rFonts w:ascii="Times New Roman"/>
          <w:b w:val="false"/>
          <w:i w:val="false"/>
          <w:color w:val="000000"/>
          <w:sz w:val="28"/>
        </w:rPr>
        <w:t>     базасын озық дамыту          жаңа қуаттарды iске қосу</w:t>
      </w:r>
    </w:p>
    <w:p>
      <w:pPr>
        <w:spacing w:after="0"/>
        <w:ind w:left="0"/>
        <w:jc w:val="both"/>
      </w:pPr>
      <w:r>
        <w:rPr>
          <w:rFonts w:ascii="Times New Roman"/>
          <w:b w:val="false"/>
          <w:i w:val="false"/>
          <w:color w:val="000000"/>
          <w:sz w:val="28"/>
        </w:rPr>
        <w:t>                                * Геологиялық барлау, геофизикалық</w:t>
      </w:r>
    </w:p>
    <w:p>
      <w:pPr>
        <w:spacing w:after="0"/>
        <w:ind w:left="0"/>
        <w:jc w:val="both"/>
      </w:pPr>
      <w:r>
        <w:rPr>
          <w:rFonts w:ascii="Times New Roman"/>
          <w:b w:val="false"/>
          <w:i w:val="false"/>
          <w:color w:val="000000"/>
          <w:sz w:val="28"/>
        </w:rPr>
        <w:t>                                  және бұрғылау жұмыстарының озық</w:t>
      </w:r>
    </w:p>
    <w:p>
      <w:pPr>
        <w:spacing w:after="0"/>
        <w:ind w:left="0"/>
        <w:jc w:val="both"/>
      </w:pPr>
      <w:r>
        <w:rPr>
          <w:rFonts w:ascii="Times New Roman"/>
          <w:b w:val="false"/>
          <w:i w:val="false"/>
          <w:color w:val="000000"/>
          <w:sz w:val="28"/>
        </w:rPr>
        <w:t>                                  техникалары мен технологияларын</w:t>
      </w:r>
    </w:p>
    <w:p>
      <w:pPr>
        <w:spacing w:after="0"/>
        <w:ind w:left="0"/>
        <w:jc w:val="both"/>
      </w:pPr>
      <w:r>
        <w:rPr>
          <w:rFonts w:ascii="Times New Roman"/>
          <w:b w:val="false"/>
          <w:i w:val="false"/>
          <w:color w:val="000000"/>
          <w:sz w:val="28"/>
        </w:rPr>
        <w:t>                                  енгiзу</w:t>
      </w:r>
    </w:p>
    <w:p>
      <w:pPr>
        <w:spacing w:after="0"/>
        <w:ind w:left="0"/>
        <w:jc w:val="both"/>
      </w:pPr>
      <w:r>
        <w:rPr>
          <w:rFonts w:ascii="Times New Roman"/>
          <w:b w:val="false"/>
          <w:i w:val="false"/>
          <w:color w:val="000000"/>
          <w:sz w:val="28"/>
        </w:rPr>
        <w:t>                                * Сандық геоақпараттық жүйелерiнiң</w:t>
      </w:r>
    </w:p>
    <w:p>
      <w:pPr>
        <w:spacing w:after="0"/>
        <w:ind w:left="0"/>
        <w:jc w:val="both"/>
      </w:pPr>
      <w:r>
        <w:rPr>
          <w:rFonts w:ascii="Times New Roman"/>
          <w:b w:val="false"/>
          <w:i w:val="false"/>
          <w:color w:val="000000"/>
          <w:sz w:val="28"/>
        </w:rPr>
        <w:t>                                  негiзiнде кадастрлар жүйесiн құру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Тау-кен металлургия        * Стандарттар мен нормативтiк құжат.</w:t>
      </w:r>
    </w:p>
    <w:p>
      <w:pPr>
        <w:spacing w:after="0"/>
        <w:ind w:left="0"/>
        <w:jc w:val="both"/>
      </w:pPr>
      <w:r>
        <w:rPr>
          <w:rFonts w:ascii="Times New Roman"/>
          <w:b w:val="false"/>
          <w:i w:val="false"/>
          <w:color w:val="000000"/>
          <w:sz w:val="28"/>
        </w:rPr>
        <w:t>     кешенiн (түстi және қара     тарды әзiрлеу</w:t>
      </w:r>
    </w:p>
    <w:p>
      <w:pPr>
        <w:spacing w:after="0"/>
        <w:ind w:left="0"/>
        <w:jc w:val="both"/>
      </w:pPr>
      <w:r>
        <w:rPr>
          <w:rFonts w:ascii="Times New Roman"/>
          <w:b w:val="false"/>
          <w:i w:val="false"/>
          <w:color w:val="000000"/>
          <w:sz w:val="28"/>
        </w:rPr>
        <w:t>     металлургия) қайта         * Бәсекелестiк қабiлетiн арттыру және</w:t>
      </w:r>
    </w:p>
    <w:p>
      <w:pPr>
        <w:spacing w:after="0"/>
        <w:ind w:left="0"/>
        <w:jc w:val="both"/>
      </w:pPr>
      <w:r>
        <w:rPr>
          <w:rFonts w:ascii="Times New Roman"/>
          <w:b w:val="false"/>
          <w:i w:val="false"/>
          <w:color w:val="000000"/>
          <w:sz w:val="28"/>
        </w:rPr>
        <w:t>     жаңарту                      озық ресурстық, энергия үнемдейтiн</w:t>
      </w:r>
    </w:p>
    <w:p>
      <w:pPr>
        <w:spacing w:after="0"/>
        <w:ind w:left="0"/>
        <w:jc w:val="both"/>
      </w:pPr>
      <w:r>
        <w:rPr>
          <w:rFonts w:ascii="Times New Roman"/>
          <w:b w:val="false"/>
          <w:i w:val="false"/>
          <w:color w:val="000000"/>
          <w:sz w:val="28"/>
        </w:rPr>
        <w:t>                                  технологияларды енгiзу, ғылыми-</w:t>
      </w:r>
    </w:p>
    <w:p>
      <w:pPr>
        <w:spacing w:after="0"/>
        <w:ind w:left="0"/>
        <w:jc w:val="both"/>
      </w:pPr>
      <w:r>
        <w:rPr>
          <w:rFonts w:ascii="Times New Roman"/>
          <w:b w:val="false"/>
          <w:i w:val="false"/>
          <w:color w:val="000000"/>
          <w:sz w:val="28"/>
        </w:rPr>
        <w:t>                                  зерттеу қызметiн кеңейту мен</w:t>
      </w:r>
    </w:p>
    <w:p>
      <w:pPr>
        <w:spacing w:after="0"/>
        <w:ind w:left="0"/>
        <w:jc w:val="both"/>
      </w:pPr>
      <w:r>
        <w:rPr>
          <w:rFonts w:ascii="Times New Roman"/>
          <w:b w:val="false"/>
          <w:i w:val="false"/>
          <w:color w:val="000000"/>
          <w:sz w:val="28"/>
        </w:rPr>
        <w:t>                                  ақпараттық жүйелер құру</w:t>
      </w:r>
    </w:p>
    <w:p>
      <w:pPr>
        <w:spacing w:after="0"/>
        <w:ind w:left="0"/>
        <w:jc w:val="both"/>
      </w:pPr>
      <w:r>
        <w:rPr>
          <w:rFonts w:ascii="Times New Roman"/>
          <w:b w:val="false"/>
          <w:i w:val="false"/>
          <w:color w:val="000000"/>
          <w:sz w:val="28"/>
        </w:rPr>
        <w:t>     Мұнай-газ өңдеу,           * Қолда бар шикiзатты ұтымды пайда.</w:t>
      </w:r>
    </w:p>
    <w:p>
      <w:pPr>
        <w:spacing w:after="0"/>
        <w:ind w:left="0"/>
        <w:jc w:val="both"/>
      </w:pPr>
      <w:r>
        <w:rPr>
          <w:rFonts w:ascii="Times New Roman"/>
          <w:b w:val="false"/>
          <w:i w:val="false"/>
          <w:color w:val="000000"/>
          <w:sz w:val="28"/>
        </w:rPr>
        <w:t>     мұнай-химия және химия       лану, қалдықтар мен техногендi кен</w:t>
      </w:r>
    </w:p>
    <w:p>
      <w:pPr>
        <w:spacing w:after="0"/>
        <w:ind w:left="0"/>
        <w:jc w:val="both"/>
      </w:pPr>
      <w:r>
        <w:rPr>
          <w:rFonts w:ascii="Times New Roman"/>
          <w:b w:val="false"/>
          <w:i w:val="false"/>
          <w:color w:val="000000"/>
          <w:sz w:val="28"/>
        </w:rPr>
        <w:t>     салаларын дамытуды           орындарын қайта өңдеуге тарту</w:t>
      </w:r>
    </w:p>
    <w:p>
      <w:pPr>
        <w:spacing w:after="0"/>
        <w:ind w:left="0"/>
        <w:jc w:val="both"/>
      </w:pPr>
      <w:r>
        <w:rPr>
          <w:rFonts w:ascii="Times New Roman"/>
          <w:b w:val="false"/>
          <w:i w:val="false"/>
          <w:color w:val="000000"/>
          <w:sz w:val="28"/>
        </w:rPr>
        <w:t>     жеделдету</w:t>
      </w:r>
    </w:p>
    <w:p>
      <w:pPr>
        <w:spacing w:after="0"/>
        <w:ind w:left="0"/>
        <w:jc w:val="both"/>
      </w:pPr>
      <w:r>
        <w:rPr>
          <w:rFonts w:ascii="Times New Roman"/>
          <w:b w:val="false"/>
          <w:i w:val="false"/>
          <w:color w:val="000000"/>
          <w:sz w:val="28"/>
        </w:rPr>
        <w:t>     Жеңiл және тамақ           * Басым салаларды дамытуға қажеттi</w:t>
      </w:r>
    </w:p>
    <w:p>
      <w:pPr>
        <w:spacing w:after="0"/>
        <w:ind w:left="0"/>
        <w:jc w:val="both"/>
      </w:pPr>
      <w:r>
        <w:rPr>
          <w:rFonts w:ascii="Times New Roman"/>
          <w:b w:val="false"/>
          <w:i w:val="false"/>
          <w:color w:val="000000"/>
          <w:sz w:val="28"/>
        </w:rPr>
        <w:t>     өнеркәсiбi кәсiпорын.        тiкелей шетел инвестицияларын тарту</w:t>
      </w:r>
    </w:p>
    <w:p>
      <w:pPr>
        <w:spacing w:after="0"/>
        <w:ind w:left="0"/>
        <w:jc w:val="both"/>
      </w:pPr>
      <w:r>
        <w:rPr>
          <w:rFonts w:ascii="Times New Roman"/>
          <w:b w:val="false"/>
          <w:i w:val="false"/>
          <w:color w:val="000000"/>
          <w:sz w:val="28"/>
        </w:rPr>
        <w:t>     дарын қайта жаңарту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Отандық өндiрушiлердiң     * Жекешелендiру мен шетелдiк және</w:t>
      </w:r>
    </w:p>
    <w:p>
      <w:pPr>
        <w:spacing w:after="0"/>
        <w:ind w:left="0"/>
        <w:jc w:val="both"/>
      </w:pPr>
      <w:r>
        <w:rPr>
          <w:rFonts w:ascii="Times New Roman"/>
          <w:b w:val="false"/>
          <w:i w:val="false"/>
          <w:color w:val="000000"/>
          <w:sz w:val="28"/>
        </w:rPr>
        <w:t>     мұқтаждарына                 отандық фирмаларға басқаруға берген</w:t>
      </w:r>
    </w:p>
    <w:p>
      <w:pPr>
        <w:spacing w:after="0"/>
        <w:ind w:left="0"/>
        <w:jc w:val="both"/>
      </w:pPr>
      <w:r>
        <w:rPr>
          <w:rFonts w:ascii="Times New Roman"/>
          <w:b w:val="false"/>
          <w:i w:val="false"/>
          <w:color w:val="000000"/>
          <w:sz w:val="28"/>
        </w:rPr>
        <w:t>     бағдарланған машина          кезде келiсiм-шарттардың талаптары.</w:t>
      </w:r>
    </w:p>
    <w:p>
      <w:pPr>
        <w:spacing w:after="0"/>
        <w:ind w:left="0"/>
        <w:jc w:val="both"/>
      </w:pPr>
      <w:r>
        <w:rPr>
          <w:rFonts w:ascii="Times New Roman"/>
          <w:b w:val="false"/>
          <w:i w:val="false"/>
          <w:color w:val="000000"/>
          <w:sz w:val="28"/>
        </w:rPr>
        <w:t>     жасау өндiрiстерiн дамыту    ның орындалуын қадағалауды жүзеге</w:t>
      </w:r>
    </w:p>
    <w:p>
      <w:pPr>
        <w:spacing w:after="0"/>
        <w:ind w:left="0"/>
        <w:jc w:val="both"/>
      </w:pPr>
      <w:r>
        <w:rPr>
          <w:rFonts w:ascii="Times New Roman"/>
          <w:b w:val="false"/>
          <w:i w:val="false"/>
          <w:color w:val="000000"/>
          <w:sz w:val="28"/>
        </w:rPr>
        <w:t>                                  асыру</w:t>
      </w:r>
    </w:p>
    <w:p>
      <w:pPr>
        <w:spacing w:after="0"/>
        <w:ind w:left="0"/>
        <w:jc w:val="both"/>
      </w:pPr>
      <w:r>
        <w:rPr>
          <w:rFonts w:ascii="Times New Roman"/>
          <w:b w:val="false"/>
          <w:i w:val="false"/>
          <w:color w:val="000000"/>
          <w:sz w:val="28"/>
        </w:rPr>
        <w:t>                                * Халықаралық стандарттарға сәйкес</w:t>
      </w:r>
    </w:p>
    <w:p>
      <w:pPr>
        <w:spacing w:after="0"/>
        <w:ind w:left="0"/>
        <w:jc w:val="both"/>
      </w:pPr>
      <w:r>
        <w:rPr>
          <w:rFonts w:ascii="Times New Roman"/>
          <w:b w:val="false"/>
          <w:i w:val="false"/>
          <w:color w:val="000000"/>
          <w:sz w:val="28"/>
        </w:rPr>
        <w:t>                                  басқарушы, инженерлiк-техникалық</w:t>
      </w:r>
    </w:p>
    <w:p>
      <w:pPr>
        <w:spacing w:after="0"/>
        <w:ind w:left="0"/>
        <w:jc w:val="both"/>
      </w:pPr>
      <w:r>
        <w:rPr>
          <w:rFonts w:ascii="Times New Roman"/>
          <w:b w:val="false"/>
          <w:i w:val="false"/>
          <w:color w:val="000000"/>
          <w:sz w:val="28"/>
        </w:rPr>
        <w:t>                                  және ғылыми кадрларды даярлау</w:t>
      </w:r>
    </w:p>
    <w:p>
      <w:pPr>
        <w:spacing w:after="0"/>
        <w:ind w:left="0"/>
        <w:jc w:val="both"/>
      </w:pPr>
      <w:r>
        <w:rPr>
          <w:rFonts w:ascii="Times New Roman"/>
          <w:b w:val="false"/>
          <w:i w:val="false"/>
          <w:color w:val="000000"/>
          <w:sz w:val="28"/>
        </w:rPr>
        <w:t>                                * Тұрақты нормативтiк базаны қамтама.</w:t>
      </w:r>
    </w:p>
    <w:p>
      <w:pPr>
        <w:spacing w:after="0"/>
        <w:ind w:left="0"/>
        <w:jc w:val="both"/>
      </w:pPr>
      <w:r>
        <w:rPr>
          <w:rFonts w:ascii="Times New Roman"/>
          <w:b w:val="false"/>
          <w:i w:val="false"/>
          <w:color w:val="000000"/>
          <w:sz w:val="28"/>
        </w:rPr>
        <w:t>                                  сыз ету, инвестициялық жобаларды</w:t>
      </w:r>
    </w:p>
    <w:p>
      <w:pPr>
        <w:spacing w:after="0"/>
        <w:ind w:left="0"/>
        <w:jc w:val="both"/>
      </w:pPr>
      <w:r>
        <w:rPr>
          <w:rFonts w:ascii="Times New Roman"/>
          <w:b w:val="false"/>
          <w:i w:val="false"/>
          <w:color w:val="000000"/>
          <w:sz w:val="28"/>
        </w:rPr>
        <w:t>                                  келiсу мен iске асырудың рәсiмдерiн</w:t>
      </w:r>
    </w:p>
    <w:p>
      <w:pPr>
        <w:spacing w:after="0"/>
        <w:ind w:left="0"/>
        <w:jc w:val="both"/>
      </w:pPr>
      <w:r>
        <w:rPr>
          <w:rFonts w:ascii="Times New Roman"/>
          <w:b w:val="false"/>
          <w:i w:val="false"/>
          <w:color w:val="000000"/>
          <w:sz w:val="28"/>
        </w:rPr>
        <w:t>                                  оңайлату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Қазақстан өнiмiн өткiзу    * Өнеркәсiптiк экспортты саяси құрал.</w:t>
      </w:r>
    </w:p>
    <w:p>
      <w:pPr>
        <w:spacing w:after="0"/>
        <w:ind w:left="0"/>
        <w:jc w:val="both"/>
      </w:pPr>
      <w:r>
        <w:rPr>
          <w:rFonts w:ascii="Times New Roman"/>
          <w:b w:val="false"/>
          <w:i w:val="false"/>
          <w:color w:val="000000"/>
          <w:sz w:val="28"/>
        </w:rPr>
        <w:t>     рыногын әзiрлеу мен          дармен қолдау</w:t>
      </w:r>
    </w:p>
    <w:p>
      <w:pPr>
        <w:spacing w:after="0"/>
        <w:ind w:left="0"/>
        <w:jc w:val="both"/>
      </w:pPr>
      <w:r>
        <w:rPr>
          <w:rFonts w:ascii="Times New Roman"/>
          <w:b w:val="false"/>
          <w:i w:val="false"/>
          <w:color w:val="000000"/>
          <w:sz w:val="28"/>
        </w:rPr>
        <w:t>     кеңейту</w:t>
      </w:r>
    </w:p>
    <w:p>
      <w:pPr>
        <w:spacing w:after="0"/>
        <w:ind w:left="0"/>
        <w:jc w:val="both"/>
      </w:pPr>
      <w:r>
        <w:rPr>
          <w:rFonts w:ascii="Times New Roman"/>
          <w:b w:val="false"/>
          <w:i w:val="false"/>
          <w:color w:val="000000"/>
          <w:sz w:val="28"/>
        </w:rPr>
        <w:t>                                * Қазақстан өнiмiн халықаралық</w:t>
      </w:r>
    </w:p>
    <w:p>
      <w:pPr>
        <w:spacing w:after="0"/>
        <w:ind w:left="0"/>
        <w:jc w:val="both"/>
      </w:pPr>
      <w:r>
        <w:rPr>
          <w:rFonts w:ascii="Times New Roman"/>
          <w:b w:val="false"/>
          <w:i w:val="false"/>
          <w:color w:val="000000"/>
          <w:sz w:val="28"/>
        </w:rPr>
        <w:t>                                  сертификаттау</w:t>
      </w:r>
    </w:p>
    <w:p>
      <w:pPr>
        <w:spacing w:after="0"/>
        <w:ind w:left="0"/>
        <w:jc w:val="both"/>
      </w:pPr>
      <w:r>
        <w:rPr>
          <w:rFonts w:ascii="Times New Roman"/>
          <w:b w:val="false"/>
          <w:i w:val="false"/>
          <w:color w:val="000000"/>
          <w:sz w:val="28"/>
        </w:rPr>
        <w:t>                                * Отандық және шетелдiк өнiм өндiру.</w:t>
      </w:r>
    </w:p>
    <w:p>
      <w:pPr>
        <w:spacing w:after="0"/>
        <w:ind w:left="0"/>
        <w:jc w:val="both"/>
      </w:pPr>
      <w:r>
        <w:rPr>
          <w:rFonts w:ascii="Times New Roman"/>
          <w:b w:val="false"/>
          <w:i w:val="false"/>
          <w:color w:val="000000"/>
          <w:sz w:val="28"/>
        </w:rPr>
        <w:t>                                  шiлердiң арасында альянстар құру</w:t>
      </w:r>
    </w:p>
    <w:p>
      <w:pPr>
        <w:spacing w:after="0"/>
        <w:ind w:left="0"/>
        <w:jc w:val="both"/>
      </w:pPr>
      <w:r>
        <w:rPr>
          <w:rFonts w:ascii="Times New Roman"/>
          <w:b w:val="false"/>
          <w:i w:val="false"/>
          <w:color w:val="000000"/>
          <w:sz w:val="28"/>
        </w:rPr>
        <w:t>                                * Өнеркәсiп өнiмiне деген iшкi</w:t>
      </w:r>
    </w:p>
    <w:p>
      <w:pPr>
        <w:spacing w:after="0"/>
        <w:ind w:left="0"/>
        <w:jc w:val="both"/>
      </w:pPr>
      <w:r>
        <w:rPr>
          <w:rFonts w:ascii="Times New Roman"/>
          <w:b w:val="false"/>
          <w:i w:val="false"/>
          <w:color w:val="000000"/>
          <w:sz w:val="28"/>
        </w:rPr>
        <w:t>                                  сұранысты кеңейтуге жәрдемдесу</w:t>
      </w:r>
    </w:p>
    <w:p>
      <w:pPr>
        <w:spacing w:after="0"/>
        <w:ind w:left="0"/>
        <w:jc w:val="both"/>
      </w:pPr>
      <w:r>
        <w:rPr>
          <w:rFonts w:ascii="Times New Roman"/>
          <w:b w:val="false"/>
          <w:i w:val="false"/>
          <w:color w:val="000000"/>
          <w:sz w:val="28"/>
        </w:rPr>
        <w:t>     ҒЫЛЫМИ-ТЕХНОЛОГИЯЛЫҚ САЯСАТ</w:t>
      </w:r>
    </w:p>
    <w:p>
      <w:pPr>
        <w:spacing w:after="0"/>
        <w:ind w:left="0"/>
        <w:jc w:val="both"/>
      </w:pPr>
      <w:r>
        <w:rPr>
          <w:rFonts w:ascii="Times New Roman"/>
          <w:b w:val="false"/>
          <w:i w:val="false"/>
          <w:color w:val="000000"/>
          <w:sz w:val="28"/>
        </w:rPr>
        <w:t>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 дамытудың стратегиялық басымдықтарын ғылыми-технологиялық қамтамасыз ету және отандық ғылым мен технологиялардың бәсекелестiк қабiлеттiлiгiн арттыру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басымдықтар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Ғылыми-техникалық саланы реформалау және қайта құрылымдау</w:t>
      </w:r>
    </w:p>
    <w:p>
      <w:pPr>
        <w:spacing w:after="0"/>
        <w:ind w:left="0"/>
        <w:jc w:val="both"/>
      </w:pPr>
      <w:r>
        <w:rPr>
          <w:rFonts w:ascii="Times New Roman"/>
          <w:b w:val="false"/>
          <w:i w:val="false"/>
          <w:color w:val="000000"/>
          <w:sz w:val="28"/>
        </w:rPr>
        <w:t>     * Тұрмыстың сапасын арттыруға бағытталған зерттеулер мен</w:t>
      </w:r>
    </w:p>
    <w:p>
      <w:pPr>
        <w:spacing w:after="0"/>
        <w:ind w:left="0"/>
        <w:jc w:val="both"/>
      </w:pPr>
      <w:r>
        <w:rPr>
          <w:rFonts w:ascii="Times New Roman"/>
          <w:b w:val="false"/>
          <w:i w:val="false"/>
          <w:color w:val="000000"/>
          <w:sz w:val="28"/>
        </w:rPr>
        <w:t>әзiрлемелердi дамыту</w:t>
      </w:r>
    </w:p>
    <w:p>
      <w:pPr>
        <w:spacing w:after="0"/>
        <w:ind w:left="0"/>
        <w:jc w:val="both"/>
      </w:pPr>
      <w:r>
        <w:rPr>
          <w:rFonts w:ascii="Times New Roman"/>
          <w:b w:val="false"/>
          <w:i w:val="false"/>
          <w:color w:val="000000"/>
          <w:sz w:val="28"/>
        </w:rPr>
        <w:t>     * Өнеркәсiптiң басым салаларында қоршаған ортаға техногендi әсер</w:t>
      </w:r>
    </w:p>
    <w:p>
      <w:pPr>
        <w:spacing w:after="0"/>
        <w:ind w:left="0"/>
        <w:jc w:val="both"/>
      </w:pPr>
      <w:r>
        <w:rPr>
          <w:rFonts w:ascii="Times New Roman"/>
          <w:b w:val="false"/>
          <w:i w:val="false"/>
          <w:color w:val="000000"/>
          <w:sz w:val="28"/>
        </w:rPr>
        <w:t>етудi төмендететiн, ғылымды көп қажет ететiн және ресурсты үнемдейтiн</w:t>
      </w:r>
    </w:p>
    <w:p>
      <w:pPr>
        <w:spacing w:after="0"/>
        <w:ind w:left="0"/>
        <w:jc w:val="both"/>
      </w:pPr>
      <w:r>
        <w:rPr>
          <w:rFonts w:ascii="Times New Roman"/>
          <w:b w:val="false"/>
          <w:i w:val="false"/>
          <w:color w:val="000000"/>
          <w:sz w:val="28"/>
        </w:rPr>
        <w:t>технологияларды әзiрлеу</w:t>
      </w:r>
    </w:p>
    <w:p>
      <w:pPr>
        <w:spacing w:after="0"/>
        <w:ind w:left="0"/>
        <w:jc w:val="both"/>
      </w:pPr>
      <w:r>
        <w:rPr>
          <w:rFonts w:ascii="Times New Roman"/>
          <w:b w:val="false"/>
          <w:i w:val="false"/>
          <w:color w:val="000000"/>
          <w:sz w:val="28"/>
        </w:rPr>
        <w:t>     * Жоғары бiлiктi мамандарды даярлау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Ғылыми-техникалық          * Ғылымды басқару жүйелерiн</w:t>
      </w:r>
    </w:p>
    <w:p>
      <w:pPr>
        <w:spacing w:after="0"/>
        <w:ind w:left="0"/>
        <w:jc w:val="both"/>
      </w:pPr>
      <w:r>
        <w:rPr>
          <w:rFonts w:ascii="Times New Roman"/>
          <w:b w:val="false"/>
          <w:i w:val="false"/>
          <w:color w:val="000000"/>
          <w:sz w:val="28"/>
        </w:rPr>
        <w:t>     саланы реформалау және       реформалау</w:t>
      </w:r>
    </w:p>
    <w:p>
      <w:pPr>
        <w:spacing w:after="0"/>
        <w:ind w:left="0"/>
        <w:jc w:val="both"/>
      </w:pPr>
      <w:r>
        <w:rPr>
          <w:rFonts w:ascii="Times New Roman"/>
          <w:b w:val="false"/>
          <w:i w:val="false"/>
          <w:color w:val="000000"/>
          <w:sz w:val="28"/>
        </w:rPr>
        <w:t>     қайта құрылымдау           * Ғылыми-зерттеу жұмыстарын</w:t>
      </w:r>
    </w:p>
    <w:p>
      <w:pPr>
        <w:spacing w:after="0"/>
        <w:ind w:left="0"/>
        <w:jc w:val="both"/>
      </w:pPr>
      <w:r>
        <w:rPr>
          <w:rFonts w:ascii="Times New Roman"/>
          <w:b w:val="false"/>
          <w:i w:val="false"/>
          <w:color w:val="000000"/>
          <w:sz w:val="28"/>
        </w:rPr>
        <w:t>                                  қаржыландыру және өзiн-өзi</w:t>
      </w:r>
    </w:p>
    <w:p>
      <w:pPr>
        <w:spacing w:after="0"/>
        <w:ind w:left="0"/>
        <w:jc w:val="both"/>
      </w:pPr>
      <w:r>
        <w:rPr>
          <w:rFonts w:ascii="Times New Roman"/>
          <w:b w:val="false"/>
          <w:i w:val="false"/>
          <w:color w:val="000000"/>
          <w:sz w:val="28"/>
        </w:rPr>
        <w:t>                                  қаржыландыру жүйелерiн айтарлықтай</w:t>
      </w:r>
    </w:p>
    <w:p>
      <w:pPr>
        <w:spacing w:after="0"/>
        <w:ind w:left="0"/>
        <w:jc w:val="both"/>
      </w:pPr>
      <w:r>
        <w:rPr>
          <w:rFonts w:ascii="Times New Roman"/>
          <w:b w:val="false"/>
          <w:i w:val="false"/>
          <w:color w:val="000000"/>
          <w:sz w:val="28"/>
        </w:rPr>
        <w:t>                                  жақсарту</w:t>
      </w:r>
    </w:p>
    <w:p>
      <w:pPr>
        <w:spacing w:after="0"/>
        <w:ind w:left="0"/>
        <w:jc w:val="both"/>
      </w:pPr>
      <w:r>
        <w:rPr>
          <w:rFonts w:ascii="Times New Roman"/>
          <w:b w:val="false"/>
          <w:i w:val="false"/>
          <w:color w:val="000000"/>
          <w:sz w:val="28"/>
        </w:rPr>
        <w:t>                                * Ғылыми-техникалық саланың жұмыс</w:t>
      </w:r>
    </w:p>
    <w:p>
      <w:pPr>
        <w:spacing w:after="0"/>
        <w:ind w:left="0"/>
        <w:jc w:val="both"/>
      </w:pPr>
      <w:r>
        <w:rPr>
          <w:rFonts w:ascii="Times New Roman"/>
          <w:b w:val="false"/>
          <w:i w:val="false"/>
          <w:color w:val="000000"/>
          <w:sz w:val="28"/>
        </w:rPr>
        <w:t>                                  iстеуiнiң құқықтық базасын, интел.</w:t>
      </w:r>
    </w:p>
    <w:p>
      <w:pPr>
        <w:spacing w:after="0"/>
        <w:ind w:left="0"/>
        <w:jc w:val="both"/>
      </w:pPr>
      <w:r>
        <w:rPr>
          <w:rFonts w:ascii="Times New Roman"/>
          <w:b w:val="false"/>
          <w:i w:val="false"/>
          <w:color w:val="000000"/>
          <w:sz w:val="28"/>
        </w:rPr>
        <w:t>                                  лектуалдық меншiк құқықтарын</w:t>
      </w:r>
    </w:p>
    <w:p>
      <w:pPr>
        <w:spacing w:after="0"/>
        <w:ind w:left="0"/>
        <w:jc w:val="both"/>
      </w:pPr>
      <w:r>
        <w:rPr>
          <w:rFonts w:ascii="Times New Roman"/>
          <w:b w:val="false"/>
          <w:i w:val="false"/>
          <w:color w:val="000000"/>
          <w:sz w:val="28"/>
        </w:rPr>
        <w:t>                                  қорғауды және өнертапқыштық қызметтi</w:t>
      </w:r>
    </w:p>
    <w:p>
      <w:pPr>
        <w:spacing w:after="0"/>
        <w:ind w:left="0"/>
        <w:jc w:val="both"/>
      </w:pPr>
      <w:r>
        <w:rPr>
          <w:rFonts w:ascii="Times New Roman"/>
          <w:b w:val="false"/>
          <w:i w:val="false"/>
          <w:color w:val="000000"/>
          <w:sz w:val="28"/>
        </w:rPr>
        <w:t>                                  жандандыруды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Тұрмыстың сапасын          * Адамның тыныс-тiрлiгiнiң әлеуметтiк-</w:t>
      </w:r>
    </w:p>
    <w:p>
      <w:pPr>
        <w:spacing w:after="0"/>
        <w:ind w:left="0"/>
        <w:jc w:val="both"/>
      </w:pPr>
      <w:r>
        <w:rPr>
          <w:rFonts w:ascii="Times New Roman"/>
          <w:b w:val="false"/>
          <w:i w:val="false"/>
          <w:color w:val="000000"/>
          <w:sz w:val="28"/>
        </w:rPr>
        <w:t>     арттыруға бағытталған        экономикалық жағдайларын зерттеу</w:t>
      </w:r>
    </w:p>
    <w:p>
      <w:pPr>
        <w:spacing w:after="0"/>
        <w:ind w:left="0"/>
        <w:jc w:val="both"/>
      </w:pPr>
      <w:r>
        <w:rPr>
          <w:rFonts w:ascii="Times New Roman"/>
          <w:b w:val="false"/>
          <w:i w:val="false"/>
          <w:color w:val="000000"/>
          <w:sz w:val="28"/>
        </w:rPr>
        <w:t>     зерттеулер мен әзiрлеме.   * Салауатты өмiр салты мен дұрыс</w:t>
      </w:r>
    </w:p>
    <w:p>
      <w:pPr>
        <w:spacing w:after="0"/>
        <w:ind w:left="0"/>
        <w:jc w:val="both"/>
      </w:pPr>
      <w:r>
        <w:rPr>
          <w:rFonts w:ascii="Times New Roman"/>
          <w:b w:val="false"/>
          <w:i w:val="false"/>
          <w:color w:val="000000"/>
          <w:sz w:val="28"/>
        </w:rPr>
        <w:t>     лердi дамыту                 тамақтанудың стандарттарын</w:t>
      </w:r>
    </w:p>
    <w:p>
      <w:pPr>
        <w:spacing w:after="0"/>
        <w:ind w:left="0"/>
        <w:jc w:val="both"/>
      </w:pPr>
      <w:r>
        <w:rPr>
          <w:rFonts w:ascii="Times New Roman"/>
          <w:b w:val="false"/>
          <w:i w:val="false"/>
          <w:color w:val="000000"/>
          <w:sz w:val="28"/>
        </w:rPr>
        <w:t>                                  қалыптастыру</w:t>
      </w:r>
    </w:p>
    <w:p>
      <w:pPr>
        <w:spacing w:after="0"/>
        <w:ind w:left="0"/>
        <w:jc w:val="both"/>
      </w:pPr>
      <w:r>
        <w:rPr>
          <w:rFonts w:ascii="Times New Roman"/>
          <w:b w:val="false"/>
          <w:i w:val="false"/>
          <w:color w:val="000000"/>
          <w:sz w:val="28"/>
        </w:rPr>
        <w:t>                                * Тамақ өнiмдерiнiң негiзгi түрлерi мен</w:t>
      </w:r>
    </w:p>
    <w:p>
      <w:pPr>
        <w:spacing w:after="0"/>
        <w:ind w:left="0"/>
        <w:jc w:val="both"/>
      </w:pPr>
      <w:r>
        <w:rPr>
          <w:rFonts w:ascii="Times New Roman"/>
          <w:b w:val="false"/>
          <w:i w:val="false"/>
          <w:color w:val="000000"/>
          <w:sz w:val="28"/>
        </w:rPr>
        <w:t>                                  суға арналған мемлекеттiк стандарт.</w:t>
      </w:r>
    </w:p>
    <w:p>
      <w:pPr>
        <w:spacing w:after="0"/>
        <w:ind w:left="0"/>
        <w:jc w:val="both"/>
      </w:pPr>
      <w:r>
        <w:rPr>
          <w:rFonts w:ascii="Times New Roman"/>
          <w:b w:val="false"/>
          <w:i w:val="false"/>
          <w:color w:val="000000"/>
          <w:sz w:val="28"/>
        </w:rPr>
        <w:t>                                  тарды жетiлдiру және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Өнеркәсiптiң басым         * Қазақстан ғылымының дүниежүзiлiк</w:t>
      </w:r>
    </w:p>
    <w:p>
      <w:pPr>
        <w:spacing w:after="0"/>
        <w:ind w:left="0"/>
        <w:jc w:val="both"/>
      </w:pPr>
      <w:r>
        <w:rPr>
          <w:rFonts w:ascii="Times New Roman"/>
          <w:b w:val="false"/>
          <w:i w:val="false"/>
          <w:color w:val="000000"/>
          <w:sz w:val="28"/>
        </w:rPr>
        <w:t>     салаларында қоршаған         ғылыми кеңiстiкте интеграциялану</w:t>
      </w:r>
    </w:p>
    <w:p>
      <w:pPr>
        <w:spacing w:after="0"/>
        <w:ind w:left="0"/>
        <w:jc w:val="both"/>
      </w:pPr>
      <w:r>
        <w:rPr>
          <w:rFonts w:ascii="Times New Roman"/>
          <w:b w:val="false"/>
          <w:i w:val="false"/>
          <w:color w:val="000000"/>
          <w:sz w:val="28"/>
        </w:rPr>
        <w:t>     ортаға техногендi әсер       процесiн жеделдету</w:t>
      </w:r>
    </w:p>
    <w:p>
      <w:pPr>
        <w:spacing w:after="0"/>
        <w:ind w:left="0"/>
        <w:jc w:val="both"/>
      </w:pPr>
      <w:r>
        <w:rPr>
          <w:rFonts w:ascii="Times New Roman"/>
          <w:b w:val="false"/>
          <w:i w:val="false"/>
          <w:color w:val="000000"/>
          <w:sz w:val="28"/>
        </w:rPr>
        <w:t>     етудi төмендететiн         * Ғылым мен техниканың тиiмдi</w:t>
      </w:r>
    </w:p>
    <w:p>
      <w:pPr>
        <w:spacing w:after="0"/>
        <w:ind w:left="0"/>
        <w:jc w:val="both"/>
      </w:pPr>
      <w:r>
        <w:rPr>
          <w:rFonts w:ascii="Times New Roman"/>
          <w:b w:val="false"/>
          <w:i w:val="false"/>
          <w:color w:val="000000"/>
          <w:sz w:val="28"/>
        </w:rPr>
        <w:t>     ғылымды көп қажет            жетiстiктерiн iрiктеу мен iске</w:t>
      </w:r>
    </w:p>
    <w:p>
      <w:pPr>
        <w:spacing w:after="0"/>
        <w:ind w:left="0"/>
        <w:jc w:val="both"/>
      </w:pPr>
      <w:r>
        <w:rPr>
          <w:rFonts w:ascii="Times New Roman"/>
          <w:b w:val="false"/>
          <w:i w:val="false"/>
          <w:color w:val="000000"/>
          <w:sz w:val="28"/>
        </w:rPr>
        <w:t>     ететiн және ресурсты         асырудың конкурстық жүйесiн құру</w:t>
      </w:r>
    </w:p>
    <w:p>
      <w:pPr>
        <w:spacing w:after="0"/>
        <w:ind w:left="0"/>
        <w:jc w:val="both"/>
      </w:pPr>
      <w:r>
        <w:rPr>
          <w:rFonts w:ascii="Times New Roman"/>
          <w:b w:val="false"/>
          <w:i w:val="false"/>
          <w:color w:val="000000"/>
          <w:sz w:val="28"/>
        </w:rPr>
        <w:t>     үнемдейтiн технология.     * Шағын жоғары технологиялық кәсiп.</w:t>
      </w:r>
    </w:p>
    <w:p>
      <w:pPr>
        <w:spacing w:after="0"/>
        <w:ind w:left="0"/>
        <w:jc w:val="both"/>
      </w:pPr>
      <w:r>
        <w:rPr>
          <w:rFonts w:ascii="Times New Roman"/>
          <w:b w:val="false"/>
          <w:i w:val="false"/>
          <w:color w:val="000000"/>
          <w:sz w:val="28"/>
        </w:rPr>
        <w:t>     ларды әзiрлеу                орындарды құру мен олардың жұмыс</w:t>
      </w:r>
    </w:p>
    <w:p>
      <w:pPr>
        <w:spacing w:after="0"/>
        <w:ind w:left="0"/>
        <w:jc w:val="both"/>
      </w:pPr>
      <w:r>
        <w:rPr>
          <w:rFonts w:ascii="Times New Roman"/>
          <w:b w:val="false"/>
          <w:i w:val="false"/>
          <w:color w:val="000000"/>
          <w:sz w:val="28"/>
        </w:rPr>
        <w:t>                                  iстеуi үшiн қолайлы жағдайлар</w:t>
      </w:r>
    </w:p>
    <w:p>
      <w:pPr>
        <w:spacing w:after="0"/>
        <w:ind w:left="0"/>
        <w:jc w:val="both"/>
      </w:pPr>
      <w:r>
        <w:rPr>
          <w:rFonts w:ascii="Times New Roman"/>
          <w:b w:val="false"/>
          <w:i w:val="false"/>
          <w:color w:val="000000"/>
          <w:sz w:val="28"/>
        </w:rPr>
        <w:t>                                  қалыптастыру</w:t>
      </w:r>
    </w:p>
    <w:p>
      <w:pPr>
        <w:spacing w:after="0"/>
        <w:ind w:left="0"/>
        <w:jc w:val="both"/>
      </w:pPr>
      <w:r>
        <w:rPr>
          <w:rFonts w:ascii="Times New Roman"/>
          <w:b w:val="false"/>
          <w:i w:val="false"/>
          <w:color w:val="000000"/>
          <w:sz w:val="28"/>
        </w:rPr>
        <w:t>                                * Басым салаларда дүниежүзiлiк</w:t>
      </w:r>
    </w:p>
    <w:p>
      <w:pPr>
        <w:spacing w:after="0"/>
        <w:ind w:left="0"/>
        <w:jc w:val="both"/>
      </w:pPr>
      <w:r>
        <w:rPr>
          <w:rFonts w:ascii="Times New Roman"/>
          <w:b w:val="false"/>
          <w:i w:val="false"/>
          <w:color w:val="000000"/>
          <w:sz w:val="28"/>
        </w:rPr>
        <w:t>                                  деңгейдегi ресурс үнемдеушi және</w:t>
      </w:r>
    </w:p>
    <w:p>
      <w:pPr>
        <w:spacing w:after="0"/>
        <w:ind w:left="0"/>
        <w:jc w:val="both"/>
      </w:pPr>
      <w:r>
        <w:rPr>
          <w:rFonts w:ascii="Times New Roman"/>
          <w:b w:val="false"/>
          <w:i w:val="false"/>
          <w:color w:val="000000"/>
          <w:sz w:val="28"/>
        </w:rPr>
        <w:t>                                  экологиялық жағынан таза техно.</w:t>
      </w:r>
    </w:p>
    <w:p>
      <w:pPr>
        <w:spacing w:after="0"/>
        <w:ind w:left="0"/>
        <w:jc w:val="both"/>
      </w:pPr>
      <w:r>
        <w:rPr>
          <w:rFonts w:ascii="Times New Roman"/>
          <w:b w:val="false"/>
          <w:i w:val="false"/>
          <w:color w:val="000000"/>
          <w:sz w:val="28"/>
        </w:rPr>
        <w:t>                                  логияларды жедел өнеркәсiптiк</w:t>
      </w:r>
    </w:p>
    <w:p>
      <w:pPr>
        <w:spacing w:after="0"/>
        <w:ind w:left="0"/>
        <w:jc w:val="both"/>
      </w:pPr>
      <w:r>
        <w:rPr>
          <w:rFonts w:ascii="Times New Roman"/>
          <w:b w:val="false"/>
          <w:i w:val="false"/>
          <w:color w:val="000000"/>
          <w:sz w:val="28"/>
        </w:rPr>
        <w:t>                                  игеру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бiлiктi мамандар.   * Басым бағыттарда кадрлық әлеуеттi</w:t>
      </w:r>
    </w:p>
    <w:p>
      <w:pPr>
        <w:spacing w:after="0"/>
        <w:ind w:left="0"/>
        <w:jc w:val="both"/>
      </w:pPr>
      <w:r>
        <w:rPr>
          <w:rFonts w:ascii="Times New Roman"/>
          <w:b w:val="false"/>
          <w:i w:val="false"/>
          <w:color w:val="000000"/>
          <w:sz w:val="28"/>
        </w:rPr>
        <w:t>     дарды даярлау                сақтау және дамыту</w:t>
      </w:r>
    </w:p>
    <w:p>
      <w:pPr>
        <w:spacing w:after="0"/>
        <w:ind w:left="0"/>
        <w:jc w:val="both"/>
      </w:pPr>
      <w:r>
        <w:rPr>
          <w:rFonts w:ascii="Times New Roman"/>
          <w:b w:val="false"/>
          <w:i w:val="false"/>
          <w:color w:val="000000"/>
          <w:sz w:val="28"/>
        </w:rPr>
        <w:t>                                * Ғылымды көп қажет ететiн өндiрiс.</w:t>
      </w:r>
    </w:p>
    <w:p>
      <w:pPr>
        <w:spacing w:after="0"/>
        <w:ind w:left="0"/>
        <w:jc w:val="both"/>
      </w:pPr>
      <w:r>
        <w:rPr>
          <w:rFonts w:ascii="Times New Roman"/>
          <w:b w:val="false"/>
          <w:i w:val="false"/>
          <w:color w:val="000000"/>
          <w:sz w:val="28"/>
        </w:rPr>
        <w:t>                                  терi бар ғылыми-бiлiм беру</w:t>
      </w:r>
    </w:p>
    <w:p>
      <w:pPr>
        <w:spacing w:after="0"/>
        <w:ind w:left="0"/>
        <w:jc w:val="both"/>
      </w:pPr>
      <w:r>
        <w:rPr>
          <w:rFonts w:ascii="Times New Roman"/>
          <w:b w:val="false"/>
          <w:i w:val="false"/>
          <w:color w:val="000000"/>
          <w:sz w:val="28"/>
        </w:rPr>
        <w:t>                                  мекемелерiн интеграциялау</w:t>
      </w:r>
    </w:p>
    <w:p>
      <w:pPr>
        <w:spacing w:after="0"/>
        <w:ind w:left="0"/>
        <w:jc w:val="both"/>
      </w:pPr>
      <w:r>
        <w:rPr>
          <w:rFonts w:ascii="Times New Roman"/>
          <w:b w:val="false"/>
          <w:i w:val="false"/>
          <w:color w:val="000000"/>
          <w:sz w:val="28"/>
        </w:rPr>
        <w:t>                                * Басым бағыттар бойынша жоғары</w:t>
      </w:r>
    </w:p>
    <w:p>
      <w:pPr>
        <w:spacing w:after="0"/>
        <w:ind w:left="0"/>
        <w:jc w:val="both"/>
      </w:pPr>
      <w:r>
        <w:rPr>
          <w:rFonts w:ascii="Times New Roman"/>
          <w:b w:val="false"/>
          <w:i w:val="false"/>
          <w:color w:val="000000"/>
          <w:sz w:val="28"/>
        </w:rPr>
        <w:t>                                  бiлiктi ғылыми кадрлар дайындау</w:t>
      </w:r>
    </w:p>
    <w:p>
      <w:pPr>
        <w:spacing w:after="0"/>
        <w:ind w:left="0"/>
        <w:jc w:val="both"/>
      </w:pPr>
      <w:r>
        <w:rPr>
          <w:rFonts w:ascii="Times New Roman"/>
          <w:b w:val="false"/>
          <w:i w:val="false"/>
          <w:color w:val="000000"/>
          <w:sz w:val="28"/>
        </w:rPr>
        <w:t>                                  және аттестациялау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КӘСIПКЕРЛIК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кәсiпкерлiктi дамыту үшiн қолайлы жағдай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Мемлекеттiк, қоғамдық және халықаралық ұйымдардың шағын</w:t>
      </w:r>
    </w:p>
    <w:p>
      <w:pPr>
        <w:spacing w:after="0"/>
        <w:ind w:left="0"/>
        <w:jc w:val="both"/>
      </w:pPr>
      <w:r>
        <w:rPr>
          <w:rFonts w:ascii="Times New Roman"/>
          <w:b w:val="false"/>
          <w:i w:val="false"/>
          <w:color w:val="000000"/>
          <w:sz w:val="28"/>
        </w:rPr>
        <w:t>кәсiпкерлiктi қолдау жөнiндегi өзара iс-қимылы</w:t>
      </w:r>
    </w:p>
    <w:p>
      <w:pPr>
        <w:spacing w:after="0"/>
        <w:ind w:left="0"/>
        <w:jc w:val="both"/>
      </w:pPr>
      <w:r>
        <w:rPr>
          <w:rFonts w:ascii="Times New Roman"/>
          <w:b w:val="false"/>
          <w:i w:val="false"/>
          <w:color w:val="000000"/>
          <w:sz w:val="28"/>
        </w:rPr>
        <w:t>     * Несиелендiрудiң тиiмдi және қол жеткiзiлетiн жүйелерiн</w:t>
      </w:r>
    </w:p>
    <w:p>
      <w:pPr>
        <w:spacing w:after="0"/>
        <w:ind w:left="0"/>
        <w:jc w:val="both"/>
      </w:pPr>
      <w:r>
        <w:rPr>
          <w:rFonts w:ascii="Times New Roman"/>
          <w:b w:val="false"/>
          <w:i w:val="false"/>
          <w:color w:val="000000"/>
          <w:sz w:val="28"/>
        </w:rPr>
        <w:t>қалыптастыру</w:t>
      </w:r>
    </w:p>
    <w:p>
      <w:pPr>
        <w:spacing w:after="0"/>
        <w:ind w:left="0"/>
        <w:jc w:val="both"/>
      </w:pPr>
      <w:r>
        <w:rPr>
          <w:rFonts w:ascii="Times New Roman"/>
          <w:b w:val="false"/>
          <w:i w:val="false"/>
          <w:color w:val="000000"/>
          <w:sz w:val="28"/>
        </w:rPr>
        <w:t>     * Шағын кәсiпкерлiктi қолдаудың инфрақұрылымын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қоғамдық      * Шағын кәсiпкерлiктi дамытудың</w:t>
      </w:r>
    </w:p>
    <w:p>
      <w:pPr>
        <w:spacing w:after="0"/>
        <w:ind w:left="0"/>
        <w:jc w:val="both"/>
      </w:pPr>
      <w:r>
        <w:rPr>
          <w:rFonts w:ascii="Times New Roman"/>
          <w:b w:val="false"/>
          <w:i w:val="false"/>
          <w:color w:val="000000"/>
          <w:sz w:val="28"/>
        </w:rPr>
        <w:t>     және халықаралық             аймақтық стратегияларын әзiрлеу</w:t>
      </w:r>
    </w:p>
    <w:p>
      <w:pPr>
        <w:spacing w:after="0"/>
        <w:ind w:left="0"/>
        <w:jc w:val="both"/>
      </w:pPr>
      <w:r>
        <w:rPr>
          <w:rFonts w:ascii="Times New Roman"/>
          <w:b w:val="false"/>
          <w:i w:val="false"/>
          <w:color w:val="000000"/>
          <w:sz w:val="28"/>
        </w:rPr>
        <w:t>     ұйымдардың шағын             және iске асыру</w:t>
      </w:r>
    </w:p>
    <w:p>
      <w:pPr>
        <w:spacing w:after="0"/>
        <w:ind w:left="0"/>
        <w:jc w:val="both"/>
      </w:pPr>
      <w:r>
        <w:rPr>
          <w:rFonts w:ascii="Times New Roman"/>
          <w:b w:val="false"/>
          <w:i w:val="false"/>
          <w:color w:val="000000"/>
          <w:sz w:val="28"/>
        </w:rPr>
        <w:t>     кәсiпкерлiктi қолдау       * Шағын кәсiпкерлiктi қолдау үшiн</w:t>
      </w:r>
    </w:p>
    <w:p>
      <w:pPr>
        <w:spacing w:after="0"/>
        <w:ind w:left="0"/>
        <w:jc w:val="both"/>
      </w:pPr>
      <w:r>
        <w:rPr>
          <w:rFonts w:ascii="Times New Roman"/>
          <w:b w:val="false"/>
          <w:i w:val="false"/>
          <w:color w:val="000000"/>
          <w:sz w:val="28"/>
        </w:rPr>
        <w:t>     жөнiндегi өзара              шетелдiк инвестициялар мен</w:t>
      </w:r>
    </w:p>
    <w:p>
      <w:pPr>
        <w:spacing w:after="0"/>
        <w:ind w:left="0"/>
        <w:jc w:val="both"/>
      </w:pPr>
      <w:r>
        <w:rPr>
          <w:rFonts w:ascii="Times New Roman"/>
          <w:b w:val="false"/>
          <w:i w:val="false"/>
          <w:color w:val="000000"/>
          <w:sz w:val="28"/>
        </w:rPr>
        <w:t>     iс-қимылы                    техникалық көмектердi тарту</w:t>
      </w:r>
    </w:p>
    <w:p>
      <w:pPr>
        <w:spacing w:after="0"/>
        <w:ind w:left="0"/>
        <w:jc w:val="both"/>
      </w:pPr>
      <w:r>
        <w:rPr>
          <w:rFonts w:ascii="Times New Roman"/>
          <w:b w:val="false"/>
          <w:i w:val="false"/>
          <w:color w:val="000000"/>
          <w:sz w:val="28"/>
        </w:rPr>
        <w:t>                                * Шағын кәсiпкерлiк туралы деректер</w:t>
      </w:r>
    </w:p>
    <w:p>
      <w:pPr>
        <w:spacing w:after="0"/>
        <w:ind w:left="0"/>
        <w:jc w:val="both"/>
      </w:pPr>
      <w:r>
        <w:rPr>
          <w:rFonts w:ascii="Times New Roman"/>
          <w:b w:val="false"/>
          <w:i w:val="false"/>
          <w:color w:val="000000"/>
          <w:sz w:val="28"/>
        </w:rPr>
        <w:t>                                  банкiн құру</w:t>
      </w:r>
    </w:p>
    <w:p>
      <w:pPr>
        <w:spacing w:after="0"/>
        <w:ind w:left="0"/>
        <w:jc w:val="both"/>
      </w:pPr>
      <w:r>
        <w:rPr>
          <w:rFonts w:ascii="Times New Roman"/>
          <w:b w:val="false"/>
          <w:i w:val="false"/>
          <w:color w:val="000000"/>
          <w:sz w:val="28"/>
        </w:rPr>
        <w:t>                                * Шағын кәсiпкерлiк идеяларын</w:t>
      </w:r>
    </w:p>
    <w:p>
      <w:pPr>
        <w:spacing w:after="0"/>
        <w:ind w:left="0"/>
        <w:jc w:val="both"/>
      </w:pPr>
      <w:r>
        <w:rPr>
          <w:rFonts w:ascii="Times New Roman"/>
          <w:b w:val="false"/>
          <w:i w:val="false"/>
          <w:color w:val="000000"/>
          <w:sz w:val="28"/>
        </w:rPr>
        <w:t>                                  танымалдандыру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Несиелендiрудiң тиiмдi     * Шағын кәсiпкерлiк субъектiлерiн</w:t>
      </w:r>
    </w:p>
    <w:p>
      <w:pPr>
        <w:spacing w:after="0"/>
        <w:ind w:left="0"/>
        <w:jc w:val="both"/>
      </w:pPr>
      <w:r>
        <w:rPr>
          <w:rFonts w:ascii="Times New Roman"/>
          <w:b w:val="false"/>
          <w:i w:val="false"/>
          <w:color w:val="000000"/>
          <w:sz w:val="28"/>
        </w:rPr>
        <w:t>     және қол жеткiзiлетiн        несиелендiрудiң тетiктерiн әзiрлеу</w:t>
      </w:r>
    </w:p>
    <w:p>
      <w:pPr>
        <w:spacing w:after="0"/>
        <w:ind w:left="0"/>
        <w:jc w:val="both"/>
      </w:pPr>
      <w:r>
        <w:rPr>
          <w:rFonts w:ascii="Times New Roman"/>
          <w:b w:val="false"/>
          <w:i w:val="false"/>
          <w:color w:val="000000"/>
          <w:sz w:val="28"/>
        </w:rPr>
        <w:t>     жүйелерiн қалыптастыру     * Қолданылып жүрген заңдарды</w:t>
      </w:r>
    </w:p>
    <w:p>
      <w:pPr>
        <w:spacing w:after="0"/>
        <w:ind w:left="0"/>
        <w:jc w:val="both"/>
      </w:pPr>
      <w:r>
        <w:rPr>
          <w:rFonts w:ascii="Times New Roman"/>
          <w:b w:val="false"/>
          <w:i w:val="false"/>
          <w:color w:val="000000"/>
          <w:sz w:val="28"/>
        </w:rPr>
        <w:t>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кәсiпкерлiктi        * Шағын бизнес орталықтары, бизнес-</w:t>
      </w:r>
    </w:p>
    <w:p>
      <w:pPr>
        <w:spacing w:after="0"/>
        <w:ind w:left="0"/>
        <w:jc w:val="both"/>
      </w:pPr>
      <w:r>
        <w:rPr>
          <w:rFonts w:ascii="Times New Roman"/>
          <w:b w:val="false"/>
          <w:i w:val="false"/>
          <w:color w:val="000000"/>
          <w:sz w:val="28"/>
        </w:rPr>
        <w:t>     қолдаудың инфрақұры.         инкубаторлар, технология парктерi</w:t>
      </w:r>
    </w:p>
    <w:p>
      <w:pPr>
        <w:spacing w:after="0"/>
        <w:ind w:left="0"/>
        <w:jc w:val="both"/>
      </w:pPr>
      <w:r>
        <w:rPr>
          <w:rFonts w:ascii="Times New Roman"/>
          <w:b w:val="false"/>
          <w:i w:val="false"/>
          <w:color w:val="000000"/>
          <w:sz w:val="28"/>
        </w:rPr>
        <w:t>     лымын дамыту                 және т.б. жүйесiн кеңейту</w:t>
      </w:r>
    </w:p>
    <w:p>
      <w:pPr>
        <w:spacing w:after="0"/>
        <w:ind w:left="0"/>
        <w:jc w:val="both"/>
      </w:pPr>
      <w:r>
        <w:rPr>
          <w:rFonts w:ascii="Times New Roman"/>
          <w:b w:val="false"/>
          <w:i w:val="false"/>
          <w:color w:val="000000"/>
          <w:sz w:val="28"/>
        </w:rPr>
        <w:t>                                * Шағын кәсiпорындарға арналған</w:t>
      </w:r>
    </w:p>
    <w:p>
      <w:pPr>
        <w:spacing w:after="0"/>
        <w:ind w:left="0"/>
        <w:jc w:val="both"/>
      </w:pPr>
      <w:r>
        <w:rPr>
          <w:rFonts w:ascii="Times New Roman"/>
          <w:b w:val="false"/>
          <w:i w:val="false"/>
          <w:color w:val="000000"/>
          <w:sz w:val="28"/>
        </w:rPr>
        <w:t>                                  деректердiң ақпараттық банктерiн</w:t>
      </w:r>
    </w:p>
    <w:p>
      <w:pPr>
        <w:spacing w:after="0"/>
        <w:ind w:left="0"/>
        <w:jc w:val="both"/>
      </w:pPr>
      <w:r>
        <w:rPr>
          <w:rFonts w:ascii="Times New Roman"/>
          <w:b w:val="false"/>
          <w:i w:val="false"/>
          <w:color w:val="000000"/>
          <w:sz w:val="28"/>
        </w:rPr>
        <w:t>                                  жасау</w:t>
      </w:r>
    </w:p>
    <w:p>
      <w:pPr>
        <w:spacing w:after="0"/>
        <w:ind w:left="0"/>
        <w:jc w:val="both"/>
      </w:pPr>
      <w:r>
        <w:rPr>
          <w:rFonts w:ascii="Times New Roman"/>
          <w:b w:val="false"/>
          <w:i w:val="false"/>
          <w:color w:val="000000"/>
          <w:sz w:val="28"/>
        </w:rPr>
        <w:t>                                * Жұмыс iстемей тұрған iрi кәсiп.</w:t>
      </w:r>
    </w:p>
    <w:p>
      <w:pPr>
        <w:spacing w:after="0"/>
        <w:ind w:left="0"/>
        <w:jc w:val="both"/>
      </w:pPr>
      <w:r>
        <w:rPr>
          <w:rFonts w:ascii="Times New Roman"/>
          <w:b w:val="false"/>
          <w:i w:val="false"/>
          <w:color w:val="000000"/>
          <w:sz w:val="28"/>
        </w:rPr>
        <w:t>                                  орындарды бөлiктеу</w:t>
      </w:r>
    </w:p>
    <w:p>
      <w:pPr>
        <w:spacing w:after="0"/>
        <w:ind w:left="0"/>
        <w:jc w:val="both"/>
      </w:pPr>
      <w:r>
        <w:rPr>
          <w:rFonts w:ascii="Times New Roman"/>
          <w:b w:val="false"/>
          <w:i w:val="false"/>
          <w:color w:val="000000"/>
          <w:sz w:val="28"/>
        </w:rPr>
        <w:t>                                * Қолданылып жүрген заңдарды</w:t>
      </w:r>
    </w:p>
    <w:p>
      <w:pPr>
        <w:spacing w:after="0"/>
        <w:ind w:left="0"/>
        <w:jc w:val="both"/>
      </w:pPr>
      <w:r>
        <w:rPr>
          <w:rFonts w:ascii="Times New Roman"/>
          <w:b w:val="false"/>
          <w:i w:val="false"/>
          <w:color w:val="000000"/>
          <w:sz w:val="28"/>
        </w:rPr>
        <w:t>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 ҚҰРЫЛЫСЫ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 құрылысын дамыту және тұрғын үй рыногын қалыптастыру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Тұрғын үй құрылысын қаржыландыру мен несиелендiрудiң тетiгiн</w:t>
      </w:r>
    </w:p>
    <w:p>
      <w:pPr>
        <w:spacing w:after="0"/>
        <w:ind w:left="0"/>
        <w:jc w:val="both"/>
      </w:pPr>
      <w:r>
        <w:rPr>
          <w:rFonts w:ascii="Times New Roman"/>
          <w:b w:val="false"/>
          <w:i w:val="false"/>
          <w:color w:val="000000"/>
          <w:sz w:val="28"/>
        </w:rPr>
        <w:t>қалыптастыру</w:t>
      </w:r>
    </w:p>
    <w:p>
      <w:pPr>
        <w:spacing w:after="0"/>
        <w:ind w:left="0"/>
        <w:jc w:val="both"/>
      </w:pPr>
      <w:r>
        <w:rPr>
          <w:rFonts w:ascii="Times New Roman"/>
          <w:b w:val="false"/>
          <w:i w:val="false"/>
          <w:color w:val="000000"/>
          <w:sz w:val="28"/>
        </w:rPr>
        <w:t>     * Салаға инвестициялар тарту және тұрғын үй рыногын дамытуға</w:t>
      </w:r>
    </w:p>
    <w:p>
      <w:pPr>
        <w:spacing w:after="0"/>
        <w:ind w:left="0"/>
        <w:jc w:val="both"/>
      </w:pPr>
      <w:r>
        <w:rPr>
          <w:rFonts w:ascii="Times New Roman"/>
          <w:b w:val="false"/>
          <w:i w:val="false"/>
          <w:color w:val="000000"/>
          <w:sz w:val="28"/>
        </w:rPr>
        <w:t>арналған жағдайларды жақсарту</w:t>
      </w:r>
    </w:p>
    <w:p>
      <w:pPr>
        <w:spacing w:after="0"/>
        <w:ind w:left="0"/>
        <w:jc w:val="both"/>
      </w:pPr>
      <w:r>
        <w:rPr>
          <w:rFonts w:ascii="Times New Roman"/>
          <w:b w:val="false"/>
          <w:i w:val="false"/>
          <w:color w:val="000000"/>
          <w:sz w:val="28"/>
        </w:rPr>
        <w:t>     * Тұрғын үй құрылысына озық технологияларды тарту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 құрылысын        * Халықты ипотекалық несиелендiрудiң,</w:t>
      </w:r>
    </w:p>
    <w:p>
      <w:pPr>
        <w:spacing w:after="0"/>
        <w:ind w:left="0"/>
        <w:jc w:val="both"/>
      </w:pPr>
      <w:r>
        <w:rPr>
          <w:rFonts w:ascii="Times New Roman"/>
          <w:b w:val="false"/>
          <w:i w:val="false"/>
          <w:color w:val="000000"/>
          <w:sz w:val="28"/>
        </w:rPr>
        <w:t>     қаржыландыру мен             тұрғын үйдi сатып алу құқығы мен</w:t>
      </w:r>
    </w:p>
    <w:p>
      <w:pPr>
        <w:spacing w:after="0"/>
        <w:ind w:left="0"/>
        <w:jc w:val="both"/>
      </w:pPr>
      <w:r>
        <w:rPr>
          <w:rFonts w:ascii="Times New Roman"/>
          <w:b w:val="false"/>
          <w:i w:val="false"/>
          <w:color w:val="000000"/>
          <w:sz w:val="28"/>
        </w:rPr>
        <w:t>     несиелендiрудiң тетiгiн      жалға берудiң (халықтың әлеуметтiк</w:t>
      </w:r>
    </w:p>
    <w:p>
      <w:pPr>
        <w:spacing w:after="0"/>
        <w:ind w:left="0"/>
        <w:jc w:val="both"/>
      </w:pPr>
      <w:r>
        <w:rPr>
          <w:rFonts w:ascii="Times New Roman"/>
          <w:b w:val="false"/>
          <w:i w:val="false"/>
          <w:color w:val="000000"/>
          <w:sz w:val="28"/>
        </w:rPr>
        <w:t>     қалыптастыру                 қорғалмаған бөлiгi үшiн) нысандары</w:t>
      </w:r>
    </w:p>
    <w:p>
      <w:pPr>
        <w:spacing w:after="0"/>
        <w:ind w:left="0"/>
        <w:jc w:val="both"/>
      </w:pPr>
      <w:r>
        <w:rPr>
          <w:rFonts w:ascii="Times New Roman"/>
          <w:b w:val="false"/>
          <w:i w:val="false"/>
          <w:color w:val="000000"/>
          <w:sz w:val="28"/>
        </w:rPr>
        <w:t>                                  мен әдiстерiн дамыту</w:t>
      </w:r>
    </w:p>
    <w:p>
      <w:pPr>
        <w:spacing w:after="0"/>
        <w:ind w:left="0"/>
        <w:jc w:val="both"/>
      </w:pPr>
      <w:r>
        <w:rPr>
          <w:rFonts w:ascii="Times New Roman"/>
          <w:b w:val="false"/>
          <w:i w:val="false"/>
          <w:color w:val="000000"/>
          <w:sz w:val="28"/>
        </w:rPr>
        <w:t>                                * Құрылыс салушыларды қаржыланды.</w:t>
      </w:r>
    </w:p>
    <w:p>
      <w:pPr>
        <w:spacing w:after="0"/>
        <w:ind w:left="0"/>
        <w:jc w:val="both"/>
      </w:pPr>
      <w:r>
        <w:rPr>
          <w:rFonts w:ascii="Times New Roman"/>
          <w:b w:val="false"/>
          <w:i w:val="false"/>
          <w:color w:val="000000"/>
          <w:sz w:val="28"/>
        </w:rPr>
        <w:t>                                  рудың тетiгiн әзiрлеу</w:t>
      </w:r>
    </w:p>
    <w:p>
      <w:pPr>
        <w:spacing w:after="0"/>
        <w:ind w:left="0"/>
        <w:jc w:val="both"/>
      </w:pPr>
      <w:r>
        <w:rPr>
          <w:rFonts w:ascii="Times New Roman"/>
          <w:b w:val="false"/>
          <w:i w:val="false"/>
          <w:color w:val="000000"/>
          <w:sz w:val="28"/>
        </w:rPr>
        <w:t>                                * Нормативтiк базаны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Салаға инвестициялар       * Қолайлы инвестициялық ахуал</w:t>
      </w:r>
    </w:p>
    <w:p>
      <w:pPr>
        <w:spacing w:after="0"/>
        <w:ind w:left="0"/>
        <w:jc w:val="both"/>
      </w:pPr>
      <w:r>
        <w:rPr>
          <w:rFonts w:ascii="Times New Roman"/>
          <w:b w:val="false"/>
          <w:i w:val="false"/>
          <w:color w:val="000000"/>
          <w:sz w:val="28"/>
        </w:rPr>
        <w:t>     тарту және тұрғын үй         қалыптастыру</w:t>
      </w:r>
    </w:p>
    <w:p>
      <w:pPr>
        <w:spacing w:after="0"/>
        <w:ind w:left="0"/>
        <w:jc w:val="both"/>
      </w:pPr>
      <w:r>
        <w:rPr>
          <w:rFonts w:ascii="Times New Roman"/>
          <w:b w:val="false"/>
          <w:i w:val="false"/>
          <w:color w:val="000000"/>
          <w:sz w:val="28"/>
        </w:rPr>
        <w:t>     рыногын дамытуға           * Халықтың тұрғын үйге деген төлем</w:t>
      </w:r>
    </w:p>
    <w:p>
      <w:pPr>
        <w:spacing w:after="0"/>
        <w:ind w:left="0"/>
        <w:jc w:val="both"/>
      </w:pPr>
      <w:r>
        <w:rPr>
          <w:rFonts w:ascii="Times New Roman"/>
          <w:b w:val="false"/>
          <w:i w:val="false"/>
          <w:color w:val="000000"/>
          <w:sz w:val="28"/>
        </w:rPr>
        <w:t>     арналған жағдайларды         қабiлетi бар сұранысының</w:t>
      </w:r>
    </w:p>
    <w:p>
      <w:pPr>
        <w:spacing w:after="0"/>
        <w:ind w:left="0"/>
        <w:jc w:val="both"/>
      </w:pPr>
      <w:r>
        <w:rPr>
          <w:rFonts w:ascii="Times New Roman"/>
          <w:b w:val="false"/>
          <w:i w:val="false"/>
          <w:color w:val="000000"/>
          <w:sz w:val="28"/>
        </w:rPr>
        <w:t>     жақсарту                     мониторингi</w:t>
      </w:r>
    </w:p>
    <w:p>
      <w:pPr>
        <w:spacing w:after="0"/>
        <w:ind w:left="0"/>
        <w:jc w:val="both"/>
      </w:pPr>
      <w:r>
        <w:rPr>
          <w:rFonts w:ascii="Times New Roman"/>
          <w:b w:val="false"/>
          <w:i w:val="false"/>
          <w:color w:val="000000"/>
          <w:sz w:val="28"/>
        </w:rPr>
        <w:t>                                * Тұрғын үй рыногын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Салаға озық техноло.       * Әлемдiк тәжiрибенi ескере отырып</w:t>
      </w:r>
    </w:p>
    <w:p>
      <w:pPr>
        <w:spacing w:after="0"/>
        <w:ind w:left="0"/>
        <w:jc w:val="both"/>
      </w:pPr>
      <w:r>
        <w:rPr>
          <w:rFonts w:ascii="Times New Roman"/>
          <w:b w:val="false"/>
          <w:i w:val="false"/>
          <w:color w:val="000000"/>
          <w:sz w:val="28"/>
        </w:rPr>
        <w:t>     гияларын тарту               құрылыс нормалары мен ережелерiн</w:t>
      </w:r>
    </w:p>
    <w:p>
      <w:pPr>
        <w:spacing w:after="0"/>
        <w:ind w:left="0"/>
        <w:jc w:val="both"/>
      </w:pPr>
      <w:r>
        <w:rPr>
          <w:rFonts w:ascii="Times New Roman"/>
          <w:b w:val="false"/>
          <w:i w:val="false"/>
          <w:color w:val="000000"/>
          <w:sz w:val="28"/>
        </w:rPr>
        <w:t>                                  жетiлдiру</w:t>
      </w:r>
    </w:p>
    <w:p>
      <w:pPr>
        <w:spacing w:after="0"/>
        <w:ind w:left="0"/>
        <w:jc w:val="both"/>
      </w:pPr>
      <w:r>
        <w:rPr>
          <w:rFonts w:ascii="Times New Roman"/>
          <w:b w:val="false"/>
          <w:i w:val="false"/>
          <w:color w:val="000000"/>
          <w:sz w:val="28"/>
        </w:rPr>
        <w:t>                                * Тұрғын үй құрылысында бәсекелес.</w:t>
      </w:r>
    </w:p>
    <w:p>
      <w:pPr>
        <w:spacing w:after="0"/>
        <w:ind w:left="0"/>
        <w:jc w:val="both"/>
      </w:pPr>
      <w:r>
        <w:rPr>
          <w:rFonts w:ascii="Times New Roman"/>
          <w:b w:val="false"/>
          <w:i w:val="false"/>
          <w:color w:val="000000"/>
          <w:sz w:val="28"/>
        </w:rPr>
        <w:t>                                  тiктi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ТУРИЗМ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Елдiң туристiк кешенiн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Туристiк әлеуетке егжей-тегжейлi баға беру</w:t>
      </w:r>
    </w:p>
    <w:p>
      <w:pPr>
        <w:spacing w:after="0"/>
        <w:ind w:left="0"/>
        <w:jc w:val="both"/>
      </w:pPr>
      <w:r>
        <w:rPr>
          <w:rFonts w:ascii="Times New Roman"/>
          <w:b w:val="false"/>
          <w:i w:val="false"/>
          <w:color w:val="000000"/>
          <w:sz w:val="28"/>
        </w:rPr>
        <w:t>     * Саланың инфрақұрылымын дамыту</w:t>
      </w:r>
    </w:p>
    <w:p>
      <w:pPr>
        <w:spacing w:after="0"/>
        <w:ind w:left="0"/>
        <w:jc w:val="both"/>
      </w:pPr>
      <w:r>
        <w:rPr>
          <w:rFonts w:ascii="Times New Roman"/>
          <w:b w:val="false"/>
          <w:i w:val="false"/>
          <w:color w:val="000000"/>
          <w:sz w:val="28"/>
        </w:rPr>
        <w:t>     * Туристiк қызмет көрсетулердiң сапасын жақсарту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Туристiк әлеуетке          * Дүниежүзiлiк туристiк рыноктағы</w:t>
      </w:r>
    </w:p>
    <w:p>
      <w:pPr>
        <w:spacing w:after="0"/>
        <w:ind w:left="0"/>
        <w:jc w:val="both"/>
      </w:pPr>
      <w:r>
        <w:rPr>
          <w:rFonts w:ascii="Times New Roman"/>
          <w:b w:val="false"/>
          <w:i w:val="false"/>
          <w:color w:val="000000"/>
          <w:sz w:val="28"/>
        </w:rPr>
        <w:t>     егжей-тегжейлi баға          Қазақстанның тұрақты клиенттерi</w:t>
      </w:r>
    </w:p>
    <w:p>
      <w:pPr>
        <w:spacing w:after="0"/>
        <w:ind w:left="0"/>
        <w:jc w:val="both"/>
      </w:pPr>
      <w:r>
        <w:rPr>
          <w:rFonts w:ascii="Times New Roman"/>
          <w:b w:val="false"/>
          <w:i w:val="false"/>
          <w:color w:val="000000"/>
          <w:sz w:val="28"/>
        </w:rPr>
        <w:t>     беру                         мен орнын айқындау мақсатында</w:t>
      </w:r>
    </w:p>
    <w:p>
      <w:pPr>
        <w:spacing w:after="0"/>
        <w:ind w:left="0"/>
        <w:jc w:val="both"/>
      </w:pPr>
      <w:r>
        <w:rPr>
          <w:rFonts w:ascii="Times New Roman"/>
          <w:b w:val="false"/>
          <w:i w:val="false"/>
          <w:color w:val="000000"/>
          <w:sz w:val="28"/>
        </w:rPr>
        <w:t>                                  зерттеулер жүргiзу</w:t>
      </w:r>
    </w:p>
    <w:p>
      <w:pPr>
        <w:spacing w:after="0"/>
        <w:ind w:left="0"/>
        <w:jc w:val="both"/>
      </w:pPr>
      <w:r>
        <w:rPr>
          <w:rFonts w:ascii="Times New Roman"/>
          <w:b w:val="false"/>
          <w:i w:val="false"/>
          <w:color w:val="000000"/>
          <w:sz w:val="28"/>
        </w:rPr>
        <w:t>                                * Ел туралы кешендi туристiк ақпа.</w:t>
      </w:r>
    </w:p>
    <w:p>
      <w:pPr>
        <w:spacing w:after="0"/>
        <w:ind w:left="0"/>
        <w:jc w:val="both"/>
      </w:pPr>
      <w:r>
        <w:rPr>
          <w:rFonts w:ascii="Times New Roman"/>
          <w:b w:val="false"/>
          <w:i w:val="false"/>
          <w:color w:val="000000"/>
          <w:sz w:val="28"/>
        </w:rPr>
        <w:t>                                  ратты әзiрлеу және белсендi</w:t>
      </w:r>
    </w:p>
    <w:p>
      <w:pPr>
        <w:spacing w:after="0"/>
        <w:ind w:left="0"/>
        <w:jc w:val="both"/>
      </w:pPr>
      <w:r>
        <w:rPr>
          <w:rFonts w:ascii="Times New Roman"/>
          <w:b w:val="false"/>
          <w:i w:val="false"/>
          <w:color w:val="000000"/>
          <w:sz w:val="28"/>
        </w:rPr>
        <w:t>                                  жарнама науқанын жүргiзу</w:t>
      </w:r>
    </w:p>
    <w:p>
      <w:pPr>
        <w:spacing w:after="0"/>
        <w:ind w:left="0"/>
        <w:jc w:val="both"/>
      </w:pPr>
      <w:r>
        <w:rPr>
          <w:rFonts w:ascii="Times New Roman"/>
          <w:b w:val="false"/>
          <w:i w:val="false"/>
          <w:color w:val="000000"/>
          <w:sz w:val="28"/>
        </w:rPr>
        <w:t>                                * Халықаралық туристiк ұйымдармен,</w:t>
      </w:r>
    </w:p>
    <w:p>
      <w:pPr>
        <w:spacing w:after="0"/>
        <w:ind w:left="0"/>
        <w:jc w:val="both"/>
      </w:pPr>
      <w:r>
        <w:rPr>
          <w:rFonts w:ascii="Times New Roman"/>
          <w:b w:val="false"/>
          <w:i w:val="false"/>
          <w:color w:val="000000"/>
          <w:sz w:val="28"/>
        </w:rPr>
        <w:t>                                  шет мемлекеттермен және компания.</w:t>
      </w:r>
    </w:p>
    <w:p>
      <w:pPr>
        <w:spacing w:after="0"/>
        <w:ind w:left="0"/>
        <w:jc w:val="both"/>
      </w:pPr>
      <w:r>
        <w:rPr>
          <w:rFonts w:ascii="Times New Roman"/>
          <w:b w:val="false"/>
          <w:i w:val="false"/>
          <w:color w:val="000000"/>
          <w:sz w:val="28"/>
        </w:rPr>
        <w:t>                                  лармен ынтымақтастықты нығайту</w:t>
      </w:r>
    </w:p>
    <w:p>
      <w:pPr>
        <w:spacing w:after="0"/>
        <w:ind w:left="0"/>
        <w:jc w:val="both"/>
      </w:pPr>
      <w:r>
        <w:rPr>
          <w:rFonts w:ascii="Times New Roman"/>
          <w:b w:val="false"/>
          <w:i w:val="false"/>
          <w:color w:val="000000"/>
          <w:sz w:val="28"/>
        </w:rPr>
        <w:t>                                  және кеңейту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Саланың инфрақұрылымын     * Дамудың бекiтiлген бағдарламаларын</w:t>
      </w:r>
    </w:p>
    <w:p>
      <w:pPr>
        <w:spacing w:after="0"/>
        <w:ind w:left="0"/>
        <w:jc w:val="both"/>
      </w:pPr>
      <w:r>
        <w:rPr>
          <w:rFonts w:ascii="Times New Roman"/>
          <w:b w:val="false"/>
          <w:i w:val="false"/>
          <w:color w:val="000000"/>
          <w:sz w:val="28"/>
        </w:rPr>
        <w:t>     дамыту                       iске асыру</w:t>
      </w:r>
    </w:p>
    <w:p>
      <w:pPr>
        <w:spacing w:after="0"/>
        <w:ind w:left="0"/>
        <w:jc w:val="both"/>
      </w:pPr>
      <w:r>
        <w:rPr>
          <w:rFonts w:ascii="Times New Roman"/>
          <w:b w:val="false"/>
          <w:i w:val="false"/>
          <w:color w:val="000000"/>
          <w:sz w:val="28"/>
        </w:rPr>
        <w:t>                                * Салаға шетелдiк және отандық</w:t>
      </w:r>
    </w:p>
    <w:p>
      <w:pPr>
        <w:spacing w:after="0"/>
        <w:ind w:left="0"/>
        <w:jc w:val="both"/>
      </w:pPr>
      <w:r>
        <w:rPr>
          <w:rFonts w:ascii="Times New Roman"/>
          <w:b w:val="false"/>
          <w:i w:val="false"/>
          <w:color w:val="000000"/>
          <w:sz w:val="28"/>
        </w:rPr>
        <w:t>                                  инвестицияларды тарту</w:t>
      </w:r>
    </w:p>
    <w:p>
      <w:pPr>
        <w:spacing w:after="0"/>
        <w:ind w:left="0"/>
        <w:jc w:val="both"/>
      </w:pPr>
      <w:r>
        <w:rPr>
          <w:rFonts w:ascii="Times New Roman"/>
          <w:b w:val="false"/>
          <w:i w:val="false"/>
          <w:color w:val="000000"/>
          <w:sz w:val="28"/>
        </w:rPr>
        <w:t>                                * Туристiк объектiлердi қайта жаңарту</w:t>
      </w:r>
    </w:p>
    <w:p>
      <w:pPr>
        <w:spacing w:after="0"/>
        <w:ind w:left="0"/>
        <w:jc w:val="both"/>
      </w:pPr>
      <w:r>
        <w:rPr>
          <w:rFonts w:ascii="Times New Roman"/>
          <w:b w:val="false"/>
          <w:i w:val="false"/>
          <w:color w:val="000000"/>
          <w:sz w:val="28"/>
        </w:rPr>
        <w:t>                                * Жеке негiзде халықаралық стандарт.</w:t>
      </w:r>
    </w:p>
    <w:p>
      <w:pPr>
        <w:spacing w:after="0"/>
        <w:ind w:left="0"/>
        <w:jc w:val="both"/>
      </w:pPr>
      <w:r>
        <w:rPr>
          <w:rFonts w:ascii="Times New Roman"/>
          <w:b w:val="false"/>
          <w:i w:val="false"/>
          <w:color w:val="000000"/>
          <w:sz w:val="28"/>
        </w:rPr>
        <w:t>                                  тарға сәйкес екi пилоттық туристiк</w:t>
      </w:r>
    </w:p>
    <w:p>
      <w:pPr>
        <w:spacing w:after="0"/>
        <w:ind w:left="0"/>
        <w:jc w:val="both"/>
      </w:pPr>
      <w:r>
        <w:rPr>
          <w:rFonts w:ascii="Times New Roman"/>
          <w:b w:val="false"/>
          <w:i w:val="false"/>
          <w:color w:val="000000"/>
          <w:sz w:val="28"/>
        </w:rPr>
        <w:t>                                  объектiнi айқындау және құрылысын</w:t>
      </w:r>
    </w:p>
    <w:p>
      <w:pPr>
        <w:spacing w:after="0"/>
        <w:ind w:left="0"/>
        <w:jc w:val="both"/>
      </w:pPr>
      <w:r>
        <w:rPr>
          <w:rFonts w:ascii="Times New Roman"/>
          <w:b w:val="false"/>
          <w:i w:val="false"/>
          <w:color w:val="000000"/>
          <w:sz w:val="28"/>
        </w:rPr>
        <w:t>                                  сала бастау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туристiк қызмет көрсе.     * Қазақстандық мамандарды оқыту және</w:t>
      </w:r>
    </w:p>
    <w:p>
      <w:pPr>
        <w:spacing w:after="0"/>
        <w:ind w:left="0"/>
        <w:jc w:val="both"/>
      </w:pPr>
      <w:r>
        <w:rPr>
          <w:rFonts w:ascii="Times New Roman"/>
          <w:b w:val="false"/>
          <w:i w:val="false"/>
          <w:color w:val="000000"/>
          <w:sz w:val="28"/>
        </w:rPr>
        <w:t>     тудiң сапасын жақсарту       қайта оқыту</w:t>
      </w:r>
    </w:p>
    <w:p>
      <w:pPr>
        <w:spacing w:after="0"/>
        <w:ind w:left="0"/>
        <w:jc w:val="both"/>
      </w:pPr>
      <w:r>
        <w:rPr>
          <w:rFonts w:ascii="Times New Roman"/>
          <w:b w:val="false"/>
          <w:i w:val="false"/>
          <w:color w:val="000000"/>
          <w:sz w:val="28"/>
        </w:rPr>
        <w:t>                                * Туристiк қызмет көрсетудiң</w:t>
      </w:r>
    </w:p>
    <w:p>
      <w:pPr>
        <w:spacing w:after="0"/>
        <w:ind w:left="0"/>
        <w:jc w:val="both"/>
      </w:pPr>
      <w:r>
        <w:rPr>
          <w:rFonts w:ascii="Times New Roman"/>
          <w:b w:val="false"/>
          <w:i w:val="false"/>
          <w:color w:val="000000"/>
          <w:sz w:val="28"/>
        </w:rPr>
        <w:t>                                  дүниежүзiлiк деңгейге сәйкес</w:t>
      </w:r>
    </w:p>
    <w:p>
      <w:pPr>
        <w:spacing w:after="0"/>
        <w:ind w:left="0"/>
        <w:jc w:val="both"/>
      </w:pPr>
      <w:r>
        <w:rPr>
          <w:rFonts w:ascii="Times New Roman"/>
          <w:b w:val="false"/>
          <w:i w:val="false"/>
          <w:color w:val="000000"/>
          <w:sz w:val="28"/>
        </w:rPr>
        <w:t>                                  стандарттарының жүйесiн әзiрлеу</w:t>
      </w:r>
    </w:p>
    <w:p>
      <w:pPr>
        <w:spacing w:after="0"/>
        <w:ind w:left="0"/>
        <w:jc w:val="both"/>
      </w:pPr>
      <w:r>
        <w:rPr>
          <w:rFonts w:ascii="Times New Roman"/>
          <w:b w:val="false"/>
          <w:i w:val="false"/>
          <w:color w:val="000000"/>
          <w:sz w:val="28"/>
        </w:rPr>
        <w:t>                                * Заңдық базаны жетiлдiру</w:t>
      </w:r>
    </w:p>
    <w:p>
      <w:pPr>
        <w:spacing w:after="0"/>
        <w:ind w:left="0"/>
        <w:jc w:val="both"/>
      </w:pPr>
      <w:r>
        <w:rPr>
          <w:rFonts w:ascii="Times New Roman"/>
          <w:b w:val="false"/>
          <w:i w:val="false"/>
          <w:color w:val="000000"/>
          <w:sz w:val="28"/>
        </w:rPr>
        <w:t>                                * Туристiк қызметтi лицензиялаудың</w:t>
      </w:r>
    </w:p>
    <w:p>
      <w:pPr>
        <w:spacing w:after="0"/>
        <w:ind w:left="0"/>
        <w:jc w:val="both"/>
      </w:pPr>
      <w:r>
        <w:rPr>
          <w:rFonts w:ascii="Times New Roman"/>
          <w:b w:val="false"/>
          <w:i w:val="false"/>
          <w:color w:val="000000"/>
          <w:sz w:val="28"/>
        </w:rPr>
        <w:t>                                  тәртiбiн оңайлату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Аграрлық секторда реформаларды жеделдетiп аяқтау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Нақты және тиiмдi меншiк иесiн қалыптастыру</w:t>
      </w:r>
    </w:p>
    <w:p>
      <w:pPr>
        <w:spacing w:after="0"/>
        <w:ind w:left="0"/>
        <w:jc w:val="both"/>
      </w:pPr>
      <w:r>
        <w:rPr>
          <w:rFonts w:ascii="Times New Roman"/>
          <w:b w:val="false"/>
          <w:i w:val="false"/>
          <w:color w:val="000000"/>
          <w:sz w:val="28"/>
        </w:rPr>
        <w:t>     * Аграрлық секторды қамтамасыз етудiң инфрақұрылымын дамыту</w:t>
      </w:r>
    </w:p>
    <w:p>
      <w:pPr>
        <w:spacing w:after="0"/>
        <w:ind w:left="0"/>
        <w:jc w:val="both"/>
      </w:pPr>
      <w:r>
        <w:rPr>
          <w:rFonts w:ascii="Times New Roman"/>
          <w:b w:val="false"/>
          <w:i w:val="false"/>
          <w:color w:val="000000"/>
          <w:sz w:val="28"/>
        </w:rPr>
        <w:t>     * АӨК-ндегi ұқсатушы өндiрiстердi дамыту</w:t>
      </w:r>
    </w:p>
    <w:p>
      <w:pPr>
        <w:spacing w:after="0"/>
        <w:ind w:left="0"/>
        <w:jc w:val="both"/>
      </w:pPr>
      <w:r>
        <w:rPr>
          <w:rFonts w:ascii="Times New Roman"/>
          <w:b w:val="false"/>
          <w:i w:val="false"/>
          <w:color w:val="000000"/>
          <w:sz w:val="28"/>
        </w:rPr>
        <w:t>     * Тиiмдi жеке және фермерлiк шаруашылықтарды мемлекеттiк қолдау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Нақты және тиiмдi          * Ауыл шаруашылығы кәсiпорындарының</w:t>
      </w:r>
    </w:p>
    <w:p>
      <w:pPr>
        <w:spacing w:after="0"/>
        <w:ind w:left="0"/>
        <w:jc w:val="both"/>
      </w:pPr>
      <w:r>
        <w:rPr>
          <w:rFonts w:ascii="Times New Roman"/>
          <w:b w:val="false"/>
          <w:i w:val="false"/>
          <w:color w:val="000000"/>
          <w:sz w:val="28"/>
        </w:rPr>
        <w:t>     меншiк иесiн                 банкроттығы тетiктерiн енгiзу</w:t>
      </w:r>
    </w:p>
    <w:p>
      <w:pPr>
        <w:spacing w:after="0"/>
        <w:ind w:left="0"/>
        <w:jc w:val="both"/>
      </w:pPr>
      <w:r>
        <w:rPr>
          <w:rFonts w:ascii="Times New Roman"/>
          <w:b w:val="false"/>
          <w:i w:val="false"/>
          <w:color w:val="000000"/>
          <w:sz w:val="28"/>
        </w:rPr>
        <w:t>     қалыптастыру               * Жерге деген меншiк құқығын нақты</w:t>
      </w:r>
    </w:p>
    <w:p>
      <w:pPr>
        <w:spacing w:after="0"/>
        <w:ind w:left="0"/>
        <w:jc w:val="both"/>
      </w:pPr>
      <w:r>
        <w:rPr>
          <w:rFonts w:ascii="Times New Roman"/>
          <w:b w:val="false"/>
          <w:i w:val="false"/>
          <w:color w:val="000000"/>
          <w:sz w:val="28"/>
        </w:rPr>
        <w:t>                                  дербестендiру</w:t>
      </w:r>
    </w:p>
    <w:p>
      <w:pPr>
        <w:spacing w:after="0"/>
        <w:ind w:left="0"/>
        <w:jc w:val="both"/>
      </w:pPr>
      <w:r>
        <w:rPr>
          <w:rFonts w:ascii="Times New Roman"/>
          <w:b w:val="false"/>
          <w:i w:val="false"/>
          <w:color w:val="000000"/>
          <w:sz w:val="28"/>
        </w:rPr>
        <w:t>                                * Шаруашылық серiктестiктерiне</w:t>
      </w:r>
    </w:p>
    <w:p>
      <w:pPr>
        <w:spacing w:after="0"/>
        <w:ind w:left="0"/>
        <w:jc w:val="both"/>
      </w:pPr>
      <w:r>
        <w:rPr>
          <w:rFonts w:ascii="Times New Roman"/>
          <w:b w:val="false"/>
          <w:i w:val="false"/>
          <w:color w:val="000000"/>
          <w:sz w:val="28"/>
        </w:rPr>
        <w:t>                                  пайлық қатысуды дербестендiру</w:t>
      </w:r>
    </w:p>
    <w:p>
      <w:pPr>
        <w:spacing w:after="0"/>
        <w:ind w:left="0"/>
        <w:jc w:val="both"/>
      </w:pPr>
      <w:r>
        <w:rPr>
          <w:rFonts w:ascii="Times New Roman"/>
          <w:b w:val="false"/>
          <w:i w:val="false"/>
          <w:color w:val="000000"/>
          <w:sz w:val="28"/>
        </w:rPr>
        <w:t>                                * Ауыл шаруашылығы кәсiпорындарының</w:t>
      </w:r>
    </w:p>
    <w:p>
      <w:pPr>
        <w:spacing w:after="0"/>
        <w:ind w:left="0"/>
        <w:jc w:val="both"/>
      </w:pPr>
      <w:r>
        <w:rPr>
          <w:rFonts w:ascii="Times New Roman"/>
          <w:b w:val="false"/>
          <w:i w:val="false"/>
          <w:color w:val="000000"/>
          <w:sz w:val="28"/>
        </w:rPr>
        <w:t>                                  ұйымдық-құқықтық нысандарын</w:t>
      </w:r>
    </w:p>
    <w:p>
      <w:pPr>
        <w:spacing w:after="0"/>
        <w:ind w:left="0"/>
        <w:jc w:val="both"/>
      </w:pPr>
      <w:r>
        <w:rPr>
          <w:rFonts w:ascii="Times New Roman"/>
          <w:b w:val="false"/>
          <w:i w:val="false"/>
          <w:color w:val="000000"/>
          <w:sz w:val="28"/>
        </w:rPr>
        <w:t>                                  заңдық рәсiмдеудi аяқтау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Аграрлық секторды          * Консалтингтiк, лизингтiк, ақпараттық</w:t>
      </w:r>
    </w:p>
    <w:p>
      <w:pPr>
        <w:spacing w:after="0"/>
        <w:ind w:left="0"/>
        <w:jc w:val="both"/>
      </w:pPr>
      <w:r>
        <w:rPr>
          <w:rFonts w:ascii="Times New Roman"/>
          <w:b w:val="false"/>
          <w:i w:val="false"/>
          <w:color w:val="000000"/>
          <w:sz w:val="28"/>
        </w:rPr>
        <w:t>     қамтамасыз етудiң инфра.     және маркетингтiк қызмет көрсету</w:t>
      </w:r>
    </w:p>
    <w:p>
      <w:pPr>
        <w:spacing w:after="0"/>
        <w:ind w:left="0"/>
        <w:jc w:val="both"/>
      </w:pPr>
      <w:r>
        <w:rPr>
          <w:rFonts w:ascii="Times New Roman"/>
          <w:b w:val="false"/>
          <w:i w:val="false"/>
          <w:color w:val="000000"/>
          <w:sz w:val="28"/>
        </w:rPr>
        <w:t>     құрылымын дамыту             жүйесiн дамыту</w:t>
      </w:r>
    </w:p>
    <w:p>
      <w:pPr>
        <w:spacing w:after="0"/>
        <w:ind w:left="0"/>
        <w:jc w:val="both"/>
      </w:pPr>
      <w:r>
        <w:rPr>
          <w:rFonts w:ascii="Times New Roman"/>
          <w:b w:val="false"/>
          <w:i w:val="false"/>
          <w:color w:val="000000"/>
          <w:sz w:val="28"/>
        </w:rPr>
        <w:t>                                * Тауар биржаларының желiлерiн реттеу</w:t>
      </w:r>
    </w:p>
    <w:p>
      <w:pPr>
        <w:spacing w:after="0"/>
        <w:ind w:left="0"/>
        <w:jc w:val="both"/>
      </w:pPr>
      <w:r>
        <w:rPr>
          <w:rFonts w:ascii="Times New Roman"/>
          <w:b w:val="false"/>
          <w:i w:val="false"/>
          <w:color w:val="000000"/>
          <w:sz w:val="28"/>
        </w:rPr>
        <w:t>                                  және көтерме, азық-түлiк рыноктарын</w:t>
      </w:r>
    </w:p>
    <w:p>
      <w:pPr>
        <w:spacing w:after="0"/>
        <w:ind w:left="0"/>
        <w:jc w:val="both"/>
      </w:pPr>
      <w:r>
        <w:rPr>
          <w:rFonts w:ascii="Times New Roman"/>
          <w:b w:val="false"/>
          <w:i w:val="false"/>
          <w:color w:val="000000"/>
          <w:sz w:val="28"/>
        </w:rPr>
        <w:t>                                  дамыту</w:t>
      </w:r>
    </w:p>
    <w:p>
      <w:pPr>
        <w:spacing w:after="0"/>
        <w:ind w:left="0"/>
        <w:jc w:val="both"/>
      </w:pPr>
      <w:r>
        <w:rPr>
          <w:rFonts w:ascii="Times New Roman"/>
          <w:b w:val="false"/>
          <w:i w:val="false"/>
          <w:color w:val="000000"/>
          <w:sz w:val="28"/>
        </w:rPr>
        <w:t>                                * Ауыл шаруашылығы тауар өндiрушi.</w:t>
      </w:r>
    </w:p>
    <w:p>
      <w:pPr>
        <w:spacing w:after="0"/>
        <w:ind w:left="0"/>
        <w:jc w:val="both"/>
      </w:pPr>
      <w:r>
        <w:rPr>
          <w:rFonts w:ascii="Times New Roman"/>
          <w:b w:val="false"/>
          <w:i w:val="false"/>
          <w:color w:val="000000"/>
          <w:sz w:val="28"/>
        </w:rPr>
        <w:t>                                  лерiнiң кооперативтер мен қауым.</w:t>
      </w:r>
    </w:p>
    <w:p>
      <w:pPr>
        <w:spacing w:after="0"/>
        <w:ind w:left="0"/>
        <w:jc w:val="both"/>
      </w:pPr>
      <w:r>
        <w:rPr>
          <w:rFonts w:ascii="Times New Roman"/>
          <w:b w:val="false"/>
          <w:i w:val="false"/>
          <w:color w:val="000000"/>
          <w:sz w:val="28"/>
        </w:rPr>
        <w:t>                                  дастықтарға ерiктi бiрiгуiн</w:t>
      </w:r>
    </w:p>
    <w:p>
      <w:pPr>
        <w:spacing w:after="0"/>
        <w:ind w:left="0"/>
        <w:jc w:val="both"/>
      </w:pPr>
      <w:r>
        <w:rPr>
          <w:rFonts w:ascii="Times New Roman"/>
          <w:b w:val="false"/>
          <w:i w:val="false"/>
          <w:color w:val="000000"/>
          <w:sz w:val="28"/>
        </w:rPr>
        <w:t>                                  ынталандыру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АӨК-ндегi ұқсатушы         * Қайта өңдеу өндiрiсiн ұйымдастыру</w:t>
      </w:r>
    </w:p>
    <w:p>
      <w:pPr>
        <w:spacing w:after="0"/>
        <w:ind w:left="0"/>
        <w:jc w:val="both"/>
      </w:pPr>
      <w:r>
        <w:rPr>
          <w:rFonts w:ascii="Times New Roman"/>
          <w:b w:val="false"/>
          <w:i w:val="false"/>
          <w:color w:val="000000"/>
          <w:sz w:val="28"/>
        </w:rPr>
        <w:t>     өндiрiстердi дамыту          үшiн мүмкiн болатын заемшылар</w:t>
      </w:r>
    </w:p>
    <w:p>
      <w:pPr>
        <w:spacing w:after="0"/>
        <w:ind w:left="0"/>
        <w:jc w:val="both"/>
      </w:pPr>
      <w:r>
        <w:rPr>
          <w:rFonts w:ascii="Times New Roman"/>
          <w:b w:val="false"/>
          <w:i w:val="false"/>
          <w:color w:val="000000"/>
          <w:sz w:val="28"/>
        </w:rPr>
        <w:t>                                  ретiндегi тиiмдi жеке кәсiпкерлердi</w:t>
      </w:r>
    </w:p>
    <w:p>
      <w:pPr>
        <w:spacing w:after="0"/>
        <w:ind w:left="0"/>
        <w:jc w:val="both"/>
      </w:pPr>
      <w:r>
        <w:rPr>
          <w:rFonts w:ascii="Times New Roman"/>
          <w:b w:val="false"/>
          <w:i w:val="false"/>
          <w:color w:val="000000"/>
          <w:sz w:val="28"/>
        </w:rPr>
        <w:t>                                  анықтау</w:t>
      </w:r>
    </w:p>
    <w:p>
      <w:pPr>
        <w:spacing w:after="0"/>
        <w:ind w:left="0"/>
        <w:jc w:val="both"/>
      </w:pPr>
      <w:r>
        <w:rPr>
          <w:rFonts w:ascii="Times New Roman"/>
          <w:b w:val="false"/>
          <w:i w:val="false"/>
          <w:color w:val="000000"/>
          <w:sz w:val="28"/>
        </w:rPr>
        <w:t>                                * Халықаралық қаржы ұйымдарының</w:t>
      </w:r>
    </w:p>
    <w:p>
      <w:pPr>
        <w:spacing w:after="0"/>
        <w:ind w:left="0"/>
        <w:jc w:val="both"/>
      </w:pPr>
      <w:r>
        <w:rPr>
          <w:rFonts w:ascii="Times New Roman"/>
          <w:b w:val="false"/>
          <w:i w:val="false"/>
          <w:color w:val="000000"/>
          <w:sz w:val="28"/>
        </w:rPr>
        <w:t>                                  және шет ел мемлекеттердiң заемдарын</w:t>
      </w:r>
    </w:p>
    <w:p>
      <w:pPr>
        <w:spacing w:after="0"/>
        <w:ind w:left="0"/>
        <w:jc w:val="both"/>
      </w:pPr>
      <w:r>
        <w:rPr>
          <w:rFonts w:ascii="Times New Roman"/>
          <w:b w:val="false"/>
          <w:i w:val="false"/>
          <w:color w:val="000000"/>
          <w:sz w:val="28"/>
        </w:rPr>
        <w:t>                                  тарту</w:t>
      </w:r>
    </w:p>
    <w:p>
      <w:pPr>
        <w:spacing w:after="0"/>
        <w:ind w:left="0"/>
        <w:jc w:val="both"/>
      </w:pPr>
      <w:r>
        <w:rPr>
          <w:rFonts w:ascii="Times New Roman"/>
          <w:b w:val="false"/>
          <w:i w:val="false"/>
          <w:color w:val="000000"/>
          <w:sz w:val="28"/>
        </w:rPr>
        <w:t>                                * Тiкелей шетел инвестициялары мен</w:t>
      </w:r>
    </w:p>
    <w:p>
      <w:pPr>
        <w:spacing w:after="0"/>
        <w:ind w:left="0"/>
        <w:jc w:val="both"/>
      </w:pPr>
      <w:r>
        <w:rPr>
          <w:rFonts w:ascii="Times New Roman"/>
          <w:b w:val="false"/>
          <w:i w:val="false"/>
          <w:color w:val="000000"/>
          <w:sz w:val="28"/>
        </w:rPr>
        <w:t>                                  озық технологияларды тарту</w:t>
      </w:r>
    </w:p>
    <w:p>
      <w:pPr>
        <w:spacing w:after="0"/>
        <w:ind w:left="0"/>
        <w:jc w:val="both"/>
      </w:pPr>
      <w:r>
        <w:rPr>
          <w:rFonts w:ascii="Times New Roman"/>
          <w:b w:val="false"/>
          <w:i w:val="false"/>
          <w:color w:val="000000"/>
          <w:sz w:val="28"/>
        </w:rPr>
        <w:t>                                * Отандық тiкелей инвестицияларды</w:t>
      </w:r>
    </w:p>
    <w:p>
      <w:pPr>
        <w:spacing w:after="0"/>
        <w:ind w:left="0"/>
        <w:jc w:val="both"/>
      </w:pPr>
      <w:r>
        <w:rPr>
          <w:rFonts w:ascii="Times New Roman"/>
          <w:b w:val="false"/>
          <w:i w:val="false"/>
          <w:color w:val="000000"/>
          <w:sz w:val="28"/>
        </w:rPr>
        <w:t>                                  импортты алмастыруға қатыстыру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Тиiмдi жеке және фер.      * Жеке және фермерлiк шаруашы.</w:t>
      </w:r>
    </w:p>
    <w:p>
      <w:pPr>
        <w:spacing w:after="0"/>
        <w:ind w:left="0"/>
        <w:jc w:val="both"/>
      </w:pPr>
      <w:r>
        <w:rPr>
          <w:rFonts w:ascii="Times New Roman"/>
          <w:b w:val="false"/>
          <w:i w:val="false"/>
          <w:color w:val="000000"/>
          <w:sz w:val="28"/>
        </w:rPr>
        <w:t>     мерлiк шаруашылықтарды       лықтарды қаржыландырудың тиiмдi</w:t>
      </w:r>
    </w:p>
    <w:p>
      <w:pPr>
        <w:spacing w:after="0"/>
        <w:ind w:left="0"/>
        <w:jc w:val="both"/>
      </w:pPr>
      <w:r>
        <w:rPr>
          <w:rFonts w:ascii="Times New Roman"/>
          <w:b w:val="false"/>
          <w:i w:val="false"/>
          <w:color w:val="000000"/>
          <w:sz w:val="28"/>
        </w:rPr>
        <w:t>     мемлекеттiк қолдау           жүйесiн қалыптастыру</w:t>
      </w:r>
    </w:p>
    <w:p>
      <w:pPr>
        <w:spacing w:after="0"/>
        <w:ind w:left="0"/>
        <w:jc w:val="both"/>
      </w:pPr>
      <w:r>
        <w:rPr>
          <w:rFonts w:ascii="Times New Roman"/>
          <w:b w:val="false"/>
          <w:i w:val="false"/>
          <w:color w:val="000000"/>
          <w:sz w:val="28"/>
        </w:rPr>
        <w:t>                                * Тауар өндiрушiлердiң өнiмдерiн</w:t>
      </w:r>
    </w:p>
    <w:p>
      <w:pPr>
        <w:spacing w:after="0"/>
        <w:ind w:left="0"/>
        <w:jc w:val="both"/>
      </w:pPr>
      <w:r>
        <w:rPr>
          <w:rFonts w:ascii="Times New Roman"/>
          <w:b w:val="false"/>
          <w:i w:val="false"/>
          <w:color w:val="000000"/>
          <w:sz w:val="28"/>
        </w:rPr>
        <w:t>                                  өткiзуге мемлекет тарапынан ықпал</w:t>
      </w:r>
    </w:p>
    <w:p>
      <w:pPr>
        <w:spacing w:after="0"/>
        <w:ind w:left="0"/>
        <w:jc w:val="both"/>
      </w:pPr>
      <w:r>
        <w:rPr>
          <w:rFonts w:ascii="Times New Roman"/>
          <w:b w:val="false"/>
          <w:i w:val="false"/>
          <w:color w:val="000000"/>
          <w:sz w:val="28"/>
        </w:rPr>
        <w:t>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Аурудың алдын алу және оны төмендету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Белсендi демографиялық саясат</w:t>
      </w:r>
    </w:p>
    <w:p>
      <w:pPr>
        <w:spacing w:after="0"/>
        <w:ind w:left="0"/>
        <w:jc w:val="both"/>
      </w:pPr>
      <w:r>
        <w:rPr>
          <w:rFonts w:ascii="Times New Roman"/>
          <w:b w:val="false"/>
          <w:i w:val="false"/>
          <w:color w:val="000000"/>
          <w:sz w:val="28"/>
        </w:rPr>
        <w:t>     * Салауатты өмiр салтын қалыптастыру</w:t>
      </w:r>
    </w:p>
    <w:p>
      <w:pPr>
        <w:spacing w:after="0"/>
        <w:ind w:left="0"/>
        <w:jc w:val="both"/>
      </w:pPr>
      <w:r>
        <w:rPr>
          <w:rFonts w:ascii="Times New Roman"/>
          <w:b w:val="false"/>
          <w:i w:val="false"/>
          <w:color w:val="000000"/>
          <w:sz w:val="28"/>
        </w:rPr>
        <w:t>     * Мақсатты экологиялық саясат және халықтың денсаулығын қорғау</w:t>
      </w:r>
    </w:p>
    <w:p>
      <w:pPr>
        <w:spacing w:after="0"/>
        <w:ind w:left="0"/>
        <w:jc w:val="both"/>
      </w:pPr>
      <w:r>
        <w:rPr>
          <w:rFonts w:ascii="Times New Roman"/>
          <w:b w:val="false"/>
          <w:i w:val="false"/>
          <w:color w:val="000000"/>
          <w:sz w:val="28"/>
        </w:rPr>
        <w:t>     * Денсаулық сақтау жүйесiнiң институциялық өзгерiстерi және</w:t>
      </w:r>
    </w:p>
    <w:p>
      <w:pPr>
        <w:spacing w:after="0"/>
        <w:ind w:left="0"/>
        <w:jc w:val="both"/>
      </w:pPr>
      <w:r>
        <w:rPr>
          <w:rFonts w:ascii="Times New Roman"/>
          <w:b w:val="false"/>
          <w:i w:val="false"/>
          <w:color w:val="000000"/>
          <w:sz w:val="28"/>
        </w:rPr>
        <w:t>медициналық қызмет көрсету рыногын қалыптастыру</w:t>
      </w:r>
    </w:p>
    <w:p>
      <w:pPr>
        <w:spacing w:after="0"/>
        <w:ind w:left="0"/>
        <w:jc w:val="both"/>
      </w:pPr>
      <w:r>
        <w:rPr>
          <w:rFonts w:ascii="Times New Roman"/>
          <w:b w:val="false"/>
          <w:i w:val="false"/>
          <w:color w:val="000000"/>
          <w:sz w:val="28"/>
        </w:rPr>
        <w:t>     * Медициналық ғылым мен медициналық бiлiм берудегi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Белсендi демографиялық     * Қазақстанның демографиялық</w:t>
      </w:r>
    </w:p>
    <w:p>
      <w:pPr>
        <w:spacing w:after="0"/>
        <w:ind w:left="0"/>
        <w:jc w:val="both"/>
      </w:pPr>
      <w:r>
        <w:rPr>
          <w:rFonts w:ascii="Times New Roman"/>
          <w:b w:val="false"/>
          <w:i w:val="false"/>
          <w:color w:val="000000"/>
          <w:sz w:val="28"/>
        </w:rPr>
        <w:t>     саясат                       саясатын әзiрлеу</w:t>
      </w:r>
    </w:p>
    <w:p>
      <w:pPr>
        <w:spacing w:after="0"/>
        <w:ind w:left="0"/>
        <w:jc w:val="both"/>
      </w:pPr>
      <w:r>
        <w:rPr>
          <w:rFonts w:ascii="Times New Roman"/>
          <w:b w:val="false"/>
          <w:i w:val="false"/>
          <w:color w:val="000000"/>
          <w:sz w:val="28"/>
        </w:rPr>
        <w:t>                                * Заң базасын жасау</w:t>
      </w:r>
    </w:p>
    <w:p>
      <w:pPr>
        <w:spacing w:after="0"/>
        <w:ind w:left="0"/>
        <w:jc w:val="both"/>
      </w:pPr>
      <w:r>
        <w:rPr>
          <w:rFonts w:ascii="Times New Roman"/>
          <w:b w:val="false"/>
          <w:i w:val="false"/>
          <w:color w:val="000000"/>
          <w:sz w:val="28"/>
        </w:rPr>
        <w:t>                                * Отбасын жоспарлау принциптерiне</w:t>
      </w:r>
    </w:p>
    <w:p>
      <w:pPr>
        <w:spacing w:after="0"/>
        <w:ind w:left="0"/>
        <w:jc w:val="both"/>
      </w:pPr>
      <w:r>
        <w:rPr>
          <w:rFonts w:ascii="Times New Roman"/>
          <w:b w:val="false"/>
          <w:i w:val="false"/>
          <w:color w:val="000000"/>
          <w:sz w:val="28"/>
        </w:rPr>
        <w:t>                                  бiртiндеп көшу</w:t>
      </w:r>
    </w:p>
    <w:p>
      <w:pPr>
        <w:spacing w:after="0"/>
        <w:ind w:left="0"/>
        <w:jc w:val="both"/>
      </w:pPr>
      <w:r>
        <w:rPr>
          <w:rFonts w:ascii="Times New Roman"/>
          <w:b w:val="false"/>
          <w:i w:val="false"/>
          <w:color w:val="000000"/>
          <w:sz w:val="28"/>
        </w:rPr>
        <w:t>                                * Жастарды тұрғын үймен және жұмыс</w:t>
      </w:r>
    </w:p>
    <w:p>
      <w:pPr>
        <w:spacing w:after="0"/>
        <w:ind w:left="0"/>
        <w:jc w:val="both"/>
      </w:pPr>
      <w:r>
        <w:rPr>
          <w:rFonts w:ascii="Times New Roman"/>
          <w:b w:val="false"/>
          <w:i w:val="false"/>
          <w:color w:val="000000"/>
          <w:sz w:val="28"/>
        </w:rPr>
        <w:t>                                  орнымен қамтамасыз етудi көздейтiн</w:t>
      </w:r>
    </w:p>
    <w:p>
      <w:pPr>
        <w:spacing w:after="0"/>
        <w:ind w:left="0"/>
        <w:jc w:val="both"/>
      </w:pPr>
      <w:r>
        <w:rPr>
          <w:rFonts w:ascii="Times New Roman"/>
          <w:b w:val="false"/>
          <w:i w:val="false"/>
          <w:color w:val="000000"/>
          <w:sz w:val="28"/>
        </w:rPr>
        <w:t>                                  жастар саясатын әзiрлеу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Салауатты өмiр салтын      * Салауатты өмiр салтын, бiрiншi</w:t>
      </w:r>
    </w:p>
    <w:p>
      <w:pPr>
        <w:spacing w:after="0"/>
        <w:ind w:left="0"/>
        <w:jc w:val="both"/>
      </w:pPr>
      <w:r>
        <w:rPr>
          <w:rFonts w:ascii="Times New Roman"/>
          <w:b w:val="false"/>
          <w:i w:val="false"/>
          <w:color w:val="000000"/>
          <w:sz w:val="28"/>
        </w:rPr>
        <w:t>     қалыптастыру                 кезекте балалар мен жастар үшiн</w:t>
      </w:r>
    </w:p>
    <w:p>
      <w:pPr>
        <w:spacing w:after="0"/>
        <w:ind w:left="0"/>
        <w:jc w:val="both"/>
      </w:pPr>
      <w:r>
        <w:rPr>
          <w:rFonts w:ascii="Times New Roman"/>
          <w:b w:val="false"/>
          <w:i w:val="false"/>
          <w:color w:val="000000"/>
          <w:sz w:val="28"/>
        </w:rPr>
        <w:t>                                  насихаттау</w:t>
      </w:r>
    </w:p>
    <w:p>
      <w:pPr>
        <w:spacing w:after="0"/>
        <w:ind w:left="0"/>
        <w:jc w:val="both"/>
      </w:pPr>
      <w:r>
        <w:rPr>
          <w:rFonts w:ascii="Times New Roman"/>
          <w:b w:val="false"/>
          <w:i w:val="false"/>
          <w:color w:val="000000"/>
          <w:sz w:val="28"/>
        </w:rPr>
        <w:t>                                * Салауатты өмiр салты мен дұрыс</w:t>
      </w:r>
    </w:p>
    <w:p>
      <w:pPr>
        <w:spacing w:after="0"/>
        <w:ind w:left="0"/>
        <w:jc w:val="both"/>
      </w:pPr>
      <w:r>
        <w:rPr>
          <w:rFonts w:ascii="Times New Roman"/>
          <w:b w:val="false"/>
          <w:i w:val="false"/>
          <w:color w:val="000000"/>
          <w:sz w:val="28"/>
        </w:rPr>
        <w:t>                                  тамақтанудың стандарттарын әзiрлеу</w:t>
      </w:r>
    </w:p>
    <w:p>
      <w:pPr>
        <w:spacing w:after="0"/>
        <w:ind w:left="0"/>
        <w:jc w:val="both"/>
      </w:pPr>
      <w:r>
        <w:rPr>
          <w:rFonts w:ascii="Times New Roman"/>
          <w:b w:val="false"/>
          <w:i w:val="false"/>
          <w:color w:val="000000"/>
          <w:sz w:val="28"/>
        </w:rPr>
        <w:t>                                  және енгiзу</w:t>
      </w:r>
    </w:p>
    <w:p>
      <w:pPr>
        <w:spacing w:after="0"/>
        <w:ind w:left="0"/>
        <w:jc w:val="both"/>
      </w:pPr>
      <w:r>
        <w:rPr>
          <w:rFonts w:ascii="Times New Roman"/>
          <w:b w:val="false"/>
          <w:i w:val="false"/>
          <w:color w:val="000000"/>
          <w:sz w:val="28"/>
        </w:rPr>
        <w:t>                                * Спорттық-сауықтыру ғимараттарының</w:t>
      </w:r>
    </w:p>
    <w:p>
      <w:pPr>
        <w:spacing w:after="0"/>
        <w:ind w:left="0"/>
        <w:jc w:val="both"/>
      </w:pPr>
      <w:r>
        <w:rPr>
          <w:rFonts w:ascii="Times New Roman"/>
          <w:b w:val="false"/>
          <w:i w:val="false"/>
          <w:color w:val="000000"/>
          <w:sz w:val="28"/>
        </w:rPr>
        <w:t>                                  желiсiн кеңейту және бұқаралық</w:t>
      </w:r>
    </w:p>
    <w:p>
      <w:pPr>
        <w:spacing w:after="0"/>
        <w:ind w:left="0"/>
        <w:jc w:val="both"/>
      </w:pPr>
      <w:r>
        <w:rPr>
          <w:rFonts w:ascii="Times New Roman"/>
          <w:b w:val="false"/>
          <w:i w:val="false"/>
          <w:color w:val="000000"/>
          <w:sz w:val="28"/>
        </w:rPr>
        <w:t>                                  спортты дамыту</w:t>
      </w:r>
    </w:p>
    <w:p>
      <w:pPr>
        <w:spacing w:after="0"/>
        <w:ind w:left="0"/>
        <w:jc w:val="both"/>
      </w:pPr>
      <w:r>
        <w:rPr>
          <w:rFonts w:ascii="Times New Roman"/>
          <w:b w:val="false"/>
          <w:i w:val="false"/>
          <w:color w:val="000000"/>
          <w:sz w:val="28"/>
        </w:rPr>
        <w:t>                                * Зиянды әдеттерге қарсы күрес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Мақсатты экологиялық       * Медициналық экологиялық</w:t>
      </w:r>
    </w:p>
    <w:p>
      <w:pPr>
        <w:spacing w:after="0"/>
        <w:ind w:left="0"/>
        <w:jc w:val="both"/>
      </w:pPr>
      <w:r>
        <w:rPr>
          <w:rFonts w:ascii="Times New Roman"/>
          <w:b w:val="false"/>
          <w:i w:val="false"/>
          <w:color w:val="000000"/>
          <w:sz w:val="28"/>
        </w:rPr>
        <w:t>     саясат және халықтың         бағдарламаларды iске асыру</w:t>
      </w:r>
    </w:p>
    <w:p>
      <w:pPr>
        <w:spacing w:after="0"/>
        <w:ind w:left="0"/>
        <w:jc w:val="both"/>
      </w:pPr>
      <w:r>
        <w:rPr>
          <w:rFonts w:ascii="Times New Roman"/>
          <w:b w:val="false"/>
          <w:i w:val="false"/>
          <w:color w:val="000000"/>
          <w:sz w:val="28"/>
        </w:rPr>
        <w:t>     денсаулығын қорғау       * Аймақтық медициналық-экологиялық</w:t>
      </w:r>
    </w:p>
    <w:p>
      <w:pPr>
        <w:spacing w:after="0"/>
        <w:ind w:left="0"/>
        <w:jc w:val="both"/>
      </w:pPr>
      <w:r>
        <w:rPr>
          <w:rFonts w:ascii="Times New Roman"/>
          <w:b w:val="false"/>
          <w:i w:val="false"/>
          <w:color w:val="000000"/>
          <w:sz w:val="28"/>
        </w:rPr>
        <w:t>                                  басымдықтарды айқындау</w:t>
      </w:r>
    </w:p>
    <w:p>
      <w:pPr>
        <w:spacing w:after="0"/>
        <w:ind w:left="0"/>
        <w:jc w:val="both"/>
      </w:pPr>
      <w:r>
        <w:rPr>
          <w:rFonts w:ascii="Times New Roman"/>
          <w:b w:val="false"/>
          <w:i w:val="false"/>
          <w:color w:val="000000"/>
          <w:sz w:val="28"/>
        </w:rPr>
        <w:t>                                * Мемлекеттiк санитарлық-</w:t>
      </w:r>
    </w:p>
    <w:p>
      <w:pPr>
        <w:spacing w:after="0"/>
        <w:ind w:left="0"/>
        <w:jc w:val="both"/>
      </w:pPr>
      <w:r>
        <w:rPr>
          <w:rFonts w:ascii="Times New Roman"/>
          <w:b w:val="false"/>
          <w:i w:val="false"/>
          <w:color w:val="000000"/>
          <w:sz w:val="28"/>
        </w:rPr>
        <w:t>                                  эпидемиологиялық қадағалауды</w:t>
      </w:r>
    </w:p>
    <w:p>
      <w:pPr>
        <w:spacing w:after="0"/>
        <w:ind w:left="0"/>
        <w:jc w:val="both"/>
      </w:pPr>
      <w:r>
        <w:rPr>
          <w:rFonts w:ascii="Times New Roman"/>
          <w:b w:val="false"/>
          <w:i w:val="false"/>
          <w:color w:val="000000"/>
          <w:sz w:val="28"/>
        </w:rPr>
        <w:t>                                  күшейту</w:t>
      </w:r>
    </w:p>
    <w:p>
      <w:pPr>
        <w:spacing w:after="0"/>
        <w:ind w:left="0"/>
        <w:jc w:val="both"/>
      </w:pPr>
      <w:r>
        <w:rPr>
          <w:rFonts w:ascii="Times New Roman"/>
          <w:b w:val="false"/>
          <w:i w:val="false"/>
          <w:color w:val="000000"/>
          <w:sz w:val="28"/>
        </w:rPr>
        <w:t>                                * Халықты денсаулығына ықтимал зиян</w:t>
      </w:r>
    </w:p>
    <w:p>
      <w:pPr>
        <w:spacing w:after="0"/>
        <w:ind w:left="0"/>
        <w:jc w:val="both"/>
      </w:pPr>
      <w:r>
        <w:rPr>
          <w:rFonts w:ascii="Times New Roman"/>
          <w:b w:val="false"/>
          <w:i w:val="false"/>
          <w:color w:val="000000"/>
          <w:sz w:val="28"/>
        </w:rPr>
        <w:t>                                  келуден сақтандыру жүйесiн енгiзу</w:t>
      </w:r>
    </w:p>
    <w:p>
      <w:pPr>
        <w:spacing w:after="0"/>
        <w:ind w:left="0"/>
        <w:jc w:val="both"/>
      </w:pPr>
      <w:r>
        <w:rPr>
          <w:rFonts w:ascii="Times New Roman"/>
          <w:b w:val="false"/>
          <w:i w:val="false"/>
          <w:color w:val="000000"/>
          <w:sz w:val="28"/>
        </w:rPr>
        <w:t>                                * Медициналық-генетикалық монито.</w:t>
      </w:r>
    </w:p>
    <w:p>
      <w:pPr>
        <w:spacing w:after="0"/>
        <w:ind w:left="0"/>
        <w:jc w:val="both"/>
      </w:pPr>
      <w:r>
        <w:rPr>
          <w:rFonts w:ascii="Times New Roman"/>
          <w:b w:val="false"/>
          <w:i w:val="false"/>
          <w:color w:val="000000"/>
          <w:sz w:val="28"/>
        </w:rPr>
        <w:t>                                  ринг енгiзу</w:t>
      </w:r>
    </w:p>
    <w:p>
      <w:pPr>
        <w:spacing w:after="0"/>
        <w:ind w:left="0"/>
        <w:jc w:val="both"/>
      </w:pPr>
      <w:r>
        <w:rPr>
          <w:rFonts w:ascii="Times New Roman"/>
          <w:b w:val="false"/>
          <w:i w:val="false"/>
          <w:color w:val="000000"/>
          <w:sz w:val="28"/>
        </w:rPr>
        <w:t>                                * Табиғатты қорғау заңдарын және</w:t>
      </w:r>
    </w:p>
    <w:p>
      <w:pPr>
        <w:spacing w:after="0"/>
        <w:ind w:left="0"/>
        <w:jc w:val="both"/>
      </w:pPr>
      <w:r>
        <w:rPr>
          <w:rFonts w:ascii="Times New Roman"/>
          <w:b w:val="false"/>
          <w:i w:val="false"/>
          <w:color w:val="000000"/>
          <w:sz w:val="28"/>
        </w:rPr>
        <w:t>                                  оларды iске асырудың тетiктерiн</w:t>
      </w:r>
    </w:p>
    <w:p>
      <w:pPr>
        <w:spacing w:after="0"/>
        <w:ind w:left="0"/>
        <w:jc w:val="both"/>
      </w:pPr>
      <w:r>
        <w:rPr>
          <w:rFonts w:ascii="Times New Roman"/>
          <w:b w:val="false"/>
          <w:i w:val="false"/>
          <w:color w:val="000000"/>
          <w:sz w:val="28"/>
        </w:rPr>
        <w:t>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 Денсаулық сақтауды басқарудың</w:t>
      </w:r>
    </w:p>
    <w:p>
      <w:pPr>
        <w:spacing w:after="0"/>
        <w:ind w:left="0"/>
        <w:jc w:val="both"/>
      </w:pPr>
      <w:r>
        <w:rPr>
          <w:rFonts w:ascii="Times New Roman"/>
          <w:b w:val="false"/>
          <w:i w:val="false"/>
          <w:color w:val="000000"/>
          <w:sz w:val="28"/>
        </w:rPr>
        <w:t>     жүйесiн институциялық        ұтымды жүйесiн құру және медицина</w:t>
      </w:r>
    </w:p>
    <w:p>
      <w:pPr>
        <w:spacing w:after="0"/>
        <w:ind w:left="0"/>
        <w:jc w:val="both"/>
      </w:pPr>
      <w:r>
        <w:rPr>
          <w:rFonts w:ascii="Times New Roman"/>
          <w:b w:val="false"/>
          <w:i w:val="false"/>
          <w:color w:val="000000"/>
          <w:sz w:val="28"/>
        </w:rPr>
        <w:t>     қайта жаңаруы және           қызметкерлерiн әлеуметтiк қорғау</w:t>
      </w:r>
    </w:p>
    <w:p>
      <w:pPr>
        <w:spacing w:after="0"/>
        <w:ind w:left="0"/>
        <w:jc w:val="both"/>
      </w:pPr>
      <w:r>
        <w:rPr>
          <w:rFonts w:ascii="Times New Roman"/>
          <w:b w:val="false"/>
          <w:i w:val="false"/>
          <w:color w:val="000000"/>
          <w:sz w:val="28"/>
        </w:rPr>
        <w:t>     медициналық қызмет         * Денсаулық сақтаудағы мемлекеттiк</w:t>
      </w:r>
    </w:p>
    <w:p>
      <w:pPr>
        <w:spacing w:after="0"/>
        <w:ind w:left="0"/>
        <w:jc w:val="both"/>
      </w:pPr>
      <w:r>
        <w:rPr>
          <w:rFonts w:ascii="Times New Roman"/>
          <w:b w:val="false"/>
          <w:i w:val="false"/>
          <w:color w:val="000000"/>
          <w:sz w:val="28"/>
        </w:rPr>
        <w:t>     көрсету рыногын              емес секторды дамыту, медициналық</w:t>
      </w:r>
    </w:p>
    <w:p>
      <w:pPr>
        <w:spacing w:after="0"/>
        <w:ind w:left="0"/>
        <w:jc w:val="both"/>
      </w:pPr>
      <w:r>
        <w:rPr>
          <w:rFonts w:ascii="Times New Roman"/>
          <w:b w:val="false"/>
          <w:i w:val="false"/>
          <w:color w:val="000000"/>
          <w:sz w:val="28"/>
        </w:rPr>
        <w:t>     қалыптастыру                 қызмет көрсету рыногын қалыптастыру</w:t>
      </w:r>
    </w:p>
    <w:p>
      <w:pPr>
        <w:spacing w:after="0"/>
        <w:ind w:left="0"/>
        <w:jc w:val="both"/>
      </w:pPr>
      <w:r>
        <w:rPr>
          <w:rFonts w:ascii="Times New Roman"/>
          <w:b w:val="false"/>
          <w:i w:val="false"/>
          <w:color w:val="000000"/>
          <w:sz w:val="28"/>
        </w:rPr>
        <w:t>                                * Медициналық сақтандыру жүйесiн</w:t>
      </w:r>
    </w:p>
    <w:p>
      <w:pPr>
        <w:spacing w:after="0"/>
        <w:ind w:left="0"/>
        <w:jc w:val="both"/>
      </w:pPr>
      <w:r>
        <w:rPr>
          <w:rFonts w:ascii="Times New Roman"/>
          <w:b w:val="false"/>
          <w:i w:val="false"/>
          <w:color w:val="000000"/>
          <w:sz w:val="28"/>
        </w:rPr>
        <w:t>                                  жетiлдiру</w:t>
      </w:r>
    </w:p>
    <w:p>
      <w:pPr>
        <w:spacing w:after="0"/>
        <w:ind w:left="0"/>
        <w:jc w:val="both"/>
      </w:pPr>
      <w:r>
        <w:rPr>
          <w:rFonts w:ascii="Times New Roman"/>
          <w:b w:val="false"/>
          <w:i w:val="false"/>
          <w:color w:val="000000"/>
          <w:sz w:val="28"/>
        </w:rPr>
        <w:t>                                * Денсаулық сақтау жүйесiн ақпараттық</w:t>
      </w:r>
    </w:p>
    <w:p>
      <w:pPr>
        <w:spacing w:after="0"/>
        <w:ind w:left="0"/>
        <w:jc w:val="both"/>
      </w:pPr>
      <w:r>
        <w:rPr>
          <w:rFonts w:ascii="Times New Roman"/>
          <w:b w:val="false"/>
          <w:i w:val="false"/>
          <w:color w:val="000000"/>
          <w:sz w:val="28"/>
        </w:rPr>
        <w:t>                                  қамтамасыз ету жүйесiн жетiлдiру</w:t>
      </w:r>
    </w:p>
    <w:p>
      <w:pPr>
        <w:spacing w:after="0"/>
        <w:ind w:left="0"/>
        <w:jc w:val="both"/>
      </w:pPr>
      <w:r>
        <w:rPr>
          <w:rFonts w:ascii="Times New Roman"/>
          <w:b w:val="false"/>
          <w:i w:val="false"/>
          <w:color w:val="000000"/>
          <w:sz w:val="28"/>
        </w:rPr>
        <w:t>                                * Медициналық көмектiң әсiресе селода</w:t>
      </w:r>
    </w:p>
    <w:p>
      <w:pPr>
        <w:spacing w:after="0"/>
        <w:ind w:left="0"/>
        <w:jc w:val="both"/>
      </w:pPr>
      <w:r>
        <w:rPr>
          <w:rFonts w:ascii="Times New Roman"/>
          <w:b w:val="false"/>
          <w:i w:val="false"/>
          <w:color w:val="000000"/>
          <w:sz w:val="28"/>
        </w:rPr>
        <w:t>                                  қол жетерлiк және сапалы болуын</w:t>
      </w:r>
    </w:p>
    <w:p>
      <w:pPr>
        <w:spacing w:after="0"/>
        <w:ind w:left="0"/>
        <w:jc w:val="both"/>
      </w:pPr>
      <w:r>
        <w:rPr>
          <w:rFonts w:ascii="Times New Roman"/>
          <w:b w:val="false"/>
          <w:i w:val="false"/>
          <w:color w:val="000000"/>
          <w:sz w:val="28"/>
        </w:rPr>
        <w:t>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ғылым          * Халық денсаулығының өзектi пробле.</w:t>
      </w:r>
    </w:p>
    <w:p>
      <w:pPr>
        <w:spacing w:after="0"/>
        <w:ind w:left="0"/>
        <w:jc w:val="both"/>
      </w:pPr>
      <w:r>
        <w:rPr>
          <w:rFonts w:ascii="Times New Roman"/>
          <w:b w:val="false"/>
          <w:i w:val="false"/>
          <w:color w:val="000000"/>
          <w:sz w:val="28"/>
        </w:rPr>
        <w:t>     мен медициналық бiлiм        малары жөнiндегi ғылыми-техникалық</w:t>
      </w:r>
    </w:p>
    <w:p>
      <w:pPr>
        <w:spacing w:after="0"/>
        <w:ind w:left="0"/>
        <w:jc w:val="both"/>
      </w:pPr>
      <w:r>
        <w:rPr>
          <w:rFonts w:ascii="Times New Roman"/>
          <w:b w:val="false"/>
          <w:i w:val="false"/>
          <w:color w:val="000000"/>
          <w:sz w:val="28"/>
        </w:rPr>
        <w:t>     берудi дамыту                бағдарламаларды әзiрлеу және iске</w:t>
      </w:r>
    </w:p>
    <w:p>
      <w:pPr>
        <w:spacing w:after="0"/>
        <w:ind w:left="0"/>
        <w:jc w:val="both"/>
      </w:pPr>
      <w:r>
        <w:rPr>
          <w:rFonts w:ascii="Times New Roman"/>
          <w:b w:val="false"/>
          <w:i w:val="false"/>
          <w:color w:val="000000"/>
          <w:sz w:val="28"/>
        </w:rPr>
        <w:t>                                  асыру</w:t>
      </w:r>
    </w:p>
    <w:p>
      <w:pPr>
        <w:spacing w:after="0"/>
        <w:ind w:left="0"/>
        <w:jc w:val="both"/>
      </w:pPr>
      <w:r>
        <w:rPr>
          <w:rFonts w:ascii="Times New Roman"/>
          <w:b w:val="false"/>
          <w:i w:val="false"/>
          <w:color w:val="000000"/>
          <w:sz w:val="28"/>
        </w:rPr>
        <w:t>                                * Медициналық ғылымды денсаулық</w:t>
      </w:r>
    </w:p>
    <w:p>
      <w:pPr>
        <w:spacing w:after="0"/>
        <w:ind w:left="0"/>
        <w:jc w:val="both"/>
      </w:pPr>
      <w:r>
        <w:rPr>
          <w:rFonts w:ascii="Times New Roman"/>
          <w:b w:val="false"/>
          <w:i w:val="false"/>
          <w:color w:val="000000"/>
          <w:sz w:val="28"/>
        </w:rPr>
        <w:t>                                  сақтау реформалары практикасының</w:t>
      </w:r>
    </w:p>
    <w:p>
      <w:pPr>
        <w:spacing w:after="0"/>
        <w:ind w:left="0"/>
        <w:jc w:val="both"/>
      </w:pPr>
      <w:r>
        <w:rPr>
          <w:rFonts w:ascii="Times New Roman"/>
          <w:b w:val="false"/>
          <w:i w:val="false"/>
          <w:color w:val="000000"/>
          <w:sz w:val="28"/>
        </w:rPr>
        <w:t>                                  сұраныстарына бағдарлау</w:t>
      </w:r>
    </w:p>
    <w:p>
      <w:pPr>
        <w:spacing w:after="0"/>
        <w:ind w:left="0"/>
        <w:jc w:val="both"/>
      </w:pPr>
      <w:r>
        <w:rPr>
          <w:rFonts w:ascii="Times New Roman"/>
          <w:b w:val="false"/>
          <w:i w:val="false"/>
          <w:color w:val="000000"/>
          <w:sz w:val="28"/>
        </w:rPr>
        <w:t>                                * Диагностика мен емдеудiң жаңа</w:t>
      </w:r>
    </w:p>
    <w:p>
      <w:pPr>
        <w:spacing w:after="0"/>
        <w:ind w:left="0"/>
        <w:jc w:val="both"/>
      </w:pPr>
      <w:r>
        <w:rPr>
          <w:rFonts w:ascii="Times New Roman"/>
          <w:b w:val="false"/>
          <w:i w:val="false"/>
          <w:color w:val="000000"/>
          <w:sz w:val="28"/>
        </w:rPr>
        <w:t>                                  технологияларын әзiрлеу және</w:t>
      </w:r>
    </w:p>
    <w:p>
      <w:pPr>
        <w:spacing w:after="0"/>
        <w:ind w:left="0"/>
        <w:jc w:val="both"/>
      </w:pPr>
      <w:r>
        <w:rPr>
          <w:rFonts w:ascii="Times New Roman"/>
          <w:b w:val="false"/>
          <w:i w:val="false"/>
          <w:color w:val="000000"/>
          <w:sz w:val="28"/>
        </w:rPr>
        <w:t>                                  енгiзу, халықаралық ынтымақ.</w:t>
      </w:r>
    </w:p>
    <w:p>
      <w:pPr>
        <w:spacing w:after="0"/>
        <w:ind w:left="0"/>
        <w:jc w:val="both"/>
      </w:pPr>
      <w:r>
        <w:rPr>
          <w:rFonts w:ascii="Times New Roman"/>
          <w:b w:val="false"/>
          <w:i w:val="false"/>
          <w:color w:val="000000"/>
          <w:sz w:val="28"/>
        </w:rPr>
        <w:t>                                  тастықты дамыту</w:t>
      </w:r>
    </w:p>
    <w:p>
      <w:pPr>
        <w:spacing w:after="0"/>
        <w:ind w:left="0"/>
        <w:jc w:val="both"/>
      </w:pPr>
      <w:r>
        <w:rPr>
          <w:rFonts w:ascii="Times New Roman"/>
          <w:b w:val="false"/>
          <w:i w:val="false"/>
          <w:color w:val="000000"/>
          <w:sz w:val="28"/>
        </w:rPr>
        <w:t>                                * Медициналық және ғылыми кадрларды</w:t>
      </w:r>
    </w:p>
    <w:p>
      <w:pPr>
        <w:spacing w:after="0"/>
        <w:ind w:left="0"/>
        <w:jc w:val="both"/>
      </w:pPr>
      <w:r>
        <w:rPr>
          <w:rFonts w:ascii="Times New Roman"/>
          <w:b w:val="false"/>
          <w:i w:val="false"/>
          <w:color w:val="000000"/>
          <w:sz w:val="28"/>
        </w:rPr>
        <w:t>                                  даярлаудың тұжырымдамасын</w:t>
      </w:r>
    </w:p>
    <w:p>
      <w:pPr>
        <w:spacing w:after="0"/>
        <w:ind w:left="0"/>
        <w:jc w:val="both"/>
      </w:pPr>
      <w:r>
        <w:rPr>
          <w:rFonts w:ascii="Times New Roman"/>
          <w:b w:val="false"/>
          <w:i w:val="false"/>
          <w:color w:val="000000"/>
          <w:sz w:val="28"/>
        </w:rPr>
        <w:t>                                  жетiлдiру</w:t>
      </w:r>
    </w:p>
    <w:p>
      <w:pPr>
        <w:spacing w:after="0"/>
        <w:ind w:left="0"/>
        <w:jc w:val="both"/>
      </w:pPr>
      <w:r>
        <w:rPr>
          <w:rFonts w:ascii="Times New Roman"/>
          <w:b w:val="false"/>
          <w:i w:val="false"/>
          <w:color w:val="000000"/>
          <w:sz w:val="28"/>
        </w:rPr>
        <w:t>                                * Ғылыми мекемелердiң, орталықтардың</w:t>
      </w:r>
    </w:p>
    <w:p>
      <w:pPr>
        <w:spacing w:after="0"/>
        <w:ind w:left="0"/>
        <w:jc w:val="both"/>
      </w:pPr>
      <w:r>
        <w:rPr>
          <w:rFonts w:ascii="Times New Roman"/>
          <w:b w:val="false"/>
          <w:i w:val="false"/>
          <w:color w:val="000000"/>
          <w:sz w:val="28"/>
        </w:rPr>
        <w:t>                                  және медициналық оқу орындарының</w:t>
      </w:r>
    </w:p>
    <w:p>
      <w:pPr>
        <w:spacing w:after="0"/>
        <w:ind w:left="0"/>
        <w:jc w:val="both"/>
      </w:pPr>
      <w:r>
        <w:rPr>
          <w:rFonts w:ascii="Times New Roman"/>
          <w:b w:val="false"/>
          <w:i w:val="false"/>
          <w:color w:val="000000"/>
          <w:sz w:val="28"/>
        </w:rPr>
        <w:t>                                  жүйесiн оңтайландыру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ЖҰМЫСПЕН ҚАМТЫЛУЫН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Жұмыспен қамту, кадрларды даярлау және қайта даярлау жүйесiн</w:t>
      </w:r>
    </w:p>
    <w:p>
      <w:pPr>
        <w:spacing w:after="0"/>
        <w:ind w:left="0"/>
        <w:jc w:val="both"/>
      </w:pPr>
      <w:r>
        <w:rPr>
          <w:rFonts w:ascii="Times New Roman"/>
          <w:b w:val="false"/>
          <w:i w:val="false"/>
          <w:color w:val="000000"/>
          <w:sz w:val="28"/>
        </w:rPr>
        <w:t>қалыптастыру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Кәсiпкерлiктi қолдау мен дамыту</w:t>
      </w:r>
    </w:p>
    <w:p>
      <w:pPr>
        <w:spacing w:after="0"/>
        <w:ind w:left="0"/>
        <w:jc w:val="both"/>
      </w:pPr>
      <w:r>
        <w:rPr>
          <w:rFonts w:ascii="Times New Roman"/>
          <w:b w:val="false"/>
          <w:i w:val="false"/>
          <w:color w:val="000000"/>
          <w:sz w:val="28"/>
        </w:rPr>
        <w:t>     * Iшкi еңбек рыногын қорғау</w:t>
      </w:r>
    </w:p>
    <w:p>
      <w:pPr>
        <w:spacing w:after="0"/>
        <w:ind w:left="0"/>
        <w:jc w:val="both"/>
      </w:pPr>
      <w:r>
        <w:rPr>
          <w:rFonts w:ascii="Times New Roman"/>
          <w:b w:val="false"/>
          <w:i w:val="false"/>
          <w:color w:val="000000"/>
          <w:sz w:val="28"/>
        </w:rPr>
        <w:t>     * Ақылы қоғамдық жұмыстарды ұйымдастыру</w:t>
      </w:r>
    </w:p>
    <w:p>
      <w:pPr>
        <w:spacing w:after="0"/>
        <w:ind w:left="0"/>
        <w:jc w:val="both"/>
      </w:pPr>
      <w:r>
        <w:rPr>
          <w:rFonts w:ascii="Times New Roman"/>
          <w:b w:val="false"/>
          <w:i w:val="false"/>
          <w:color w:val="000000"/>
          <w:sz w:val="28"/>
        </w:rPr>
        <w:t>     * Заң базасын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Кәсiпкерлiктi қолдау       * Өз iсiн, отбасы немесе жеке</w:t>
      </w:r>
    </w:p>
    <w:p>
      <w:pPr>
        <w:spacing w:after="0"/>
        <w:ind w:left="0"/>
        <w:jc w:val="both"/>
      </w:pPr>
      <w:r>
        <w:rPr>
          <w:rFonts w:ascii="Times New Roman"/>
          <w:b w:val="false"/>
          <w:i w:val="false"/>
          <w:color w:val="000000"/>
          <w:sz w:val="28"/>
        </w:rPr>
        <w:t>     мен дамыту                   бизнесiн ашу үшiн шағын несиелер</w:t>
      </w:r>
    </w:p>
    <w:p>
      <w:pPr>
        <w:spacing w:after="0"/>
        <w:ind w:left="0"/>
        <w:jc w:val="both"/>
      </w:pPr>
      <w:r>
        <w:rPr>
          <w:rFonts w:ascii="Times New Roman"/>
          <w:b w:val="false"/>
          <w:i w:val="false"/>
          <w:color w:val="000000"/>
          <w:sz w:val="28"/>
        </w:rPr>
        <w:t>                                  бөлу жүйесiн құру</w:t>
      </w:r>
    </w:p>
    <w:p>
      <w:pPr>
        <w:spacing w:after="0"/>
        <w:ind w:left="0"/>
        <w:jc w:val="both"/>
      </w:pPr>
      <w:r>
        <w:rPr>
          <w:rFonts w:ascii="Times New Roman"/>
          <w:b w:val="false"/>
          <w:i w:val="false"/>
          <w:color w:val="000000"/>
          <w:sz w:val="28"/>
        </w:rPr>
        <w:t>                                * Еңбектi көп қажет ететiн салалар -</w:t>
      </w:r>
    </w:p>
    <w:p>
      <w:pPr>
        <w:spacing w:after="0"/>
        <w:ind w:left="0"/>
        <w:jc w:val="both"/>
      </w:pPr>
      <w:r>
        <w:rPr>
          <w:rFonts w:ascii="Times New Roman"/>
          <w:b w:val="false"/>
          <w:i w:val="false"/>
          <w:color w:val="000000"/>
          <w:sz w:val="28"/>
        </w:rPr>
        <w:t>                                  жеңiл өнеркәсiп пен тамақ өнеркә.</w:t>
      </w:r>
    </w:p>
    <w:p>
      <w:pPr>
        <w:spacing w:after="0"/>
        <w:ind w:left="0"/>
        <w:jc w:val="both"/>
      </w:pPr>
      <w:r>
        <w:rPr>
          <w:rFonts w:ascii="Times New Roman"/>
          <w:b w:val="false"/>
          <w:i w:val="false"/>
          <w:color w:val="000000"/>
          <w:sz w:val="28"/>
        </w:rPr>
        <w:t>                                  сiбiн дамыту үшiн жағдай жасау</w:t>
      </w:r>
    </w:p>
    <w:p>
      <w:pPr>
        <w:spacing w:after="0"/>
        <w:ind w:left="0"/>
        <w:jc w:val="both"/>
      </w:pPr>
      <w:r>
        <w:rPr>
          <w:rFonts w:ascii="Times New Roman"/>
          <w:b w:val="false"/>
          <w:i w:val="false"/>
          <w:color w:val="000000"/>
          <w:sz w:val="28"/>
        </w:rPr>
        <w:t>                                * Көлiк-коммуникация инфрақұрылы.</w:t>
      </w:r>
    </w:p>
    <w:p>
      <w:pPr>
        <w:spacing w:after="0"/>
        <w:ind w:left="0"/>
        <w:jc w:val="both"/>
      </w:pPr>
      <w:r>
        <w:rPr>
          <w:rFonts w:ascii="Times New Roman"/>
          <w:b w:val="false"/>
          <w:i w:val="false"/>
          <w:color w:val="000000"/>
          <w:sz w:val="28"/>
        </w:rPr>
        <w:t>                                  мын, әсiресе селода дамыту</w:t>
      </w:r>
    </w:p>
    <w:p>
      <w:pPr>
        <w:spacing w:after="0"/>
        <w:ind w:left="0"/>
        <w:jc w:val="both"/>
      </w:pPr>
      <w:r>
        <w:rPr>
          <w:rFonts w:ascii="Times New Roman"/>
          <w:b w:val="false"/>
          <w:i w:val="false"/>
          <w:color w:val="000000"/>
          <w:sz w:val="28"/>
        </w:rPr>
        <w:t>                                * Еңбек рыногын ақпараттық</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 Шағын кәсiпкерлiктi дамыту</w:t>
      </w:r>
    </w:p>
    <w:p>
      <w:pPr>
        <w:spacing w:after="0"/>
        <w:ind w:left="0"/>
        <w:jc w:val="both"/>
      </w:pPr>
      <w:r>
        <w:rPr>
          <w:rFonts w:ascii="Times New Roman"/>
          <w:b w:val="false"/>
          <w:i w:val="false"/>
          <w:color w:val="000000"/>
          <w:sz w:val="28"/>
        </w:rPr>
        <w:t>                                * Кадрларды даярлау және қайта</w:t>
      </w:r>
    </w:p>
    <w:p>
      <w:pPr>
        <w:spacing w:after="0"/>
        <w:ind w:left="0"/>
        <w:jc w:val="both"/>
      </w:pPr>
      <w:r>
        <w:rPr>
          <w:rFonts w:ascii="Times New Roman"/>
          <w:b w:val="false"/>
          <w:i w:val="false"/>
          <w:color w:val="000000"/>
          <w:sz w:val="28"/>
        </w:rPr>
        <w:t>                                  даярлау жүйесiн кеңейту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Iшкi еңбек рыногын         * Шетелдiк жұмыс күшiн тарту қызметiн</w:t>
      </w:r>
    </w:p>
    <w:p>
      <w:pPr>
        <w:spacing w:after="0"/>
        <w:ind w:left="0"/>
        <w:jc w:val="both"/>
      </w:pPr>
      <w:r>
        <w:rPr>
          <w:rFonts w:ascii="Times New Roman"/>
          <w:b w:val="false"/>
          <w:i w:val="false"/>
          <w:color w:val="000000"/>
          <w:sz w:val="28"/>
        </w:rPr>
        <w:t>     қорғау                       лицензиялау және оның пайдаланы.</w:t>
      </w:r>
    </w:p>
    <w:p>
      <w:pPr>
        <w:spacing w:after="0"/>
        <w:ind w:left="0"/>
        <w:jc w:val="both"/>
      </w:pPr>
      <w:r>
        <w:rPr>
          <w:rFonts w:ascii="Times New Roman"/>
          <w:b w:val="false"/>
          <w:i w:val="false"/>
          <w:color w:val="000000"/>
          <w:sz w:val="28"/>
        </w:rPr>
        <w:t>                                  луын қатаң бақылау</w:t>
      </w:r>
    </w:p>
    <w:p>
      <w:pPr>
        <w:spacing w:after="0"/>
        <w:ind w:left="0"/>
        <w:jc w:val="both"/>
      </w:pPr>
      <w:r>
        <w:rPr>
          <w:rFonts w:ascii="Times New Roman"/>
          <w:b w:val="false"/>
          <w:i w:val="false"/>
          <w:color w:val="000000"/>
          <w:sz w:val="28"/>
        </w:rPr>
        <w:t>                                * Бiлiктiлiк деңгейiне қарай шетелдiк</w:t>
      </w:r>
    </w:p>
    <w:p>
      <w:pPr>
        <w:spacing w:after="0"/>
        <w:ind w:left="0"/>
        <w:jc w:val="both"/>
      </w:pPr>
      <w:r>
        <w:rPr>
          <w:rFonts w:ascii="Times New Roman"/>
          <w:b w:val="false"/>
          <w:i w:val="false"/>
          <w:color w:val="000000"/>
          <w:sz w:val="28"/>
        </w:rPr>
        <w:t>                                  жұмыс күшiн пайдалануға салық</w:t>
      </w:r>
    </w:p>
    <w:p>
      <w:pPr>
        <w:spacing w:after="0"/>
        <w:ind w:left="0"/>
        <w:jc w:val="both"/>
      </w:pPr>
      <w:r>
        <w:rPr>
          <w:rFonts w:ascii="Times New Roman"/>
          <w:b w:val="false"/>
          <w:i w:val="false"/>
          <w:color w:val="000000"/>
          <w:sz w:val="28"/>
        </w:rPr>
        <w:t>                                  салуды саралау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Ақылы қоғамдық             * Қоғамдық жұмыс санаттарын айқындау</w:t>
      </w:r>
    </w:p>
    <w:p>
      <w:pPr>
        <w:spacing w:after="0"/>
        <w:ind w:left="0"/>
        <w:jc w:val="both"/>
      </w:pPr>
      <w:r>
        <w:rPr>
          <w:rFonts w:ascii="Times New Roman"/>
          <w:b w:val="false"/>
          <w:i w:val="false"/>
          <w:color w:val="000000"/>
          <w:sz w:val="28"/>
        </w:rPr>
        <w:t>     жұмыстарды ұйымдастыру       және оларды жергiлiктi бюджет.</w:t>
      </w:r>
    </w:p>
    <w:p>
      <w:pPr>
        <w:spacing w:after="0"/>
        <w:ind w:left="0"/>
        <w:jc w:val="both"/>
      </w:pPr>
      <w:r>
        <w:rPr>
          <w:rFonts w:ascii="Times New Roman"/>
          <w:b w:val="false"/>
          <w:i w:val="false"/>
          <w:color w:val="000000"/>
          <w:sz w:val="28"/>
        </w:rPr>
        <w:t>                                  тердiң есебiнен қаржыландыру</w:t>
      </w:r>
    </w:p>
    <w:p>
      <w:pPr>
        <w:spacing w:after="0"/>
        <w:ind w:left="0"/>
        <w:jc w:val="both"/>
      </w:pPr>
      <w:r>
        <w:rPr>
          <w:rFonts w:ascii="Times New Roman"/>
          <w:b w:val="false"/>
          <w:i w:val="false"/>
          <w:color w:val="000000"/>
          <w:sz w:val="28"/>
        </w:rPr>
        <w:t>                                * Еңбектi неғұрлым көп қажет ететiн</w:t>
      </w:r>
    </w:p>
    <w:p>
      <w:pPr>
        <w:spacing w:after="0"/>
        <w:ind w:left="0"/>
        <w:jc w:val="both"/>
      </w:pPr>
      <w:r>
        <w:rPr>
          <w:rFonts w:ascii="Times New Roman"/>
          <w:b w:val="false"/>
          <w:i w:val="false"/>
          <w:color w:val="000000"/>
          <w:sz w:val="28"/>
        </w:rPr>
        <w:t>                                  көгалдандыру, жол салу секiлдi</w:t>
      </w:r>
    </w:p>
    <w:p>
      <w:pPr>
        <w:spacing w:after="0"/>
        <w:ind w:left="0"/>
        <w:jc w:val="both"/>
      </w:pPr>
      <w:r>
        <w:rPr>
          <w:rFonts w:ascii="Times New Roman"/>
          <w:b w:val="false"/>
          <w:i w:val="false"/>
          <w:color w:val="000000"/>
          <w:sz w:val="28"/>
        </w:rPr>
        <w:t>                                  қоғамдық жұмыстарды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 базасын                * Елде қолданылып жүрген нормативтiк</w:t>
      </w:r>
    </w:p>
    <w:p>
      <w:pPr>
        <w:spacing w:after="0"/>
        <w:ind w:left="0"/>
        <w:jc w:val="both"/>
      </w:pPr>
      <w:r>
        <w:rPr>
          <w:rFonts w:ascii="Times New Roman"/>
          <w:b w:val="false"/>
          <w:i w:val="false"/>
          <w:color w:val="000000"/>
          <w:sz w:val="28"/>
        </w:rPr>
        <w:t>                                  құқықтық актiлердi Халықаралық</w:t>
      </w:r>
    </w:p>
    <w:p>
      <w:pPr>
        <w:spacing w:after="0"/>
        <w:ind w:left="0"/>
        <w:jc w:val="both"/>
      </w:pPr>
      <w:r>
        <w:rPr>
          <w:rFonts w:ascii="Times New Roman"/>
          <w:b w:val="false"/>
          <w:i w:val="false"/>
          <w:color w:val="000000"/>
          <w:sz w:val="28"/>
        </w:rPr>
        <w:t>                                  Еңбек ұйымы конвенцияларында</w:t>
      </w:r>
    </w:p>
    <w:p>
      <w:pPr>
        <w:spacing w:after="0"/>
        <w:ind w:left="0"/>
        <w:jc w:val="both"/>
      </w:pPr>
      <w:r>
        <w:rPr>
          <w:rFonts w:ascii="Times New Roman"/>
          <w:b w:val="false"/>
          <w:i w:val="false"/>
          <w:color w:val="000000"/>
          <w:sz w:val="28"/>
        </w:rPr>
        <w:t>                                  көзделген халықаралық стандарттарға</w:t>
      </w:r>
    </w:p>
    <w:p>
      <w:pPr>
        <w:spacing w:after="0"/>
        <w:ind w:left="0"/>
        <w:jc w:val="both"/>
      </w:pPr>
      <w:r>
        <w:rPr>
          <w:rFonts w:ascii="Times New Roman"/>
          <w:b w:val="false"/>
          <w:i w:val="false"/>
          <w:color w:val="000000"/>
          <w:sz w:val="28"/>
        </w:rPr>
        <w:t>                                  барынша жақындату</w:t>
      </w:r>
    </w:p>
    <w:p>
      <w:pPr>
        <w:spacing w:after="0"/>
        <w:ind w:left="0"/>
        <w:jc w:val="both"/>
      </w:pPr>
      <w:r>
        <w:rPr>
          <w:rFonts w:ascii="Times New Roman"/>
          <w:b w:val="false"/>
          <w:i w:val="false"/>
          <w:color w:val="000000"/>
          <w:sz w:val="28"/>
        </w:rPr>
        <w:t>                                * Жасырын жұмыссыздықты ресмилен.</w:t>
      </w:r>
    </w:p>
    <w:p>
      <w:pPr>
        <w:spacing w:after="0"/>
        <w:ind w:left="0"/>
        <w:jc w:val="both"/>
      </w:pPr>
      <w:r>
        <w:rPr>
          <w:rFonts w:ascii="Times New Roman"/>
          <w:b w:val="false"/>
          <w:i w:val="false"/>
          <w:color w:val="000000"/>
          <w:sz w:val="28"/>
        </w:rPr>
        <w:t>                                  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ӘЛЕУМЕТТIК ҚОРҒАУ ЖӘНЕ КЕДЕЙЛIККЕ ҚАРСЫ КҮРЕС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Қазiргi бюджеттiк шектеулер жағдайында әлеуметтiк</w:t>
      </w:r>
    </w:p>
    <w:p>
      <w:pPr>
        <w:spacing w:after="0"/>
        <w:ind w:left="0"/>
        <w:jc w:val="both"/>
      </w:pPr>
      <w:r>
        <w:rPr>
          <w:rFonts w:ascii="Times New Roman"/>
          <w:b w:val="false"/>
          <w:i w:val="false"/>
          <w:color w:val="000000"/>
          <w:sz w:val="28"/>
        </w:rPr>
        <w:t>бағдарламалардың тиiмдiлiгiн 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Зейнетақының, жәрдемақының және бюджеттiк ұйымдарда еңбекақының</w:t>
      </w:r>
    </w:p>
    <w:p>
      <w:pPr>
        <w:spacing w:after="0"/>
        <w:ind w:left="0"/>
        <w:jc w:val="both"/>
      </w:pPr>
      <w:r>
        <w:rPr>
          <w:rFonts w:ascii="Times New Roman"/>
          <w:b w:val="false"/>
          <w:i w:val="false"/>
          <w:color w:val="000000"/>
          <w:sz w:val="28"/>
        </w:rPr>
        <w:t>толық және уақтылы төленуiн қамтамасыз ету</w:t>
      </w:r>
    </w:p>
    <w:p>
      <w:pPr>
        <w:spacing w:after="0"/>
        <w:ind w:left="0"/>
        <w:jc w:val="both"/>
      </w:pPr>
      <w:r>
        <w:rPr>
          <w:rFonts w:ascii="Times New Roman"/>
          <w:b w:val="false"/>
          <w:i w:val="false"/>
          <w:color w:val="000000"/>
          <w:sz w:val="28"/>
        </w:rPr>
        <w:t>     * Халықтың кiрiсiнiң өсуiн қамтамасыз ету</w:t>
      </w:r>
    </w:p>
    <w:p>
      <w:pPr>
        <w:spacing w:after="0"/>
        <w:ind w:left="0"/>
        <w:jc w:val="both"/>
      </w:pPr>
      <w:r>
        <w:rPr>
          <w:rFonts w:ascii="Times New Roman"/>
          <w:b w:val="false"/>
          <w:i w:val="false"/>
          <w:color w:val="000000"/>
          <w:sz w:val="28"/>
        </w:rPr>
        <w:t>     * Кедейлiктiң шегiн айқындау</w:t>
      </w:r>
    </w:p>
    <w:p>
      <w:pPr>
        <w:spacing w:after="0"/>
        <w:ind w:left="0"/>
        <w:jc w:val="both"/>
      </w:pPr>
      <w:r>
        <w:rPr>
          <w:rFonts w:ascii="Times New Roman"/>
          <w:b w:val="false"/>
          <w:i w:val="false"/>
          <w:color w:val="000000"/>
          <w:sz w:val="28"/>
        </w:rPr>
        <w:t>     * Тұрмысы төмен азаматтарға атаулы мемлекеттiк қолдау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Зейнетақының, жәрдемақы.   * Барлық деңгейлерде нақты</w:t>
      </w:r>
    </w:p>
    <w:p>
      <w:pPr>
        <w:spacing w:after="0"/>
        <w:ind w:left="0"/>
        <w:jc w:val="both"/>
      </w:pPr>
      <w:r>
        <w:rPr>
          <w:rFonts w:ascii="Times New Roman"/>
          <w:b w:val="false"/>
          <w:i w:val="false"/>
          <w:color w:val="000000"/>
          <w:sz w:val="28"/>
        </w:rPr>
        <w:t>     ның және бюджеттiк           бюджеттердi қалыптастыру</w:t>
      </w:r>
    </w:p>
    <w:p>
      <w:pPr>
        <w:spacing w:after="0"/>
        <w:ind w:left="0"/>
        <w:jc w:val="both"/>
      </w:pPr>
      <w:r>
        <w:rPr>
          <w:rFonts w:ascii="Times New Roman"/>
          <w:b w:val="false"/>
          <w:i w:val="false"/>
          <w:color w:val="000000"/>
          <w:sz w:val="28"/>
        </w:rPr>
        <w:t>     ұйымдарда еңбекақының      * Үкiмет пен әкiмдердiң бюджеттiң</w:t>
      </w:r>
    </w:p>
    <w:p>
      <w:pPr>
        <w:spacing w:after="0"/>
        <w:ind w:left="0"/>
        <w:jc w:val="both"/>
      </w:pPr>
      <w:r>
        <w:rPr>
          <w:rFonts w:ascii="Times New Roman"/>
          <w:b w:val="false"/>
          <w:i w:val="false"/>
          <w:color w:val="000000"/>
          <w:sz w:val="28"/>
        </w:rPr>
        <w:t>     толық және уақтылы           атқарулы процесiне және зейнетақы.</w:t>
      </w:r>
    </w:p>
    <w:p>
      <w:pPr>
        <w:spacing w:after="0"/>
        <w:ind w:left="0"/>
        <w:jc w:val="both"/>
      </w:pPr>
      <w:r>
        <w:rPr>
          <w:rFonts w:ascii="Times New Roman"/>
          <w:b w:val="false"/>
          <w:i w:val="false"/>
          <w:color w:val="000000"/>
          <w:sz w:val="28"/>
        </w:rPr>
        <w:t>     төленуiн қамтамасыз ету      ның, жәрдемақының, еңбекақының</w:t>
      </w:r>
    </w:p>
    <w:p>
      <w:pPr>
        <w:spacing w:after="0"/>
        <w:ind w:left="0"/>
        <w:jc w:val="both"/>
      </w:pPr>
      <w:r>
        <w:rPr>
          <w:rFonts w:ascii="Times New Roman"/>
          <w:b w:val="false"/>
          <w:i w:val="false"/>
          <w:color w:val="000000"/>
          <w:sz w:val="28"/>
        </w:rPr>
        <w:t>                                  уақтылы төленуiне басым көңiл</w:t>
      </w:r>
    </w:p>
    <w:p>
      <w:pPr>
        <w:spacing w:after="0"/>
        <w:ind w:left="0"/>
        <w:jc w:val="both"/>
      </w:pPr>
      <w:r>
        <w:rPr>
          <w:rFonts w:ascii="Times New Roman"/>
          <w:b w:val="false"/>
          <w:i w:val="false"/>
          <w:color w:val="000000"/>
          <w:sz w:val="28"/>
        </w:rPr>
        <w:t>                                  бөлуi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кiрiсiнiң         * Өндiрiс пен қызмет көрсетудiң көлемi</w:t>
      </w:r>
    </w:p>
    <w:p>
      <w:pPr>
        <w:spacing w:after="0"/>
        <w:ind w:left="0"/>
        <w:jc w:val="both"/>
      </w:pPr>
      <w:r>
        <w:rPr>
          <w:rFonts w:ascii="Times New Roman"/>
          <w:b w:val="false"/>
          <w:i w:val="false"/>
          <w:color w:val="000000"/>
          <w:sz w:val="28"/>
        </w:rPr>
        <w:t>     өсуiн қамтамасыз ету         мен сапасының артуына қарай жұмыс</w:t>
      </w:r>
    </w:p>
    <w:p>
      <w:pPr>
        <w:spacing w:after="0"/>
        <w:ind w:left="0"/>
        <w:jc w:val="both"/>
      </w:pPr>
      <w:r>
        <w:rPr>
          <w:rFonts w:ascii="Times New Roman"/>
          <w:b w:val="false"/>
          <w:i w:val="false"/>
          <w:color w:val="000000"/>
          <w:sz w:val="28"/>
        </w:rPr>
        <w:t>                                  күшi бағасының көтерiлуiн және</w:t>
      </w:r>
    </w:p>
    <w:p>
      <w:pPr>
        <w:spacing w:after="0"/>
        <w:ind w:left="0"/>
        <w:jc w:val="both"/>
      </w:pPr>
      <w:r>
        <w:rPr>
          <w:rFonts w:ascii="Times New Roman"/>
          <w:b w:val="false"/>
          <w:i w:val="false"/>
          <w:color w:val="000000"/>
          <w:sz w:val="28"/>
        </w:rPr>
        <w:t>                                  еңбекақының өсуiн ынталандыру</w:t>
      </w:r>
    </w:p>
    <w:p>
      <w:pPr>
        <w:spacing w:after="0"/>
        <w:ind w:left="0"/>
        <w:jc w:val="both"/>
      </w:pPr>
      <w:r>
        <w:rPr>
          <w:rFonts w:ascii="Times New Roman"/>
          <w:b w:val="false"/>
          <w:i w:val="false"/>
          <w:color w:val="000000"/>
          <w:sz w:val="28"/>
        </w:rPr>
        <w:t>                                * Еңбекке ақы төлеу деңгейiн реттеудiң</w:t>
      </w:r>
    </w:p>
    <w:p>
      <w:pPr>
        <w:spacing w:after="0"/>
        <w:ind w:left="0"/>
        <w:jc w:val="both"/>
      </w:pPr>
      <w:r>
        <w:rPr>
          <w:rFonts w:ascii="Times New Roman"/>
          <w:b w:val="false"/>
          <w:i w:val="false"/>
          <w:color w:val="000000"/>
          <w:sz w:val="28"/>
        </w:rPr>
        <w:t>                                  шарттық принциптерiн күшейту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Кедейлiктiң шегiн          * Кедейлiктiк шегiн айқындаудың</w:t>
      </w:r>
    </w:p>
    <w:p>
      <w:pPr>
        <w:spacing w:after="0"/>
        <w:ind w:left="0"/>
        <w:jc w:val="both"/>
      </w:pPr>
      <w:r>
        <w:rPr>
          <w:rFonts w:ascii="Times New Roman"/>
          <w:b w:val="false"/>
          <w:i w:val="false"/>
          <w:color w:val="000000"/>
          <w:sz w:val="28"/>
        </w:rPr>
        <w:t>     айқындау                     өлшемдерiн таңдау</w:t>
      </w:r>
    </w:p>
    <w:p>
      <w:pPr>
        <w:spacing w:after="0"/>
        <w:ind w:left="0"/>
        <w:jc w:val="both"/>
      </w:pPr>
      <w:r>
        <w:rPr>
          <w:rFonts w:ascii="Times New Roman"/>
          <w:b w:val="false"/>
          <w:i w:val="false"/>
          <w:color w:val="000000"/>
          <w:sz w:val="28"/>
        </w:rPr>
        <w:t>                                * Халықтың аз қамтылған жiктерiн</w:t>
      </w:r>
    </w:p>
    <w:p>
      <w:pPr>
        <w:spacing w:after="0"/>
        <w:ind w:left="0"/>
        <w:jc w:val="both"/>
      </w:pPr>
      <w:r>
        <w:rPr>
          <w:rFonts w:ascii="Times New Roman"/>
          <w:b w:val="false"/>
          <w:i w:val="false"/>
          <w:color w:val="000000"/>
          <w:sz w:val="28"/>
        </w:rPr>
        <w:t>                                  есепке алудың әдiстемесiн әзiрлеу</w:t>
      </w:r>
    </w:p>
    <w:p>
      <w:pPr>
        <w:spacing w:after="0"/>
        <w:ind w:left="0"/>
        <w:jc w:val="both"/>
      </w:pPr>
      <w:r>
        <w:rPr>
          <w:rFonts w:ascii="Times New Roman"/>
          <w:b w:val="false"/>
          <w:i w:val="false"/>
          <w:color w:val="000000"/>
          <w:sz w:val="28"/>
        </w:rPr>
        <w:t>                                * Халықтың әлеуметтiк қорғалатын</w:t>
      </w:r>
    </w:p>
    <w:p>
      <w:pPr>
        <w:spacing w:after="0"/>
        <w:ind w:left="0"/>
        <w:jc w:val="both"/>
      </w:pPr>
      <w:r>
        <w:rPr>
          <w:rFonts w:ascii="Times New Roman"/>
          <w:b w:val="false"/>
          <w:i w:val="false"/>
          <w:color w:val="000000"/>
          <w:sz w:val="28"/>
        </w:rPr>
        <w:t>                                  топтарының санаттарын айқындау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Тұрмысы төмен азамат.      * Мемлекеттiк бюджеттiң еңбекақы мен</w:t>
      </w:r>
    </w:p>
    <w:p>
      <w:pPr>
        <w:spacing w:after="0"/>
        <w:ind w:left="0"/>
        <w:jc w:val="both"/>
      </w:pPr>
      <w:r>
        <w:rPr>
          <w:rFonts w:ascii="Times New Roman"/>
          <w:b w:val="false"/>
          <w:i w:val="false"/>
          <w:color w:val="000000"/>
          <w:sz w:val="28"/>
        </w:rPr>
        <w:t>     тарға атаулы мемлекеттiк     зейнетақы жөнiндегi берешегiн</w:t>
      </w:r>
    </w:p>
    <w:p>
      <w:pPr>
        <w:spacing w:after="0"/>
        <w:ind w:left="0"/>
        <w:jc w:val="both"/>
      </w:pPr>
      <w:r>
        <w:rPr>
          <w:rFonts w:ascii="Times New Roman"/>
          <w:b w:val="false"/>
          <w:i w:val="false"/>
          <w:color w:val="000000"/>
          <w:sz w:val="28"/>
        </w:rPr>
        <w:t>     қолдау жасау                 толық өтеу</w:t>
      </w:r>
    </w:p>
    <w:p>
      <w:pPr>
        <w:spacing w:after="0"/>
        <w:ind w:left="0"/>
        <w:jc w:val="both"/>
      </w:pPr>
      <w:r>
        <w:rPr>
          <w:rFonts w:ascii="Times New Roman"/>
          <w:b w:val="false"/>
          <w:i w:val="false"/>
          <w:color w:val="000000"/>
          <w:sz w:val="28"/>
        </w:rPr>
        <w:t>                                * Барлық жәрдемақыны, өтемақы мен</w:t>
      </w:r>
    </w:p>
    <w:p>
      <w:pPr>
        <w:spacing w:after="0"/>
        <w:ind w:left="0"/>
        <w:jc w:val="both"/>
      </w:pPr>
      <w:r>
        <w:rPr>
          <w:rFonts w:ascii="Times New Roman"/>
          <w:b w:val="false"/>
          <w:i w:val="false"/>
          <w:color w:val="000000"/>
          <w:sz w:val="28"/>
        </w:rPr>
        <w:t>                                  жеңiлдiктердi алушыларға тiкелей</w:t>
      </w:r>
    </w:p>
    <w:p>
      <w:pPr>
        <w:spacing w:after="0"/>
        <w:ind w:left="0"/>
        <w:jc w:val="both"/>
      </w:pPr>
      <w:r>
        <w:rPr>
          <w:rFonts w:ascii="Times New Roman"/>
          <w:b w:val="false"/>
          <w:i w:val="false"/>
          <w:color w:val="000000"/>
          <w:sz w:val="28"/>
        </w:rPr>
        <w:t>                                  ақшалай төлем түрiне көшiру</w:t>
      </w:r>
    </w:p>
    <w:p>
      <w:pPr>
        <w:spacing w:after="0"/>
        <w:ind w:left="0"/>
        <w:jc w:val="both"/>
      </w:pPr>
      <w:r>
        <w:rPr>
          <w:rFonts w:ascii="Times New Roman"/>
          <w:b w:val="false"/>
          <w:i w:val="false"/>
          <w:color w:val="000000"/>
          <w:sz w:val="28"/>
        </w:rPr>
        <w:t>                                * Денсаулық сақтау және бiлiм беру</w:t>
      </w:r>
    </w:p>
    <w:p>
      <w:pPr>
        <w:spacing w:after="0"/>
        <w:ind w:left="0"/>
        <w:jc w:val="both"/>
      </w:pPr>
      <w:r>
        <w:rPr>
          <w:rFonts w:ascii="Times New Roman"/>
          <w:b w:val="false"/>
          <w:i w:val="false"/>
          <w:color w:val="000000"/>
          <w:sz w:val="28"/>
        </w:rPr>
        <w:t>                                  секторларындағы мемлекет кепiлдiк</w:t>
      </w:r>
    </w:p>
    <w:p>
      <w:pPr>
        <w:spacing w:after="0"/>
        <w:ind w:left="0"/>
        <w:jc w:val="both"/>
      </w:pPr>
      <w:r>
        <w:rPr>
          <w:rFonts w:ascii="Times New Roman"/>
          <w:b w:val="false"/>
          <w:i w:val="false"/>
          <w:color w:val="000000"/>
          <w:sz w:val="28"/>
        </w:rPr>
        <w:t>                                  беретiн қызмет көрсетудiң ең аз</w:t>
      </w:r>
    </w:p>
    <w:p>
      <w:pPr>
        <w:spacing w:after="0"/>
        <w:ind w:left="0"/>
        <w:jc w:val="both"/>
      </w:pPr>
      <w:r>
        <w:rPr>
          <w:rFonts w:ascii="Times New Roman"/>
          <w:b w:val="false"/>
          <w:i w:val="false"/>
          <w:color w:val="000000"/>
          <w:sz w:val="28"/>
        </w:rPr>
        <w:t>                                  көлемiн айқындаудың әдiстемесiн</w:t>
      </w:r>
    </w:p>
    <w:p>
      <w:pPr>
        <w:spacing w:after="0"/>
        <w:ind w:left="0"/>
        <w:jc w:val="both"/>
      </w:pPr>
      <w:r>
        <w:rPr>
          <w:rFonts w:ascii="Times New Roman"/>
          <w:b w:val="false"/>
          <w:i w:val="false"/>
          <w:color w:val="000000"/>
          <w:sz w:val="28"/>
        </w:rPr>
        <w:t>                                  әзiрлеу</w:t>
      </w:r>
    </w:p>
    <w:p>
      <w:pPr>
        <w:spacing w:after="0"/>
        <w:ind w:left="0"/>
        <w:jc w:val="both"/>
      </w:pPr>
      <w:r>
        <w:rPr>
          <w:rFonts w:ascii="Times New Roman"/>
          <w:b w:val="false"/>
          <w:i w:val="false"/>
          <w:color w:val="000000"/>
          <w:sz w:val="28"/>
        </w:rPr>
        <w:t>                                * Алушылардың кiрiстерi мен материал.</w:t>
      </w:r>
    </w:p>
    <w:p>
      <w:pPr>
        <w:spacing w:after="0"/>
        <w:ind w:left="0"/>
        <w:jc w:val="both"/>
      </w:pPr>
      <w:r>
        <w:rPr>
          <w:rFonts w:ascii="Times New Roman"/>
          <w:b w:val="false"/>
          <w:i w:val="false"/>
          <w:color w:val="000000"/>
          <w:sz w:val="28"/>
        </w:rPr>
        <w:t>                                  дық жағдайына қарай әлеуметтiк</w:t>
      </w:r>
    </w:p>
    <w:p>
      <w:pPr>
        <w:spacing w:after="0"/>
        <w:ind w:left="0"/>
        <w:jc w:val="both"/>
      </w:pPr>
      <w:r>
        <w:rPr>
          <w:rFonts w:ascii="Times New Roman"/>
          <w:b w:val="false"/>
          <w:i w:val="false"/>
          <w:color w:val="000000"/>
          <w:sz w:val="28"/>
        </w:rPr>
        <w:t>                                  көмек мөлшерiн айқындаудың</w:t>
      </w:r>
    </w:p>
    <w:p>
      <w:pPr>
        <w:spacing w:after="0"/>
        <w:ind w:left="0"/>
        <w:jc w:val="both"/>
      </w:pPr>
      <w:r>
        <w:rPr>
          <w:rFonts w:ascii="Times New Roman"/>
          <w:b w:val="false"/>
          <w:i w:val="false"/>
          <w:color w:val="000000"/>
          <w:sz w:val="28"/>
        </w:rPr>
        <w:t>                                  өлшемдерiн әзiрлеу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БIЛIМ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Бiлiм берудiң жаңа ұлттық моделiн әзiрлеу және оны жүзеге асыра</w:t>
      </w:r>
    </w:p>
    <w:p>
      <w:pPr>
        <w:spacing w:after="0"/>
        <w:ind w:left="0"/>
        <w:jc w:val="both"/>
      </w:pPr>
      <w:r>
        <w:rPr>
          <w:rFonts w:ascii="Times New Roman"/>
          <w:b w:val="false"/>
          <w:i w:val="false"/>
          <w:color w:val="000000"/>
          <w:sz w:val="28"/>
        </w:rPr>
        <w:t>бастау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Бiлiм берудiң жаңа ұлттық моделiн қалыптастыру</w:t>
      </w:r>
    </w:p>
    <w:p>
      <w:pPr>
        <w:spacing w:after="0"/>
        <w:ind w:left="0"/>
        <w:jc w:val="both"/>
      </w:pPr>
      <w:r>
        <w:rPr>
          <w:rFonts w:ascii="Times New Roman"/>
          <w:b w:val="false"/>
          <w:i w:val="false"/>
          <w:color w:val="000000"/>
          <w:sz w:val="28"/>
        </w:rPr>
        <w:t>     * бiлiм беру жүйесiн институциялық қайта өзгертудi аяқтау және</w:t>
      </w:r>
    </w:p>
    <w:p>
      <w:pPr>
        <w:spacing w:after="0"/>
        <w:ind w:left="0"/>
        <w:jc w:val="both"/>
      </w:pPr>
      <w:r>
        <w:rPr>
          <w:rFonts w:ascii="Times New Roman"/>
          <w:b w:val="false"/>
          <w:i w:val="false"/>
          <w:color w:val="000000"/>
          <w:sz w:val="28"/>
        </w:rPr>
        <w:t>бiлiм беру жүйесiндегi қызмет көрсету рыногын қалыптастыру</w:t>
      </w:r>
    </w:p>
    <w:p>
      <w:pPr>
        <w:spacing w:after="0"/>
        <w:ind w:left="0"/>
        <w:jc w:val="both"/>
      </w:pPr>
      <w:r>
        <w:rPr>
          <w:rFonts w:ascii="Times New Roman"/>
          <w:b w:val="false"/>
          <w:i w:val="false"/>
          <w:color w:val="000000"/>
          <w:sz w:val="28"/>
        </w:rPr>
        <w:t>     * Қазақстанның бiлiм беру жүйесiн жалпы әлемдiк жүйеге</w:t>
      </w:r>
    </w:p>
    <w:p>
      <w:pPr>
        <w:spacing w:after="0"/>
        <w:ind w:left="0"/>
        <w:jc w:val="both"/>
      </w:pPr>
      <w:r>
        <w:rPr>
          <w:rFonts w:ascii="Times New Roman"/>
          <w:b w:val="false"/>
          <w:i w:val="false"/>
          <w:color w:val="000000"/>
          <w:sz w:val="28"/>
        </w:rPr>
        <w:t>шоғырландыру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Бiлiм берудiң жаңа         * Үздiксiздiк пен сабақтастықты қамта.</w:t>
      </w:r>
    </w:p>
    <w:p>
      <w:pPr>
        <w:spacing w:after="0"/>
        <w:ind w:left="0"/>
        <w:jc w:val="both"/>
      </w:pPr>
      <w:r>
        <w:rPr>
          <w:rFonts w:ascii="Times New Roman"/>
          <w:b w:val="false"/>
          <w:i w:val="false"/>
          <w:color w:val="000000"/>
          <w:sz w:val="28"/>
        </w:rPr>
        <w:t>     ұлттық моделiн               масыз етудi есепке ала отырып, бiлiм</w:t>
      </w:r>
    </w:p>
    <w:p>
      <w:pPr>
        <w:spacing w:after="0"/>
        <w:ind w:left="0"/>
        <w:jc w:val="both"/>
      </w:pPr>
      <w:r>
        <w:rPr>
          <w:rFonts w:ascii="Times New Roman"/>
          <w:b w:val="false"/>
          <w:i w:val="false"/>
          <w:color w:val="000000"/>
          <w:sz w:val="28"/>
        </w:rPr>
        <w:t>     қалыптастыру                 берудiң әрбiр деңгейi бойынша</w:t>
      </w:r>
    </w:p>
    <w:p>
      <w:pPr>
        <w:spacing w:after="0"/>
        <w:ind w:left="0"/>
        <w:jc w:val="both"/>
      </w:pPr>
      <w:r>
        <w:rPr>
          <w:rFonts w:ascii="Times New Roman"/>
          <w:b w:val="false"/>
          <w:i w:val="false"/>
          <w:color w:val="000000"/>
          <w:sz w:val="28"/>
        </w:rPr>
        <w:t>                                  стратегиялар әзiрлеу</w:t>
      </w:r>
    </w:p>
    <w:p>
      <w:pPr>
        <w:spacing w:after="0"/>
        <w:ind w:left="0"/>
        <w:jc w:val="both"/>
      </w:pPr>
      <w:r>
        <w:rPr>
          <w:rFonts w:ascii="Times New Roman"/>
          <w:b w:val="false"/>
          <w:i w:val="false"/>
          <w:color w:val="000000"/>
          <w:sz w:val="28"/>
        </w:rPr>
        <w:t>                                * Бiлiм берудiң отандық стандарттарын</w:t>
      </w:r>
    </w:p>
    <w:p>
      <w:pPr>
        <w:spacing w:after="0"/>
        <w:ind w:left="0"/>
        <w:jc w:val="both"/>
      </w:pPr>
      <w:r>
        <w:rPr>
          <w:rFonts w:ascii="Times New Roman"/>
          <w:b w:val="false"/>
          <w:i w:val="false"/>
          <w:color w:val="000000"/>
          <w:sz w:val="28"/>
        </w:rPr>
        <w:t>                                  жасау мен енгiзу</w:t>
      </w:r>
    </w:p>
    <w:p>
      <w:pPr>
        <w:spacing w:after="0"/>
        <w:ind w:left="0"/>
        <w:jc w:val="both"/>
      </w:pPr>
      <w:r>
        <w:rPr>
          <w:rFonts w:ascii="Times New Roman"/>
          <w:b w:val="false"/>
          <w:i w:val="false"/>
          <w:color w:val="000000"/>
          <w:sz w:val="28"/>
        </w:rPr>
        <w:t>                                * Педагогикалық кадрлардың маман.</w:t>
      </w:r>
    </w:p>
    <w:p>
      <w:pPr>
        <w:spacing w:after="0"/>
        <w:ind w:left="0"/>
        <w:jc w:val="both"/>
      </w:pPr>
      <w:r>
        <w:rPr>
          <w:rFonts w:ascii="Times New Roman"/>
          <w:b w:val="false"/>
          <w:i w:val="false"/>
          <w:color w:val="000000"/>
          <w:sz w:val="28"/>
        </w:rPr>
        <w:t>                                  дықтарын арттыру</w:t>
      </w:r>
    </w:p>
    <w:p>
      <w:pPr>
        <w:spacing w:after="0"/>
        <w:ind w:left="0"/>
        <w:jc w:val="both"/>
      </w:pPr>
      <w:r>
        <w:rPr>
          <w:rFonts w:ascii="Times New Roman"/>
          <w:b w:val="false"/>
          <w:i w:val="false"/>
          <w:color w:val="000000"/>
          <w:sz w:val="28"/>
        </w:rPr>
        <w:t>                                * Оқу процесiнде жаңа оқулықтар мен</w:t>
      </w:r>
    </w:p>
    <w:p>
      <w:pPr>
        <w:spacing w:after="0"/>
        <w:ind w:left="0"/>
        <w:jc w:val="both"/>
      </w:pPr>
      <w:r>
        <w:rPr>
          <w:rFonts w:ascii="Times New Roman"/>
          <w:b w:val="false"/>
          <w:i w:val="false"/>
          <w:color w:val="000000"/>
          <w:sz w:val="28"/>
        </w:rPr>
        <w:t>                                  оқу құралдарын әзiрлеу, шығару мен</w:t>
      </w:r>
    </w:p>
    <w:p>
      <w:pPr>
        <w:spacing w:after="0"/>
        <w:ind w:left="0"/>
        <w:jc w:val="both"/>
      </w:pPr>
      <w:r>
        <w:rPr>
          <w:rFonts w:ascii="Times New Roman"/>
          <w:b w:val="false"/>
          <w:i w:val="false"/>
          <w:color w:val="000000"/>
          <w:sz w:val="28"/>
        </w:rPr>
        <w:t>                                  игеру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Бiлiм беру жүйесiн ин.     * Аймақтық ерекшелiктердi есепке ала</w:t>
      </w:r>
    </w:p>
    <w:p>
      <w:pPr>
        <w:spacing w:after="0"/>
        <w:ind w:left="0"/>
        <w:jc w:val="both"/>
      </w:pPr>
      <w:r>
        <w:rPr>
          <w:rFonts w:ascii="Times New Roman"/>
          <w:b w:val="false"/>
          <w:i w:val="false"/>
          <w:color w:val="000000"/>
          <w:sz w:val="28"/>
        </w:rPr>
        <w:t>     ституциялық қайта            отырып, оқу орындарының құрылымы</w:t>
      </w:r>
    </w:p>
    <w:p>
      <w:pPr>
        <w:spacing w:after="0"/>
        <w:ind w:left="0"/>
        <w:jc w:val="both"/>
      </w:pPr>
      <w:r>
        <w:rPr>
          <w:rFonts w:ascii="Times New Roman"/>
          <w:b w:val="false"/>
          <w:i w:val="false"/>
          <w:color w:val="000000"/>
          <w:sz w:val="28"/>
        </w:rPr>
        <w:t>     өзгертудi аяқтау және        мен жүйесiн диверсификациялау</w:t>
      </w:r>
    </w:p>
    <w:p>
      <w:pPr>
        <w:spacing w:after="0"/>
        <w:ind w:left="0"/>
        <w:jc w:val="both"/>
      </w:pPr>
      <w:r>
        <w:rPr>
          <w:rFonts w:ascii="Times New Roman"/>
          <w:b w:val="false"/>
          <w:i w:val="false"/>
          <w:color w:val="000000"/>
          <w:sz w:val="28"/>
        </w:rPr>
        <w:t>     бiлiм беру жүйесiндегi     * Бiлiм берудiң кепiлдi деңгейiн</w:t>
      </w:r>
    </w:p>
    <w:p>
      <w:pPr>
        <w:spacing w:after="0"/>
        <w:ind w:left="0"/>
        <w:jc w:val="both"/>
      </w:pPr>
      <w:r>
        <w:rPr>
          <w:rFonts w:ascii="Times New Roman"/>
          <w:b w:val="false"/>
          <w:i w:val="false"/>
          <w:color w:val="000000"/>
          <w:sz w:val="28"/>
        </w:rPr>
        <w:t>     қызмет көрсету рыногын       сақтай отырып, бiлiм беру</w:t>
      </w:r>
    </w:p>
    <w:p>
      <w:pPr>
        <w:spacing w:after="0"/>
        <w:ind w:left="0"/>
        <w:jc w:val="both"/>
      </w:pPr>
      <w:r>
        <w:rPr>
          <w:rFonts w:ascii="Times New Roman"/>
          <w:b w:val="false"/>
          <w:i w:val="false"/>
          <w:color w:val="000000"/>
          <w:sz w:val="28"/>
        </w:rPr>
        <w:t>     қалыптастыру                 жүйесiнiң объектiлерiн жекеше.</w:t>
      </w:r>
    </w:p>
    <w:p>
      <w:pPr>
        <w:spacing w:after="0"/>
        <w:ind w:left="0"/>
        <w:jc w:val="both"/>
      </w:pPr>
      <w:r>
        <w:rPr>
          <w:rFonts w:ascii="Times New Roman"/>
          <w:b w:val="false"/>
          <w:i w:val="false"/>
          <w:color w:val="000000"/>
          <w:sz w:val="28"/>
        </w:rPr>
        <w:t>                                  лендiру</w:t>
      </w:r>
    </w:p>
    <w:p>
      <w:pPr>
        <w:spacing w:after="0"/>
        <w:ind w:left="0"/>
        <w:jc w:val="both"/>
      </w:pPr>
      <w:r>
        <w:rPr>
          <w:rFonts w:ascii="Times New Roman"/>
          <w:b w:val="false"/>
          <w:i w:val="false"/>
          <w:color w:val="000000"/>
          <w:sz w:val="28"/>
        </w:rPr>
        <w:t>                                * Бiлiм берудiң жекеше секторын</w:t>
      </w:r>
    </w:p>
    <w:p>
      <w:pPr>
        <w:spacing w:after="0"/>
        <w:ind w:left="0"/>
        <w:jc w:val="both"/>
      </w:pPr>
      <w:r>
        <w:rPr>
          <w:rFonts w:ascii="Times New Roman"/>
          <w:b w:val="false"/>
          <w:i w:val="false"/>
          <w:color w:val="000000"/>
          <w:sz w:val="28"/>
        </w:rPr>
        <w:t>                                  дамыту</w:t>
      </w:r>
    </w:p>
    <w:p>
      <w:pPr>
        <w:spacing w:after="0"/>
        <w:ind w:left="0"/>
        <w:jc w:val="both"/>
      </w:pPr>
      <w:r>
        <w:rPr>
          <w:rFonts w:ascii="Times New Roman"/>
          <w:b w:val="false"/>
          <w:i w:val="false"/>
          <w:color w:val="000000"/>
          <w:sz w:val="28"/>
        </w:rPr>
        <w:t>                                * Бiлiм беру туралы заңдарды</w:t>
      </w:r>
    </w:p>
    <w:p>
      <w:pPr>
        <w:spacing w:after="0"/>
        <w:ind w:left="0"/>
        <w:jc w:val="both"/>
      </w:pPr>
      <w:r>
        <w:rPr>
          <w:rFonts w:ascii="Times New Roman"/>
          <w:b w:val="false"/>
          <w:i w:val="false"/>
          <w:color w:val="000000"/>
          <w:sz w:val="28"/>
        </w:rPr>
        <w:t>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бiлiм беру    * Бiлiм беру компьютер техни.</w:t>
      </w:r>
    </w:p>
    <w:p>
      <w:pPr>
        <w:spacing w:after="0"/>
        <w:ind w:left="0"/>
        <w:jc w:val="both"/>
      </w:pPr>
      <w:r>
        <w:rPr>
          <w:rFonts w:ascii="Times New Roman"/>
          <w:b w:val="false"/>
          <w:i w:val="false"/>
          <w:color w:val="000000"/>
          <w:sz w:val="28"/>
        </w:rPr>
        <w:t>     жүйесiн жалпы әлемдiк        касымен жабдықтау және</w:t>
      </w:r>
    </w:p>
    <w:p>
      <w:pPr>
        <w:spacing w:after="0"/>
        <w:ind w:left="0"/>
        <w:jc w:val="both"/>
      </w:pPr>
      <w:r>
        <w:rPr>
          <w:rFonts w:ascii="Times New Roman"/>
          <w:b w:val="false"/>
          <w:i w:val="false"/>
          <w:color w:val="000000"/>
          <w:sz w:val="28"/>
        </w:rPr>
        <w:t>     жүйеге шоғырландыру          бағдарламалық қамтамасыз ету</w:t>
      </w:r>
    </w:p>
    <w:p>
      <w:pPr>
        <w:spacing w:after="0"/>
        <w:ind w:left="0"/>
        <w:jc w:val="both"/>
      </w:pPr>
      <w:r>
        <w:rPr>
          <w:rFonts w:ascii="Times New Roman"/>
          <w:b w:val="false"/>
          <w:i w:val="false"/>
          <w:color w:val="000000"/>
          <w:sz w:val="28"/>
        </w:rPr>
        <w:t>                                * Халықаралық шарттар мен келiсiм.</w:t>
      </w:r>
    </w:p>
    <w:p>
      <w:pPr>
        <w:spacing w:after="0"/>
        <w:ind w:left="0"/>
        <w:jc w:val="both"/>
      </w:pPr>
      <w:r>
        <w:rPr>
          <w:rFonts w:ascii="Times New Roman"/>
          <w:b w:val="false"/>
          <w:i w:val="false"/>
          <w:color w:val="000000"/>
          <w:sz w:val="28"/>
        </w:rPr>
        <w:t>                                  дердi әзiрлеу және iске асыру</w:t>
      </w:r>
    </w:p>
    <w:p>
      <w:pPr>
        <w:spacing w:after="0"/>
        <w:ind w:left="0"/>
        <w:jc w:val="both"/>
      </w:pPr>
      <w:r>
        <w:rPr>
          <w:rFonts w:ascii="Times New Roman"/>
          <w:b w:val="false"/>
          <w:i w:val="false"/>
          <w:color w:val="000000"/>
          <w:sz w:val="28"/>
        </w:rPr>
        <w:t>                                * Кадрларды шетелдерде даярлау</w:t>
      </w:r>
    </w:p>
    <w:p>
      <w:pPr>
        <w:spacing w:after="0"/>
        <w:ind w:left="0"/>
        <w:jc w:val="both"/>
      </w:pPr>
      <w:r>
        <w:rPr>
          <w:rFonts w:ascii="Times New Roman"/>
          <w:b w:val="false"/>
          <w:i w:val="false"/>
          <w:color w:val="000000"/>
          <w:sz w:val="28"/>
        </w:rPr>
        <w:t>                                  және қайта даярлау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 ЖӘНЕ ТАБИҒИ РЕСУРСТАР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 ахуалының нашарлау қарқынын төмендету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табиғат пайдалануды және қоршаған ортаны қорғауды басқарудың</w:t>
      </w:r>
    </w:p>
    <w:p>
      <w:pPr>
        <w:spacing w:after="0"/>
        <w:ind w:left="0"/>
        <w:jc w:val="both"/>
      </w:pPr>
      <w:r>
        <w:rPr>
          <w:rFonts w:ascii="Times New Roman"/>
          <w:b w:val="false"/>
          <w:i w:val="false"/>
          <w:color w:val="000000"/>
          <w:sz w:val="28"/>
        </w:rPr>
        <w:t>тиiмдi жүйесiн құру</w:t>
      </w:r>
    </w:p>
    <w:p>
      <w:pPr>
        <w:spacing w:after="0"/>
        <w:ind w:left="0"/>
        <w:jc w:val="both"/>
      </w:pPr>
      <w:r>
        <w:rPr>
          <w:rFonts w:ascii="Times New Roman"/>
          <w:b w:val="false"/>
          <w:i w:val="false"/>
          <w:color w:val="000000"/>
          <w:sz w:val="28"/>
        </w:rPr>
        <w:t>     * Табиғат ресурстарын тепе-теңдiкте пайдалануға негiздер жасау</w:t>
      </w:r>
    </w:p>
    <w:p>
      <w:pPr>
        <w:spacing w:after="0"/>
        <w:ind w:left="0"/>
        <w:jc w:val="both"/>
      </w:pPr>
      <w:r>
        <w:rPr>
          <w:rFonts w:ascii="Times New Roman"/>
          <w:b w:val="false"/>
          <w:i w:val="false"/>
          <w:color w:val="000000"/>
          <w:sz w:val="28"/>
        </w:rPr>
        <w:t>     * Экологиялық ағарту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Табиғат пайдалануды        * Қоршаған орта мен табиғат пайдала.</w:t>
      </w:r>
    </w:p>
    <w:p>
      <w:pPr>
        <w:spacing w:after="0"/>
        <w:ind w:left="0"/>
        <w:jc w:val="both"/>
      </w:pPr>
      <w:r>
        <w:rPr>
          <w:rFonts w:ascii="Times New Roman"/>
          <w:b w:val="false"/>
          <w:i w:val="false"/>
          <w:color w:val="000000"/>
          <w:sz w:val="28"/>
        </w:rPr>
        <w:t>     және қоршаған ортаны         нудың жай-күйiн мемлекеттiк басқару</w:t>
      </w:r>
    </w:p>
    <w:p>
      <w:pPr>
        <w:spacing w:after="0"/>
        <w:ind w:left="0"/>
        <w:jc w:val="both"/>
      </w:pPr>
      <w:r>
        <w:rPr>
          <w:rFonts w:ascii="Times New Roman"/>
          <w:b w:val="false"/>
          <w:i w:val="false"/>
          <w:color w:val="000000"/>
          <w:sz w:val="28"/>
        </w:rPr>
        <w:t>     қорғауды басқарудың          мен бақылау жүйесiнiң ұйымдық</w:t>
      </w:r>
    </w:p>
    <w:p>
      <w:pPr>
        <w:spacing w:after="0"/>
        <w:ind w:left="0"/>
        <w:jc w:val="both"/>
      </w:pPr>
      <w:r>
        <w:rPr>
          <w:rFonts w:ascii="Times New Roman"/>
          <w:b w:val="false"/>
          <w:i w:val="false"/>
          <w:color w:val="000000"/>
          <w:sz w:val="28"/>
        </w:rPr>
        <w:t>     тиiмдi жүйесiн құру          құрылымын оңтайландыру</w:t>
      </w:r>
    </w:p>
    <w:p>
      <w:pPr>
        <w:spacing w:after="0"/>
        <w:ind w:left="0"/>
        <w:jc w:val="both"/>
      </w:pPr>
      <w:r>
        <w:rPr>
          <w:rFonts w:ascii="Times New Roman"/>
          <w:b w:val="false"/>
          <w:i w:val="false"/>
          <w:color w:val="000000"/>
          <w:sz w:val="28"/>
        </w:rPr>
        <w:t>                                * Табиғи-ресурстық және өзге де</w:t>
      </w:r>
    </w:p>
    <w:p>
      <w:pPr>
        <w:spacing w:after="0"/>
        <w:ind w:left="0"/>
        <w:jc w:val="both"/>
      </w:pPr>
      <w:r>
        <w:rPr>
          <w:rFonts w:ascii="Times New Roman"/>
          <w:b w:val="false"/>
          <w:i w:val="false"/>
          <w:color w:val="000000"/>
          <w:sz w:val="28"/>
        </w:rPr>
        <w:t>                                  заңдарда экологиялық аспектiнi</w:t>
      </w:r>
    </w:p>
    <w:p>
      <w:pPr>
        <w:spacing w:after="0"/>
        <w:ind w:left="0"/>
        <w:jc w:val="both"/>
      </w:pPr>
      <w:r>
        <w:rPr>
          <w:rFonts w:ascii="Times New Roman"/>
          <w:b w:val="false"/>
          <w:i w:val="false"/>
          <w:color w:val="000000"/>
          <w:sz w:val="28"/>
        </w:rPr>
        <w:t>                                  күшейту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Табиғат ресурстарын        * Республиканың аумағын экологиялық</w:t>
      </w:r>
    </w:p>
    <w:p>
      <w:pPr>
        <w:spacing w:after="0"/>
        <w:ind w:left="0"/>
        <w:jc w:val="both"/>
      </w:pPr>
      <w:r>
        <w:rPr>
          <w:rFonts w:ascii="Times New Roman"/>
          <w:b w:val="false"/>
          <w:i w:val="false"/>
          <w:color w:val="000000"/>
          <w:sz w:val="28"/>
        </w:rPr>
        <w:t>     тепе-теңдiкте пайдалануға    аудандастыру</w:t>
      </w:r>
    </w:p>
    <w:p>
      <w:pPr>
        <w:spacing w:after="0"/>
        <w:ind w:left="0"/>
        <w:jc w:val="both"/>
      </w:pPr>
      <w:r>
        <w:rPr>
          <w:rFonts w:ascii="Times New Roman"/>
          <w:b w:val="false"/>
          <w:i w:val="false"/>
          <w:color w:val="000000"/>
          <w:sz w:val="28"/>
        </w:rPr>
        <w:t>     негiздер жасау             * Табиғи ресурстардың мемлекеттiк</w:t>
      </w:r>
    </w:p>
    <w:p>
      <w:pPr>
        <w:spacing w:after="0"/>
        <w:ind w:left="0"/>
        <w:jc w:val="both"/>
      </w:pPr>
      <w:r>
        <w:rPr>
          <w:rFonts w:ascii="Times New Roman"/>
          <w:b w:val="false"/>
          <w:i w:val="false"/>
          <w:color w:val="000000"/>
          <w:sz w:val="28"/>
        </w:rPr>
        <w:t>                                  кадастрларының банкiн құру</w:t>
      </w:r>
    </w:p>
    <w:p>
      <w:pPr>
        <w:spacing w:after="0"/>
        <w:ind w:left="0"/>
        <w:jc w:val="both"/>
      </w:pPr>
      <w:r>
        <w:rPr>
          <w:rFonts w:ascii="Times New Roman"/>
          <w:b w:val="false"/>
          <w:i w:val="false"/>
          <w:color w:val="000000"/>
          <w:sz w:val="28"/>
        </w:rPr>
        <w:t>                                * Шаруашылық қызметтiң қоршаған</w:t>
      </w:r>
    </w:p>
    <w:p>
      <w:pPr>
        <w:spacing w:after="0"/>
        <w:ind w:left="0"/>
        <w:jc w:val="both"/>
      </w:pPr>
      <w:r>
        <w:rPr>
          <w:rFonts w:ascii="Times New Roman"/>
          <w:b w:val="false"/>
          <w:i w:val="false"/>
          <w:color w:val="000000"/>
          <w:sz w:val="28"/>
        </w:rPr>
        <w:t>                                  ортаға әсерiн оның қоршаған</w:t>
      </w:r>
    </w:p>
    <w:p>
      <w:pPr>
        <w:spacing w:after="0"/>
        <w:ind w:left="0"/>
        <w:jc w:val="both"/>
      </w:pPr>
      <w:r>
        <w:rPr>
          <w:rFonts w:ascii="Times New Roman"/>
          <w:b w:val="false"/>
          <w:i w:val="false"/>
          <w:color w:val="000000"/>
          <w:sz w:val="28"/>
        </w:rPr>
        <w:t>                                  ортаға әсерiне жан-жақты баға беру</w:t>
      </w:r>
    </w:p>
    <w:p>
      <w:pPr>
        <w:spacing w:after="0"/>
        <w:ind w:left="0"/>
        <w:jc w:val="both"/>
      </w:pPr>
      <w:r>
        <w:rPr>
          <w:rFonts w:ascii="Times New Roman"/>
          <w:b w:val="false"/>
          <w:i w:val="false"/>
          <w:color w:val="000000"/>
          <w:sz w:val="28"/>
        </w:rPr>
        <w:t>                                  мен экологиялық аудит негiзiнде</w:t>
      </w:r>
    </w:p>
    <w:p>
      <w:pPr>
        <w:spacing w:after="0"/>
        <w:ind w:left="0"/>
        <w:jc w:val="both"/>
      </w:pPr>
      <w:r>
        <w:rPr>
          <w:rFonts w:ascii="Times New Roman"/>
          <w:b w:val="false"/>
          <w:i w:val="false"/>
          <w:color w:val="000000"/>
          <w:sz w:val="28"/>
        </w:rPr>
        <w:t>                                  төмендету</w:t>
      </w:r>
    </w:p>
    <w:p>
      <w:pPr>
        <w:spacing w:after="0"/>
        <w:ind w:left="0"/>
        <w:jc w:val="both"/>
      </w:pPr>
      <w:r>
        <w:rPr>
          <w:rFonts w:ascii="Times New Roman"/>
          <w:b w:val="false"/>
          <w:i w:val="false"/>
          <w:color w:val="000000"/>
          <w:sz w:val="28"/>
        </w:rPr>
        <w:t>                                * Ресурс үнемдейтiн технологияларды</w:t>
      </w:r>
    </w:p>
    <w:p>
      <w:pPr>
        <w:spacing w:after="0"/>
        <w:ind w:left="0"/>
        <w:jc w:val="both"/>
      </w:pPr>
      <w:r>
        <w:rPr>
          <w:rFonts w:ascii="Times New Roman"/>
          <w:b w:val="false"/>
          <w:i w:val="false"/>
          <w:color w:val="000000"/>
          <w:sz w:val="28"/>
        </w:rPr>
        <w:t>                                  енгiзу</w:t>
      </w:r>
    </w:p>
    <w:p>
      <w:pPr>
        <w:spacing w:after="0"/>
        <w:ind w:left="0"/>
        <w:jc w:val="both"/>
      </w:pPr>
      <w:r>
        <w:rPr>
          <w:rFonts w:ascii="Times New Roman"/>
          <w:b w:val="false"/>
          <w:i w:val="false"/>
          <w:color w:val="000000"/>
          <w:sz w:val="28"/>
        </w:rPr>
        <w:t>                                * Айрықша қорғалатын аумақтар</w:t>
      </w:r>
    </w:p>
    <w:p>
      <w:pPr>
        <w:spacing w:after="0"/>
        <w:ind w:left="0"/>
        <w:jc w:val="both"/>
      </w:pPr>
      <w:r>
        <w:rPr>
          <w:rFonts w:ascii="Times New Roman"/>
          <w:b w:val="false"/>
          <w:i w:val="false"/>
          <w:color w:val="000000"/>
          <w:sz w:val="28"/>
        </w:rPr>
        <w:t>                                  жүйесiн дамыту</w:t>
      </w:r>
    </w:p>
    <w:p>
      <w:pPr>
        <w:spacing w:after="0"/>
        <w:ind w:left="0"/>
        <w:jc w:val="both"/>
      </w:pPr>
      <w:r>
        <w:rPr>
          <w:rFonts w:ascii="Times New Roman"/>
          <w:b w:val="false"/>
          <w:i w:val="false"/>
          <w:color w:val="000000"/>
          <w:sz w:val="28"/>
        </w:rPr>
        <w:t>                                * Экологиялық туризмдi дамыту</w:t>
      </w:r>
    </w:p>
    <w:p>
      <w:pPr>
        <w:spacing w:after="0"/>
        <w:ind w:left="0"/>
        <w:jc w:val="both"/>
      </w:pPr>
      <w:r>
        <w:rPr>
          <w:rFonts w:ascii="Times New Roman"/>
          <w:b w:val="false"/>
          <w:i w:val="false"/>
          <w:color w:val="000000"/>
          <w:sz w:val="28"/>
        </w:rPr>
        <w:t>                                * Табиғи ресурстарды зерделеу және</w:t>
      </w:r>
    </w:p>
    <w:p>
      <w:pPr>
        <w:spacing w:after="0"/>
        <w:ind w:left="0"/>
        <w:jc w:val="both"/>
      </w:pPr>
      <w:r>
        <w:rPr>
          <w:rFonts w:ascii="Times New Roman"/>
          <w:b w:val="false"/>
          <w:i w:val="false"/>
          <w:color w:val="000000"/>
          <w:sz w:val="28"/>
        </w:rPr>
        <w:t>                                  ұлғайту</w:t>
      </w:r>
    </w:p>
    <w:p>
      <w:pPr>
        <w:spacing w:after="0"/>
        <w:ind w:left="0"/>
        <w:jc w:val="both"/>
      </w:pPr>
      <w:r>
        <w:rPr>
          <w:rFonts w:ascii="Times New Roman"/>
          <w:b w:val="false"/>
          <w:i w:val="false"/>
          <w:color w:val="000000"/>
          <w:sz w:val="28"/>
        </w:rPr>
        <w:t>                                * Өндiрiстiк және тұрмыстық</w:t>
      </w:r>
    </w:p>
    <w:p>
      <w:pPr>
        <w:spacing w:after="0"/>
        <w:ind w:left="0"/>
        <w:jc w:val="both"/>
      </w:pPr>
      <w:r>
        <w:rPr>
          <w:rFonts w:ascii="Times New Roman"/>
          <w:b w:val="false"/>
          <w:i w:val="false"/>
          <w:color w:val="000000"/>
          <w:sz w:val="28"/>
        </w:rPr>
        <w:t>                                  қалдықтарды қайта өңдеу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ағарту         * Экологиялық бiлiм беру мен тәрбие</w:t>
      </w:r>
    </w:p>
    <w:p>
      <w:pPr>
        <w:spacing w:after="0"/>
        <w:ind w:left="0"/>
        <w:jc w:val="both"/>
      </w:pPr>
      <w:r>
        <w:rPr>
          <w:rFonts w:ascii="Times New Roman"/>
          <w:b w:val="false"/>
          <w:i w:val="false"/>
          <w:color w:val="000000"/>
          <w:sz w:val="28"/>
        </w:rPr>
        <w:t>                                  жүйесiнiң негiздерiн жасау</w:t>
      </w:r>
    </w:p>
    <w:p>
      <w:pPr>
        <w:spacing w:after="0"/>
        <w:ind w:left="0"/>
        <w:jc w:val="both"/>
      </w:pPr>
      <w:r>
        <w:rPr>
          <w:rFonts w:ascii="Times New Roman"/>
          <w:b w:val="false"/>
          <w:i w:val="false"/>
          <w:color w:val="000000"/>
          <w:sz w:val="28"/>
        </w:rPr>
        <w:t>                                * Қоршаған ортаны қорғау және табиғи</w:t>
      </w:r>
    </w:p>
    <w:p>
      <w:pPr>
        <w:spacing w:after="0"/>
        <w:ind w:left="0"/>
        <w:jc w:val="both"/>
      </w:pPr>
      <w:r>
        <w:rPr>
          <w:rFonts w:ascii="Times New Roman"/>
          <w:b w:val="false"/>
          <w:i w:val="false"/>
          <w:color w:val="000000"/>
          <w:sz w:val="28"/>
        </w:rPr>
        <w:t>                                  ресурстарды ұтымды пайдалану</w:t>
      </w:r>
    </w:p>
    <w:p>
      <w:pPr>
        <w:spacing w:after="0"/>
        <w:ind w:left="0"/>
        <w:jc w:val="both"/>
      </w:pPr>
      <w:r>
        <w:rPr>
          <w:rFonts w:ascii="Times New Roman"/>
          <w:b w:val="false"/>
          <w:i w:val="false"/>
          <w:color w:val="000000"/>
          <w:sz w:val="28"/>
        </w:rPr>
        <w:t>                                  мәселелерi бойынша насихат және</w:t>
      </w:r>
    </w:p>
    <w:p>
      <w:pPr>
        <w:spacing w:after="0"/>
        <w:ind w:left="0"/>
        <w:jc w:val="both"/>
      </w:pPr>
      <w:r>
        <w:rPr>
          <w:rFonts w:ascii="Times New Roman"/>
          <w:b w:val="false"/>
          <w:i w:val="false"/>
          <w:color w:val="000000"/>
          <w:sz w:val="28"/>
        </w:rPr>
        <w:t>                                  ағарту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КӨШI-ҚОНЫ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Көшi-қон процестерiнiң терiс сальдосын төмендету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Халықтың сыртқы көшi-қонын реттеу</w:t>
      </w:r>
    </w:p>
    <w:p>
      <w:pPr>
        <w:spacing w:after="0"/>
        <w:ind w:left="0"/>
        <w:jc w:val="both"/>
      </w:pPr>
      <w:r>
        <w:rPr>
          <w:rFonts w:ascii="Times New Roman"/>
          <w:b w:val="false"/>
          <w:i w:val="false"/>
          <w:color w:val="000000"/>
          <w:sz w:val="28"/>
        </w:rPr>
        <w:t>     * Отандастардың қайтуына жәрдемдесу</w:t>
      </w:r>
    </w:p>
    <w:p>
      <w:pPr>
        <w:spacing w:after="0"/>
        <w:ind w:left="0"/>
        <w:jc w:val="both"/>
      </w:pPr>
      <w:r>
        <w:rPr>
          <w:rFonts w:ascii="Times New Roman"/>
          <w:b w:val="false"/>
          <w:i w:val="false"/>
          <w:color w:val="000000"/>
          <w:sz w:val="28"/>
        </w:rPr>
        <w:t>     * Көшi-қон процестерiн басқару және үйлестiру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сыртқы            * Заңдарды жетiлдiру</w:t>
      </w:r>
    </w:p>
    <w:p>
      <w:pPr>
        <w:spacing w:after="0"/>
        <w:ind w:left="0"/>
        <w:jc w:val="both"/>
      </w:pPr>
      <w:r>
        <w:rPr>
          <w:rFonts w:ascii="Times New Roman"/>
          <w:b w:val="false"/>
          <w:i w:val="false"/>
          <w:color w:val="000000"/>
          <w:sz w:val="28"/>
        </w:rPr>
        <w:t>     көшi-қонын реттеу          * Көшi-қон саласындағы халықаралық</w:t>
      </w:r>
    </w:p>
    <w:p>
      <w:pPr>
        <w:spacing w:after="0"/>
        <w:ind w:left="0"/>
        <w:jc w:val="both"/>
      </w:pPr>
      <w:r>
        <w:rPr>
          <w:rFonts w:ascii="Times New Roman"/>
          <w:b w:val="false"/>
          <w:i w:val="false"/>
          <w:color w:val="000000"/>
          <w:sz w:val="28"/>
        </w:rPr>
        <w:t>                                  ынтымақтастықты дамыту</w:t>
      </w:r>
    </w:p>
    <w:p>
      <w:pPr>
        <w:spacing w:after="0"/>
        <w:ind w:left="0"/>
        <w:jc w:val="both"/>
      </w:pPr>
      <w:r>
        <w:rPr>
          <w:rFonts w:ascii="Times New Roman"/>
          <w:b w:val="false"/>
          <w:i w:val="false"/>
          <w:color w:val="000000"/>
          <w:sz w:val="28"/>
        </w:rPr>
        <w:t>                                * Көшiп келудi реттеу</w:t>
      </w:r>
    </w:p>
    <w:p>
      <w:pPr>
        <w:spacing w:after="0"/>
        <w:ind w:left="0"/>
        <w:jc w:val="both"/>
      </w:pPr>
      <w:r>
        <w:rPr>
          <w:rFonts w:ascii="Times New Roman"/>
          <w:b w:val="false"/>
          <w:i w:val="false"/>
          <w:color w:val="000000"/>
          <w:sz w:val="28"/>
        </w:rPr>
        <w:t>                                * Эмиграциялық процестердi тұрақты</w:t>
      </w:r>
    </w:p>
    <w:p>
      <w:pPr>
        <w:spacing w:after="0"/>
        <w:ind w:left="0"/>
        <w:jc w:val="both"/>
      </w:pPr>
      <w:r>
        <w:rPr>
          <w:rFonts w:ascii="Times New Roman"/>
          <w:b w:val="false"/>
          <w:i w:val="false"/>
          <w:color w:val="000000"/>
          <w:sz w:val="28"/>
        </w:rPr>
        <w:t>                                  түрде кешендi бақылау, талдау және</w:t>
      </w:r>
    </w:p>
    <w:p>
      <w:pPr>
        <w:spacing w:after="0"/>
        <w:ind w:left="0"/>
        <w:jc w:val="both"/>
      </w:pPr>
      <w:r>
        <w:rPr>
          <w:rFonts w:ascii="Times New Roman"/>
          <w:b w:val="false"/>
          <w:i w:val="false"/>
          <w:color w:val="000000"/>
          <w:sz w:val="28"/>
        </w:rPr>
        <w:t>                                  болжамдау олардың зардаптарына</w:t>
      </w:r>
    </w:p>
    <w:p>
      <w:pPr>
        <w:spacing w:after="0"/>
        <w:ind w:left="0"/>
        <w:jc w:val="both"/>
      </w:pPr>
      <w:r>
        <w:rPr>
          <w:rFonts w:ascii="Times New Roman"/>
          <w:b w:val="false"/>
          <w:i w:val="false"/>
          <w:color w:val="000000"/>
          <w:sz w:val="28"/>
        </w:rPr>
        <w:t>                                  әлеуметтiк-экономикалық және</w:t>
      </w:r>
    </w:p>
    <w:p>
      <w:pPr>
        <w:spacing w:after="0"/>
        <w:ind w:left="0"/>
        <w:jc w:val="both"/>
      </w:pPr>
      <w:r>
        <w:rPr>
          <w:rFonts w:ascii="Times New Roman"/>
          <w:b w:val="false"/>
          <w:i w:val="false"/>
          <w:color w:val="000000"/>
          <w:sz w:val="28"/>
        </w:rPr>
        <w:t>                                  демографиялық баға беру</w:t>
      </w:r>
    </w:p>
    <w:p>
      <w:pPr>
        <w:spacing w:after="0"/>
        <w:ind w:left="0"/>
        <w:jc w:val="both"/>
      </w:pPr>
      <w:r>
        <w:rPr>
          <w:rFonts w:ascii="Times New Roman"/>
          <w:b w:val="false"/>
          <w:i w:val="false"/>
          <w:color w:val="000000"/>
          <w:sz w:val="28"/>
        </w:rPr>
        <w:t>                                * ТМД елдерi арасындағы шоғырлан.</w:t>
      </w:r>
    </w:p>
    <w:p>
      <w:pPr>
        <w:spacing w:after="0"/>
        <w:ind w:left="0"/>
        <w:jc w:val="both"/>
      </w:pPr>
      <w:r>
        <w:rPr>
          <w:rFonts w:ascii="Times New Roman"/>
          <w:b w:val="false"/>
          <w:i w:val="false"/>
          <w:color w:val="000000"/>
          <w:sz w:val="28"/>
        </w:rPr>
        <w:t>                                  дыру процестерiне көмектесу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Отандастардың қайтуына     * Азаматтықтан шығудың оңайлатылған</w:t>
      </w:r>
    </w:p>
    <w:p>
      <w:pPr>
        <w:spacing w:after="0"/>
        <w:ind w:left="0"/>
        <w:jc w:val="both"/>
      </w:pPr>
      <w:r>
        <w:rPr>
          <w:rFonts w:ascii="Times New Roman"/>
          <w:b w:val="false"/>
          <w:i w:val="false"/>
          <w:color w:val="000000"/>
          <w:sz w:val="28"/>
        </w:rPr>
        <w:t>     жәрдемдесу                   тәртiбi және отандастардың</w:t>
      </w:r>
    </w:p>
    <w:p>
      <w:pPr>
        <w:spacing w:after="0"/>
        <w:ind w:left="0"/>
        <w:jc w:val="both"/>
      </w:pPr>
      <w:r>
        <w:rPr>
          <w:rFonts w:ascii="Times New Roman"/>
          <w:b w:val="false"/>
          <w:i w:val="false"/>
          <w:color w:val="000000"/>
          <w:sz w:val="28"/>
        </w:rPr>
        <w:t>                                  Қазақстанға көшуiне жәрдемдесу</w:t>
      </w:r>
    </w:p>
    <w:p>
      <w:pPr>
        <w:spacing w:after="0"/>
        <w:ind w:left="0"/>
        <w:jc w:val="both"/>
      </w:pPr>
      <w:r>
        <w:rPr>
          <w:rFonts w:ascii="Times New Roman"/>
          <w:b w:val="false"/>
          <w:i w:val="false"/>
          <w:color w:val="000000"/>
          <w:sz w:val="28"/>
        </w:rPr>
        <w:t>                                  туралы мемлекетаралық келiсiмдерге</w:t>
      </w:r>
    </w:p>
    <w:p>
      <w:pPr>
        <w:spacing w:after="0"/>
        <w:ind w:left="0"/>
        <w:jc w:val="both"/>
      </w:pPr>
      <w:r>
        <w:rPr>
          <w:rFonts w:ascii="Times New Roman"/>
          <w:b w:val="false"/>
          <w:i w:val="false"/>
          <w:color w:val="000000"/>
          <w:sz w:val="28"/>
        </w:rPr>
        <w:t>                                  қол қою</w:t>
      </w:r>
    </w:p>
    <w:p>
      <w:pPr>
        <w:spacing w:after="0"/>
        <w:ind w:left="0"/>
        <w:jc w:val="both"/>
      </w:pPr>
      <w:r>
        <w:rPr>
          <w:rFonts w:ascii="Times New Roman"/>
          <w:b w:val="false"/>
          <w:i w:val="false"/>
          <w:color w:val="000000"/>
          <w:sz w:val="28"/>
        </w:rPr>
        <w:t>                                * Отанына қайтып оралуға тiлек бiл.</w:t>
      </w:r>
    </w:p>
    <w:p>
      <w:pPr>
        <w:spacing w:after="0"/>
        <w:ind w:left="0"/>
        <w:jc w:val="both"/>
      </w:pPr>
      <w:r>
        <w:rPr>
          <w:rFonts w:ascii="Times New Roman"/>
          <w:b w:val="false"/>
          <w:i w:val="false"/>
          <w:color w:val="000000"/>
          <w:sz w:val="28"/>
        </w:rPr>
        <w:t>                                  дiрген отандастарға Қазақстанға</w:t>
      </w:r>
    </w:p>
    <w:p>
      <w:pPr>
        <w:spacing w:after="0"/>
        <w:ind w:left="0"/>
        <w:jc w:val="both"/>
      </w:pPr>
      <w:r>
        <w:rPr>
          <w:rFonts w:ascii="Times New Roman"/>
          <w:b w:val="false"/>
          <w:i w:val="false"/>
          <w:color w:val="000000"/>
          <w:sz w:val="28"/>
        </w:rPr>
        <w:t>                                  көшiп келу сатысында мемлекеттiк</w:t>
      </w:r>
    </w:p>
    <w:p>
      <w:pPr>
        <w:spacing w:after="0"/>
        <w:ind w:left="0"/>
        <w:jc w:val="both"/>
      </w:pPr>
      <w:r>
        <w:rPr>
          <w:rFonts w:ascii="Times New Roman"/>
          <w:b w:val="false"/>
          <w:i w:val="false"/>
          <w:color w:val="000000"/>
          <w:sz w:val="28"/>
        </w:rPr>
        <w:t>                                  қолдау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Көшi-қон процестерiн       * Көшi-қон қызметтерiн ұйымдық-</w:t>
      </w:r>
    </w:p>
    <w:p>
      <w:pPr>
        <w:spacing w:after="0"/>
        <w:ind w:left="0"/>
        <w:jc w:val="both"/>
      </w:pPr>
      <w:r>
        <w:rPr>
          <w:rFonts w:ascii="Times New Roman"/>
          <w:b w:val="false"/>
          <w:i w:val="false"/>
          <w:color w:val="000000"/>
          <w:sz w:val="28"/>
        </w:rPr>
        <w:t>     басқару және үйлестiру       техникалық қамтамасыз ету</w:t>
      </w:r>
    </w:p>
    <w:p>
      <w:pPr>
        <w:spacing w:after="0"/>
        <w:ind w:left="0"/>
        <w:jc w:val="both"/>
      </w:pPr>
      <w:r>
        <w:rPr>
          <w:rFonts w:ascii="Times New Roman"/>
          <w:b w:val="false"/>
          <w:i w:val="false"/>
          <w:color w:val="000000"/>
          <w:sz w:val="28"/>
        </w:rPr>
        <w:t>                                * Халықтың көшi-қон мәселелерi</w:t>
      </w:r>
    </w:p>
    <w:p>
      <w:pPr>
        <w:spacing w:after="0"/>
        <w:ind w:left="0"/>
        <w:jc w:val="both"/>
      </w:pPr>
      <w:r>
        <w:rPr>
          <w:rFonts w:ascii="Times New Roman"/>
          <w:b w:val="false"/>
          <w:i w:val="false"/>
          <w:color w:val="000000"/>
          <w:sz w:val="28"/>
        </w:rPr>
        <w:t>                                  бойынша мамандарды кәсiби даярлау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 РЕСУРСТАРЫ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Елдiң су ресурстарын сақтау және ұтымды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Қазақстанның су ресурстарын қорғау</w:t>
      </w:r>
    </w:p>
    <w:p>
      <w:pPr>
        <w:spacing w:after="0"/>
        <w:ind w:left="0"/>
        <w:jc w:val="both"/>
      </w:pPr>
      <w:r>
        <w:rPr>
          <w:rFonts w:ascii="Times New Roman"/>
          <w:b w:val="false"/>
          <w:i w:val="false"/>
          <w:color w:val="000000"/>
          <w:sz w:val="28"/>
        </w:rPr>
        <w:t>     * Су ресурстарын ұтымды пайдалану</w:t>
      </w:r>
    </w:p>
    <w:p>
      <w:pPr>
        <w:spacing w:after="0"/>
        <w:ind w:left="0"/>
        <w:jc w:val="both"/>
      </w:pPr>
      <w:r>
        <w:rPr>
          <w:rFonts w:ascii="Times New Roman"/>
          <w:b w:val="false"/>
          <w:i w:val="false"/>
          <w:color w:val="000000"/>
          <w:sz w:val="28"/>
        </w:rPr>
        <w:t>     * Су ресурстарын басқару</w:t>
      </w:r>
    </w:p>
    <w:p>
      <w:pPr>
        <w:spacing w:after="0"/>
        <w:ind w:left="0"/>
        <w:jc w:val="both"/>
      </w:pPr>
      <w:r>
        <w:rPr>
          <w:rFonts w:ascii="Times New Roman"/>
          <w:b w:val="false"/>
          <w:i w:val="false"/>
          <w:color w:val="000000"/>
          <w:sz w:val="28"/>
        </w:rPr>
        <w:t>     * Ауыз судың сапасын арттыру</w:t>
      </w:r>
    </w:p>
    <w:p>
      <w:pPr>
        <w:spacing w:after="0"/>
        <w:ind w:left="0"/>
        <w:jc w:val="both"/>
      </w:pPr>
      <w:r>
        <w:rPr>
          <w:rFonts w:ascii="Times New Roman"/>
          <w:b w:val="false"/>
          <w:i w:val="false"/>
          <w:color w:val="000000"/>
          <w:sz w:val="28"/>
        </w:rPr>
        <w:t>     * Қазақстанның оңтүстiгi мен батысын су ресурстарымен қамтамасыз</w:t>
      </w:r>
    </w:p>
    <w:p>
      <w:pPr>
        <w:spacing w:after="0"/>
        <w:ind w:left="0"/>
        <w:jc w:val="both"/>
      </w:pPr>
      <w:r>
        <w:rPr>
          <w:rFonts w:ascii="Times New Roman"/>
          <w:b w:val="false"/>
          <w:i w:val="false"/>
          <w:color w:val="000000"/>
          <w:sz w:val="28"/>
        </w:rPr>
        <w:t>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су            * Су ресурстарын елдiң стратегиялық</w:t>
      </w:r>
    </w:p>
    <w:p>
      <w:pPr>
        <w:spacing w:after="0"/>
        <w:ind w:left="0"/>
        <w:jc w:val="both"/>
      </w:pPr>
      <w:r>
        <w:rPr>
          <w:rFonts w:ascii="Times New Roman"/>
          <w:b w:val="false"/>
          <w:i w:val="false"/>
          <w:color w:val="000000"/>
          <w:sz w:val="28"/>
        </w:rPr>
        <w:t>     ресурстарын қорғау           ресурстары деп жариялау</w:t>
      </w:r>
    </w:p>
    <w:p>
      <w:pPr>
        <w:spacing w:after="0"/>
        <w:ind w:left="0"/>
        <w:jc w:val="both"/>
      </w:pPr>
      <w:r>
        <w:rPr>
          <w:rFonts w:ascii="Times New Roman"/>
          <w:b w:val="false"/>
          <w:i w:val="false"/>
          <w:color w:val="000000"/>
          <w:sz w:val="28"/>
        </w:rPr>
        <w:t>                                * Сарқынды суларды биологиялық</w:t>
      </w:r>
    </w:p>
    <w:p>
      <w:pPr>
        <w:spacing w:after="0"/>
        <w:ind w:left="0"/>
        <w:jc w:val="both"/>
      </w:pPr>
      <w:r>
        <w:rPr>
          <w:rFonts w:ascii="Times New Roman"/>
          <w:b w:val="false"/>
          <w:i w:val="false"/>
          <w:color w:val="000000"/>
          <w:sz w:val="28"/>
        </w:rPr>
        <w:t>                                  тазарту</w:t>
      </w:r>
    </w:p>
    <w:p>
      <w:pPr>
        <w:spacing w:after="0"/>
        <w:ind w:left="0"/>
        <w:jc w:val="both"/>
      </w:pPr>
      <w:r>
        <w:rPr>
          <w:rFonts w:ascii="Times New Roman"/>
          <w:b w:val="false"/>
          <w:i w:val="false"/>
          <w:color w:val="000000"/>
          <w:sz w:val="28"/>
        </w:rPr>
        <w:t>                                * Шағын өзендердi қорғау, су</w:t>
      </w:r>
    </w:p>
    <w:p>
      <w:pPr>
        <w:spacing w:after="0"/>
        <w:ind w:left="0"/>
        <w:jc w:val="both"/>
      </w:pPr>
      <w:r>
        <w:rPr>
          <w:rFonts w:ascii="Times New Roman"/>
          <w:b w:val="false"/>
          <w:i w:val="false"/>
          <w:color w:val="000000"/>
          <w:sz w:val="28"/>
        </w:rPr>
        <w:t>                                  қорғау аймақтарын көркейту</w:t>
      </w:r>
    </w:p>
    <w:p>
      <w:pPr>
        <w:spacing w:after="0"/>
        <w:ind w:left="0"/>
        <w:jc w:val="both"/>
      </w:pPr>
      <w:r>
        <w:rPr>
          <w:rFonts w:ascii="Times New Roman"/>
          <w:b w:val="false"/>
          <w:i w:val="false"/>
          <w:color w:val="000000"/>
          <w:sz w:val="28"/>
        </w:rPr>
        <w:t>                                * Сулардың жерүстi ағындарын</w:t>
      </w:r>
    </w:p>
    <w:p>
      <w:pPr>
        <w:spacing w:after="0"/>
        <w:ind w:left="0"/>
        <w:jc w:val="both"/>
      </w:pPr>
      <w:r>
        <w:rPr>
          <w:rFonts w:ascii="Times New Roman"/>
          <w:b w:val="false"/>
          <w:i w:val="false"/>
          <w:color w:val="000000"/>
          <w:sz w:val="28"/>
        </w:rPr>
        <w:t>                                  жинақтау мен тазарту</w:t>
      </w:r>
    </w:p>
    <w:p>
      <w:pPr>
        <w:spacing w:after="0"/>
        <w:ind w:left="0"/>
        <w:jc w:val="both"/>
      </w:pPr>
      <w:r>
        <w:rPr>
          <w:rFonts w:ascii="Times New Roman"/>
          <w:b w:val="false"/>
          <w:i w:val="false"/>
          <w:color w:val="000000"/>
          <w:sz w:val="28"/>
        </w:rPr>
        <w:t>                                * Жер құрғату суларын, далада ерiген</w:t>
      </w:r>
    </w:p>
    <w:p>
      <w:pPr>
        <w:spacing w:after="0"/>
        <w:ind w:left="0"/>
        <w:jc w:val="both"/>
      </w:pPr>
      <w:r>
        <w:rPr>
          <w:rFonts w:ascii="Times New Roman"/>
          <w:b w:val="false"/>
          <w:i w:val="false"/>
          <w:color w:val="000000"/>
          <w:sz w:val="28"/>
        </w:rPr>
        <w:t>                                  сулардың сарқындыларын тазарту</w:t>
      </w:r>
    </w:p>
    <w:p>
      <w:pPr>
        <w:spacing w:after="0"/>
        <w:ind w:left="0"/>
        <w:jc w:val="both"/>
      </w:pPr>
      <w:r>
        <w:rPr>
          <w:rFonts w:ascii="Times New Roman"/>
          <w:b w:val="false"/>
          <w:i w:val="false"/>
          <w:color w:val="000000"/>
          <w:sz w:val="28"/>
        </w:rPr>
        <w:t>                                  және оларды қайталама, айналымдық</w:t>
      </w:r>
    </w:p>
    <w:p>
      <w:pPr>
        <w:spacing w:after="0"/>
        <w:ind w:left="0"/>
        <w:jc w:val="both"/>
      </w:pPr>
      <w:r>
        <w:rPr>
          <w:rFonts w:ascii="Times New Roman"/>
          <w:b w:val="false"/>
          <w:i w:val="false"/>
          <w:color w:val="000000"/>
          <w:sz w:val="28"/>
        </w:rPr>
        <w:t>                                  сумен жабдықтау жүйелерiнде пайдалану</w:t>
      </w:r>
    </w:p>
    <w:p>
      <w:pPr>
        <w:spacing w:after="0"/>
        <w:ind w:left="0"/>
        <w:jc w:val="both"/>
      </w:pPr>
      <w:r>
        <w:rPr>
          <w:rFonts w:ascii="Times New Roman"/>
          <w:b w:val="false"/>
          <w:i w:val="false"/>
          <w:color w:val="000000"/>
          <w:sz w:val="28"/>
        </w:rPr>
        <w:t>                                * Негiзгi өзендер мен ағынсыз ойпаттар</w:t>
      </w:r>
    </w:p>
    <w:p>
      <w:pPr>
        <w:spacing w:after="0"/>
        <w:ind w:left="0"/>
        <w:jc w:val="both"/>
      </w:pPr>
      <w:r>
        <w:rPr>
          <w:rFonts w:ascii="Times New Roman"/>
          <w:b w:val="false"/>
          <w:i w:val="false"/>
          <w:color w:val="000000"/>
          <w:sz w:val="28"/>
        </w:rPr>
        <w:t>                                  бассейндерi бойынша ең аз табиғат</w:t>
      </w:r>
    </w:p>
    <w:p>
      <w:pPr>
        <w:spacing w:after="0"/>
        <w:ind w:left="0"/>
        <w:jc w:val="both"/>
      </w:pPr>
      <w:r>
        <w:rPr>
          <w:rFonts w:ascii="Times New Roman"/>
          <w:b w:val="false"/>
          <w:i w:val="false"/>
          <w:color w:val="000000"/>
          <w:sz w:val="28"/>
        </w:rPr>
        <w:t>                                  қорғау ағынын белгiлеу</w:t>
      </w:r>
    </w:p>
    <w:p>
      <w:pPr>
        <w:spacing w:after="0"/>
        <w:ind w:left="0"/>
        <w:jc w:val="both"/>
      </w:pPr>
      <w:r>
        <w:rPr>
          <w:rFonts w:ascii="Times New Roman"/>
          <w:b w:val="false"/>
          <w:i w:val="false"/>
          <w:color w:val="000000"/>
          <w:sz w:val="28"/>
        </w:rPr>
        <w:t>                                * Шекарааралық су көздерiнiң су</w:t>
      </w:r>
    </w:p>
    <w:p>
      <w:pPr>
        <w:spacing w:after="0"/>
        <w:ind w:left="0"/>
        <w:jc w:val="both"/>
      </w:pPr>
      <w:r>
        <w:rPr>
          <w:rFonts w:ascii="Times New Roman"/>
          <w:b w:val="false"/>
          <w:i w:val="false"/>
          <w:color w:val="000000"/>
          <w:sz w:val="28"/>
        </w:rPr>
        <w:t>                                  ресурстарын бөлу мен қорғау</w:t>
      </w:r>
    </w:p>
    <w:p>
      <w:pPr>
        <w:spacing w:after="0"/>
        <w:ind w:left="0"/>
        <w:jc w:val="both"/>
      </w:pPr>
      <w:r>
        <w:rPr>
          <w:rFonts w:ascii="Times New Roman"/>
          <w:b w:val="false"/>
          <w:i w:val="false"/>
          <w:color w:val="000000"/>
          <w:sz w:val="28"/>
        </w:rPr>
        <w:t>                                  кезiнде елдiң мүддесiн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 ресурстарын ұтымды      * Жұмыс iстеп тұрған кәсiпорындарда</w:t>
      </w:r>
    </w:p>
    <w:p>
      <w:pPr>
        <w:spacing w:after="0"/>
        <w:ind w:left="0"/>
        <w:jc w:val="both"/>
      </w:pPr>
      <w:r>
        <w:rPr>
          <w:rFonts w:ascii="Times New Roman"/>
          <w:b w:val="false"/>
          <w:i w:val="false"/>
          <w:color w:val="000000"/>
          <w:sz w:val="28"/>
        </w:rPr>
        <w:t>     пайдалану                    айналымдық және жүйелi пайдаланы.</w:t>
      </w:r>
    </w:p>
    <w:p>
      <w:pPr>
        <w:spacing w:after="0"/>
        <w:ind w:left="0"/>
        <w:jc w:val="both"/>
      </w:pPr>
      <w:r>
        <w:rPr>
          <w:rFonts w:ascii="Times New Roman"/>
          <w:b w:val="false"/>
          <w:i w:val="false"/>
          <w:color w:val="000000"/>
          <w:sz w:val="28"/>
        </w:rPr>
        <w:t>                                  латын су көлемiн ұлғайту</w:t>
      </w:r>
    </w:p>
    <w:p>
      <w:pPr>
        <w:spacing w:after="0"/>
        <w:ind w:left="0"/>
        <w:jc w:val="both"/>
      </w:pPr>
      <w:r>
        <w:rPr>
          <w:rFonts w:ascii="Times New Roman"/>
          <w:b w:val="false"/>
          <w:i w:val="false"/>
          <w:color w:val="000000"/>
          <w:sz w:val="28"/>
        </w:rPr>
        <w:t>                                * Ауыз суды өнеркәсiп мұқтаждарына</w:t>
      </w:r>
    </w:p>
    <w:p>
      <w:pPr>
        <w:spacing w:after="0"/>
        <w:ind w:left="0"/>
        <w:jc w:val="both"/>
      </w:pPr>
      <w:r>
        <w:rPr>
          <w:rFonts w:ascii="Times New Roman"/>
          <w:b w:val="false"/>
          <w:i w:val="false"/>
          <w:color w:val="000000"/>
          <w:sz w:val="28"/>
        </w:rPr>
        <w:t>                                  тұтынуды қысқарту</w:t>
      </w:r>
    </w:p>
    <w:p>
      <w:pPr>
        <w:spacing w:after="0"/>
        <w:ind w:left="0"/>
        <w:jc w:val="both"/>
      </w:pPr>
      <w:r>
        <w:rPr>
          <w:rFonts w:ascii="Times New Roman"/>
          <w:b w:val="false"/>
          <w:i w:val="false"/>
          <w:color w:val="000000"/>
          <w:sz w:val="28"/>
        </w:rPr>
        <w:t>                                * Ауыл шаруашылығы дақылдарын</w:t>
      </w:r>
    </w:p>
    <w:p>
      <w:pPr>
        <w:spacing w:after="0"/>
        <w:ind w:left="0"/>
        <w:jc w:val="both"/>
      </w:pPr>
      <w:r>
        <w:rPr>
          <w:rFonts w:ascii="Times New Roman"/>
          <w:b w:val="false"/>
          <w:i w:val="false"/>
          <w:color w:val="000000"/>
          <w:sz w:val="28"/>
        </w:rPr>
        <w:t>                                  суарудың жоғары технологиялық</w:t>
      </w:r>
    </w:p>
    <w:p>
      <w:pPr>
        <w:spacing w:after="0"/>
        <w:ind w:left="0"/>
        <w:jc w:val="both"/>
      </w:pPr>
      <w:r>
        <w:rPr>
          <w:rFonts w:ascii="Times New Roman"/>
          <w:b w:val="false"/>
          <w:i w:val="false"/>
          <w:color w:val="000000"/>
          <w:sz w:val="28"/>
        </w:rPr>
        <w:t>                                  және үнемдi тәсiлдерiн енгiзу</w:t>
      </w:r>
    </w:p>
    <w:p>
      <w:pPr>
        <w:spacing w:after="0"/>
        <w:ind w:left="0"/>
        <w:jc w:val="both"/>
      </w:pPr>
      <w:r>
        <w:rPr>
          <w:rFonts w:ascii="Times New Roman"/>
          <w:b w:val="false"/>
          <w:i w:val="false"/>
          <w:color w:val="000000"/>
          <w:sz w:val="28"/>
        </w:rPr>
        <w:t>                                * Ауыз суды ұтымды пайдалануды</w:t>
      </w:r>
    </w:p>
    <w:p>
      <w:pPr>
        <w:spacing w:after="0"/>
        <w:ind w:left="0"/>
        <w:jc w:val="both"/>
      </w:pPr>
      <w:r>
        <w:rPr>
          <w:rFonts w:ascii="Times New Roman"/>
          <w:b w:val="false"/>
          <w:i w:val="false"/>
          <w:color w:val="000000"/>
          <w:sz w:val="28"/>
        </w:rPr>
        <w:t>                                  насихаттау</w:t>
      </w:r>
    </w:p>
    <w:p>
      <w:pPr>
        <w:spacing w:after="0"/>
        <w:ind w:left="0"/>
        <w:jc w:val="both"/>
      </w:pPr>
      <w:r>
        <w:rPr>
          <w:rFonts w:ascii="Times New Roman"/>
          <w:b w:val="false"/>
          <w:i w:val="false"/>
          <w:color w:val="000000"/>
          <w:sz w:val="28"/>
        </w:rPr>
        <w:t>                                * Шекарааралық су ресурстарын</w:t>
      </w:r>
    </w:p>
    <w:p>
      <w:pPr>
        <w:spacing w:after="0"/>
        <w:ind w:left="0"/>
        <w:jc w:val="both"/>
      </w:pPr>
      <w:r>
        <w:rPr>
          <w:rFonts w:ascii="Times New Roman"/>
          <w:b w:val="false"/>
          <w:i w:val="false"/>
          <w:color w:val="000000"/>
          <w:sz w:val="28"/>
        </w:rPr>
        <w:t>                                  бiрлесiп пайдалану мәселелерiн</w:t>
      </w:r>
    </w:p>
    <w:p>
      <w:pPr>
        <w:spacing w:after="0"/>
        <w:ind w:left="0"/>
        <w:jc w:val="both"/>
      </w:pPr>
      <w:r>
        <w:rPr>
          <w:rFonts w:ascii="Times New Roman"/>
          <w:b w:val="false"/>
          <w:i w:val="false"/>
          <w:color w:val="000000"/>
          <w:sz w:val="28"/>
        </w:rPr>
        <w:t>                                  реттейтiн мемлекетаралық келiсiмдер</w:t>
      </w:r>
    </w:p>
    <w:p>
      <w:pPr>
        <w:spacing w:after="0"/>
        <w:ind w:left="0"/>
        <w:jc w:val="both"/>
      </w:pPr>
      <w:r>
        <w:rPr>
          <w:rFonts w:ascii="Times New Roman"/>
          <w:b w:val="false"/>
          <w:i w:val="false"/>
          <w:color w:val="000000"/>
          <w:sz w:val="28"/>
        </w:rPr>
        <w:t>                                  қабылдау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 ресурстарын басқару     * Елдi сумен жабдықтаудың мемлекеттiк</w:t>
      </w:r>
    </w:p>
    <w:p>
      <w:pPr>
        <w:spacing w:after="0"/>
        <w:ind w:left="0"/>
        <w:jc w:val="both"/>
      </w:pPr>
      <w:r>
        <w:rPr>
          <w:rFonts w:ascii="Times New Roman"/>
          <w:b w:val="false"/>
          <w:i w:val="false"/>
          <w:color w:val="000000"/>
          <w:sz w:val="28"/>
        </w:rPr>
        <w:t>                                  бағдарламасын әзiрлеу, Қазақстанды</w:t>
      </w:r>
    </w:p>
    <w:p>
      <w:pPr>
        <w:spacing w:after="0"/>
        <w:ind w:left="0"/>
        <w:jc w:val="both"/>
      </w:pPr>
      <w:r>
        <w:rPr>
          <w:rFonts w:ascii="Times New Roman"/>
          <w:b w:val="false"/>
          <w:i w:val="false"/>
          <w:color w:val="000000"/>
          <w:sz w:val="28"/>
        </w:rPr>
        <w:t>                                  сумен жабдықтаудың бас сызбасын</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 Су ресурстарын басқарудағы</w:t>
      </w:r>
    </w:p>
    <w:p>
      <w:pPr>
        <w:spacing w:after="0"/>
        <w:ind w:left="0"/>
        <w:jc w:val="both"/>
      </w:pPr>
      <w:r>
        <w:rPr>
          <w:rFonts w:ascii="Times New Roman"/>
          <w:b w:val="false"/>
          <w:i w:val="false"/>
          <w:color w:val="000000"/>
          <w:sz w:val="28"/>
        </w:rPr>
        <w:t>                                  экономикалық тұтқаларды ерекшелеу</w:t>
      </w:r>
    </w:p>
    <w:p>
      <w:pPr>
        <w:spacing w:after="0"/>
        <w:ind w:left="0"/>
        <w:jc w:val="both"/>
      </w:pPr>
      <w:r>
        <w:rPr>
          <w:rFonts w:ascii="Times New Roman"/>
          <w:b w:val="false"/>
          <w:i w:val="false"/>
          <w:color w:val="000000"/>
          <w:sz w:val="28"/>
        </w:rPr>
        <w:t>                                * Су ресурстарын зерделеу мен</w:t>
      </w:r>
    </w:p>
    <w:p>
      <w:pPr>
        <w:spacing w:after="0"/>
        <w:ind w:left="0"/>
        <w:jc w:val="both"/>
      </w:pPr>
      <w:r>
        <w:rPr>
          <w:rFonts w:ascii="Times New Roman"/>
          <w:b w:val="false"/>
          <w:i w:val="false"/>
          <w:color w:val="000000"/>
          <w:sz w:val="28"/>
        </w:rPr>
        <w:t>                                  пайдалану саласындағы ғылыми-зерттеу</w:t>
      </w:r>
    </w:p>
    <w:p>
      <w:pPr>
        <w:spacing w:after="0"/>
        <w:ind w:left="0"/>
        <w:jc w:val="both"/>
      </w:pPr>
      <w:r>
        <w:rPr>
          <w:rFonts w:ascii="Times New Roman"/>
          <w:b w:val="false"/>
          <w:i w:val="false"/>
          <w:color w:val="000000"/>
          <w:sz w:val="28"/>
        </w:rPr>
        <w:t>                                  және жобалау-iздестiру жұмысын</w:t>
      </w:r>
    </w:p>
    <w:p>
      <w:pPr>
        <w:spacing w:after="0"/>
        <w:ind w:left="0"/>
        <w:jc w:val="both"/>
      </w:pPr>
      <w:r>
        <w:rPr>
          <w:rFonts w:ascii="Times New Roman"/>
          <w:b w:val="false"/>
          <w:i w:val="false"/>
          <w:color w:val="000000"/>
          <w:sz w:val="28"/>
        </w:rPr>
        <w:t>                                  күшейту</w:t>
      </w:r>
    </w:p>
    <w:p>
      <w:pPr>
        <w:spacing w:after="0"/>
        <w:ind w:left="0"/>
        <w:jc w:val="both"/>
      </w:pPr>
      <w:r>
        <w:rPr>
          <w:rFonts w:ascii="Times New Roman"/>
          <w:b w:val="false"/>
          <w:i w:val="false"/>
          <w:color w:val="000000"/>
          <w:sz w:val="28"/>
        </w:rPr>
        <w:t>                                * Жерасты және жерүстi суларының</w:t>
      </w:r>
    </w:p>
    <w:p>
      <w:pPr>
        <w:spacing w:after="0"/>
        <w:ind w:left="0"/>
        <w:jc w:val="both"/>
      </w:pPr>
      <w:r>
        <w:rPr>
          <w:rFonts w:ascii="Times New Roman"/>
          <w:b w:val="false"/>
          <w:i w:val="false"/>
          <w:color w:val="000000"/>
          <w:sz w:val="28"/>
        </w:rPr>
        <w:t>                                  бiрыңғай мониторинг бағдарламасын</w:t>
      </w:r>
    </w:p>
    <w:p>
      <w:pPr>
        <w:spacing w:after="0"/>
        <w:ind w:left="0"/>
        <w:jc w:val="both"/>
      </w:pPr>
      <w:r>
        <w:rPr>
          <w:rFonts w:ascii="Times New Roman"/>
          <w:b w:val="false"/>
          <w:i w:val="false"/>
          <w:color w:val="000000"/>
          <w:sz w:val="28"/>
        </w:rPr>
        <w:t>                                  әзiрлеу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Басымдық                   Стратегиялар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Ауыз судың сапасын         * Ауыз судың көзi болып табылатын су</w:t>
      </w:r>
    </w:p>
    <w:p>
      <w:pPr>
        <w:spacing w:after="0"/>
        <w:ind w:left="0"/>
        <w:jc w:val="both"/>
      </w:pPr>
      <w:r>
        <w:rPr>
          <w:rFonts w:ascii="Times New Roman"/>
          <w:b w:val="false"/>
          <w:i w:val="false"/>
          <w:color w:val="000000"/>
          <w:sz w:val="28"/>
        </w:rPr>
        <w:t>     арттыру                      объектiлерiнiң жағдайын жақсарту</w:t>
      </w:r>
    </w:p>
    <w:p>
      <w:pPr>
        <w:spacing w:after="0"/>
        <w:ind w:left="0"/>
        <w:jc w:val="both"/>
      </w:pPr>
      <w:r>
        <w:rPr>
          <w:rFonts w:ascii="Times New Roman"/>
          <w:b w:val="false"/>
          <w:i w:val="false"/>
          <w:color w:val="000000"/>
          <w:sz w:val="28"/>
        </w:rPr>
        <w:t>                                * Ауыз су дайындаудың технологиялық</w:t>
      </w:r>
    </w:p>
    <w:p>
      <w:pPr>
        <w:spacing w:after="0"/>
        <w:ind w:left="0"/>
        <w:jc w:val="both"/>
      </w:pPr>
      <w:r>
        <w:rPr>
          <w:rFonts w:ascii="Times New Roman"/>
          <w:b w:val="false"/>
          <w:i w:val="false"/>
          <w:color w:val="000000"/>
          <w:sz w:val="28"/>
        </w:rPr>
        <w:t>                                  процестерiн жаңарту</w:t>
      </w:r>
    </w:p>
    <w:p>
      <w:pPr>
        <w:spacing w:after="0"/>
        <w:ind w:left="0"/>
        <w:jc w:val="both"/>
      </w:pPr>
      <w:r>
        <w:rPr>
          <w:rFonts w:ascii="Times New Roman"/>
          <w:b w:val="false"/>
          <w:i w:val="false"/>
          <w:color w:val="000000"/>
          <w:sz w:val="28"/>
        </w:rPr>
        <w:t>                                * Ұжымдық пайдаланыстағы сапасы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су тазарту қондырғыларын</w:t>
      </w:r>
    </w:p>
    <w:p>
      <w:pPr>
        <w:spacing w:after="0"/>
        <w:ind w:left="0"/>
        <w:jc w:val="both"/>
      </w:pPr>
      <w:r>
        <w:rPr>
          <w:rFonts w:ascii="Times New Roman"/>
          <w:b w:val="false"/>
          <w:i w:val="false"/>
          <w:color w:val="000000"/>
          <w:sz w:val="28"/>
        </w:rPr>
        <w:t>                                  қолдану</w:t>
      </w:r>
    </w:p>
    <w:p>
      <w:pPr>
        <w:spacing w:after="0"/>
        <w:ind w:left="0"/>
        <w:jc w:val="both"/>
      </w:pPr>
      <w:r>
        <w:rPr>
          <w:rFonts w:ascii="Times New Roman"/>
          <w:b w:val="false"/>
          <w:i w:val="false"/>
          <w:color w:val="000000"/>
          <w:sz w:val="28"/>
        </w:rPr>
        <w:t>                                * Су құбырындағы суды қосымша тазар.</w:t>
      </w:r>
    </w:p>
    <w:p>
      <w:pPr>
        <w:spacing w:after="0"/>
        <w:ind w:left="0"/>
        <w:jc w:val="both"/>
      </w:pPr>
      <w:r>
        <w:rPr>
          <w:rFonts w:ascii="Times New Roman"/>
          <w:b w:val="false"/>
          <w:i w:val="false"/>
          <w:color w:val="000000"/>
          <w:sz w:val="28"/>
        </w:rPr>
        <w:t>                                  туға арналған дербес құрылғылар мен</w:t>
      </w:r>
    </w:p>
    <w:p>
      <w:pPr>
        <w:spacing w:after="0"/>
        <w:ind w:left="0"/>
        <w:jc w:val="both"/>
      </w:pPr>
      <w:r>
        <w:rPr>
          <w:rFonts w:ascii="Times New Roman"/>
          <w:b w:val="false"/>
          <w:i w:val="false"/>
          <w:color w:val="000000"/>
          <w:sz w:val="28"/>
        </w:rPr>
        <w:t>                                  қондырғыларды қолдану</w:t>
      </w:r>
    </w:p>
    <w:p>
      <w:pPr>
        <w:spacing w:after="0"/>
        <w:ind w:left="0"/>
        <w:jc w:val="both"/>
      </w:pPr>
      <w:r>
        <w:rPr>
          <w:rFonts w:ascii="Times New Roman"/>
          <w:b w:val="false"/>
          <w:i w:val="false"/>
          <w:color w:val="000000"/>
          <w:sz w:val="28"/>
        </w:rPr>
        <w:t>                                * Экологиялық таза жерасты және</w:t>
      </w:r>
    </w:p>
    <w:p>
      <w:pPr>
        <w:spacing w:after="0"/>
        <w:ind w:left="0"/>
        <w:jc w:val="both"/>
      </w:pPr>
      <w:r>
        <w:rPr>
          <w:rFonts w:ascii="Times New Roman"/>
          <w:b w:val="false"/>
          <w:i w:val="false"/>
          <w:color w:val="000000"/>
          <w:sz w:val="28"/>
        </w:rPr>
        <w:t>                                  жерүстi суларын пакеттеу (ыдысқа</w:t>
      </w:r>
    </w:p>
    <w:p>
      <w:pPr>
        <w:spacing w:after="0"/>
        <w:ind w:left="0"/>
        <w:jc w:val="both"/>
      </w:pPr>
      <w:r>
        <w:rPr>
          <w:rFonts w:ascii="Times New Roman"/>
          <w:b w:val="false"/>
          <w:i w:val="false"/>
          <w:color w:val="000000"/>
          <w:sz w:val="28"/>
        </w:rPr>
        <w:t>                                  құю) өндiрiсiн құру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Қазақстанның оңтүстiгi     * Қазақстанның оңтүстiгi мен батысын.</w:t>
      </w:r>
    </w:p>
    <w:p>
      <w:pPr>
        <w:spacing w:after="0"/>
        <w:ind w:left="0"/>
        <w:jc w:val="both"/>
      </w:pPr>
      <w:r>
        <w:rPr>
          <w:rFonts w:ascii="Times New Roman"/>
          <w:b w:val="false"/>
          <w:i w:val="false"/>
          <w:color w:val="000000"/>
          <w:sz w:val="28"/>
        </w:rPr>
        <w:t>     мен батысын су               дағы шекарааралық өзендердiң</w:t>
      </w:r>
    </w:p>
    <w:p>
      <w:pPr>
        <w:spacing w:after="0"/>
        <w:ind w:left="0"/>
        <w:jc w:val="both"/>
      </w:pPr>
      <w:r>
        <w:rPr>
          <w:rFonts w:ascii="Times New Roman"/>
          <w:b w:val="false"/>
          <w:i w:val="false"/>
          <w:color w:val="000000"/>
          <w:sz w:val="28"/>
        </w:rPr>
        <w:t>     ресурстарымен қамтамасыз     ағынының суын бөлудiң экономикалық</w:t>
      </w:r>
    </w:p>
    <w:p>
      <w:pPr>
        <w:spacing w:after="0"/>
        <w:ind w:left="0"/>
        <w:jc w:val="both"/>
      </w:pPr>
      <w:r>
        <w:rPr>
          <w:rFonts w:ascii="Times New Roman"/>
          <w:b w:val="false"/>
          <w:i w:val="false"/>
          <w:color w:val="000000"/>
          <w:sz w:val="28"/>
        </w:rPr>
        <w:t>     ету                          тетiгiн әзiрлеу</w:t>
      </w:r>
    </w:p>
    <w:p>
      <w:pPr>
        <w:spacing w:after="0"/>
        <w:ind w:left="0"/>
        <w:jc w:val="both"/>
      </w:pPr>
      <w:r>
        <w:rPr>
          <w:rFonts w:ascii="Times New Roman"/>
          <w:b w:val="false"/>
          <w:i w:val="false"/>
          <w:color w:val="000000"/>
          <w:sz w:val="28"/>
        </w:rPr>
        <w:t>                                * Қазақстанның оңтүстiгi мен батысын</w:t>
      </w:r>
    </w:p>
    <w:p>
      <w:pPr>
        <w:spacing w:after="0"/>
        <w:ind w:left="0"/>
        <w:jc w:val="both"/>
      </w:pPr>
      <w:r>
        <w:rPr>
          <w:rFonts w:ascii="Times New Roman"/>
          <w:b w:val="false"/>
          <w:i w:val="false"/>
          <w:color w:val="000000"/>
          <w:sz w:val="28"/>
        </w:rPr>
        <w:t>                                  қосымша су көздерiнен су ресурста.</w:t>
      </w:r>
    </w:p>
    <w:p>
      <w:pPr>
        <w:spacing w:after="0"/>
        <w:ind w:left="0"/>
        <w:jc w:val="both"/>
      </w:pPr>
      <w:r>
        <w:rPr>
          <w:rFonts w:ascii="Times New Roman"/>
          <w:b w:val="false"/>
          <w:i w:val="false"/>
          <w:color w:val="000000"/>
          <w:sz w:val="28"/>
        </w:rPr>
        <w:t>                                  рымен жабдықтау мүмкiндiктерiн</w:t>
      </w:r>
    </w:p>
    <w:p>
      <w:pPr>
        <w:spacing w:after="0"/>
        <w:ind w:left="0"/>
        <w:jc w:val="both"/>
      </w:pPr>
      <w:r>
        <w:rPr>
          <w:rFonts w:ascii="Times New Roman"/>
          <w:b w:val="false"/>
          <w:i w:val="false"/>
          <w:color w:val="000000"/>
          <w:sz w:val="28"/>
        </w:rPr>
        <w:t>                                  зерделеу</w:t>
      </w:r>
    </w:p>
    <w:p>
      <w:pPr>
        <w:spacing w:after="0"/>
        <w:ind w:left="0"/>
        <w:jc w:val="both"/>
      </w:pPr>
      <w:r>
        <w:rPr>
          <w:rFonts w:ascii="Times New Roman"/>
          <w:b w:val="false"/>
          <w:i w:val="false"/>
          <w:color w:val="000000"/>
          <w:sz w:val="28"/>
        </w:rPr>
        <w:t>     ЭНЕРГЕТИКАЛЫҚ РЕСУРСТАР</w:t>
      </w:r>
    </w:p>
    <w:p>
      <w:pPr>
        <w:spacing w:after="0"/>
        <w:ind w:left="0"/>
        <w:jc w:val="both"/>
      </w:pPr>
      <w:r>
        <w:rPr>
          <w:rFonts w:ascii="Times New Roman"/>
          <w:b w:val="false"/>
          <w:i w:val="false"/>
          <w:color w:val="000000"/>
          <w:sz w:val="28"/>
        </w:rPr>
        <w:t>     Мақсат</w:t>
      </w:r>
    </w:p>
    <w:p>
      <w:pPr>
        <w:spacing w:after="0"/>
        <w:ind w:left="0"/>
        <w:jc w:val="both"/>
      </w:pPr>
      <w:r>
        <w:rPr>
          <w:rFonts w:ascii="Times New Roman"/>
          <w:b w:val="false"/>
          <w:i w:val="false"/>
          <w:color w:val="000000"/>
          <w:sz w:val="28"/>
        </w:rPr>
        <w:t>     Экспортқа бағдарланған, технологиялық жағынан байланысты</w:t>
      </w:r>
    </w:p>
    <w:p>
      <w:pPr>
        <w:spacing w:after="0"/>
        <w:ind w:left="0"/>
        <w:jc w:val="both"/>
      </w:pPr>
      <w:r>
        <w:rPr>
          <w:rFonts w:ascii="Times New Roman"/>
          <w:b w:val="false"/>
          <w:i w:val="false"/>
          <w:color w:val="000000"/>
          <w:sz w:val="28"/>
        </w:rPr>
        <w:t>отын-энергетика кешенiн қалыптастыру</w:t>
      </w:r>
    </w:p>
    <w:p>
      <w:pPr>
        <w:spacing w:after="0"/>
        <w:ind w:left="0"/>
        <w:jc w:val="both"/>
      </w:pPr>
      <w:r>
        <w:rPr>
          <w:rFonts w:ascii="Times New Roman"/>
          <w:b w:val="false"/>
          <w:i w:val="false"/>
          <w:color w:val="000000"/>
          <w:sz w:val="28"/>
        </w:rPr>
        <w:t>     Басымдықтар</w:t>
      </w:r>
    </w:p>
    <w:p>
      <w:pPr>
        <w:spacing w:after="0"/>
        <w:ind w:left="0"/>
        <w:jc w:val="both"/>
      </w:pPr>
      <w:r>
        <w:rPr>
          <w:rFonts w:ascii="Times New Roman"/>
          <w:b w:val="false"/>
          <w:i w:val="false"/>
          <w:color w:val="000000"/>
          <w:sz w:val="28"/>
        </w:rPr>
        <w:t>     * Мұнайға, газға және оларды қайта өңдеу өнiмдерiне арналған iшкi</w:t>
      </w:r>
    </w:p>
    <w:p>
      <w:pPr>
        <w:spacing w:after="0"/>
        <w:ind w:left="0"/>
        <w:jc w:val="both"/>
      </w:pPr>
      <w:r>
        <w:rPr>
          <w:rFonts w:ascii="Times New Roman"/>
          <w:b w:val="false"/>
          <w:i w:val="false"/>
          <w:color w:val="000000"/>
          <w:sz w:val="28"/>
        </w:rPr>
        <w:t>сұранысты қанағаттандыру</w:t>
      </w:r>
    </w:p>
    <w:p>
      <w:pPr>
        <w:spacing w:after="0"/>
        <w:ind w:left="0"/>
        <w:jc w:val="both"/>
      </w:pPr>
      <w:r>
        <w:rPr>
          <w:rFonts w:ascii="Times New Roman"/>
          <w:b w:val="false"/>
          <w:i w:val="false"/>
          <w:color w:val="000000"/>
          <w:sz w:val="28"/>
        </w:rPr>
        <w:t>     * Экспорттық мұнай құбырлары мен газ құбырларының еуразиялық</w:t>
      </w:r>
    </w:p>
    <w:p>
      <w:pPr>
        <w:spacing w:after="0"/>
        <w:ind w:left="0"/>
        <w:jc w:val="both"/>
      </w:pPr>
      <w:r>
        <w:rPr>
          <w:rFonts w:ascii="Times New Roman"/>
          <w:b w:val="false"/>
          <w:i w:val="false"/>
          <w:color w:val="000000"/>
          <w:sz w:val="28"/>
        </w:rPr>
        <w:t>желiлерiн құру</w:t>
      </w:r>
    </w:p>
    <w:p>
      <w:pPr>
        <w:spacing w:after="0"/>
        <w:ind w:left="0"/>
        <w:jc w:val="both"/>
      </w:pPr>
      <w:r>
        <w:rPr>
          <w:rFonts w:ascii="Times New Roman"/>
          <w:b w:val="false"/>
          <w:i w:val="false"/>
          <w:color w:val="000000"/>
          <w:sz w:val="28"/>
        </w:rPr>
        <w:t>     * Жоғары технологиялық мұнай және газ өңдеу зауыттарын жаңарту</w:t>
      </w:r>
    </w:p>
    <w:p>
      <w:pPr>
        <w:spacing w:after="0"/>
        <w:ind w:left="0"/>
        <w:jc w:val="both"/>
      </w:pPr>
      <w:r>
        <w:rPr>
          <w:rFonts w:ascii="Times New Roman"/>
          <w:b w:val="false"/>
          <w:i w:val="false"/>
          <w:color w:val="000000"/>
          <w:sz w:val="28"/>
        </w:rPr>
        <w:t>және салу</w:t>
      </w:r>
    </w:p>
    <w:p>
      <w:pPr>
        <w:spacing w:after="0"/>
        <w:ind w:left="0"/>
        <w:jc w:val="both"/>
      </w:pPr>
      <w:r>
        <w:rPr>
          <w:rFonts w:ascii="Times New Roman"/>
          <w:b w:val="false"/>
          <w:i w:val="false"/>
          <w:color w:val="000000"/>
          <w:sz w:val="28"/>
        </w:rPr>
        <w:t>     * Әртүрлi энергия ресурстарын пайдалана отырып тиiмдi энергия</w:t>
      </w:r>
    </w:p>
    <w:p>
      <w:pPr>
        <w:spacing w:after="0"/>
        <w:ind w:left="0"/>
        <w:jc w:val="both"/>
      </w:pPr>
      <w:r>
        <w:rPr>
          <w:rFonts w:ascii="Times New Roman"/>
          <w:b w:val="false"/>
          <w:i w:val="false"/>
          <w:color w:val="000000"/>
          <w:sz w:val="28"/>
        </w:rPr>
        <w:t>технологияларын жасау</w:t>
      </w:r>
    </w:p>
    <w:p>
      <w:pPr>
        <w:spacing w:after="0"/>
        <w:ind w:left="0"/>
        <w:jc w:val="both"/>
      </w:pPr>
      <w:r>
        <w:rPr>
          <w:rFonts w:ascii="Times New Roman"/>
          <w:b w:val="false"/>
          <w:i w:val="false"/>
          <w:color w:val="000000"/>
          <w:sz w:val="28"/>
        </w:rPr>
        <w:t>     * Экология және қоршаған ортаны қорғау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Мұнайға, газға және        * Мұнай мен газ өндiрудiң көлемiн</w:t>
      </w:r>
    </w:p>
    <w:p>
      <w:pPr>
        <w:spacing w:after="0"/>
        <w:ind w:left="0"/>
        <w:jc w:val="both"/>
      </w:pPr>
      <w:r>
        <w:rPr>
          <w:rFonts w:ascii="Times New Roman"/>
          <w:b w:val="false"/>
          <w:i w:val="false"/>
          <w:color w:val="000000"/>
          <w:sz w:val="28"/>
        </w:rPr>
        <w:t>     оларды қайта өңдеу           арттыру</w:t>
      </w:r>
    </w:p>
    <w:p>
      <w:pPr>
        <w:spacing w:after="0"/>
        <w:ind w:left="0"/>
        <w:jc w:val="both"/>
      </w:pPr>
      <w:r>
        <w:rPr>
          <w:rFonts w:ascii="Times New Roman"/>
          <w:b w:val="false"/>
          <w:i w:val="false"/>
          <w:color w:val="000000"/>
          <w:sz w:val="28"/>
        </w:rPr>
        <w:t>     өнiмдерiне арналған        * Бәсекелестiк қабiлетiн арттыру және</w:t>
      </w:r>
    </w:p>
    <w:p>
      <w:pPr>
        <w:spacing w:after="0"/>
        <w:ind w:left="0"/>
        <w:jc w:val="both"/>
      </w:pPr>
      <w:r>
        <w:rPr>
          <w:rFonts w:ascii="Times New Roman"/>
          <w:b w:val="false"/>
          <w:i w:val="false"/>
          <w:color w:val="000000"/>
          <w:sz w:val="28"/>
        </w:rPr>
        <w:t>     iшкi сұранысты               озық технологияларды енгiзу, ғылыми-</w:t>
      </w:r>
    </w:p>
    <w:p>
      <w:pPr>
        <w:spacing w:after="0"/>
        <w:ind w:left="0"/>
        <w:jc w:val="both"/>
      </w:pPr>
      <w:r>
        <w:rPr>
          <w:rFonts w:ascii="Times New Roman"/>
          <w:b w:val="false"/>
          <w:i w:val="false"/>
          <w:color w:val="000000"/>
          <w:sz w:val="28"/>
        </w:rPr>
        <w:t>     қанағаттандыру               зерттеу қызметiн кеңейту және басқа.</w:t>
      </w:r>
    </w:p>
    <w:p>
      <w:pPr>
        <w:spacing w:after="0"/>
        <w:ind w:left="0"/>
        <w:jc w:val="both"/>
      </w:pPr>
      <w:r>
        <w:rPr>
          <w:rFonts w:ascii="Times New Roman"/>
          <w:b w:val="false"/>
          <w:i w:val="false"/>
          <w:color w:val="000000"/>
          <w:sz w:val="28"/>
        </w:rPr>
        <w:t>                                  рудың ақпараттық жүйелерiн құру</w:t>
      </w:r>
    </w:p>
    <w:p>
      <w:pPr>
        <w:spacing w:after="0"/>
        <w:ind w:left="0"/>
        <w:jc w:val="both"/>
      </w:pPr>
      <w:r>
        <w:rPr>
          <w:rFonts w:ascii="Times New Roman"/>
          <w:b w:val="false"/>
          <w:i w:val="false"/>
          <w:color w:val="000000"/>
          <w:sz w:val="28"/>
        </w:rPr>
        <w:t>                                * Стандарттар мен нормативтiк</w:t>
      </w:r>
    </w:p>
    <w:p>
      <w:pPr>
        <w:spacing w:after="0"/>
        <w:ind w:left="0"/>
        <w:jc w:val="both"/>
      </w:pPr>
      <w:r>
        <w:rPr>
          <w:rFonts w:ascii="Times New Roman"/>
          <w:b w:val="false"/>
          <w:i w:val="false"/>
          <w:color w:val="000000"/>
          <w:sz w:val="28"/>
        </w:rPr>
        <w:t>                                  құқықтық актiлердi әзiрлеу</w:t>
      </w:r>
    </w:p>
    <w:p>
      <w:pPr>
        <w:spacing w:after="0"/>
        <w:ind w:left="0"/>
        <w:jc w:val="both"/>
      </w:pPr>
      <w:r>
        <w:rPr>
          <w:rFonts w:ascii="Times New Roman"/>
          <w:b w:val="false"/>
          <w:i w:val="false"/>
          <w:color w:val="000000"/>
          <w:sz w:val="28"/>
        </w:rPr>
        <w:t>                                * Халықаралық стандарттарға сәйкес</w:t>
      </w:r>
    </w:p>
    <w:p>
      <w:pPr>
        <w:spacing w:after="0"/>
        <w:ind w:left="0"/>
        <w:jc w:val="both"/>
      </w:pPr>
      <w:r>
        <w:rPr>
          <w:rFonts w:ascii="Times New Roman"/>
          <w:b w:val="false"/>
          <w:i w:val="false"/>
          <w:color w:val="000000"/>
          <w:sz w:val="28"/>
        </w:rPr>
        <w:t>                                  басқарушы, инженерлiк-техникалық</w:t>
      </w:r>
    </w:p>
    <w:p>
      <w:pPr>
        <w:spacing w:after="0"/>
        <w:ind w:left="0"/>
        <w:jc w:val="both"/>
      </w:pPr>
      <w:r>
        <w:rPr>
          <w:rFonts w:ascii="Times New Roman"/>
          <w:b w:val="false"/>
          <w:i w:val="false"/>
          <w:color w:val="000000"/>
          <w:sz w:val="28"/>
        </w:rPr>
        <w:t>                                  және ғылыми кадрларды даярлау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Экспорттың мұнай           * Каспий теңiзiнiң қазақстандық</w:t>
      </w:r>
    </w:p>
    <w:p>
      <w:pPr>
        <w:spacing w:after="0"/>
        <w:ind w:left="0"/>
        <w:jc w:val="both"/>
      </w:pPr>
      <w:r>
        <w:rPr>
          <w:rFonts w:ascii="Times New Roman"/>
          <w:b w:val="false"/>
          <w:i w:val="false"/>
          <w:color w:val="000000"/>
          <w:sz w:val="28"/>
        </w:rPr>
        <w:t>     құбырлары мен газ            секторын игеруге байланысты саяси</w:t>
      </w:r>
    </w:p>
    <w:p>
      <w:pPr>
        <w:spacing w:after="0"/>
        <w:ind w:left="0"/>
        <w:jc w:val="both"/>
      </w:pPr>
      <w:r>
        <w:rPr>
          <w:rFonts w:ascii="Times New Roman"/>
          <w:b w:val="false"/>
          <w:i w:val="false"/>
          <w:color w:val="000000"/>
          <w:sz w:val="28"/>
        </w:rPr>
        <w:t>     құбырларының еуразия.        және заңдық проблемаларды шешу</w:t>
      </w:r>
    </w:p>
    <w:p>
      <w:pPr>
        <w:spacing w:after="0"/>
        <w:ind w:left="0"/>
        <w:jc w:val="both"/>
      </w:pPr>
      <w:r>
        <w:rPr>
          <w:rFonts w:ascii="Times New Roman"/>
          <w:b w:val="false"/>
          <w:i w:val="false"/>
          <w:color w:val="000000"/>
          <w:sz w:val="28"/>
        </w:rPr>
        <w:t>     лық желiлерiн құру         * Мұнай мен газды iшкi тұтыну мен</w:t>
      </w:r>
    </w:p>
    <w:p>
      <w:pPr>
        <w:spacing w:after="0"/>
        <w:ind w:left="0"/>
        <w:jc w:val="both"/>
      </w:pPr>
      <w:r>
        <w:rPr>
          <w:rFonts w:ascii="Times New Roman"/>
          <w:b w:val="false"/>
          <w:i w:val="false"/>
          <w:color w:val="000000"/>
          <w:sz w:val="28"/>
        </w:rPr>
        <w:t>                                  олардың экспорты мәселелерi</w:t>
      </w:r>
    </w:p>
    <w:p>
      <w:pPr>
        <w:spacing w:after="0"/>
        <w:ind w:left="0"/>
        <w:jc w:val="both"/>
      </w:pPr>
      <w:r>
        <w:rPr>
          <w:rFonts w:ascii="Times New Roman"/>
          <w:b w:val="false"/>
          <w:i w:val="false"/>
          <w:color w:val="000000"/>
          <w:sz w:val="28"/>
        </w:rPr>
        <w:t>                                  бойынша Орта Азия мемлекеттерiнiң</w:t>
      </w:r>
    </w:p>
    <w:p>
      <w:pPr>
        <w:spacing w:after="0"/>
        <w:ind w:left="0"/>
        <w:jc w:val="both"/>
      </w:pPr>
      <w:r>
        <w:rPr>
          <w:rFonts w:ascii="Times New Roman"/>
          <w:b w:val="false"/>
          <w:i w:val="false"/>
          <w:color w:val="000000"/>
          <w:sz w:val="28"/>
        </w:rPr>
        <w:t>                                  бiрлескен аймақтық саясатын</w:t>
      </w:r>
    </w:p>
    <w:p>
      <w:pPr>
        <w:spacing w:after="0"/>
        <w:ind w:left="0"/>
        <w:jc w:val="both"/>
      </w:pPr>
      <w:r>
        <w:rPr>
          <w:rFonts w:ascii="Times New Roman"/>
          <w:b w:val="false"/>
          <w:i w:val="false"/>
          <w:color w:val="000000"/>
          <w:sz w:val="28"/>
        </w:rPr>
        <w:t>                                  қалыптастыру</w:t>
      </w:r>
    </w:p>
    <w:p>
      <w:pPr>
        <w:spacing w:after="0"/>
        <w:ind w:left="0"/>
        <w:jc w:val="both"/>
      </w:pPr>
      <w:r>
        <w:rPr>
          <w:rFonts w:ascii="Times New Roman"/>
          <w:b w:val="false"/>
          <w:i w:val="false"/>
          <w:color w:val="000000"/>
          <w:sz w:val="28"/>
        </w:rPr>
        <w:t>                                * Әлеуеттi шетелдiк, оның iшiнде</w:t>
      </w:r>
    </w:p>
    <w:p>
      <w:pPr>
        <w:spacing w:after="0"/>
        <w:ind w:left="0"/>
        <w:jc w:val="both"/>
      </w:pPr>
      <w:r>
        <w:rPr>
          <w:rFonts w:ascii="Times New Roman"/>
          <w:b w:val="false"/>
          <w:i w:val="false"/>
          <w:color w:val="000000"/>
          <w:sz w:val="28"/>
        </w:rPr>
        <w:t>                                  азиялық рыноктарды айқындау</w:t>
      </w:r>
    </w:p>
    <w:p>
      <w:pPr>
        <w:spacing w:after="0"/>
        <w:ind w:left="0"/>
        <w:jc w:val="both"/>
      </w:pPr>
      <w:r>
        <w:rPr>
          <w:rFonts w:ascii="Times New Roman"/>
          <w:b w:val="false"/>
          <w:i w:val="false"/>
          <w:color w:val="000000"/>
          <w:sz w:val="28"/>
        </w:rPr>
        <w:t>                                * Экспорттық және iшкi мұнай</w:t>
      </w:r>
    </w:p>
    <w:p>
      <w:pPr>
        <w:spacing w:after="0"/>
        <w:ind w:left="0"/>
        <w:jc w:val="both"/>
      </w:pPr>
      <w:r>
        <w:rPr>
          <w:rFonts w:ascii="Times New Roman"/>
          <w:b w:val="false"/>
          <w:i w:val="false"/>
          <w:color w:val="000000"/>
          <w:sz w:val="28"/>
        </w:rPr>
        <w:t>                                  құбырлары мен газ құбырларының</w:t>
      </w:r>
    </w:p>
    <w:p>
      <w:pPr>
        <w:spacing w:after="0"/>
        <w:ind w:left="0"/>
        <w:jc w:val="both"/>
      </w:pPr>
      <w:r>
        <w:rPr>
          <w:rFonts w:ascii="Times New Roman"/>
          <w:b w:val="false"/>
          <w:i w:val="false"/>
          <w:color w:val="000000"/>
          <w:sz w:val="28"/>
        </w:rPr>
        <w:t>                                  түпкiлiктi нұсқаларын жасау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Жоғары технологиялық       * Шетел инвестицияларын тапсырыстар</w:t>
      </w:r>
    </w:p>
    <w:p>
      <w:pPr>
        <w:spacing w:after="0"/>
        <w:ind w:left="0"/>
        <w:jc w:val="both"/>
      </w:pPr>
      <w:r>
        <w:rPr>
          <w:rFonts w:ascii="Times New Roman"/>
          <w:b w:val="false"/>
          <w:i w:val="false"/>
          <w:color w:val="000000"/>
          <w:sz w:val="28"/>
        </w:rPr>
        <w:t>     мұнай және газ өңдеу         Қазақстан кәсiпорындарында</w:t>
      </w:r>
    </w:p>
    <w:p>
      <w:pPr>
        <w:spacing w:after="0"/>
        <w:ind w:left="0"/>
        <w:jc w:val="both"/>
      </w:pPr>
      <w:r>
        <w:rPr>
          <w:rFonts w:ascii="Times New Roman"/>
          <w:b w:val="false"/>
          <w:i w:val="false"/>
          <w:color w:val="000000"/>
          <w:sz w:val="28"/>
        </w:rPr>
        <w:t>     зауыттарын жаңарту           орналастырылатын және түскен</w:t>
      </w:r>
    </w:p>
    <w:p>
      <w:pPr>
        <w:spacing w:after="0"/>
        <w:ind w:left="0"/>
        <w:jc w:val="both"/>
      </w:pPr>
      <w:r>
        <w:rPr>
          <w:rFonts w:ascii="Times New Roman"/>
          <w:b w:val="false"/>
          <w:i w:val="false"/>
          <w:color w:val="000000"/>
          <w:sz w:val="28"/>
        </w:rPr>
        <w:t>     және салу                    пайданың бiр бөлiгi Қазақстанда</w:t>
      </w:r>
    </w:p>
    <w:p>
      <w:pPr>
        <w:spacing w:after="0"/>
        <w:ind w:left="0"/>
        <w:jc w:val="both"/>
      </w:pPr>
      <w:r>
        <w:rPr>
          <w:rFonts w:ascii="Times New Roman"/>
          <w:b w:val="false"/>
          <w:i w:val="false"/>
          <w:color w:val="000000"/>
          <w:sz w:val="28"/>
        </w:rPr>
        <w:t>                                  қайта инвестициялауға кететiн</w:t>
      </w:r>
    </w:p>
    <w:p>
      <w:pPr>
        <w:spacing w:after="0"/>
        <w:ind w:left="0"/>
        <w:jc w:val="both"/>
      </w:pPr>
      <w:r>
        <w:rPr>
          <w:rFonts w:ascii="Times New Roman"/>
          <w:b w:val="false"/>
          <w:i w:val="false"/>
          <w:color w:val="000000"/>
          <w:sz w:val="28"/>
        </w:rPr>
        <w:t>                                  жағдайда тарту</w:t>
      </w:r>
    </w:p>
    <w:p>
      <w:pPr>
        <w:spacing w:after="0"/>
        <w:ind w:left="0"/>
        <w:jc w:val="both"/>
      </w:pPr>
      <w:r>
        <w:rPr>
          <w:rFonts w:ascii="Times New Roman"/>
          <w:b w:val="false"/>
          <w:i w:val="false"/>
          <w:color w:val="000000"/>
          <w:sz w:val="28"/>
        </w:rPr>
        <w:t>                                * Мұнай-газ шикiзатын өңдеудiң</w:t>
      </w:r>
    </w:p>
    <w:p>
      <w:pPr>
        <w:spacing w:after="0"/>
        <w:ind w:left="0"/>
        <w:jc w:val="both"/>
      </w:pPr>
      <w:r>
        <w:rPr>
          <w:rFonts w:ascii="Times New Roman"/>
          <w:b w:val="false"/>
          <w:i w:val="false"/>
          <w:color w:val="000000"/>
          <w:sz w:val="28"/>
        </w:rPr>
        <w:t>                                  тереңдiгiн арттыру және шығары.</w:t>
      </w:r>
    </w:p>
    <w:p>
      <w:pPr>
        <w:spacing w:after="0"/>
        <w:ind w:left="0"/>
        <w:jc w:val="both"/>
      </w:pPr>
      <w:r>
        <w:rPr>
          <w:rFonts w:ascii="Times New Roman"/>
          <w:b w:val="false"/>
          <w:i w:val="false"/>
          <w:color w:val="000000"/>
          <w:sz w:val="28"/>
        </w:rPr>
        <w:t>                                  латын өнiмнiң алуан түрлiлiгiн</w:t>
      </w:r>
    </w:p>
    <w:p>
      <w:pPr>
        <w:spacing w:after="0"/>
        <w:ind w:left="0"/>
        <w:jc w:val="both"/>
      </w:pPr>
      <w:r>
        <w:rPr>
          <w:rFonts w:ascii="Times New Roman"/>
          <w:b w:val="false"/>
          <w:i w:val="false"/>
          <w:color w:val="000000"/>
          <w:sz w:val="28"/>
        </w:rPr>
        <w:t>                                  арттыра түсу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Әртүрлi энергия            * Мұнай-газ кәсiпкершiлiктерiнде</w:t>
      </w:r>
    </w:p>
    <w:p>
      <w:pPr>
        <w:spacing w:after="0"/>
        <w:ind w:left="0"/>
        <w:jc w:val="both"/>
      </w:pPr>
      <w:r>
        <w:rPr>
          <w:rFonts w:ascii="Times New Roman"/>
          <w:b w:val="false"/>
          <w:i w:val="false"/>
          <w:color w:val="000000"/>
          <w:sz w:val="28"/>
        </w:rPr>
        <w:t>     ресурстарын пайдалана        энергетикалық-технологиялық</w:t>
      </w:r>
    </w:p>
    <w:p>
      <w:pPr>
        <w:spacing w:after="0"/>
        <w:ind w:left="0"/>
        <w:jc w:val="both"/>
      </w:pPr>
      <w:r>
        <w:rPr>
          <w:rFonts w:ascii="Times New Roman"/>
          <w:b w:val="false"/>
          <w:i w:val="false"/>
          <w:color w:val="000000"/>
          <w:sz w:val="28"/>
        </w:rPr>
        <w:t>     отырып тиiмдi энергия        кешендердi құру</w:t>
      </w:r>
    </w:p>
    <w:p>
      <w:pPr>
        <w:spacing w:after="0"/>
        <w:ind w:left="0"/>
        <w:jc w:val="both"/>
      </w:pPr>
      <w:r>
        <w:rPr>
          <w:rFonts w:ascii="Times New Roman"/>
          <w:b w:val="false"/>
          <w:i w:val="false"/>
          <w:color w:val="000000"/>
          <w:sz w:val="28"/>
        </w:rPr>
        <w:t>     технологияларын жасау      * Көмiр өндiрудi тұрақтандыру</w:t>
      </w:r>
    </w:p>
    <w:p>
      <w:pPr>
        <w:spacing w:after="0"/>
        <w:ind w:left="0"/>
        <w:jc w:val="both"/>
      </w:pPr>
      <w:r>
        <w:rPr>
          <w:rFonts w:ascii="Times New Roman"/>
          <w:b w:val="false"/>
          <w:i w:val="false"/>
          <w:color w:val="000000"/>
          <w:sz w:val="28"/>
        </w:rPr>
        <w:t>                                * Атом энергетикасын және уран</w:t>
      </w:r>
    </w:p>
    <w:p>
      <w:pPr>
        <w:spacing w:after="0"/>
        <w:ind w:left="0"/>
        <w:jc w:val="both"/>
      </w:pPr>
      <w:r>
        <w:rPr>
          <w:rFonts w:ascii="Times New Roman"/>
          <w:b w:val="false"/>
          <w:i w:val="false"/>
          <w:color w:val="000000"/>
          <w:sz w:val="28"/>
        </w:rPr>
        <w:t>                                  өнеркәсiбiн дамытудың бағдар.</w:t>
      </w:r>
    </w:p>
    <w:p>
      <w:pPr>
        <w:spacing w:after="0"/>
        <w:ind w:left="0"/>
        <w:jc w:val="both"/>
      </w:pPr>
      <w:r>
        <w:rPr>
          <w:rFonts w:ascii="Times New Roman"/>
          <w:b w:val="false"/>
          <w:i w:val="false"/>
          <w:color w:val="000000"/>
          <w:sz w:val="28"/>
        </w:rPr>
        <w:t>                                  ламасын әзiрлеу және iске асыру</w:t>
      </w:r>
    </w:p>
    <w:p>
      <w:pPr>
        <w:spacing w:after="0"/>
        <w:ind w:left="0"/>
        <w:jc w:val="both"/>
      </w:pPr>
      <w:r>
        <w:rPr>
          <w:rFonts w:ascii="Times New Roman"/>
          <w:b w:val="false"/>
          <w:i w:val="false"/>
          <w:color w:val="000000"/>
          <w:sz w:val="28"/>
        </w:rPr>
        <w:t>                                * Қайта жаңартылатын энергия көздерi</w:t>
      </w:r>
    </w:p>
    <w:p>
      <w:pPr>
        <w:spacing w:after="0"/>
        <w:ind w:left="0"/>
        <w:jc w:val="both"/>
      </w:pPr>
      <w:r>
        <w:rPr>
          <w:rFonts w:ascii="Times New Roman"/>
          <w:b w:val="false"/>
          <w:i w:val="false"/>
          <w:color w:val="000000"/>
          <w:sz w:val="28"/>
        </w:rPr>
        <w:t>                                  пайдаланылатын тиiмдi энергия</w:t>
      </w:r>
    </w:p>
    <w:p>
      <w:pPr>
        <w:spacing w:after="0"/>
        <w:ind w:left="0"/>
        <w:jc w:val="both"/>
      </w:pPr>
      <w:r>
        <w:rPr>
          <w:rFonts w:ascii="Times New Roman"/>
          <w:b w:val="false"/>
          <w:i w:val="false"/>
          <w:color w:val="000000"/>
          <w:sz w:val="28"/>
        </w:rPr>
        <w:t>                                  қондырғыларын әзiрлеу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Экология және              * ИСО 14000 стандарттарының база.</w:t>
      </w:r>
    </w:p>
    <w:p>
      <w:pPr>
        <w:spacing w:after="0"/>
        <w:ind w:left="0"/>
        <w:jc w:val="both"/>
      </w:pPr>
      <w:r>
        <w:rPr>
          <w:rFonts w:ascii="Times New Roman"/>
          <w:b w:val="false"/>
          <w:i w:val="false"/>
          <w:color w:val="000000"/>
          <w:sz w:val="28"/>
        </w:rPr>
        <w:t>     қоршаған ортаны қорғау       сында көмiрсутегiн өндiрудiң</w:t>
      </w:r>
    </w:p>
    <w:p>
      <w:pPr>
        <w:spacing w:after="0"/>
        <w:ind w:left="0"/>
        <w:jc w:val="both"/>
      </w:pPr>
      <w:r>
        <w:rPr>
          <w:rFonts w:ascii="Times New Roman"/>
          <w:b w:val="false"/>
          <w:i w:val="false"/>
          <w:color w:val="000000"/>
          <w:sz w:val="28"/>
        </w:rPr>
        <w:t>                                  табиғатты қорғау технологияларын</w:t>
      </w:r>
    </w:p>
    <w:p>
      <w:pPr>
        <w:spacing w:after="0"/>
        <w:ind w:left="0"/>
        <w:jc w:val="both"/>
      </w:pPr>
      <w:r>
        <w:rPr>
          <w:rFonts w:ascii="Times New Roman"/>
          <w:b w:val="false"/>
          <w:i w:val="false"/>
          <w:color w:val="000000"/>
          <w:sz w:val="28"/>
        </w:rPr>
        <w:t>                                  енгiзу</w:t>
      </w:r>
    </w:p>
    <w:p>
      <w:pPr>
        <w:spacing w:after="0"/>
        <w:ind w:left="0"/>
        <w:jc w:val="both"/>
      </w:pPr>
      <w:r>
        <w:rPr>
          <w:rFonts w:ascii="Times New Roman"/>
          <w:b w:val="false"/>
          <w:i w:val="false"/>
          <w:color w:val="000000"/>
          <w:sz w:val="28"/>
        </w:rPr>
        <w:t>                                * Көмiрсутегi шикiзатын тасымал.</w:t>
      </w:r>
    </w:p>
    <w:p>
      <w:pPr>
        <w:spacing w:after="0"/>
        <w:ind w:left="0"/>
        <w:jc w:val="both"/>
      </w:pPr>
      <w:r>
        <w:rPr>
          <w:rFonts w:ascii="Times New Roman"/>
          <w:b w:val="false"/>
          <w:i w:val="false"/>
          <w:color w:val="000000"/>
          <w:sz w:val="28"/>
        </w:rPr>
        <w:t>                                  даудың экологиялық жағынан таза</w:t>
      </w:r>
    </w:p>
    <w:p>
      <w:pPr>
        <w:spacing w:after="0"/>
        <w:ind w:left="0"/>
        <w:jc w:val="both"/>
      </w:pPr>
      <w:r>
        <w:rPr>
          <w:rFonts w:ascii="Times New Roman"/>
          <w:b w:val="false"/>
          <w:i w:val="false"/>
          <w:color w:val="000000"/>
          <w:sz w:val="28"/>
        </w:rPr>
        <w:t>                                  және сенiмдiлiгi жоғары жүйелерiн</w:t>
      </w:r>
    </w:p>
    <w:p>
      <w:pPr>
        <w:spacing w:after="0"/>
        <w:ind w:left="0"/>
        <w:jc w:val="both"/>
      </w:pPr>
      <w:r>
        <w:rPr>
          <w:rFonts w:ascii="Times New Roman"/>
          <w:b w:val="false"/>
          <w:i w:val="false"/>
          <w:color w:val="000000"/>
          <w:sz w:val="28"/>
        </w:rPr>
        <w:t>                                  әзiрлеу</w:t>
      </w:r>
    </w:p>
    <w:p>
      <w:pPr>
        <w:spacing w:after="0"/>
        <w:ind w:left="0"/>
        <w:jc w:val="both"/>
      </w:pPr>
      <w:r>
        <w:rPr>
          <w:rFonts w:ascii="Times New Roman"/>
          <w:b w:val="false"/>
          <w:i w:val="false"/>
          <w:color w:val="000000"/>
          <w:sz w:val="28"/>
        </w:rPr>
        <w:t>                                * Төмен сортты көмiрден экологиялық</w:t>
      </w:r>
    </w:p>
    <w:p>
      <w:pPr>
        <w:spacing w:after="0"/>
        <w:ind w:left="0"/>
        <w:jc w:val="both"/>
      </w:pPr>
      <w:r>
        <w:rPr>
          <w:rFonts w:ascii="Times New Roman"/>
          <w:b w:val="false"/>
          <w:i w:val="false"/>
          <w:color w:val="000000"/>
          <w:sz w:val="28"/>
        </w:rPr>
        <w:t>                                  жағынан таза энергия көздерiн алу</w:t>
      </w:r>
    </w:p>
    <w:p>
      <w:pPr>
        <w:spacing w:after="0"/>
        <w:ind w:left="0"/>
        <w:jc w:val="both"/>
      </w:pPr>
      <w:r>
        <w:rPr>
          <w:rFonts w:ascii="Times New Roman"/>
          <w:b w:val="false"/>
          <w:i w:val="false"/>
          <w:color w:val="000000"/>
          <w:sz w:val="28"/>
        </w:rPr>
        <w:t>                                * Көмiр электр станцияларын қайта</w:t>
      </w:r>
    </w:p>
    <w:p>
      <w:pPr>
        <w:spacing w:after="0"/>
        <w:ind w:left="0"/>
        <w:jc w:val="both"/>
      </w:pPr>
      <w:r>
        <w:rPr>
          <w:rFonts w:ascii="Times New Roman"/>
          <w:b w:val="false"/>
          <w:i w:val="false"/>
          <w:color w:val="000000"/>
          <w:sz w:val="28"/>
        </w:rPr>
        <w:t>                                  жаңғырту және жаңарту</w:t>
      </w:r>
    </w:p>
    <w:p>
      <w:pPr>
        <w:spacing w:after="0"/>
        <w:ind w:left="0"/>
        <w:jc w:val="both"/>
      </w:pPr>
      <w:r>
        <w:rPr>
          <w:rFonts w:ascii="Times New Roman"/>
          <w:b w:val="false"/>
          <w:i w:val="false"/>
          <w:color w:val="000000"/>
          <w:sz w:val="28"/>
        </w:rPr>
        <w:t>     ИНФРАҚҰРЫЛЫМ, КӨЛIК ЖӘНЕ БАЙЛАНЫС</w:t>
      </w:r>
    </w:p>
    <w:p>
      <w:pPr>
        <w:spacing w:after="0"/>
        <w:ind w:left="0"/>
        <w:jc w:val="both"/>
      </w:pPr>
      <w:r>
        <w:rPr>
          <w:rFonts w:ascii="Times New Roman"/>
          <w:b w:val="false"/>
          <w:i w:val="false"/>
          <w:color w:val="000000"/>
          <w:sz w:val="28"/>
        </w:rPr>
        <w:t>     Мақсат</w:t>
      </w:r>
    </w:p>
    <w:p>
      <w:pPr>
        <w:spacing w:after="0"/>
        <w:ind w:left="0"/>
        <w:jc w:val="both"/>
      </w:pPr>
      <w:r>
        <w:rPr>
          <w:rFonts w:ascii="Times New Roman"/>
          <w:b w:val="false"/>
          <w:i w:val="false"/>
          <w:color w:val="000000"/>
          <w:sz w:val="28"/>
        </w:rPr>
        <w:t>     Ұлттық экономика мен қоғамның қажеттiлiктерiн толық қамтамасыз</w:t>
      </w:r>
    </w:p>
    <w:p>
      <w:pPr>
        <w:spacing w:after="0"/>
        <w:ind w:left="0"/>
        <w:jc w:val="both"/>
      </w:pPr>
      <w:r>
        <w:rPr>
          <w:rFonts w:ascii="Times New Roman"/>
          <w:b w:val="false"/>
          <w:i w:val="false"/>
          <w:color w:val="000000"/>
          <w:sz w:val="28"/>
        </w:rPr>
        <w:t>ететiн, бәсекелестiк қабiлетi бар көлiк-коммуникация кешенiн</w:t>
      </w:r>
    </w:p>
    <w:p>
      <w:pPr>
        <w:spacing w:after="0"/>
        <w:ind w:left="0"/>
        <w:jc w:val="both"/>
      </w:pPr>
      <w:r>
        <w:rPr>
          <w:rFonts w:ascii="Times New Roman"/>
          <w:b w:val="false"/>
          <w:i w:val="false"/>
          <w:color w:val="000000"/>
          <w:sz w:val="28"/>
        </w:rPr>
        <w:t>қалыптастыру</w:t>
      </w:r>
    </w:p>
    <w:p>
      <w:pPr>
        <w:spacing w:after="0"/>
        <w:ind w:left="0"/>
        <w:jc w:val="both"/>
      </w:pPr>
      <w:r>
        <w:rPr>
          <w:rFonts w:ascii="Times New Roman"/>
          <w:b w:val="false"/>
          <w:i w:val="false"/>
          <w:color w:val="000000"/>
          <w:sz w:val="28"/>
        </w:rPr>
        <w:t>     Басымдықтар</w:t>
      </w:r>
    </w:p>
    <w:p>
      <w:pPr>
        <w:spacing w:after="0"/>
        <w:ind w:left="0"/>
        <w:jc w:val="both"/>
      </w:pPr>
      <w:r>
        <w:rPr>
          <w:rFonts w:ascii="Times New Roman"/>
          <w:b w:val="false"/>
          <w:i w:val="false"/>
          <w:color w:val="000000"/>
          <w:sz w:val="28"/>
        </w:rPr>
        <w:t>     * Жұмыс iстеп тұрған көлiк-коммуникация желiлерiн жаңарту және</w:t>
      </w:r>
    </w:p>
    <w:p>
      <w:pPr>
        <w:spacing w:after="0"/>
        <w:ind w:left="0"/>
        <w:jc w:val="both"/>
      </w:pPr>
      <w:r>
        <w:rPr>
          <w:rFonts w:ascii="Times New Roman"/>
          <w:b w:val="false"/>
          <w:i w:val="false"/>
          <w:color w:val="000000"/>
          <w:sz w:val="28"/>
        </w:rPr>
        <w:t>дамыту</w:t>
      </w:r>
    </w:p>
    <w:p>
      <w:pPr>
        <w:spacing w:after="0"/>
        <w:ind w:left="0"/>
        <w:jc w:val="both"/>
      </w:pPr>
      <w:r>
        <w:rPr>
          <w:rFonts w:ascii="Times New Roman"/>
          <w:b w:val="false"/>
          <w:i w:val="false"/>
          <w:color w:val="000000"/>
          <w:sz w:val="28"/>
        </w:rPr>
        <w:t>     * Тасымалдаудың озық технологияларын енгiзу, көлiктiң жылжымалы</w:t>
      </w:r>
    </w:p>
    <w:p>
      <w:pPr>
        <w:spacing w:after="0"/>
        <w:ind w:left="0"/>
        <w:jc w:val="both"/>
      </w:pPr>
      <w:r>
        <w:rPr>
          <w:rFonts w:ascii="Times New Roman"/>
          <w:b w:val="false"/>
          <w:i w:val="false"/>
          <w:color w:val="000000"/>
          <w:sz w:val="28"/>
        </w:rPr>
        <w:t>құрамын сапалық жағынан жаңарту</w:t>
      </w:r>
    </w:p>
    <w:p>
      <w:pPr>
        <w:spacing w:after="0"/>
        <w:ind w:left="0"/>
        <w:jc w:val="both"/>
      </w:pPr>
      <w:r>
        <w:rPr>
          <w:rFonts w:ascii="Times New Roman"/>
          <w:b w:val="false"/>
          <w:i w:val="false"/>
          <w:color w:val="000000"/>
          <w:sz w:val="28"/>
        </w:rPr>
        <w:t>     * Саланы басқарудың тиiмдi жүйесiн қамтамасыз ету</w:t>
      </w:r>
    </w:p>
    <w:p>
      <w:pPr>
        <w:spacing w:after="0"/>
        <w:ind w:left="0"/>
        <w:jc w:val="both"/>
      </w:pPr>
      <w:r>
        <w:rPr>
          <w:rFonts w:ascii="Times New Roman"/>
          <w:b w:val="false"/>
          <w:i w:val="false"/>
          <w:color w:val="000000"/>
          <w:sz w:val="28"/>
        </w:rPr>
        <w:t>     * Жергiлiктi жол және коммуникациялық инфрақұрылымдарды дамыту</w:t>
      </w:r>
    </w:p>
    <w:p>
      <w:pPr>
        <w:spacing w:after="0"/>
        <w:ind w:left="0"/>
        <w:jc w:val="both"/>
      </w:pPr>
      <w:r>
        <w:rPr>
          <w:rFonts w:ascii="Times New Roman"/>
          <w:b w:val="false"/>
          <w:i w:val="false"/>
          <w:color w:val="000000"/>
          <w:sz w:val="28"/>
        </w:rPr>
        <w:t>     * Заңды, есеп пен есеп берудi жетiлдiру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Жұмыс iстеп тұрған         * Магистралды жолдар бойынша жөндеу</w:t>
      </w:r>
    </w:p>
    <w:p>
      <w:pPr>
        <w:spacing w:after="0"/>
        <w:ind w:left="0"/>
        <w:jc w:val="both"/>
      </w:pPr>
      <w:r>
        <w:rPr>
          <w:rFonts w:ascii="Times New Roman"/>
          <w:b w:val="false"/>
          <w:i w:val="false"/>
          <w:color w:val="000000"/>
          <w:sz w:val="28"/>
        </w:rPr>
        <w:t>     көлiк-коммуникация           жұмыстарын iске асыру, негiзгi</w:t>
      </w:r>
    </w:p>
    <w:p>
      <w:pPr>
        <w:spacing w:after="0"/>
        <w:ind w:left="0"/>
        <w:jc w:val="both"/>
      </w:pPr>
      <w:r>
        <w:rPr>
          <w:rFonts w:ascii="Times New Roman"/>
          <w:b w:val="false"/>
          <w:i w:val="false"/>
          <w:color w:val="000000"/>
          <w:sz w:val="28"/>
        </w:rPr>
        <w:t>     желiлерiн жаңарту және       транзиттi жүк тасымалдау бағыттары</w:t>
      </w:r>
    </w:p>
    <w:p>
      <w:pPr>
        <w:spacing w:after="0"/>
        <w:ind w:left="0"/>
        <w:jc w:val="both"/>
      </w:pPr>
      <w:r>
        <w:rPr>
          <w:rFonts w:ascii="Times New Roman"/>
          <w:b w:val="false"/>
          <w:i w:val="false"/>
          <w:color w:val="000000"/>
          <w:sz w:val="28"/>
        </w:rPr>
        <w:t>     дамыту                       бойынша жол салуды бастау</w:t>
      </w:r>
    </w:p>
    <w:p>
      <w:pPr>
        <w:spacing w:after="0"/>
        <w:ind w:left="0"/>
        <w:jc w:val="both"/>
      </w:pPr>
      <w:r>
        <w:rPr>
          <w:rFonts w:ascii="Times New Roman"/>
          <w:b w:val="false"/>
          <w:i w:val="false"/>
          <w:color w:val="000000"/>
          <w:sz w:val="28"/>
        </w:rPr>
        <w:t>                                * Автомобиль жолдарының негiзгi тiрек</w:t>
      </w:r>
    </w:p>
    <w:p>
      <w:pPr>
        <w:spacing w:after="0"/>
        <w:ind w:left="0"/>
        <w:jc w:val="both"/>
      </w:pPr>
      <w:r>
        <w:rPr>
          <w:rFonts w:ascii="Times New Roman"/>
          <w:b w:val="false"/>
          <w:i w:val="false"/>
          <w:color w:val="000000"/>
          <w:sz w:val="28"/>
        </w:rPr>
        <w:t>                                  желiсiн дамыту, жол бойындағы</w:t>
      </w:r>
    </w:p>
    <w:p>
      <w:pPr>
        <w:spacing w:after="0"/>
        <w:ind w:left="0"/>
        <w:jc w:val="both"/>
      </w:pPr>
      <w:r>
        <w:rPr>
          <w:rFonts w:ascii="Times New Roman"/>
          <w:b w:val="false"/>
          <w:i w:val="false"/>
          <w:color w:val="000000"/>
          <w:sz w:val="28"/>
        </w:rPr>
        <w:t>                                  инфрақұрылымдарды қалыптастыру,</w:t>
      </w:r>
    </w:p>
    <w:p>
      <w:pPr>
        <w:spacing w:after="0"/>
        <w:ind w:left="0"/>
        <w:jc w:val="both"/>
      </w:pPr>
      <w:r>
        <w:rPr>
          <w:rFonts w:ascii="Times New Roman"/>
          <w:b w:val="false"/>
          <w:i w:val="false"/>
          <w:color w:val="000000"/>
          <w:sz w:val="28"/>
        </w:rPr>
        <w:t>                                  жұмыс iстеп тұрған байланыс және</w:t>
      </w:r>
    </w:p>
    <w:p>
      <w:pPr>
        <w:spacing w:after="0"/>
        <w:ind w:left="0"/>
        <w:jc w:val="both"/>
      </w:pPr>
      <w:r>
        <w:rPr>
          <w:rFonts w:ascii="Times New Roman"/>
          <w:b w:val="false"/>
          <w:i w:val="false"/>
          <w:color w:val="000000"/>
          <w:sz w:val="28"/>
        </w:rPr>
        <w:t>                                  телекоммуникация жүйелерiн одан</w:t>
      </w:r>
    </w:p>
    <w:p>
      <w:pPr>
        <w:spacing w:after="0"/>
        <w:ind w:left="0"/>
        <w:jc w:val="both"/>
      </w:pPr>
      <w:r>
        <w:rPr>
          <w:rFonts w:ascii="Times New Roman"/>
          <w:b w:val="false"/>
          <w:i w:val="false"/>
          <w:color w:val="000000"/>
          <w:sz w:val="28"/>
        </w:rPr>
        <w:t>                                  әрi жетiлдiру</w:t>
      </w:r>
    </w:p>
    <w:p>
      <w:pPr>
        <w:spacing w:after="0"/>
        <w:ind w:left="0"/>
        <w:jc w:val="both"/>
      </w:pPr>
      <w:r>
        <w:rPr>
          <w:rFonts w:ascii="Times New Roman"/>
          <w:b w:val="false"/>
          <w:i w:val="false"/>
          <w:color w:val="000000"/>
          <w:sz w:val="28"/>
        </w:rPr>
        <w:t>                                * Мұнай терминалдарын жаңғырту және</w:t>
      </w:r>
    </w:p>
    <w:p>
      <w:pPr>
        <w:spacing w:after="0"/>
        <w:ind w:left="0"/>
        <w:jc w:val="both"/>
      </w:pPr>
      <w:r>
        <w:rPr>
          <w:rFonts w:ascii="Times New Roman"/>
          <w:b w:val="false"/>
          <w:i w:val="false"/>
          <w:color w:val="000000"/>
          <w:sz w:val="28"/>
        </w:rPr>
        <w:t>                                  салу</w:t>
      </w:r>
    </w:p>
    <w:p>
      <w:pPr>
        <w:spacing w:after="0"/>
        <w:ind w:left="0"/>
        <w:jc w:val="both"/>
      </w:pPr>
      <w:r>
        <w:rPr>
          <w:rFonts w:ascii="Times New Roman"/>
          <w:b w:val="false"/>
          <w:i w:val="false"/>
          <w:color w:val="000000"/>
          <w:sz w:val="28"/>
        </w:rPr>
        <w:t>                                * Труба құбырларын, өнiм құбырларын,</w:t>
      </w:r>
    </w:p>
    <w:p>
      <w:pPr>
        <w:spacing w:after="0"/>
        <w:ind w:left="0"/>
        <w:jc w:val="both"/>
      </w:pPr>
      <w:r>
        <w:rPr>
          <w:rFonts w:ascii="Times New Roman"/>
          <w:b w:val="false"/>
          <w:i w:val="false"/>
          <w:color w:val="000000"/>
          <w:sz w:val="28"/>
        </w:rPr>
        <w:t>                                  су айырғылары желiсi суландыру</w:t>
      </w:r>
    </w:p>
    <w:p>
      <w:pPr>
        <w:spacing w:after="0"/>
        <w:ind w:left="0"/>
        <w:jc w:val="both"/>
      </w:pPr>
      <w:r>
        <w:rPr>
          <w:rFonts w:ascii="Times New Roman"/>
          <w:b w:val="false"/>
          <w:i w:val="false"/>
          <w:color w:val="000000"/>
          <w:sz w:val="28"/>
        </w:rPr>
        <w:t>                                  жүйелерiн жаңғырту және дамыту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Тасымалдаудың озық         * Жүк терминалдарын салу және</w:t>
      </w:r>
    </w:p>
    <w:p>
      <w:pPr>
        <w:spacing w:after="0"/>
        <w:ind w:left="0"/>
        <w:jc w:val="both"/>
      </w:pPr>
      <w:r>
        <w:rPr>
          <w:rFonts w:ascii="Times New Roman"/>
          <w:b w:val="false"/>
          <w:i w:val="false"/>
          <w:color w:val="000000"/>
          <w:sz w:val="28"/>
        </w:rPr>
        <w:t>     технологияларын енгiзу,      көпмодальды тасымалдарға жағдай</w:t>
      </w:r>
    </w:p>
    <w:p>
      <w:pPr>
        <w:spacing w:after="0"/>
        <w:ind w:left="0"/>
        <w:jc w:val="both"/>
      </w:pPr>
      <w:r>
        <w:rPr>
          <w:rFonts w:ascii="Times New Roman"/>
          <w:b w:val="false"/>
          <w:i w:val="false"/>
          <w:color w:val="000000"/>
          <w:sz w:val="28"/>
        </w:rPr>
        <w:t>     көлiктiң жылжымалы           туғызу</w:t>
      </w:r>
    </w:p>
    <w:p>
      <w:pPr>
        <w:spacing w:after="0"/>
        <w:ind w:left="0"/>
        <w:jc w:val="both"/>
      </w:pPr>
      <w:r>
        <w:rPr>
          <w:rFonts w:ascii="Times New Roman"/>
          <w:b w:val="false"/>
          <w:i w:val="false"/>
          <w:color w:val="000000"/>
          <w:sz w:val="28"/>
        </w:rPr>
        <w:t>     құрамын сапалық            * Коммуникациялық жүйелердi дамытуға</w:t>
      </w:r>
    </w:p>
    <w:p>
      <w:pPr>
        <w:spacing w:after="0"/>
        <w:ind w:left="0"/>
        <w:jc w:val="both"/>
      </w:pPr>
      <w:r>
        <w:rPr>
          <w:rFonts w:ascii="Times New Roman"/>
          <w:b w:val="false"/>
          <w:i w:val="false"/>
          <w:color w:val="000000"/>
          <w:sz w:val="28"/>
        </w:rPr>
        <w:t>     жағынан жаңарту              қатысты инновациялық саясатты</w:t>
      </w:r>
    </w:p>
    <w:p>
      <w:pPr>
        <w:spacing w:after="0"/>
        <w:ind w:left="0"/>
        <w:jc w:val="both"/>
      </w:pPr>
      <w:r>
        <w:rPr>
          <w:rFonts w:ascii="Times New Roman"/>
          <w:b w:val="false"/>
          <w:i w:val="false"/>
          <w:color w:val="000000"/>
          <w:sz w:val="28"/>
        </w:rPr>
        <w:t>                                  жүзеге асыру, ақпараттық құралдарды</w:t>
      </w:r>
    </w:p>
    <w:p>
      <w:pPr>
        <w:spacing w:after="0"/>
        <w:ind w:left="0"/>
        <w:jc w:val="both"/>
      </w:pPr>
      <w:r>
        <w:rPr>
          <w:rFonts w:ascii="Times New Roman"/>
          <w:b w:val="false"/>
          <w:i w:val="false"/>
          <w:color w:val="000000"/>
          <w:sz w:val="28"/>
        </w:rPr>
        <w:t>                                  енгiзу, отандық байланыс рыногiнде</w:t>
      </w:r>
    </w:p>
    <w:p>
      <w:pPr>
        <w:spacing w:after="0"/>
        <w:ind w:left="0"/>
        <w:jc w:val="both"/>
      </w:pPr>
      <w:r>
        <w:rPr>
          <w:rFonts w:ascii="Times New Roman"/>
          <w:b w:val="false"/>
          <w:i w:val="false"/>
          <w:color w:val="000000"/>
          <w:sz w:val="28"/>
        </w:rPr>
        <w:t>                                  бәсекелестiктi қамтамасыз ету</w:t>
      </w:r>
    </w:p>
    <w:p>
      <w:pPr>
        <w:spacing w:after="0"/>
        <w:ind w:left="0"/>
        <w:jc w:val="both"/>
      </w:pPr>
      <w:r>
        <w:rPr>
          <w:rFonts w:ascii="Times New Roman"/>
          <w:b w:val="false"/>
          <w:i w:val="false"/>
          <w:color w:val="000000"/>
          <w:sz w:val="28"/>
        </w:rPr>
        <w:t>                                * Көлiк-коммуникация кешенi үшiн</w:t>
      </w:r>
    </w:p>
    <w:p>
      <w:pPr>
        <w:spacing w:after="0"/>
        <w:ind w:left="0"/>
        <w:jc w:val="both"/>
      </w:pPr>
      <w:r>
        <w:rPr>
          <w:rFonts w:ascii="Times New Roman"/>
          <w:b w:val="false"/>
          <w:i w:val="false"/>
          <w:color w:val="000000"/>
          <w:sz w:val="28"/>
        </w:rPr>
        <w:t>                                  бiрегей ақпараттық кеңiстiк</w:t>
      </w:r>
    </w:p>
    <w:p>
      <w:pPr>
        <w:spacing w:after="0"/>
        <w:ind w:left="0"/>
        <w:jc w:val="both"/>
      </w:pPr>
      <w:r>
        <w:rPr>
          <w:rFonts w:ascii="Times New Roman"/>
          <w:b w:val="false"/>
          <w:i w:val="false"/>
          <w:color w:val="000000"/>
          <w:sz w:val="28"/>
        </w:rPr>
        <w:t>                                  қалыптастыру</w:t>
      </w:r>
    </w:p>
    <w:p>
      <w:pPr>
        <w:spacing w:after="0"/>
        <w:ind w:left="0"/>
        <w:jc w:val="both"/>
      </w:pPr>
      <w:r>
        <w:rPr>
          <w:rFonts w:ascii="Times New Roman"/>
          <w:b w:val="false"/>
          <w:i w:val="false"/>
          <w:color w:val="000000"/>
          <w:sz w:val="28"/>
        </w:rPr>
        <w:t>                                * Темiр жолдың негiзгi бағыттарын</w:t>
      </w:r>
    </w:p>
    <w:p>
      <w:pPr>
        <w:spacing w:after="0"/>
        <w:ind w:left="0"/>
        <w:jc w:val="both"/>
      </w:pPr>
      <w:r>
        <w:rPr>
          <w:rFonts w:ascii="Times New Roman"/>
          <w:b w:val="false"/>
          <w:i w:val="false"/>
          <w:color w:val="000000"/>
          <w:sz w:val="28"/>
        </w:rPr>
        <w:t>                                  электрлендiру және өткiзу мүмкiн.</w:t>
      </w:r>
    </w:p>
    <w:p>
      <w:pPr>
        <w:spacing w:after="0"/>
        <w:ind w:left="0"/>
        <w:jc w:val="both"/>
      </w:pPr>
      <w:r>
        <w:rPr>
          <w:rFonts w:ascii="Times New Roman"/>
          <w:b w:val="false"/>
          <w:i w:val="false"/>
          <w:color w:val="000000"/>
          <w:sz w:val="28"/>
        </w:rPr>
        <w:t>                                  дiгiн ұлғайту, жолаушылар және</w:t>
      </w:r>
    </w:p>
    <w:p>
      <w:pPr>
        <w:spacing w:after="0"/>
        <w:ind w:left="0"/>
        <w:jc w:val="both"/>
      </w:pPr>
      <w:r>
        <w:rPr>
          <w:rFonts w:ascii="Times New Roman"/>
          <w:b w:val="false"/>
          <w:i w:val="false"/>
          <w:color w:val="000000"/>
          <w:sz w:val="28"/>
        </w:rPr>
        <w:t>                                  жүк тасымалына қажеттi жылжымалы</w:t>
      </w:r>
    </w:p>
    <w:p>
      <w:pPr>
        <w:spacing w:after="0"/>
        <w:ind w:left="0"/>
        <w:jc w:val="both"/>
      </w:pPr>
      <w:r>
        <w:rPr>
          <w:rFonts w:ascii="Times New Roman"/>
          <w:b w:val="false"/>
          <w:i w:val="false"/>
          <w:color w:val="000000"/>
          <w:sz w:val="28"/>
        </w:rPr>
        <w:t>                                  құрамды сапалық жағынан жаңарту</w:t>
      </w:r>
    </w:p>
    <w:p>
      <w:pPr>
        <w:spacing w:after="0"/>
        <w:ind w:left="0"/>
        <w:jc w:val="both"/>
      </w:pPr>
      <w:r>
        <w:rPr>
          <w:rFonts w:ascii="Times New Roman"/>
          <w:b w:val="false"/>
          <w:i w:val="false"/>
          <w:color w:val="000000"/>
          <w:sz w:val="28"/>
        </w:rPr>
        <w:t>                                * Жылжымалы құрамның және көлiк-</w:t>
      </w:r>
    </w:p>
    <w:p>
      <w:pPr>
        <w:spacing w:after="0"/>
        <w:ind w:left="0"/>
        <w:jc w:val="both"/>
      </w:pPr>
      <w:r>
        <w:rPr>
          <w:rFonts w:ascii="Times New Roman"/>
          <w:b w:val="false"/>
          <w:i w:val="false"/>
          <w:color w:val="000000"/>
          <w:sz w:val="28"/>
        </w:rPr>
        <w:t>                                  коммуникация кешенiнiң техникалық</w:t>
      </w:r>
    </w:p>
    <w:p>
      <w:pPr>
        <w:spacing w:after="0"/>
        <w:ind w:left="0"/>
        <w:jc w:val="both"/>
      </w:pPr>
      <w:r>
        <w:rPr>
          <w:rFonts w:ascii="Times New Roman"/>
          <w:b w:val="false"/>
          <w:i w:val="false"/>
          <w:color w:val="000000"/>
          <w:sz w:val="28"/>
        </w:rPr>
        <w:t>                                  құралдарын жөндеу базасын жасау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Саланы басқарудың          * Көлiк-коммуникация кешенi салаларын</w:t>
      </w:r>
    </w:p>
    <w:p>
      <w:pPr>
        <w:spacing w:after="0"/>
        <w:ind w:left="0"/>
        <w:jc w:val="both"/>
      </w:pPr>
      <w:r>
        <w:rPr>
          <w:rFonts w:ascii="Times New Roman"/>
          <w:b w:val="false"/>
          <w:i w:val="false"/>
          <w:color w:val="000000"/>
          <w:sz w:val="28"/>
        </w:rPr>
        <w:t>     тиiмдi жүйесiн               басқаруды стратегиялық жоспарлау</w:t>
      </w:r>
    </w:p>
    <w:p>
      <w:pPr>
        <w:spacing w:after="0"/>
        <w:ind w:left="0"/>
        <w:jc w:val="both"/>
      </w:pPr>
      <w:r>
        <w:rPr>
          <w:rFonts w:ascii="Times New Roman"/>
          <w:b w:val="false"/>
          <w:i w:val="false"/>
          <w:color w:val="000000"/>
          <w:sz w:val="28"/>
        </w:rPr>
        <w:t>     қамтамасыз ету               және бақылау жүйесiн енгiзе отырып,</w:t>
      </w:r>
    </w:p>
    <w:p>
      <w:pPr>
        <w:spacing w:after="0"/>
        <w:ind w:left="0"/>
        <w:jc w:val="both"/>
      </w:pPr>
      <w:r>
        <w:rPr>
          <w:rFonts w:ascii="Times New Roman"/>
          <w:b w:val="false"/>
          <w:i w:val="false"/>
          <w:color w:val="000000"/>
          <w:sz w:val="28"/>
        </w:rPr>
        <w:t>                                  одан әрi жетiлдiру</w:t>
      </w:r>
    </w:p>
    <w:p>
      <w:pPr>
        <w:spacing w:after="0"/>
        <w:ind w:left="0"/>
        <w:jc w:val="both"/>
      </w:pPr>
      <w:r>
        <w:rPr>
          <w:rFonts w:ascii="Times New Roman"/>
          <w:b w:val="false"/>
          <w:i w:val="false"/>
          <w:color w:val="000000"/>
          <w:sz w:val="28"/>
        </w:rPr>
        <w:t>                                * Көлiк-коммуникация кешенiндегi</w:t>
      </w:r>
    </w:p>
    <w:p>
      <w:pPr>
        <w:spacing w:after="0"/>
        <w:ind w:left="0"/>
        <w:jc w:val="both"/>
      </w:pPr>
      <w:r>
        <w:rPr>
          <w:rFonts w:ascii="Times New Roman"/>
          <w:b w:val="false"/>
          <w:i w:val="false"/>
          <w:color w:val="000000"/>
          <w:sz w:val="28"/>
        </w:rPr>
        <w:t>                                  меншiк нысандарын (табиғи моно.</w:t>
      </w:r>
    </w:p>
    <w:p>
      <w:pPr>
        <w:spacing w:after="0"/>
        <w:ind w:left="0"/>
        <w:jc w:val="both"/>
      </w:pPr>
      <w:r>
        <w:rPr>
          <w:rFonts w:ascii="Times New Roman"/>
          <w:b w:val="false"/>
          <w:i w:val="false"/>
          <w:color w:val="000000"/>
          <w:sz w:val="28"/>
        </w:rPr>
        <w:t>                                  полияларды қоспағанда) жекешелен.</w:t>
      </w:r>
    </w:p>
    <w:p>
      <w:pPr>
        <w:spacing w:after="0"/>
        <w:ind w:left="0"/>
        <w:jc w:val="both"/>
      </w:pPr>
      <w:r>
        <w:rPr>
          <w:rFonts w:ascii="Times New Roman"/>
          <w:b w:val="false"/>
          <w:i w:val="false"/>
          <w:color w:val="000000"/>
          <w:sz w:val="28"/>
        </w:rPr>
        <w:t>                                  дiрiлген кәсiпорындардың үлесiн</w:t>
      </w:r>
    </w:p>
    <w:p>
      <w:pPr>
        <w:spacing w:after="0"/>
        <w:ind w:left="0"/>
        <w:jc w:val="both"/>
      </w:pPr>
      <w:r>
        <w:rPr>
          <w:rFonts w:ascii="Times New Roman"/>
          <w:b w:val="false"/>
          <w:i w:val="false"/>
          <w:color w:val="000000"/>
          <w:sz w:val="28"/>
        </w:rPr>
        <w:t>                                  көбейту жағына өзгерте отырып,</w:t>
      </w:r>
    </w:p>
    <w:p>
      <w:pPr>
        <w:spacing w:after="0"/>
        <w:ind w:left="0"/>
        <w:jc w:val="both"/>
      </w:pPr>
      <w:r>
        <w:rPr>
          <w:rFonts w:ascii="Times New Roman"/>
          <w:b w:val="false"/>
          <w:i w:val="false"/>
          <w:color w:val="000000"/>
          <w:sz w:val="28"/>
        </w:rPr>
        <w:t>                                  көлiк және коммуникация желiлерi</w:t>
      </w:r>
    </w:p>
    <w:p>
      <w:pPr>
        <w:spacing w:after="0"/>
        <w:ind w:left="0"/>
        <w:jc w:val="both"/>
      </w:pPr>
      <w:r>
        <w:rPr>
          <w:rFonts w:ascii="Times New Roman"/>
          <w:b w:val="false"/>
          <w:i w:val="false"/>
          <w:color w:val="000000"/>
          <w:sz w:val="28"/>
        </w:rPr>
        <w:t>                                  жүйесiнiң бiркелкi жұмыс iстеуiн</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 Көлiк ғылымын және салалық</w:t>
      </w:r>
    </w:p>
    <w:p>
      <w:pPr>
        <w:spacing w:after="0"/>
        <w:ind w:left="0"/>
        <w:jc w:val="both"/>
      </w:pPr>
      <w:r>
        <w:rPr>
          <w:rFonts w:ascii="Times New Roman"/>
          <w:b w:val="false"/>
          <w:i w:val="false"/>
          <w:color w:val="000000"/>
          <w:sz w:val="28"/>
        </w:rPr>
        <w:t>                                  ғылыми-техникалық, зерттеу</w:t>
      </w:r>
    </w:p>
    <w:p>
      <w:pPr>
        <w:spacing w:after="0"/>
        <w:ind w:left="0"/>
        <w:jc w:val="both"/>
      </w:pPr>
      <w:r>
        <w:rPr>
          <w:rFonts w:ascii="Times New Roman"/>
          <w:b w:val="false"/>
          <w:i w:val="false"/>
          <w:color w:val="000000"/>
          <w:sz w:val="28"/>
        </w:rPr>
        <w:t>                                  базаларын қалыптастыру</w:t>
      </w:r>
    </w:p>
    <w:p>
      <w:pPr>
        <w:spacing w:after="0"/>
        <w:ind w:left="0"/>
        <w:jc w:val="both"/>
      </w:pPr>
      <w:r>
        <w:rPr>
          <w:rFonts w:ascii="Times New Roman"/>
          <w:b w:val="false"/>
          <w:i w:val="false"/>
          <w:color w:val="000000"/>
          <w:sz w:val="28"/>
        </w:rPr>
        <w:t>                                * Транзит көлемiн ұлғайту жөнiнде</w:t>
      </w:r>
    </w:p>
    <w:p>
      <w:pPr>
        <w:spacing w:after="0"/>
        <w:ind w:left="0"/>
        <w:jc w:val="both"/>
      </w:pPr>
      <w:r>
        <w:rPr>
          <w:rFonts w:ascii="Times New Roman"/>
          <w:b w:val="false"/>
          <w:i w:val="false"/>
          <w:color w:val="000000"/>
          <w:sz w:val="28"/>
        </w:rPr>
        <w:t>                                  мақсатты мемлекеттiк саясат жүргiзу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Жергiлiктi жол және        * Көлiк коммуникация кешенi жүйесiн.</w:t>
      </w:r>
    </w:p>
    <w:p>
      <w:pPr>
        <w:spacing w:after="0"/>
        <w:ind w:left="0"/>
        <w:jc w:val="both"/>
      </w:pPr>
      <w:r>
        <w:rPr>
          <w:rFonts w:ascii="Times New Roman"/>
          <w:b w:val="false"/>
          <w:i w:val="false"/>
          <w:color w:val="000000"/>
          <w:sz w:val="28"/>
        </w:rPr>
        <w:t>     коммуникациялық              дегi шағын және орта бизнеске қолдау</w:t>
      </w:r>
    </w:p>
    <w:p>
      <w:pPr>
        <w:spacing w:after="0"/>
        <w:ind w:left="0"/>
        <w:jc w:val="both"/>
      </w:pPr>
      <w:r>
        <w:rPr>
          <w:rFonts w:ascii="Times New Roman"/>
          <w:b w:val="false"/>
          <w:i w:val="false"/>
          <w:color w:val="000000"/>
          <w:sz w:val="28"/>
        </w:rPr>
        <w:t>     инфрақұрылымды дамыту        жасаудың салалық бағдарламасын iс</w:t>
      </w:r>
    </w:p>
    <w:p>
      <w:pPr>
        <w:spacing w:after="0"/>
        <w:ind w:left="0"/>
        <w:jc w:val="both"/>
      </w:pPr>
      <w:r>
        <w:rPr>
          <w:rFonts w:ascii="Times New Roman"/>
          <w:b w:val="false"/>
          <w:i w:val="false"/>
          <w:color w:val="000000"/>
          <w:sz w:val="28"/>
        </w:rPr>
        <w:t>                                  жүзiне асыруға жағдай жасау</w:t>
      </w:r>
    </w:p>
    <w:p>
      <w:pPr>
        <w:spacing w:after="0"/>
        <w:ind w:left="0"/>
        <w:jc w:val="both"/>
      </w:pPr>
      <w:r>
        <w:rPr>
          <w:rFonts w:ascii="Times New Roman"/>
          <w:b w:val="false"/>
          <w:i w:val="false"/>
          <w:color w:val="000000"/>
          <w:sz w:val="28"/>
        </w:rPr>
        <w:t>                                * Жергiлiктi жолдарды қалпына келтiру</w:t>
      </w:r>
    </w:p>
    <w:p>
      <w:pPr>
        <w:spacing w:after="0"/>
        <w:ind w:left="0"/>
        <w:jc w:val="both"/>
      </w:pPr>
      <w:r>
        <w:rPr>
          <w:rFonts w:ascii="Times New Roman"/>
          <w:b w:val="false"/>
          <w:i w:val="false"/>
          <w:color w:val="000000"/>
          <w:sz w:val="28"/>
        </w:rPr>
        <w:t>                                  және салу, ауылдық жерлерде көлiк-</w:t>
      </w:r>
    </w:p>
    <w:p>
      <w:pPr>
        <w:spacing w:after="0"/>
        <w:ind w:left="0"/>
        <w:jc w:val="both"/>
      </w:pPr>
      <w:r>
        <w:rPr>
          <w:rFonts w:ascii="Times New Roman"/>
          <w:b w:val="false"/>
          <w:i w:val="false"/>
          <w:color w:val="000000"/>
          <w:sz w:val="28"/>
        </w:rPr>
        <w:t>                                  коммуникация желiлерiн дамытудың</w:t>
      </w:r>
    </w:p>
    <w:p>
      <w:pPr>
        <w:spacing w:after="0"/>
        <w:ind w:left="0"/>
        <w:jc w:val="both"/>
      </w:pPr>
      <w:r>
        <w:rPr>
          <w:rFonts w:ascii="Times New Roman"/>
          <w:b w:val="false"/>
          <w:i w:val="false"/>
          <w:color w:val="000000"/>
          <w:sz w:val="28"/>
        </w:rPr>
        <w:t>                                  бағдарламасын жасау</w:t>
      </w:r>
    </w:p>
    <w:p>
      <w:pPr>
        <w:spacing w:after="0"/>
        <w:ind w:left="0"/>
        <w:jc w:val="both"/>
      </w:pPr>
      <w:r>
        <w:rPr>
          <w:rFonts w:ascii="Times New Roman"/>
          <w:b w:val="false"/>
          <w:i w:val="false"/>
          <w:color w:val="000000"/>
          <w:sz w:val="28"/>
        </w:rPr>
        <w:t>                                * Қазақстанды сумен қамтамасыз етудiң</w:t>
      </w:r>
    </w:p>
    <w:p>
      <w:pPr>
        <w:spacing w:after="0"/>
        <w:ind w:left="0"/>
        <w:jc w:val="both"/>
      </w:pPr>
      <w:r>
        <w:rPr>
          <w:rFonts w:ascii="Times New Roman"/>
          <w:b w:val="false"/>
          <w:i w:val="false"/>
          <w:color w:val="000000"/>
          <w:sz w:val="28"/>
        </w:rPr>
        <w:t>                                  мемлекеттiк бағдарламасын жасау және</w:t>
      </w:r>
    </w:p>
    <w:p>
      <w:pPr>
        <w:spacing w:after="0"/>
        <w:ind w:left="0"/>
        <w:jc w:val="both"/>
      </w:pPr>
      <w:r>
        <w:rPr>
          <w:rFonts w:ascii="Times New Roman"/>
          <w:b w:val="false"/>
          <w:i w:val="false"/>
          <w:color w:val="000000"/>
          <w:sz w:val="28"/>
        </w:rPr>
        <w:t>                                  iс жүзiне асыруды бастау, су</w:t>
      </w:r>
    </w:p>
    <w:p>
      <w:pPr>
        <w:spacing w:after="0"/>
        <w:ind w:left="0"/>
        <w:jc w:val="both"/>
      </w:pPr>
      <w:r>
        <w:rPr>
          <w:rFonts w:ascii="Times New Roman"/>
          <w:b w:val="false"/>
          <w:i w:val="false"/>
          <w:color w:val="000000"/>
          <w:sz w:val="28"/>
        </w:rPr>
        <w:t>                                  ресурстарына өте мұқтаж аймақтарды</w:t>
      </w:r>
    </w:p>
    <w:p>
      <w:pPr>
        <w:spacing w:after="0"/>
        <w:ind w:left="0"/>
        <w:jc w:val="both"/>
      </w:pPr>
      <w:r>
        <w:rPr>
          <w:rFonts w:ascii="Times New Roman"/>
          <w:b w:val="false"/>
          <w:i w:val="false"/>
          <w:color w:val="000000"/>
          <w:sz w:val="28"/>
        </w:rPr>
        <w:t>                                  сумен қамтамасыз ету жөнiнде шұғыл</w:t>
      </w:r>
    </w:p>
    <w:p>
      <w:pPr>
        <w:spacing w:after="0"/>
        <w:ind w:left="0"/>
        <w:jc w:val="both"/>
      </w:pPr>
      <w:r>
        <w:rPr>
          <w:rFonts w:ascii="Times New Roman"/>
          <w:b w:val="false"/>
          <w:i w:val="false"/>
          <w:color w:val="000000"/>
          <w:sz w:val="28"/>
        </w:rPr>
        <w:t>                                  шаралар қабылдау</w:t>
      </w:r>
    </w:p>
    <w:p>
      <w:pPr>
        <w:spacing w:after="0"/>
        <w:ind w:left="0"/>
        <w:jc w:val="both"/>
      </w:pPr>
      <w:r>
        <w:rPr>
          <w:rFonts w:ascii="Times New Roman"/>
          <w:b w:val="false"/>
          <w:i w:val="false"/>
          <w:color w:val="000000"/>
          <w:sz w:val="28"/>
        </w:rPr>
        <w:t>                                * Шағын Көлiк Стандарты тұжырым.</w:t>
      </w:r>
    </w:p>
    <w:p>
      <w:pPr>
        <w:spacing w:after="0"/>
        <w:ind w:left="0"/>
        <w:jc w:val="both"/>
      </w:pPr>
      <w:r>
        <w:rPr>
          <w:rFonts w:ascii="Times New Roman"/>
          <w:b w:val="false"/>
          <w:i w:val="false"/>
          <w:color w:val="000000"/>
          <w:sz w:val="28"/>
        </w:rPr>
        <w:t>                                  дамасын жүзеге асыру және оның</w:t>
      </w:r>
    </w:p>
    <w:p>
      <w:pPr>
        <w:spacing w:after="0"/>
        <w:ind w:left="0"/>
        <w:jc w:val="both"/>
      </w:pPr>
      <w:r>
        <w:rPr>
          <w:rFonts w:ascii="Times New Roman"/>
          <w:b w:val="false"/>
          <w:i w:val="false"/>
          <w:color w:val="000000"/>
          <w:sz w:val="28"/>
        </w:rPr>
        <w:t>                                  көрсеткiштерiнiң мониторингiн</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Заңдарды, есеп пен есеп    * Көлiк-коммуникация кешенiнiң қазiргi</w:t>
      </w:r>
    </w:p>
    <w:p>
      <w:pPr>
        <w:spacing w:after="0"/>
        <w:ind w:left="0"/>
        <w:jc w:val="both"/>
      </w:pPr>
      <w:r>
        <w:rPr>
          <w:rFonts w:ascii="Times New Roman"/>
          <w:b w:val="false"/>
          <w:i w:val="false"/>
          <w:color w:val="000000"/>
          <w:sz w:val="28"/>
        </w:rPr>
        <w:t>     берудi жетiлдiру             заманғы нормативтiк базасын</w:t>
      </w:r>
    </w:p>
    <w:p>
      <w:pPr>
        <w:spacing w:after="0"/>
        <w:ind w:left="0"/>
        <w:jc w:val="both"/>
      </w:pPr>
      <w:r>
        <w:rPr>
          <w:rFonts w:ascii="Times New Roman"/>
          <w:b w:val="false"/>
          <w:i w:val="false"/>
          <w:color w:val="000000"/>
          <w:sz w:val="28"/>
        </w:rPr>
        <w:t>                                  қалыптастыру</w:t>
      </w:r>
    </w:p>
    <w:p>
      <w:pPr>
        <w:spacing w:after="0"/>
        <w:ind w:left="0"/>
        <w:jc w:val="both"/>
      </w:pPr>
      <w:r>
        <w:rPr>
          <w:rFonts w:ascii="Times New Roman"/>
          <w:b w:val="false"/>
          <w:i w:val="false"/>
          <w:color w:val="000000"/>
          <w:sz w:val="28"/>
        </w:rPr>
        <w:t>                                * Халықаралық стандарттарға сәйкес</w:t>
      </w:r>
    </w:p>
    <w:p>
      <w:pPr>
        <w:spacing w:after="0"/>
        <w:ind w:left="0"/>
        <w:jc w:val="both"/>
      </w:pPr>
      <w:r>
        <w:rPr>
          <w:rFonts w:ascii="Times New Roman"/>
          <w:b w:val="false"/>
          <w:i w:val="false"/>
          <w:color w:val="000000"/>
          <w:sz w:val="28"/>
        </w:rPr>
        <w:t>                                  келетiн статистикалық есеп және</w:t>
      </w:r>
    </w:p>
    <w:p>
      <w:pPr>
        <w:spacing w:after="0"/>
        <w:ind w:left="0"/>
        <w:jc w:val="both"/>
      </w:pPr>
      <w:r>
        <w:rPr>
          <w:rFonts w:ascii="Times New Roman"/>
          <w:b w:val="false"/>
          <w:i w:val="false"/>
          <w:color w:val="000000"/>
          <w:sz w:val="28"/>
        </w:rPr>
        <w:t>                                  есеп беру жүйесiн жетiлдiру</w:t>
      </w:r>
    </w:p>
    <w:p>
      <w:pPr>
        <w:spacing w:after="0"/>
        <w:ind w:left="0"/>
        <w:jc w:val="both"/>
      </w:pPr>
      <w:r>
        <w:rPr>
          <w:rFonts w:ascii="Times New Roman"/>
          <w:b w:val="false"/>
          <w:i w:val="false"/>
          <w:color w:val="000000"/>
          <w:sz w:val="28"/>
        </w:rPr>
        <w:t>     КӘСIБИ ҮКIМЕТ</w:t>
      </w:r>
    </w:p>
    <w:p>
      <w:pPr>
        <w:spacing w:after="0"/>
        <w:ind w:left="0"/>
        <w:jc w:val="both"/>
      </w:pPr>
      <w:r>
        <w:rPr>
          <w:rFonts w:ascii="Times New Roman"/>
          <w:b w:val="false"/>
          <w:i w:val="false"/>
          <w:color w:val="000000"/>
          <w:sz w:val="28"/>
        </w:rPr>
        <w:t>     Мақсат</w:t>
      </w:r>
    </w:p>
    <w:p>
      <w:pPr>
        <w:spacing w:after="0"/>
        <w:ind w:left="0"/>
        <w:jc w:val="both"/>
      </w:pPr>
      <w:r>
        <w:rPr>
          <w:rFonts w:ascii="Times New Roman"/>
          <w:b w:val="false"/>
          <w:i w:val="false"/>
          <w:color w:val="000000"/>
          <w:sz w:val="28"/>
        </w:rPr>
        <w:t>     Жинақы және кәсiби Үкiмет құру</w:t>
      </w:r>
    </w:p>
    <w:p>
      <w:pPr>
        <w:spacing w:after="0"/>
        <w:ind w:left="0"/>
        <w:jc w:val="both"/>
      </w:pPr>
      <w:r>
        <w:rPr>
          <w:rFonts w:ascii="Times New Roman"/>
          <w:b w:val="false"/>
          <w:i w:val="false"/>
          <w:color w:val="000000"/>
          <w:sz w:val="28"/>
        </w:rPr>
        <w:t>     Басымдықтар</w:t>
      </w:r>
    </w:p>
    <w:p>
      <w:pPr>
        <w:spacing w:after="0"/>
        <w:ind w:left="0"/>
        <w:jc w:val="both"/>
      </w:pPr>
      <w:r>
        <w:rPr>
          <w:rFonts w:ascii="Times New Roman"/>
          <w:b w:val="false"/>
          <w:i w:val="false"/>
          <w:color w:val="000000"/>
          <w:sz w:val="28"/>
        </w:rPr>
        <w:t>     * Стратегиялық жоспарлардың негiзiнде жұмыс iстеу</w:t>
      </w:r>
    </w:p>
    <w:p>
      <w:pPr>
        <w:spacing w:after="0"/>
        <w:ind w:left="0"/>
        <w:jc w:val="both"/>
      </w:pPr>
      <w:r>
        <w:rPr>
          <w:rFonts w:ascii="Times New Roman"/>
          <w:b w:val="false"/>
          <w:i w:val="false"/>
          <w:color w:val="000000"/>
          <w:sz w:val="28"/>
        </w:rPr>
        <w:t>     * Ведомствоаралық үйлестiру</w:t>
      </w:r>
    </w:p>
    <w:p>
      <w:pPr>
        <w:spacing w:after="0"/>
        <w:ind w:left="0"/>
        <w:jc w:val="both"/>
      </w:pPr>
      <w:r>
        <w:rPr>
          <w:rFonts w:ascii="Times New Roman"/>
          <w:b w:val="false"/>
          <w:i w:val="false"/>
          <w:color w:val="000000"/>
          <w:sz w:val="28"/>
        </w:rPr>
        <w:t>     * Министрлердiң өкiлеттiктерi мен жауапкершiлiгiн арттыру</w:t>
      </w:r>
    </w:p>
    <w:p>
      <w:pPr>
        <w:spacing w:after="0"/>
        <w:ind w:left="0"/>
        <w:jc w:val="both"/>
      </w:pPr>
      <w:r>
        <w:rPr>
          <w:rFonts w:ascii="Times New Roman"/>
          <w:b w:val="false"/>
          <w:i w:val="false"/>
          <w:color w:val="000000"/>
          <w:sz w:val="28"/>
        </w:rPr>
        <w:t>     * Мемлекеттiк функцияларды орталықсыздандыру</w:t>
      </w:r>
    </w:p>
    <w:p>
      <w:pPr>
        <w:spacing w:after="0"/>
        <w:ind w:left="0"/>
        <w:jc w:val="both"/>
      </w:pPr>
      <w:r>
        <w:rPr>
          <w:rFonts w:ascii="Times New Roman"/>
          <w:b w:val="false"/>
          <w:i w:val="false"/>
          <w:color w:val="000000"/>
          <w:sz w:val="28"/>
        </w:rPr>
        <w:t>     * Мемлекеттiк қызметшiлердi iрiктеу мен жылжыту жүйесiн жетiлдiру</w:t>
      </w:r>
    </w:p>
    <w:p>
      <w:pPr>
        <w:spacing w:after="0"/>
        <w:ind w:left="0"/>
        <w:jc w:val="both"/>
      </w:pPr>
      <w:r>
        <w:rPr>
          <w:rFonts w:ascii="Times New Roman"/>
          <w:b w:val="false"/>
          <w:i w:val="false"/>
          <w:color w:val="000000"/>
          <w:sz w:val="28"/>
        </w:rPr>
        <w:t>     * Мемлекеттiк қызметтi нормативтiк-құқықтық қамтамасыз ету</w:t>
      </w:r>
    </w:p>
    <w:p>
      <w:pPr>
        <w:spacing w:after="0"/>
        <w:ind w:left="0"/>
        <w:jc w:val="both"/>
      </w:pPr>
      <w:r>
        <w:rPr>
          <w:rFonts w:ascii="Times New Roman"/>
          <w:b w:val="false"/>
          <w:i w:val="false"/>
          <w:color w:val="000000"/>
          <w:sz w:val="28"/>
        </w:rPr>
        <w:t>     * Сыбайлас жемқорлыққа қарсы күрес</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Стратегиялық жоспар.       * Мемлекеттiк атқарушы органдардың</w:t>
      </w:r>
    </w:p>
    <w:p>
      <w:pPr>
        <w:spacing w:after="0"/>
        <w:ind w:left="0"/>
        <w:jc w:val="both"/>
      </w:pPr>
      <w:r>
        <w:rPr>
          <w:rFonts w:ascii="Times New Roman"/>
          <w:b w:val="false"/>
          <w:i w:val="false"/>
          <w:color w:val="000000"/>
          <w:sz w:val="28"/>
        </w:rPr>
        <w:t>     лардың негiзiнде жұмыс       қызметiн стратегиялық жоспарлардың</w:t>
      </w:r>
    </w:p>
    <w:p>
      <w:pPr>
        <w:spacing w:after="0"/>
        <w:ind w:left="0"/>
        <w:jc w:val="both"/>
      </w:pPr>
      <w:r>
        <w:rPr>
          <w:rFonts w:ascii="Times New Roman"/>
          <w:b w:val="false"/>
          <w:i w:val="false"/>
          <w:color w:val="000000"/>
          <w:sz w:val="28"/>
        </w:rPr>
        <w:t>     iстеу                        негiзiнде жүзеге асыру</w:t>
      </w:r>
    </w:p>
    <w:p>
      <w:pPr>
        <w:spacing w:after="0"/>
        <w:ind w:left="0"/>
        <w:jc w:val="both"/>
      </w:pPr>
      <w:r>
        <w:rPr>
          <w:rFonts w:ascii="Times New Roman"/>
          <w:b w:val="false"/>
          <w:i w:val="false"/>
          <w:color w:val="000000"/>
          <w:sz w:val="28"/>
        </w:rPr>
        <w:t>                                * Стратегиялық жоспарлау мен бюджеттiк</w:t>
      </w:r>
    </w:p>
    <w:p>
      <w:pPr>
        <w:spacing w:after="0"/>
        <w:ind w:left="0"/>
        <w:jc w:val="both"/>
      </w:pPr>
      <w:r>
        <w:rPr>
          <w:rFonts w:ascii="Times New Roman"/>
          <w:b w:val="false"/>
          <w:i w:val="false"/>
          <w:color w:val="000000"/>
          <w:sz w:val="28"/>
        </w:rPr>
        <w:t>                                  бағдарламалау бойынша нормативтiк</w:t>
      </w:r>
    </w:p>
    <w:p>
      <w:pPr>
        <w:spacing w:after="0"/>
        <w:ind w:left="0"/>
        <w:jc w:val="both"/>
      </w:pPr>
      <w:r>
        <w:rPr>
          <w:rFonts w:ascii="Times New Roman"/>
          <w:b w:val="false"/>
          <w:i w:val="false"/>
          <w:color w:val="000000"/>
          <w:sz w:val="28"/>
        </w:rPr>
        <w:t>                                  құқықтық актiлердi және әдiстемелiк</w:t>
      </w:r>
    </w:p>
    <w:p>
      <w:pPr>
        <w:spacing w:after="0"/>
        <w:ind w:left="0"/>
        <w:jc w:val="both"/>
      </w:pPr>
      <w:r>
        <w:rPr>
          <w:rFonts w:ascii="Times New Roman"/>
          <w:b w:val="false"/>
          <w:i w:val="false"/>
          <w:color w:val="000000"/>
          <w:sz w:val="28"/>
        </w:rPr>
        <w:t>                                  ұсынымдарды әзiрлеу мен қабылдау</w:t>
      </w:r>
    </w:p>
    <w:p>
      <w:pPr>
        <w:spacing w:after="0"/>
        <w:ind w:left="0"/>
        <w:jc w:val="both"/>
      </w:pPr>
      <w:r>
        <w:rPr>
          <w:rFonts w:ascii="Times New Roman"/>
          <w:b w:val="false"/>
          <w:i w:val="false"/>
          <w:color w:val="000000"/>
          <w:sz w:val="28"/>
        </w:rPr>
        <w:t>     Ведомствоаралық            * Министрлiктер мен ведомстволардың</w:t>
      </w:r>
    </w:p>
    <w:p>
      <w:pPr>
        <w:spacing w:after="0"/>
        <w:ind w:left="0"/>
        <w:jc w:val="both"/>
      </w:pPr>
      <w:r>
        <w:rPr>
          <w:rFonts w:ascii="Times New Roman"/>
          <w:b w:val="false"/>
          <w:i w:val="false"/>
          <w:color w:val="000000"/>
          <w:sz w:val="28"/>
        </w:rPr>
        <w:t>     үйлестiру                    функциясын нақтылау</w:t>
      </w:r>
    </w:p>
    <w:p>
      <w:pPr>
        <w:spacing w:after="0"/>
        <w:ind w:left="0"/>
        <w:jc w:val="both"/>
      </w:pPr>
      <w:r>
        <w:rPr>
          <w:rFonts w:ascii="Times New Roman"/>
          <w:b w:val="false"/>
          <w:i w:val="false"/>
          <w:color w:val="000000"/>
          <w:sz w:val="28"/>
        </w:rPr>
        <w:t>                                * Стратегиялық жоспарлау мен бақылау.</w:t>
      </w:r>
    </w:p>
    <w:p>
      <w:pPr>
        <w:spacing w:after="0"/>
        <w:ind w:left="0"/>
        <w:jc w:val="both"/>
      </w:pPr>
      <w:r>
        <w:rPr>
          <w:rFonts w:ascii="Times New Roman"/>
          <w:b w:val="false"/>
          <w:i w:val="false"/>
          <w:color w:val="000000"/>
          <w:sz w:val="28"/>
        </w:rPr>
        <w:t>                                  дың негiзiнде атқарушы органдардың</w:t>
      </w:r>
    </w:p>
    <w:p>
      <w:pPr>
        <w:spacing w:after="0"/>
        <w:ind w:left="0"/>
        <w:jc w:val="both"/>
      </w:pPr>
      <w:r>
        <w:rPr>
          <w:rFonts w:ascii="Times New Roman"/>
          <w:b w:val="false"/>
          <w:i w:val="false"/>
          <w:color w:val="000000"/>
          <w:sz w:val="28"/>
        </w:rPr>
        <w:t>                                  қызметiн үйлестiру</w:t>
      </w:r>
    </w:p>
    <w:p>
      <w:pPr>
        <w:spacing w:after="0"/>
        <w:ind w:left="0"/>
        <w:jc w:val="both"/>
      </w:pPr>
      <w:r>
        <w:rPr>
          <w:rFonts w:ascii="Times New Roman"/>
          <w:b w:val="false"/>
          <w:i w:val="false"/>
          <w:color w:val="000000"/>
          <w:sz w:val="28"/>
        </w:rPr>
        <w:t>                                * Ведомствоаралық өзара бiрлескен</w:t>
      </w:r>
    </w:p>
    <w:p>
      <w:pPr>
        <w:spacing w:after="0"/>
        <w:ind w:left="0"/>
        <w:jc w:val="both"/>
      </w:pPr>
      <w:r>
        <w:rPr>
          <w:rFonts w:ascii="Times New Roman"/>
          <w:b w:val="false"/>
          <w:i w:val="false"/>
          <w:color w:val="000000"/>
          <w:sz w:val="28"/>
        </w:rPr>
        <w:t>                                  iс-қимыл жүйесiн ұйымдастыру</w:t>
      </w:r>
    </w:p>
    <w:p>
      <w:pPr>
        <w:spacing w:after="0"/>
        <w:ind w:left="0"/>
        <w:jc w:val="both"/>
      </w:pPr>
      <w:r>
        <w:rPr>
          <w:rFonts w:ascii="Times New Roman"/>
          <w:b w:val="false"/>
          <w:i w:val="false"/>
          <w:color w:val="000000"/>
          <w:sz w:val="28"/>
        </w:rPr>
        <w:t>                                * Рәсiмдiк тетiктердi күшейту мен</w:t>
      </w:r>
    </w:p>
    <w:p>
      <w:pPr>
        <w:spacing w:after="0"/>
        <w:ind w:left="0"/>
        <w:jc w:val="both"/>
      </w:pPr>
      <w:r>
        <w:rPr>
          <w:rFonts w:ascii="Times New Roman"/>
          <w:b w:val="false"/>
          <w:i w:val="false"/>
          <w:color w:val="000000"/>
          <w:sz w:val="28"/>
        </w:rPr>
        <w:t>                                  нығайту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Министрлердiң өкiлет.      * Министрлiктер мен ведомстволар</w:t>
      </w:r>
    </w:p>
    <w:p>
      <w:pPr>
        <w:spacing w:after="0"/>
        <w:ind w:left="0"/>
        <w:jc w:val="both"/>
      </w:pPr>
      <w:r>
        <w:rPr>
          <w:rFonts w:ascii="Times New Roman"/>
          <w:b w:val="false"/>
          <w:i w:val="false"/>
          <w:color w:val="000000"/>
          <w:sz w:val="28"/>
        </w:rPr>
        <w:t>     тiктерi мен жауапкер.        басшыларының өкiлеттiктерiн</w:t>
      </w:r>
    </w:p>
    <w:p>
      <w:pPr>
        <w:spacing w:after="0"/>
        <w:ind w:left="0"/>
        <w:jc w:val="both"/>
      </w:pPr>
      <w:r>
        <w:rPr>
          <w:rFonts w:ascii="Times New Roman"/>
          <w:b w:val="false"/>
          <w:i w:val="false"/>
          <w:color w:val="000000"/>
          <w:sz w:val="28"/>
        </w:rPr>
        <w:t>     шiлiгiн арттыру              кеңейту</w:t>
      </w:r>
    </w:p>
    <w:p>
      <w:pPr>
        <w:spacing w:after="0"/>
        <w:ind w:left="0"/>
        <w:jc w:val="both"/>
      </w:pPr>
      <w:r>
        <w:rPr>
          <w:rFonts w:ascii="Times New Roman"/>
          <w:b w:val="false"/>
          <w:i w:val="false"/>
          <w:color w:val="000000"/>
          <w:sz w:val="28"/>
        </w:rPr>
        <w:t>                                * Жоғары лауазымды адамдардың</w:t>
      </w:r>
    </w:p>
    <w:p>
      <w:pPr>
        <w:spacing w:after="0"/>
        <w:ind w:left="0"/>
        <w:jc w:val="both"/>
      </w:pPr>
      <w:r>
        <w:rPr>
          <w:rFonts w:ascii="Times New Roman"/>
          <w:b w:val="false"/>
          <w:i w:val="false"/>
          <w:color w:val="000000"/>
          <w:sz w:val="28"/>
        </w:rPr>
        <w:t>                                  жауапкершiлiк дәрежесiн арттыру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Мемлекеттiк функцияларды   * Әрбiр орталық және жергiлiктi</w:t>
      </w:r>
    </w:p>
    <w:p>
      <w:pPr>
        <w:spacing w:after="0"/>
        <w:ind w:left="0"/>
        <w:jc w:val="both"/>
      </w:pPr>
      <w:r>
        <w:rPr>
          <w:rFonts w:ascii="Times New Roman"/>
          <w:b w:val="false"/>
          <w:i w:val="false"/>
          <w:color w:val="000000"/>
          <w:sz w:val="28"/>
        </w:rPr>
        <w:t>     орталықсыздандыру            атқарушы органдар iс-қимылдық</w:t>
      </w:r>
    </w:p>
    <w:p>
      <w:pPr>
        <w:spacing w:after="0"/>
        <w:ind w:left="0"/>
        <w:jc w:val="both"/>
      </w:pPr>
      <w:r>
        <w:rPr>
          <w:rFonts w:ascii="Times New Roman"/>
          <w:b w:val="false"/>
          <w:i w:val="false"/>
          <w:color w:val="000000"/>
          <w:sz w:val="28"/>
        </w:rPr>
        <w:t>                                  талдау жүргiзу</w:t>
      </w:r>
    </w:p>
    <w:p>
      <w:pPr>
        <w:spacing w:after="0"/>
        <w:ind w:left="0"/>
        <w:jc w:val="both"/>
      </w:pPr>
      <w:r>
        <w:rPr>
          <w:rFonts w:ascii="Times New Roman"/>
          <w:b w:val="false"/>
          <w:i w:val="false"/>
          <w:color w:val="000000"/>
          <w:sz w:val="28"/>
        </w:rPr>
        <w:t>                                * Жергiлiктi атқарушы органдарға</w:t>
      </w:r>
    </w:p>
    <w:p>
      <w:pPr>
        <w:spacing w:after="0"/>
        <w:ind w:left="0"/>
        <w:jc w:val="both"/>
      </w:pPr>
      <w:r>
        <w:rPr>
          <w:rFonts w:ascii="Times New Roman"/>
          <w:b w:val="false"/>
          <w:i w:val="false"/>
          <w:color w:val="000000"/>
          <w:sz w:val="28"/>
        </w:rPr>
        <w:t>                                  және мемлекеттiк емес ұйымдарға</w:t>
      </w:r>
    </w:p>
    <w:p>
      <w:pPr>
        <w:spacing w:after="0"/>
        <w:ind w:left="0"/>
        <w:jc w:val="both"/>
      </w:pPr>
      <w:r>
        <w:rPr>
          <w:rFonts w:ascii="Times New Roman"/>
          <w:b w:val="false"/>
          <w:i w:val="false"/>
          <w:color w:val="000000"/>
          <w:sz w:val="28"/>
        </w:rPr>
        <w:t>                                  берiлуге тиiстi функцияларды</w:t>
      </w:r>
    </w:p>
    <w:p>
      <w:pPr>
        <w:spacing w:after="0"/>
        <w:ind w:left="0"/>
        <w:jc w:val="both"/>
      </w:pPr>
      <w:r>
        <w:rPr>
          <w:rFonts w:ascii="Times New Roman"/>
          <w:b w:val="false"/>
          <w:i w:val="false"/>
          <w:color w:val="000000"/>
          <w:sz w:val="28"/>
        </w:rPr>
        <w:t>                                  анықтау</w:t>
      </w:r>
    </w:p>
    <w:p>
      <w:pPr>
        <w:spacing w:after="0"/>
        <w:ind w:left="0"/>
        <w:jc w:val="both"/>
      </w:pPr>
      <w:r>
        <w:rPr>
          <w:rFonts w:ascii="Times New Roman"/>
          <w:b w:val="false"/>
          <w:i w:val="false"/>
          <w:color w:val="000000"/>
          <w:sz w:val="28"/>
        </w:rPr>
        <w:t>                                * Бюджеттiк процестi жетiлдiру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Мемлекеттiк қызметшiлердi  * Басым бағыттар бойынша мемлекеттiк</w:t>
      </w:r>
    </w:p>
    <w:p>
      <w:pPr>
        <w:spacing w:after="0"/>
        <w:ind w:left="0"/>
        <w:jc w:val="both"/>
      </w:pPr>
      <w:r>
        <w:rPr>
          <w:rFonts w:ascii="Times New Roman"/>
          <w:b w:val="false"/>
          <w:i w:val="false"/>
          <w:color w:val="000000"/>
          <w:sz w:val="28"/>
        </w:rPr>
        <w:t>     iрiктеу мен жылжыту          қызмет кадрларын даярлаудың ұлттық</w:t>
      </w:r>
    </w:p>
    <w:p>
      <w:pPr>
        <w:spacing w:after="0"/>
        <w:ind w:left="0"/>
        <w:jc w:val="both"/>
      </w:pPr>
      <w:r>
        <w:rPr>
          <w:rFonts w:ascii="Times New Roman"/>
          <w:b w:val="false"/>
          <w:i w:val="false"/>
          <w:color w:val="000000"/>
          <w:sz w:val="28"/>
        </w:rPr>
        <w:t>     жүйесiн жетiлдiру            жүйесiн дамыту бағдарламасын әзiрлеу</w:t>
      </w:r>
    </w:p>
    <w:p>
      <w:pPr>
        <w:spacing w:after="0"/>
        <w:ind w:left="0"/>
        <w:jc w:val="both"/>
      </w:pPr>
      <w:r>
        <w:rPr>
          <w:rFonts w:ascii="Times New Roman"/>
          <w:b w:val="false"/>
          <w:i w:val="false"/>
          <w:color w:val="000000"/>
          <w:sz w:val="28"/>
        </w:rPr>
        <w:t>                                * Мемлекеттiк қызметшiлердiң санағын</w:t>
      </w:r>
    </w:p>
    <w:p>
      <w:pPr>
        <w:spacing w:after="0"/>
        <w:ind w:left="0"/>
        <w:jc w:val="both"/>
      </w:pPr>
      <w:r>
        <w:rPr>
          <w:rFonts w:ascii="Times New Roman"/>
          <w:b w:val="false"/>
          <w:i w:val="false"/>
          <w:color w:val="000000"/>
          <w:sz w:val="28"/>
        </w:rPr>
        <w:t>                                  жүргiзу</w:t>
      </w:r>
    </w:p>
    <w:p>
      <w:pPr>
        <w:spacing w:after="0"/>
        <w:ind w:left="0"/>
        <w:jc w:val="both"/>
      </w:pPr>
      <w:r>
        <w:rPr>
          <w:rFonts w:ascii="Times New Roman"/>
          <w:b w:val="false"/>
          <w:i w:val="false"/>
          <w:color w:val="000000"/>
          <w:sz w:val="28"/>
        </w:rPr>
        <w:t>                                * Мемлекеттiк қызметшiлердiң әрбiр</w:t>
      </w:r>
    </w:p>
    <w:p>
      <w:pPr>
        <w:spacing w:after="0"/>
        <w:ind w:left="0"/>
        <w:jc w:val="both"/>
      </w:pPr>
      <w:r>
        <w:rPr>
          <w:rFonts w:ascii="Times New Roman"/>
          <w:b w:val="false"/>
          <w:i w:val="false"/>
          <w:color w:val="000000"/>
          <w:sz w:val="28"/>
        </w:rPr>
        <w:t>                                  санатына қойылатын бiлiктiлiк</w:t>
      </w:r>
    </w:p>
    <w:p>
      <w:pPr>
        <w:spacing w:after="0"/>
        <w:ind w:left="0"/>
        <w:jc w:val="both"/>
      </w:pPr>
      <w:r>
        <w:rPr>
          <w:rFonts w:ascii="Times New Roman"/>
          <w:b w:val="false"/>
          <w:i w:val="false"/>
          <w:color w:val="000000"/>
          <w:sz w:val="28"/>
        </w:rPr>
        <w:t>                                  талаптарын айқындау</w:t>
      </w:r>
    </w:p>
    <w:p>
      <w:pPr>
        <w:spacing w:after="0"/>
        <w:ind w:left="0"/>
        <w:jc w:val="both"/>
      </w:pPr>
      <w:r>
        <w:rPr>
          <w:rFonts w:ascii="Times New Roman"/>
          <w:b w:val="false"/>
          <w:i w:val="false"/>
          <w:color w:val="000000"/>
          <w:sz w:val="28"/>
        </w:rPr>
        <w:t>                                * Кадрларды конкурстық iрiктеу мен</w:t>
      </w:r>
    </w:p>
    <w:p>
      <w:pPr>
        <w:spacing w:after="0"/>
        <w:ind w:left="0"/>
        <w:jc w:val="both"/>
      </w:pPr>
      <w:r>
        <w:rPr>
          <w:rFonts w:ascii="Times New Roman"/>
          <w:b w:val="false"/>
          <w:i w:val="false"/>
          <w:color w:val="000000"/>
          <w:sz w:val="28"/>
        </w:rPr>
        <w:t>                                  аттестациялаудың, сондай-ақ</w:t>
      </w:r>
    </w:p>
    <w:p>
      <w:pPr>
        <w:spacing w:after="0"/>
        <w:ind w:left="0"/>
        <w:jc w:val="both"/>
      </w:pPr>
      <w:r>
        <w:rPr>
          <w:rFonts w:ascii="Times New Roman"/>
          <w:b w:val="false"/>
          <w:i w:val="false"/>
          <w:color w:val="000000"/>
          <w:sz w:val="28"/>
        </w:rPr>
        <w:t>                                  мемлекеттiк қызметшiлердi қайта</w:t>
      </w:r>
    </w:p>
    <w:p>
      <w:pPr>
        <w:spacing w:after="0"/>
        <w:ind w:left="0"/>
        <w:jc w:val="both"/>
      </w:pPr>
      <w:r>
        <w:rPr>
          <w:rFonts w:ascii="Times New Roman"/>
          <w:b w:val="false"/>
          <w:i w:val="false"/>
          <w:color w:val="000000"/>
          <w:sz w:val="28"/>
        </w:rPr>
        <w:t>                                  даярлау мен жылжытудың бiрыңғай</w:t>
      </w:r>
    </w:p>
    <w:p>
      <w:pPr>
        <w:spacing w:after="0"/>
        <w:ind w:left="0"/>
        <w:jc w:val="both"/>
      </w:pPr>
      <w:r>
        <w:rPr>
          <w:rFonts w:ascii="Times New Roman"/>
          <w:b w:val="false"/>
          <w:i w:val="false"/>
          <w:color w:val="000000"/>
          <w:sz w:val="28"/>
        </w:rPr>
        <w:t>                                  тетiгiн әзiрлеу</w:t>
      </w:r>
    </w:p>
    <w:p>
      <w:pPr>
        <w:spacing w:after="0"/>
        <w:ind w:left="0"/>
        <w:jc w:val="both"/>
      </w:pPr>
      <w:r>
        <w:rPr>
          <w:rFonts w:ascii="Times New Roman"/>
          <w:b w:val="false"/>
          <w:i w:val="false"/>
          <w:color w:val="000000"/>
          <w:sz w:val="28"/>
        </w:rPr>
        <w:t>                                * Мемлекеттiк басқарудың бiрыңғай</w:t>
      </w:r>
    </w:p>
    <w:p>
      <w:pPr>
        <w:spacing w:after="0"/>
        <w:ind w:left="0"/>
        <w:jc w:val="both"/>
      </w:pPr>
      <w:r>
        <w:rPr>
          <w:rFonts w:ascii="Times New Roman"/>
          <w:b w:val="false"/>
          <w:i w:val="false"/>
          <w:color w:val="000000"/>
          <w:sz w:val="28"/>
        </w:rPr>
        <w:t>                                  ақпараттық жүйесiн қалыптастыру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Мемлекеттiк қызметтi       * Мемлекеттiк қызмет мәселелерi</w:t>
      </w:r>
    </w:p>
    <w:p>
      <w:pPr>
        <w:spacing w:after="0"/>
        <w:ind w:left="0"/>
        <w:jc w:val="both"/>
      </w:pPr>
      <w:r>
        <w:rPr>
          <w:rFonts w:ascii="Times New Roman"/>
          <w:b w:val="false"/>
          <w:i w:val="false"/>
          <w:color w:val="000000"/>
          <w:sz w:val="28"/>
        </w:rPr>
        <w:t>     нормативтiк құқықтық         жөнiндегi заңдарды жетiлдiру</w:t>
      </w:r>
    </w:p>
    <w:p>
      <w:pPr>
        <w:spacing w:after="0"/>
        <w:ind w:left="0"/>
        <w:jc w:val="both"/>
      </w:pPr>
      <w:r>
        <w:rPr>
          <w:rFonts w:ascii="Times New Roman"/>
          <w:b w:val="false"/>
          <w:i w:val="false"/>
          <w:color w:val="000000"/>
          <w:sz w:val="28"/>
        </w:rPr>
        <w:t>     қамтамасыз ету             * Мемлекеттiк қызметкерлердiң</w:t>
      </w:r>
    </w:p>
    <w:p>
      <w:pPr>
        <w:spacing w:after="0"/>
        <w:ind w:left="0"/>
        <w:jc w:val="both"/>
      </w:pPr>
      <w:r>
        <w:rPr>
          <w:rFonts w:ascii="Times New Roman"/>
          <w:b w:val="false"/>
          <w:i w:val="false"/>
          <w:color w:val="000000"/>
          <w:sz w:val="28"/>
        </w:rPr>
        <w:t>                                  еңбекақысы мәселелерi жөнiндегi</w:t>
      </w:r>
    </w:p>
    <w:p>
      <w:pPr>
        <w:spacing w:after="0"/>
        <w:ind w:left="0"/>
        <w:jc w:val="both"/>
      </w:pPr>
      <w:r>
        <w:rPr>
          <w:rFonts w:ascii="Times New Roman"/>
          <w:b w:val="false"/>
          <w:i w:val="false"/>
          <w:color w:val="000000"/>
          <w:sz w:val="28"/>
        </w:rPr>
        <w:t>                                  заңдарды жетiлдiру</w:t>
      </w:r>
    </w:p>
    <w:p>
      <w:pPr>
        <w:spacing w:after="0"/>
        <w:ind w:left="0"/>
        <w:jc w:val="both"/>
      </w:pPr>
      <w:r>
        <w:rPr>
          <w:rFonts w:ascii="Times New Roman"/>
          <w:b w:val="false"/>
          <w:i w:val="false"/>
          <w:color w:val="000000"/>
          <w:sz w:val="28"/>
        </w:rPr>
        <w:t>                                * Бюджет жүйесi мәселелерi жөнiндегi</w:t>
      </w:r>
    </w:p>
    <w:p>
      <w:pPr>
        <w:spacing w:after="0"/>
        <w:ind w:left="0"/>
        <w:jc w:val="both"/>
      </w:pPr>
      <w:r>
        <w:rPr>
          <w:rFonts w:ascii="Times New Roman"/>
          <w:b w:val="false"/>
          <w:i w:val="false"/>
          <w:color w:val="000000"/>
          <w:sz w:val="28"/>
        </w:rPr>
        <w:t>                                  заңдарды жетiлдiру</w:t>
      </w:r>
    </w:p>
    <w:p>
      <w:pPr>
        <w:spacing w:after="0"/>
        <w:ind w:left="0"/>
        <w:jc w:val="both"/>
      </w:pPr>
      <w:r>
        <w:rPr>
          <w:rFonts w:ascii="Times New Roman"/>
          <w:b w:val="false"/>
          <w:i w:val="false"/>
          <w:color w:val="000000"/>
          <w:sz w:val="28"/>
        </w:rPr>
        <w:t>                                * Атқарушы өкiмет органдары</w:t>
      </w:r>
    </w:p>
    <w:p>
      <w:pPr>
        <w:spacing w:after="0"/>
        <w:ind w:left="0"/>
        <w:jc w:val="both"/>
      </w:pPr>
      <w:r>
        <w:rPr>
          <w:rFonts w:ascii="Times New Roman"/>
          <w:b w:val="false"/>
          <w:i w:val="false"/>
          <w:color w:val="000000"/>
          <w:sz w:val="28"/>
        </w:rPr>
        <w:t>                                  жүйесiндегi басқарудың барлық</w:t>
      </w:r>
    </w:p>
    <w:p>
      <w:pPr>
        <w:spacing w:after="0"/>
        <w:ind w:left="0"/>
        <w:jc w:val="both"/>
      </w:pPr>
      <w:r>
        <w:rPr>
          <w:rFonts w:ascii="Times New Roman"/>
          <w:b w:val="false"/>
          <w:i w:val="false"/>
          <w:color w:val="000000"/>
          <w:sz w:val="28"/>
        </w:rPr>
        <w:t>                                  деңгейiнде шешiмдер қабылдаудың</w:t>
      </w:r>
    </w:p>
    <w:p>
      <w:pPr>
        <w:spacing w:after="0"/>
        <w:ind w:left="0"/>
        <w:jc w:val="both"/>
      </w:pPr>
      <w:r>
        <w:rPr>
          <w:rFonts w:ascii="Times New Roman"/>
          <w:b w:val="false"/>
          <w:i w:val="false"/>
          <w:color w:val="000000"/>
          <w:sz w:val="28"/>
        </w:rPr>
        <w:t>                                  рәсiмдерiн әзiрлеу</w:t>
      </w:r>
    </w:p>
    <w:p>
      <w:pPr>
        <w:spacing w:after="0"/>
        <w:ind w:left="0"/>
        <w:jc w:val="both"/>
      </w:pPr>
      <w:r>
        <w:rPr>
          <w:rFonts w:ascii="Times New Roman"/>
          <w:b w:val="false"/>
          <w:i w:val="false"/>
          <w:color w:val="000000"/>
          <w:sz w:val="28"/>
        </w:rPr>
        <w:t>     Басымдық                   Стратегиялар</w:t>
      </w:r>
    </w:p>
    <w:p>
      <w:pPr>
        <w:spacing w:after="0"/>
        <w:ind w:left="0"/>
        <w:jc w:val="both"/>
      </w:pPr>
      <w:r>
        <w:rPr>
          <w:rFonts w:ascii="Times New Roman"/>
          <w:b w:val="false"/>
          <w:i w:val="false"/>
          <w:color w:val="000000"/>
          <w:sz w:val="28"/>
        </w:rPr>
        <w:t>     Сыбайлас жемқорлыққа       * Сыбайлас жемқорлық пен ықпал ету</w:t>
      </w:r>
    </w:p>
    <w:p>
      <w:pPr>
        <w:spacing w:after="0"/>
        <w:ind w:left="0"/>
        <w:jc w:val="both"/>
      </w:pPr>
      <w:r>
        <w:rPr>
          <w:rFonts w:ascii="Times New Roman"/>
          <w:b w:val="false"/>
          <w:i w:val="false"/>
          <w:color w:val="000000"/>
          <w:sz w:val="28"/>
        </w:rPr>
        <w:t>     қарсы күрес                  өлшемдерiн белгiлеу жөнiндегi</w:t>
      </w:r>
    </w:p>
    <w:p>
      <w:pPr>
        <w:spacing w:after="0"/>
        <w:ind w:left="0"/>
        <w:jc w:val="both"/>
      </w:pPr>
      <w:r>
        <w:rPr>
          <w:rFonts w:ascii="Times New Roman"/>
          <w:b w:val="false"/>
          <w:i w:val="false"/>
          <w:color w:val="000000"/>
          <w:sz w:val="28"/>
        </w:rPr>
        <w:t>                                  құқықтық нормаларды әзiрлеу</w:t>
      </w:r>
    </w:p>
    <w:p>
      <w:pPr>
        <w:spacing w:after="0"/>
        <w:ind w:left="0"/>
        <w:jc w:val="both"/>
      </w:pPr>
      <w:r>
        <w:rPr>
          <w:rFonts w:ascii="Times New Roman"/>
          <w:b w:val="false"/>
          <w:i w:val="false"/>
          <w:color w:val="000000"/>
          <w:sz w:val="28"/>
        </w:rPr>
        <w:t>                                * Шешiм қабылдау кезiндегi рұқсат</w:t>
      </w:r>
    </w:p>
    <w:p>
      <w:pPr>
        <w:spacing w:after="0"/>
        <w:ind w:left="0"/>
        <w:jc w:val="both"/>
      </w:pPr>
      <w:r>
        <w:rPr>
          <w:rFonts w:ascii="Times New Roman"/>
          <w:b w:val="false"/>
          <w:i w:val="false"/>
          <w:color w:val="000000"/>
          <w:sz w:val="28"/>
        </w:rPr>
        <w:t>                                  беру және бөлу рәсiмдерiн қысқарту</w:t>
      </w:r>
    </w:p>
    <w:p>
      <w:pPr>
        <w:spacing w:after="0"/>
        <w:ind w:left="0"/>
        <w:jc w:val="both"/>
      </w:pPr>
      <w:r>
        <w:rPr>
          <w:rFonts w:ascii="Times New Roman"/>
          <w:b w:val="false"/>
          <w:i w:val="false"/>
          <w:color w:val="000000"/>
          <w:sz w:val="28"/>
        </w:rPr>
        <w:t>                                * Мемлекеттiк қызметшiлердiң сыбайлас</w:t>
      </w:r>
    </w:p>
    <w:p>
      <w:pPr>
        <w:spacing w:after="0"/>
        <w:ind w:left="0"/>
        <w:jc w:val="both"/>
      </w:pPr>
      <w:r>
        <w:rPr>
          <w:rFonts w:ascii="Times New Roman"/>
          <w:b w:val="false"/>
          <w:i w:val="false"/>
          <w:color w:val="000000"/>
          <w:sz w:val="28"/>
        </w:rPr>
        <w:t>                                  жемқорлық фактiлерi үшiн қылмыстық</w:t>
      </w:r>
    </w:p>
    <w:p>
      <w:pPr>
        <w:spacing w:after="0"/>
        <w:ind w:left="0"/>
        <w:jc w:val="both"/>
      </w:pPr>
      <w:r>
        <w:rPr>
          <w:rFonts w:ascii="Times New Roman"/>
          <w:b w:val="false"/>
          <w:i w:val="false"/>
          <w:color w:val="000000"/>
          <w:sz w:val="28"/>
        </w:rPr>
        <w:t>                                  және әкiмшiлiк жауапкершiлiгiн</w:t>
      </w:r>
    </w:p>
    <w:p>
      <w:pPr>
        <w:spacing w:after="0"/>
        <w:ind w:left="0"/>
        <w:jc w:val="both"/>
      </w:pPr>
      <w:r>
        <w:rPr>
          <w:rFonts w:ascii="Times New Roman"/>
          <w:b w:val="false"/>
          <w:i w:val="false"/>
          <w:color w:val="000000"/>
          <w:sz w:val="28"/>
        </w:rPr>
        <w:t>                                  белгiлеу</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w:t>
      </w:r>
    </w:p>
    <w:p>
      <w:pPr>
        <w:spacing w:after="0"/>
        <w:ind w:left="0"/>
        <w:jc w:val="both"/>
      </w:pPr>
      <w:r>
        <w:rPr>
          <w:rFonts w:ascii="Times New Roman"/>
          <w:b w:val="false"/>
          <w:i w:val="false"/>
          <w:color w:val="000000"/>
          <w:sz w:val="28"/>
        </w:rPr>
        <w:t>                                    1999 жылғы 7 қыркүйектегі</w:t>
      </w:r>
    </w:p>
    <w:p>
      <w:pPr>
        <w:spacing w:after="0"/>
        <w:ind w:left="0"/>
        <w:jc w:val="both"/>
      </w:pPr>
      <w:r>
        <w:rPr>
          <w:rFonts w:ascii="Times New Roman"/>
          <w:b w:val="false"/>
          <w:i w:val="false"/>
          <w:color w:val="000000"/>
          <w:sz w:val="28"/>
        </w:rPr>
        <w:t>                                       N 206 Жарлығына</w:t>
      </w:r>
    </w:p>
    <w:p>
      <w:pPr>
        <w:spacing w:after="0"/>
        <w:ind w:left="0"/>
        <w:jc w:val="both"/>
      </w:pPr>
      <w:r>
        <w:rPr>
          <w:rFonts w:ascii="Times New Roman"/>
          <w:b w:val="false"/>
          <w:i w:val="false"/>
          <w:color w:val="000000"/>
          <w:sz w:val="28"/>
        </w:rPr>
        <w:t xml:space="preserve">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Қосымша жаңа редакцияда берілген - ҚР Президентінің </w:t>
      </w:r>
    </w:p>
    <w:p>
      <w:pPr>
        <w:spacing w:after="0"/>
        <w:ind w:left="0"/>
        <w:jc w:val="both"/>
      </w:pPr>
      <w:r>
        <w:rPr>
          <w:rFonts w:ascii="Times New Roman"/>
          <w:b w:val="false"/>
          <w:i w:val="false"/>
          <w:color w:val="000000"/>
          <w:sz w:val="28"/>
        </w:rPr>
        <w:t xml:space="preserve">              1999.09.07. N 206 жарлығымен.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U990206_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w:t>
      </w:r>
    </w:p>
    <w:p>
      <w:pPr>
        <w:spacing w:after="0"/>
        <w:ind w:left="0"/>
        <w:jc w:val="both"/>
      </w:pPr>
      <w:r>
        <w:rPr>
          <w:rFonts w:ascii="Times New Roman"/>
          <w:b w:val="false"/>
          <w:i w:val="false"/>
          <w:color w:val="000000"/>
          <w:sz w:val="28"/>
        </w:rPr>
        <w:t>                                     1998 жылғы 28 қаңтардағы</w:t>
      </w:r>
    </w:p>
    <w:p>
      <w:pPr>
        <w:spacing w:after="0"/>
        <w:ind w:left="0"/>
        <w:jc w:val="both"/>
      </w:pPr>
      <w:r>
        <w:rPr>
          <w:rFonts w:ascii="Times New Roman"/>
          <w:b w:val="false"/>
          <w:i w:val="false"/>
          <w:color w:val="000000"/>
          <w:sz w:val="28"/>
        </w:rPr>
        <w:t>                                        N 3834 Жарлығына</w:t>
      </w:r>
    </w:p>
    <w:p>
      <w:pPr>
        <w:spacing w:after="0"/>
        <w:ind w:left="0"/>
        <w:jc w:val="both"/>
      </w:pPr>
      <w:r>
        <w:rPr>
          <w:rFonts w:ascii="Times New Roman"/>
          <w:b w:val="false"/>
          <w:i w:val="false"/>
          <w:color w:val="000000"/>
          <w:sz w:val="28"/>
        </w:rPr>
        <w:t>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1999 жылдың екінші жартыжылдығы мен</w:t>
      </w:r>
    </w:p>
    <w:p>
      <w:pPr>
        <w:spacing w:after="0"/>
        <w:ind w:left="0"/>
        <w:jc w:val="both"/>
      </w:pPr>
      <w:r>
        <w:rPr>
          <w:rFonts w:ascii="Times New Roman"/>
          <w:b w:val="false"/>
          <w:i w:val="false"/>
          <w:color w:val="000000"/>
          <w:sz w:val="28"/>
        </w:rPr>
        <w:t>            2000 жылға арналған іс-қимыл</w:t>
      </w:r>
    </w:p>
    <w:p>
      <w:pPr>
        <w:spacing w:after="0"/>
        <w:ind w:left="0"/>
        <w:jc w:val="both"/>
      </w:pPr>
      <w:r>
        <w:rPr>
          <w:rFonts w:ascii="Times New Roman"/>
          <w:b w:val="false"/>
          <w:i w:val="false"/>
          <w:color w:val="000000"/>
          <w:sz w:val="28"/>
        </w:rPr>
        <w:t>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Бағдарлама Қазақстан Республикасы Президентiнiң "Қазақстанның 2030 жылға дейiнгi даму стратегиясын iске асыру жөнiндегi шаралар туралы" 1998 жылғы 28 қаңтардағы N 3834 Жарлығымен бекiтiлген 1999 жылғы 9 маусымдағы Қазақстан Республикасы Президентiнде өткен Yкiметтiң 1998-2000 жылдарға арналған iс-қимыл бағдарламасына өзгерiстер енгiзу қажеттiгi туралы кеңестiң N 01-9/7 Хаттамасының 3-тармағының 1-тармақшасына сәйкес әзiрлендi. </w:t>
      </w:r>
      <w:r>
        <w:br/>
      </w:r>
      <w:r>
        <w:rPr>
          <w:rFonts w:ascii="Times New Roman"/>
          <w:b w:val="false"/>
          <w:i w:val="false"/>
          <w:color w:val="000000"/>
          <w:sz w:val="28"/>
        </w:rPr>
        <w:t xml:space="preserve">
      Соңғы бiр жарым жылда елдiң әлеуметтiк-экономикалық дамуына тiкелей әсер еткен дүниежүзiлiк экономиканың даму тенденциясында түбегейлi өзгерiстер орын алғаны ескерiле отырып, Қазақстан Республикасы Президентiнiң "Қазақстан-2030" Стратегиясында қойылған мақсаттар мен Республика Президентi 1999 жылғы 9 маусымдағы кеңесте айқындаған реформаларды дамытудың жаңа бағытынан туындайтын мiндеттердi бағдар ретiнде сақтай отырып, Үкiметтiң 1998-2000 жылдарға арналған iс-қимыл бағдарламасының бөлiмдерiн пысықтаудың қажеттiгi пайда болды. </w:t>
      </w:r>
      <w:r>
        <w:br/>
      </w:r>
      <w:r>
        <w:rPr>
          <w:rFonts w:ascii="Times New Roman"/>
          <w:b w:val="false"/>
          <w:i w:val="false"/>
          <w:color w:val="000000"/>
          <w:sz w:val="28"/>
        </w:rPr>
        <w:t xml:space="preserve">
      Үкiмет 1999-2000 жылдарға арналған қызметiнiң негізгi бағыттары ретiнде: </w:t>
      </w:r>
      <w:r>
        <w:br/>
      </w:r>
      <w:r>
        <w:rPr>
          <w:rFonts w:ascii="Times New Roman"/>
          <w:b w:val="false"/>
          <w:i w:val="false"/>
          <w:color w:val="000000"/>
          <w:sz w:val="28"/>
        </w:rPr>
        <w:t xml:space="preserve">
      макроэкономикалық саясатты, оның iшiнде дағдарысты тезiрек еңсеруге және экономикалық өрлеудi қамтамасыз етуге бағытталған салық, бюджет, ақша-несие саясатын түзетудi; </w:t>
      </w:r>
      <w:r>
        <w:br/>
      </w:r>
      <w:r>
        <w:rPr>
          <w:rFonts w:ascii="Times New Roman"/>
          <w:b w:val="false"/>
          <w:i w:val="false"/>
          <w:color w:val="000000"/>
          <w:sz w:val="28"/>
        </w:rPr>
        <w:t xml:space="preserve">
      реформаларды макроэкономика деңгейiне көшiрудi; </w:t>
      </w:r>
      <w:r>
        <w:br/>
      </w:r>
      <w:r>
        <w:rPr>
          <w:rFonts w:ascii="Times New Roman"/>
          <w:b w:val="false"/>
          <w:i w:val="false"/>
          <w:color w:val="000000"/>
          <w:sz w:val="28"/>
        </w:rPr>
        <w:t xml:space="preserve">
      аймақтарды бiр тұрғынға арналған бюджеттiк шығыстардың деңгейi бойынша теңестiрудi және орталық пен аймақтар арасындағы тұрақты фискальдық қатынастарға бiрте-бiрте көшудi; </w:t>
      </w:r>
      <w:r>
        <w:br/>
      </w:r>
      <w:r>
        <w:rPr>
          <w:rFonts w:ascii="Times New Roman"/>
          <w:b w:val="false"/>
          <w:i w:val="false"/>
          <w:color w:val="000000"/>
          <w:sz w:val="28"/>
        </w:rPr>
        <w:t xml:space="preserve">
      мемлекеттiк меншiктi жекешелендiру бағдарламасын iске асыруды және мемлекеттiң қалған активтерiн тиiмдi басқаруды; </w:t>
      </w:r>
      <w:r>
        <w:br/>
      </w:r>
      <w:r>
        <w:rPr>
          <w:rFonts w:ascii="Times New Roman"/>
          <w:b w:val="false"/>
          <w:i w:val="false"/>
          <w:color w:val="000000"/>
          <w:sz w:val="28"/>
        </w:rPr>
        <w:t xml:space="preserve">
      1999 жылы банкроттыққа жататын дәрменсiз агроқұралымдардың банкроттығы жөнiндегi жұмыстарды аяқтауды; </w:t>
      </w:r>
      <w:r>
        <w:br/>
      </w:r>
      <w:r>
        <w:rPr>
          <w:rFonts w:ascii="Times New Roman"/>
          <w:b w:val="false"/>
          <w:i w:val="false"/>
          <w:color w:val="000000"/>
          <w:sz w:val="28"/>
        </w:rPr>
        <w:t xml:space="preserve">
      мерзiмi өткен кредиторлық берешектер проблемасын реттеудi; </w:t>
      </w:r>
      <w:r>
        <w:br/>
      </w:r>
      <w:r>
        <w:rPr>
          <w:rFonts w:ascii="Times New Roman"/>
          <w:b w:val="false"/>
          <w:i w:val="false"/>
          <w:color w:val="000000"/>
          <w:sz w:val="28"/>
        </w:rPr>
        <w:t xml:space="preserve">
      қолайлы макроэкономикалық жағдайлар, оның ішінде экономиканың нақты секторын дамытуды ынталандыратын ақша-несие саласында, туғызуды; </w:t>
      </w:r>
      <w:r>
        <w:br/>
      </w:r>
      <w:r>
        <w:rPr>
          <w:rFonts w:ascii="Times New Roman"/>
          <w:b w:val="false"/>
          <w:i w:val="false"/>
          <w:color w:val="000000"/>
          <w:sz w:val="28"/>
        </w:rPr>
        <w:t xml:space="preserve">
      басым бағдарламалардың негізінде барлық деңгейдегі бюджеттерді қалыптастыруға көшуді; </w:t>
      </w:r>
      <w:r>
        <w:br/>
      </w:r>
      <w:r>
        <w:rPr>
          <w:rFonts w:ascii="Times New Roman"/>
          <w:b w:val="false"/>
          <w:i w:val="false"/>
          <w:color w:val="000000"/>
          <w:sz w:val="28"/>
        </w:rPr>
        <w:t xml:space="preserve">
      жұмыспен қамтылмаған халықты қоғамдық жұмыстар жүргізуге тартуды жандандыруды; </w:t>
      </w:r>
      <w:r>
        <w:br/>
      </w:r>
      <w:r>
        <w:rPr>
          <w:rFonts w:ascii="Times New Roman"/>
          <w:b w:val="false"/>
          <w:i w:val="false"/>
          <w:color w:val="000000"/>
          <w:sz w:val="28"/>
        </w:rPr>
        <w:t xml:space="preserve">
      жұмыспен қамтудың аймақтық проблемаларын шешуде жергілікті атқарушы органдардың рөлін арттыруды; </w:t>
      </w:r>
      <w:r>
        <w:br/>
      </w:r>
      <w:r>
        <w:rPr>
          <w:rFonts w:ascii="Times New Roman"/>
          <w:b w:val="false"/>
          <w:i w:val="false"/>
          <w:color w:val="000000"/>
          <w:sz w:val="28"/>
        </w:rPr>
        <w:t xml:space="preserve">
      зейнетақылық жинақтаулардың сақталуын одан әрі қамтамасыз ету және жинақтаушы зейнетақы қорларының банкроттығын болдырмау мақсатында олардың жұмыс істеуінің нормативтік құқықтық базасын жетілдіруді; </w:t>
      </w:r>
      <w:r>
        <w:br/>
      </w:r>
      <w:r>
        <w:rPr>
          <w:rFonts w:ascii="Times New Roman"/>
          <w:b w:val="false"/>
          <w:i w:val="false"/>
          <w:color w:val="000000"/>
          <w:sz w:val="28"/>
        </w:rPr>
        <w:t xml:space="preserve">
      табиғи монополияшыларды белсенді монополиясыздандыру мен қайта құрылымдауды; </w:t>
      </w:r>
      <w:r>
        <w:br/>
      </w:r>
      <w:r>
        <w:rPr>
          <w:rFonts w:ascii="Times New Roman"/>
          <w:b w:val="false"/>
          <w:i w:val="false"/>
          <w:color w:val="000000"/>
          <w:sz w:val="28"/>
        </w:rPr>
        <w:t xml:space="preserve">
      денсаулық сақтау мен білім беруді қайта құрылымдау реформасын; </w:t>
      </w:r>
      <w:r>
        <w:br/>
      </w:r>
      <w:r>
        <w:rPr>
          <w:rFonts w:ascii="Times New Roman"/>
          <w:b w:val="false"/>
          <w:i w:val="false"/>
          <w:color w:val="000000"/>
          <w:sz w:val="28"/>
        </w:rPr>
        <w:t xml:space="preserve">
      оралымды және байыпты валюталық саясатты; </w:t>
      </w:r>
      <w:r>
        <w:br/>
      </w:r>
      <w:r>
        <w:rPr>
          <w:rFonts w:ascii="Times New Roman"/>
          <w:b w:val="false"/>
          <w:i w:val="false"/>
          <w:color w:val="000000"/>
          <w:sz w:val="28"/>
        </w:rPr>
        <w:t xml:space="preserve">
      жеке және заңды тұлғаларға салық салу; қызмет түрлерін лицензиялау салаларындағы заңдарды жетілдіруді; </w:t>
      </w:r>
      <w:r>
        <w:br/>
      </w:r>
      <w:r>
        <w:rPr>
          <w:rFonts w:ascii="Times New Roman"/>
          <w:b w:val="false"/>
          <w:i w:val="false"/>
          <w:color w:val="000000"/>
          <w:sz w:val="28"/>
        </w:rPr>
        <w:t xml:space="preserve">
      елдің банк жүйесінің орнықтылығын қамтамасыз етуді және қазақстандық банктердің нақты сектордың субъектілерін несиелендіруін кеңейту үшін тартымды жағдайлар жасауды айқындады. </w:t>
      </w:r>
      <w:r>
        <w:br/>
      </w:r>
      <w:r>
        <w:rPr>
          <w:rFonts w:ascii="Times New Roman"/>
          <w:b w:val="false"/>
          <w:i w:val="false"/>
          <w:color w:val="000000"/>
          <w:sz w:val="28"/>
        </w:rPr>
        <w:t xml:space="preserve">
      Бағдарлама агроөнеркәсіп кешенінің салаларын дамытуды қамтамасыз ету үшін экономикаға инвестициялар тарту, импортты алмастыру саясатын жүргізу және отандық өндірушілерді бейадал бәсекелестіктен қорғау, өнімдердің номенклатурасын кеңейту және дүниежүзілік рыноктарға экспортты ұлғайту, сондай-ақ әлеуметтік көмектің бәсірелік дәрежесін арттыру үшін жағдай жасауды мақсат тұтады. </w:t>
      </w:r>
      <w:r>
        <w:br/>
      </w:r>
      <w:r>
        <w:rPr>
          <w:rFonts w:ascii="Times New Roman"/>
          <w:b w:val="false"/>
          <w:i w:val="false"/>
          <w:color w:val="000000"/>
          <w:sz w:val="28"/>
        </w:rPr>
        <w:t xml:space="preserve">
      Үкімет Бағдарламаны әзірлеу кезінде экономикалық және әлеуметтік саясатты қалыптастырудың мынадай принциптерін: </w:t>
      </w:r>
      <w:r>
        <w:br/>
      </w:r>
      <w:r>
        <w:rPr>
          <w:rFonts w:ascii="Times New Roman"/>
          <w:b w:val="false"/>
          <w:i w:val="false"/>
          <w:color w:val="000000"/>
          <w:sz w:val="28"/>
        </w:rPr>
        <w:t xml:space="preserve">
      макроэкономикалық тұрақтылыққа арналған бағытты жалғастыруды және ағымдағы операциялар есебінің тапшылығы мен мемлекеттік бюджеттің тапшылығын дәйекті төмендетуді; </w:t>
      </w:r>
      <w:r>
        <w:br/>
      </w:r>
      <w:r>
        <w:rPr>
          <w:rFonts w:ascii="Times New Roman"/>
          <w:b w:val="false"/>
          <w:i w:val="false"/>
          <w:color w:val="000000"/>
          <w:sz w:val="28"/>
        </w:rPr>
        <w:t xml:space="preserve">
      экономиканың нақты секторын сауықтыруды; </w:t>
      </w:r>
      <w:r>
        <w:br/>
      </w:r>
      <w:r>
        <w:rPr>
          <w:rFonts w:ascii="Times New Roman"/>
          <w:b w:val="false"/>
          <w:i w:val="false"/>
          <w:color w:val="000000"/>
          <w:sz w:val="28"/>
        </w:rPr>
        <w:t xml:space="preserve">
      жеке сектордың экономикадағы рөлі мен мәнін күшейтуді, шағын кәсіпкерлікті қолдау мен қорғауды, бәсекелес ортаны дамытуды; </w:t>
      </w:r>
      <w:r>
        <w:br/>
      </w:r>
      <w:r>
        <w:rPr>
          <w:rFonts w:ascii="Times New Roman"/>
          <w:b w:val="false"/>
          <w:i w:val="false"/>
          <w:color w:val="000000"/>
          <w:sz w:val="28"/>
        </w:rPr>
        <w:t xml:space="preserve">
      жасалған барлық келiсiмдер мен алынған мiндеттемелердi сақтауды; </w:t>
      </w:r>
      <w:r>
        <w:br/>
      </w:r>
      <w:r>
        <w:rPr>
          <w:rFonts w:ascii="Times New Roman"/>
          <w:b w:val="false"/>
          <w:i w:val="false"/>
          <w:color w:val="000000"/>
          <w:sz w:val="28"/>
        </w:rPr>
        <w:t xml:space="preserve">
      экономикалық және әлеуметтiк тиiмдiлiк принциптерiнiң орынды үйлесуiн, әлеуметтiк саясатты, ең алдымен кедейлiкпен және жұмыссыздықпен күрес мәселелерiн де, күшейтудi; </w:t>
      </w:r>
      <w:r>
        <w:br/>
      </w:r>
      <w:r>
        <w:rPr>
          <w:rFonts w:ascii="Times New Roman"/>
          <w:b w:val="false"/>
          <w:i w:val="false"/>
          <w:color w:val="000000"/>
          <w:sz w:val="28"/>
        </w:rPr>
        <w:t xml:space="preserve">
      қоршаған орта және салауатты өмiр салты мәселелерiне назар аударуды күшейтуді мемлекеттiк қызмет реформасын және сыбайлас жемқорлықпен күрестi; </w:t>
      </w:r>
      <w:r>
        <w:br/>
      </w:r>
      <w:r>
        <w:rPr>
          <w:rFonts w:ascii="Times New Roman"/>
          <w:b w:val="false"/>
          <w:i w:val="false"/>
          <w:color w:val="000000"/>
          <w:sz w:val="28"/>
        </w:rPr>
        <w:t xml:space="preserve">
      стратегиялық жоспарлау мен бюджеттiк бағдарламалау әдiстерiнiң негiзiнде экономикалық реформаны басқару жөнiндегi жұмыста жүйелiк қадамдарды қамтамасыз етудi; </w:t>
      </w:r>
      <w:r>
        <w:br/>
      </w:r>
      <w:r>
        <w:rPr>
          <w:rFonts w:ascii="Times New Roman"/>
          <w:b w:val="false"/>
          <w:i w:val="false"/>
          <w:color w:val="000000"/>
          <w:sz w:val="28"/>
        </w:rPr>
        <w:t xml:space="preserve">
      Үкiмет мүшелерiнің дербес жауаптылығы мен жiтi жолға қойылған ведомствоаралық үйлестiрудi басшылыққа алды. </w:t>
      </w:r>
      <w:r>
        <w:br/>
      </w:r>
      <w:r>
        <w:rPr>
          <w:rFonts w:ascii="Times New Roman"/>
          <w:b w:val="false"/>
          <w:i w:val="false"/>
          <w:color w:val="000000"/>
          <w:sz w:val="28"/>
        </w:rPr>
        <w:t xml:space="preserve">
      Қазақстан Республикасы Yкіметiнiң қызметi алдағы кезеңде мынадай бағыттарды: </w:t>
      </w:r>
      <w:r>
        <w:br/>
      </w:r>
      <w:r>
        <w:rPr>
          <w:rFonts w:ascii="Times New Roman"/>
          <w:b w:val="false"/>
          <w:i w:val="false"/>
          <w:color w:val="000000"/>
          <w:sz w:val="28"/>
        </w:rPr>
        <w:t xml:space="preserve">
      ұлттық қауiпсiздiктiң саяси-құқықтық негiздерiн нығайтуды; </w:t>
      </w:r>
      <w:r>
        <w:br/>
      </w:r>
      <w:r>
        <w:rPr>
          <w:rFonts w:ascii="Times New Roman"/>
          <w:b w:val="false"/>
          <w:i w:val="false"/>
          <w:color w:val="000000"/>
          <w:sz w:val="28"/>
        </w:rPr>
        <w:t xml:space="preserve">
      экономикалық өрлеуге қол жеткiзудi; </w:t>
      </w:r>
      <w:r>
        <w:br/>
      </w:r>
      <w:r>
        <w:rPr>
          <w:rFonts w:ascii="Times New Roman"/>
          <w:b w:val="false"/>
          <w:i w:val="false"/>
          <w:color w:val="000000"/>
          <w:sz w:val="28"/>
        </w:rPr>
        <w:t xml:space="preserve">
      әлеуметтiк дамуды, оның iшiнде бiлiм беру мен денсаулық сақтауды қаржыландырудың ашық және тиiмдi жүйелерiн құруды; </w:t>
      </w:r>
      <w:r>
        <w:br/>
      </w:r>
      <w:r>
        <w:rPr>
          <w:rFonts w:ascii="Times New Roman"/>
          <w:b w:val="false"/>
          <w:i w:val="false"/>
          <w:color w:val="000000"/>
          <w:sz w:val="28"/>
        </w:rPr>
        <w:t xml:space="preserve">
      энергия көздерiн дүниежүзiлiк рынокқа жеткiзудiң сызбаларын айқындауды, құрылыс жобалауды бастауды және оның жекелеген учаскелерiнде жұмыстарды аяқтауды; </w:t>
      </w:r>
      <w:r>
        <w:br/>
      </w:r>
      <w:r>
        <w:rPr>
          <w:rFonts w:ascii="Times New Roman"/>
          <w:b w:val="false"/>
          <w:i w:val="false"/>
          <w:color w:val="000000"/>
          <w:sz w:val="28"/>
        </w:rPr>
        <w:t xml:space="preserve">
      көлiк пен коммуникациялардың халықаралық сауданы дамытуды қамтамасыз ететiн шешушi объектiлерiн қайта жаңартуды және құрылысын салуды; </w:t>
      </w:r>
      <w:r>
        <w:br/>
      </w:r>
      <w:r>
        <w:rPr>
          <w:rFonts w:ascii="Times New Roman"/>
          <w:b w:val="false"/>
          <w:i w:val="false"/>
          <w:color w:val="000000"/>
          <w:sz w:val="28"/>
        </w:rPr>
        <w:t xml:space="preserve">
      орталық және жергiлiктi атқарушы органдардың құрамы мен құрылымын нақтылауды iске асыруға бағытталатын болады. </w:t>
      </w:r>
      <w:r>
        <w:br/>
      </w:r>
      <w:r>
        <w:rPr>
          <w:rFonts w:ascii="Times New Roman"/>
          <w:b w:val="false"/>
          <w:i w:val="false"/>
          <w:color w:val="000000"/>
          <w:sz w:val="28"/>
        </w:rPr>
        <w:t xml:space="preserve">
      Қазақстан Республикасы Үкiметiнiң осы iс-қимыл бағдарламасында қойылған мақсаттар мен басты мiндеттердi iске асыруға бағытталған негiзгi iс-шаралардың кешенi баяндалады. </w:t>
      </w:r>
      <w:r>
        <w:br/>
      </w:r>
      <w:r>
        <w:rPr>
          <w:rFonts w:ascii="Times New Roman"/>
          <w:b w:val="false"/>
          <w:i w:val="false"/>
          <w:color w:val="000000"/>
          <w:sz w:val="28"/>
        </w:rPr>
        <w:t>
 </w:t>
      </w:r>
      <w:r>
        <w:br/>
      </w:r>
      <w:r>
        <w:rPr>
          <w:rFonts w:ascii="Times New Roman"/>
          <w:b w:val="false"/>
          <w:i w:val="false"/>
          <w:color w:val="000000"/>
          <w:sz w:val="28"/>
        </w:rPr>
        <w:t xml:space="preserve">
      1. Ұлттық қауіпсіздік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Ұлттық қауiпсiздiктiң 1999-2000 жылдарға арналған негiзгi мiндеттерi теңдестiрiлген, көп тармақты сыртқы саяси бағытты жүргізу жолымен егемендік пен аумақтық тұтастық нығайту, Орталық Азия аймағында тұрақтылықты ұстап тұру және Қазақстанның төңiрегiнде бейбітшілік белдеуін кеңейту болып табылады. </w:t>
      </w:r>
      <w:r>
        <w:br/>
      </w:r>
      <w:r>
        <w:rPr>
          <w:rFonts w:ascii="Times New Roman"/>
          <w:b w:val="false"/>
          <w:i w:val="false"/>
          <w:color w:val="000000"/>
          <w:sz w:val="28"/>
        </w:rPr>
        <w:t xml:space="preserve">
      Үкіметтің саясаты ұлттық мүдделерді сақтауға және қорғауға бағытталатын болады. </w:t>
      </w:r>
      <w:r>
        <w:br/>
      </w:r>
      <w:r>
        <w:rPr>
          <w:rFonts w:ascii="Times New Roman"/>
          <w:b w:val="false"/>
          <w:i w:val="false"/>
          <w:color w:val="000000"/>
          <w:sz w:val="28"/>
        </w:rPr>
        <w:t xml:space="preserve">
      Ұлттық қауіпсіздікті (геосаяси, экономикалық, әскери және ақпараттық аспектілерді) нығайту жөніндегі шаралар қазіргі заманғы әлемдік ақиқаттарға барынша жақындастырылатын болады. </w:t>
      </w:r>
      <w:r>
        <w:br/>
      </w:r>
      <w:r>
        <w:rPr>
          <w:rFonts w:ascii="Times New Roman"/>
          <w:b w:val="false"/>
          <w:i w:val="false"/>
          <w:color w:val="000000"/>
          <w:sz w:val="28"/>
        </w:rPr>
        <w:t xml:space="preserve">
      Ой-ниет. Оралымды сыртқы саясатты жүргізудің, экономикалық саясатты жүргізу кезінде ұлттық мүдделерді сақтаудың, мемлекеттiк ақпараттық ресурстарды қорғауды және бақылауды қамтамасыз етудің есебінен ұлттық қауiпсiздiктi нығайту. </w:t>
      </w:r>
      <w:r>
        <w:br/>
      </w:r>
      <w:r>
        <w:rPr>
          <w:rFonts w:ascii="Times New Roman"/>
          <w:b w:val="false"/>
          <w:i w:val="false"/>
          <w:color w:val="000000"/>
          <w:sz w:val="28"/>
        </w:rPr>
        <w:t xml:space="preserve">
      Үкiметтiң iс-қимылы. Сыртқы саясат саласында негiзгi тегеурiн тату көршiлiк қарым-қатынастарды ұстап тұруға және нығайтуға, аймақтық ынтымақтастықты тереңдетуге және халықаралық қоғамдастықтың аймақта тұрақтылықты сақтауға мүдделiлiгiн арттыруға жасалатын болады. </w:t>
      </w:r>
      <w:r>
        <w:br/>
      </w:r>
      <w:r>
        <w:rPr>
          <w:rFonts w:ascii="Times New Roman"/>
          <w:b w:val="false"/>
          <w:i w:val="false"/>
          <w:color w:val="000000"/>
          <w:sz w:val="28"/>
        </w:rPr>
        <w:t xml:space="preserve">
      Азиядағы өзара iс-қимыл мен сенiм шаралары жөнiндегi кеңестi шақыру, "Бейбiтшiлiк жолындағы әрiптестiк" бағдарламасының шеңберiнде байланыстарды кеңейту Қазақстанның мемлекеттiк шекарасын, бiрiншi кезекте Өзбекстан Республикасымен және Ресей Федерациясымен, лимитсiздендiру жөнiндегi жұмыс жандандырылады. ТМД елдерiмен, "4+N" Шарты мемлекеттерiмен, Орталық Азия Одағының мүшелерiмен, аса iрi халықаралық ұйымдармен ынтымақтастық жалғастырылады. </w:t>
      </w:r>
      <w:r>
        <w:br/>
      </w:r>
      <w:r>
        <w:rPr>
          <w:rFonts w:ascii="Times New Roman"/>
          <w:b w:val="false"/>
          <w:i w:val="false"/>
          <w:color w:val="000000"/>
          <w:sz w:val="28"/>
        </w:rPr>
        <w:t xml:space="preserve">
      Үкiмет, сондай-ақ Каспий шельфiнiң ресурстарын игеру мақсатында экспорттық мұнай және газ құбырларының құрылысын салуды жандандырмақ, Каспий теңiзiнiң құқықтық мәртебесiн реттеу жөніндегі келіссөздерді жалғастырмақ ниетте. </w:t>
      </w:r>
      <w:r>
        <w:br/>
      </w:r>
      <w:r>
        <w:rPr>
          <w:rFonts w:ascii="Times New Roman"/>
          <w:b w:val="false"/>
          <w:i w:val="false"/>
          <w:color w:val="000000"/>
          <w:sz w:val="28"/>
        </w:rPr>
        <w:t xml:space="preserve">
      Үкімет сыртқы саяси аспектіні нығайтумен қатар мемлекеттік активтерді басқаруды жақсарту, табиғи ресурстарды тиімді пайдалану жөніндегі бақылауды күшейту және елдің қаржылық қауіпсіздігін нығайту жөнінде шаралар қабылдайтын болады. </w:t>
      </w:r>
      <w:r>
        <w:br/>
      </w:r>
      <w:r>
        <w:rPr>
          <w:rFonts w:ascii="Times New Roman"/>
          <w:b w:val="false"/>
          <w:i w:val="false"/>
          <w:color w:val="000000"/>
          <w:sz w:val="28"/>
        </w:rPr>
        <w:t xml:space="preserve">
      Алдағы кезеңде әскери қауіпсіздікті нығайту әзірленіп жатқан ұлттық қауіпсіздік тұжырымдамасы мен қазіргі заманғы әскери-саяси жағдайды, мемлекеттің экономикалық мүмкіндіктерін және әскери реформаны жүзеге асырудың басталуын ескеретiн Қазақстанның жаңа әскери доктринасының шеңберiнде жүзеге асырылады. </w:t>
      </w:r>
      <w:r>
        <w:br/>
      </w:r>
      <w:r>
        <w:rPr>
          <w:rFonts w:ascii="Times New Roman"/>
          <w:b w:val="false"/>
          <w:i w:val="false"/>
          <w:color w:val="000000"/>
          <w:sz w:val="28"/>
        </w:rPr>
        <w:t xml:space="preserve">
      Бұдан басқа "әзiрлеу-жобалау-дайындау" тұйық циклды ғылыми-өндiрiстiк бiрлестiктердi құру үшiн және Қарулы Күштердi отандық өнiмдермен қамтамасыз етудiң деңгейiн арттыру мақсатында қорғаныстық-өнеркәсiп кешенiн қайта құрылымдау және дамыту жөнiнде шаралар қабылданатын болады. </w:t>
      </w:r>
      <w:r>
        <w:br/>
      </w:r>
      <w:r>
        <w:rPr>
          <w:rFonts w:ascii="Times New Roman"/>
          <w:b w:val="false"/>
          <w:i w:val="false"/>
          <w:color w:val="000000"/>
          <w:sz w:val="28"/>
        </w:rPr>
        <w:t xml:space="preserve">
      Сонымен қатар келiсiм-шарттық және балама әскери қызметке кезең-кезеңмен көшудiң заңдық базасын жасау iсi алда тұр. </w:t>
      </w:r>
      <w:r>
        <w:br/>
      </w:r>
      <w:r>
        <w:rPr>
          <w:rFonts w:ascii="Times New Roman"/>
          <w:b w:val="false"/>
          <w:i w:val="false"/>
          <w:color w:val="000000"/>
          <w:sz w:val="28"/>
        </w:rPr>
        <w:t xml:space="preserve">
      Бұрынғысынша әскери бiлiмнiң ұлттық жүйесiн дамытуға баса көңiл бөлiнетiн болады. Бұл мiндеттi шешуде Қарулы Күштер Әскери академиясына жетекшi рөл бөлiнген. Одан басқа, Қарулы Күштер мен әскери ғылымды дамыту үшiн кадрлар даярлаудың бағдарламасы әзiрленедi. </w:t>
      </w:r>
      <w:r>
        <w:br/>
      </w:r>
      <w:r>
        <w:rPr>
          <w:rFonts w:ascii="Times New Roman"/>
          <w:b w:val="false"/>
          <w:i w:val="false"/>
          <w:color w:val="000000"/>
          <w:sz w:val="28"/>
        </w:rPr>
        <w:t xml:space="preserve">
      Елдiң ақпараттық қауiпсiздiгiн нығайту мақсатында ұлттық криптографиялық қызметтiң жұмыс iстеуi қамтамасыз етiлетiн және мемлекеттiк басқарудың ұлттық геоақпараттық жүйесiн құрудың негiзi қаланатын, үкiметтiк байланыс жүйесiн техникалық қайта жарақтандыру жүргiзiлетiн және ақпараттық ағымдарды одан әрi мемлекеттiк реттеу қамтамасыз етiлетiн, сондай-ақ елдiң интеллектуалдық әлеуетiн сақтау және дамыту жөнiндегi шаралар айқындалатын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Ішкі саяси тұрақтылық және қоғамды топтастыру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Iшкi саяси тұрақтылықты ұстау кез келген мемлекеттiң Стратегиялық жоспарларын iске асырудың мiндетті шарты болып табылатындығы бiздiң елiмiзде де iшкi саяси тұрақтылықты қамтамасыз етуге бағытталған шаралардың кешенiн жасаудың және iске асырудың қажеттiлiгiне негiз болды. </w:t>
      </w:r>
      <w:r>
        <w:br/>
      </w:r>
      <w:r>
        <w:rPr>
          <w:rFonts w:ascii="Times New Roman"/>
          <w:b w:val="false"/>
          <w:i w:val="false"/>
          <w:color w:val="000000"/>
          <w:sz w:val="28"/>
        </w:rPr>
        <w:t xml:space="preserve">
      Ой-ниет. Әлеуметтiк шиеленiстi төмендетудiң, қоғамды қылмыстылық жайлауына қарсы iс-әрекет жасаудың және халықпен белсендi ақпараттық-түсiндiру жұмыстарын жүргізудiң есебiнен iшкi саяси тұрақтылық пен қоғамды топтастыру.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Yкiметтің iс-қимылы. Негiзгi мiндеттер зейнетақыларды, жәрдемақыларды және мемлекеттiк мекемелерде жалақыны уақтылы және толық төлеудi қамтамасыз ету, сырт әлемге ақпараттық ашықтық жағдайында ақпараттық тәуелсiздiкке қол жеткiзу болып табылады. </w:t>
      </w:r>
      <w:r>
        <w:br/>
      </w:r>
      <w:r>
        <w:rPr>
          <w:rFonts w:ascii="Times New Roman"/>
          <w:b w:val="false"/>
          <w:i w:val="false"/>
          <w:color w:val="000000"/>
          <w:sz w:val="28"/>
        </w:rPr>
        <w:t xml:space="preserve">
      Бұдан басқа, Үкiмет конституциялық құрылым мен қоғамдық-саяси жүйенi өзгертуге бағытталған кез келген әрекеттiң жолын кеспек, сондай-ақ ықтимал этникааралық қақтығыстардың алдын алмақ ниетте. </w:t>
      </w:r>
      <w:r>
        <w:br/>
      </w:r>
      <w:r>
        <w:rPr>
          <w:rFonts w:ascii="Times New Roman"/>
          <w:b w:val="false"/>
          <w:i w:val="false"/>
          <w:color w:val="000000"/>
          <w:sz w:val="28"/>
        </w:rPr>
        <w:t xml:space="preserve">
      Қылмыстың өсуiне қарсы әрекет жасау және құқық тәртiбiн нығайту мақсатында: </w:t>
      </w:r>
      <w:r>
        <w:br/>
      </w:r>
      <w:r>
        <w:rPr>
          <w:rFonts w:ascii="Times New Roman"/>
          <w:b w:val="false"/>
          <w:i w:val="false"/>
          <w:color w:val="000000"/>
          <w:sz w:val="28"/>
        </w:rPr>
        <w:t xml:space="preserve">
      Сыбайлас жемқорлыққа қарсы күрестiң 1999-2000 жылдарға арналған мемлекеттiк бағдарламасы iске асырылады және жедел-iздестiру қызметiн жақсарту жөнiндегi iс-шаралардың кешенi жүзеге асырылады; </w:t>
      </w:r>
      <w:r>
        <w:br/>
      </w:r>
      <w:r>
        <w:rPr>
          <w:rFonts w:ascii="Times New Roman"/>
          <w:b w:val="false"/>
          <w:i w:val="false"/>
          <w:color w:val="000000"/>
          <w:sz w:val="28"/>
        </w:rPr>
        <w:t xml:space="preserve">
      "1999-2000 жылдарға арналған есiрткi таратуға қарсы iс-қимылдың кешендi шаралары" мақсатты бағдарламасы iске асырылады; </w:t>
      </w:r>
      <w:r>
        <w:br/>
      </w:r>
      <w:r>
        <w:rPr>
          <w:rFonts w:ascii="Times New Roman"/>
          <w:b w:val="false"/>
          <w:i w:val="false"/>
          <w:color w:val="000000"/>
          <w:sz w:val="28"/>
        </w:rPr>
        <w:t xml:space="preserve">
      құқық қорғау органдары реформаланады, ал олардың күштерi мен құралдарының бiр бөлiгі экономикалық қылмыс пен сыбайлас жемқорлыққа қарсы күрестi жандандыру үшiн қайта бөлiнедi; </w:t>
      </w:r>
      <w:r>
        <w:br/>
      </w:r>
      <w:r>
        <w:rPr>
          <w:rFonts w:ascii="Times New Roman"/>
          <w:b w:val="false"/>
          <w:i w:val="false"/>
          <w:color w:val="000000"/>
          <w:sz w:val="28"/>
        </w:rPr>
        <w:t xml:space="preserve">
      жергiлiктi атқарушы органдардың iшкi iстер органдарының жергiлiктi бюджеттердiң қаражаты есебiнен қаржыландырылатын бөлiмшелерiн құру және жасақтау мәселелерiндегі өкiлеттiгi кеңейтіледi; </w:t>
      </w:r>
      <w:r>
        <w:br/>
      </w:r>
      <w:r>
        <w:rPr>
          <w:rFonts w:ascii="Times New Roman"/>
          <w:b w:val="false"/>
          <w:i w:val="false"/>
          <w:color w:val="000000"/>
          <w:sz w:val="28"/>
        </w:rPr>
        <w:t xml:space="preserve">
      ұйымдасқан қылмысқа қарсы күрестiң заңдық базасы әзiрленедi. </w:t>
      </w:r>
      <w:r>
        <w:br/>
      </w:r>
      <w:r>
        <w:rPr>
          <w:rFonts w:ascii="Times New Roman"/>
          <w:b w:val="false"/>
          <w:i w:val="false"/>
          <w:color w:val="000000"/>
          <w:sz w:val="28"/>
        </w:rPr>
        <w:t xml:space="preserve">
      Бұдан басқа, республиканың облыс орталықтары мен iрi қалаларында бас бостандығынан айыру орындарынан босатылған адамдарды әлеуметтiк бейiмдеу және оңалту мекемелерi құрылатын болады. </w:t>
      </w:r>
      <w:r>
        <w:br/>
      </w:r>
      <w:r>
        <w:rPr>
          <w:rFonts w:ascii="Times New Roman"/>
          <w:b w:val="false"/>
          <w:i w:val="false"/>
          <w:color w:val="000000"/>
          <w:sz w:val="28"/>
        </w:rPr>
        <w:t xml:space="preserve">
      Халықпен ақпараттық-түсiндiру жұмыстарын жүргiзудiң шеңберiнде орталық және жергiлiктi мемлекеттiк органдар басшыларының көпшiлiк алдында және бұқаралық ақпарат құралдарында сөз сөйлеу практикасы жалғастырылады.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Экономикалық өрлеу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мен Ұлттық Банкi тұрақты экономикалық өрлеу үшiн қолайлы макроэкономикалық жағдайларға қол жеткiзу мақсатында экономиканы ақша-несиелiк, бюджеттiк және салықтық реттеудiң әдiстерiн күшейтпек ниетте. Бұл жағдайда Үкiметтің негiзгі мiндетi маңызды макроэкономикалық өлшемдер - теңгенiң айырбас бағамының, инфляцияның, мемлекеттiк бюджет тапшылығы мен елдiң төлем балансының тапшылығы деңгейлерiнiң тепе-теңдiгiн сақтау болады. Нақты секторды сауықтыру жөнiнде шаралар қабылданады. 2000 жылдың аяғында экономикадағы негiзгi құрылымдық өзгерiстердi аяқтау ұйғарылып отыр, жеке сектордың IЖӨ-дегi үлесiнiң өсуi жалғастырылады, өндiрiстi одан әрi диверсификациялау үшiн негiз қаланатын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Ақша-несие саясаты және инфляция қарқынын төмендету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Ақша-несие саясаты 2000 жылдың аяғына дейiнгi кезеңде дүниежүзілiк қаржылық дағдарыстың ұлттық экономикаға, зардабын жоюға елдiң төлем балансының жай-күйiн ескере отырып инфляцияның өсуiн ұстап тұруға және өндiрiстiң өсуiн жаңартуға бағытталатын болады. Табысты iске асырудың негiзгi шарттары тұтастай алғанда қаржы жүйесiн сауықтыру: қаржы рыноктарын дамыту, банк жүйесiнiң сенiмдiлiгiн одан әрi арттыру, кредиторлық берешектiң проблемасын реттеу және борыштық мiндеттемелердi мiнсiз атқарудың тетiгiн жасау болуы тиiс. Нақты секторды несиелендiрудi кеңейту жөнiнде шаралар қабылданатын болады. </w:t>
      </w:r>
      <w:r>
        <w:br/>
      </w:r>
      <w:r>
        <w:rPr>
          <w:rFonts w:ascii="Times New Roman"/>
          <w:b w:val="false"/>
          <w:i w:val="false"/>
          <w:color w:val="000000"/>
          <w:sz w:val="28"/>
        </w:rPr>
        <w:t xml:space="preserve">
      Yкiметтiң iс-қимылы. Қазақстан Республикасының Үкiметi мен Ұлттық Банкi экономикалық өрлеудiң орнықты қарқынына қол жеткiзу мақсатында инфляцияның деңгейiн бiрте-бiрте төмендетпек, төлем балансының оң сальдосын қалыптастыруға ұмтылу ниетiнде. </w:t>
      </w:r>
      <w:r>
        <w:br/>
      </w:r>
      <w:r>
        <w:rPr>
          <w:rFonts w:ascii="Times New Roman"/>
          <w:b w:val="false"/>
          <w:i w:val="false"/>
          <w:color w:val="000000"/>
          <w:sz w:val="28"/>
        </w:rPr>
        <w:t xml:space="preserve">
      Қазақстан Республикасының Үкiметi мен Ұлттық Банкi ақша-кредит саясатын тиiмдi iске асыру үшiн реттеуiштер мен индикаторлар жүйесiн: бастапқы және нақты проценттік ставкаларды, бастапқы және нақты валюталық бағамның серпiнiн, экспорт пен импортқа арналған дүниежүзiлiк бағаны, түрлi қаржы құралдарының оралма кiрiстiлiгiн белсендi қолданатын болады. </w:t>
      </w:r>
      <w:r>
        <w:br/>
      </w:r>
      <w:r>
        <w:rPr>
          <w:rFonts w:ascii="Times New Roman"/>
          <w:b w:val="false"/>
          <w:i w:val="false"/>
          <w:color w:val="000000"/>
          <w:sz w:val="28"/>
        </w:rPr>
        <w:t xml:space="preserve">
      Ақша-несие саясатының құралдарын пайдалануды жетiлдiруге, банктi қадағалауға, ішкі қаржы рыноктарын қалыптастыру және оны одан әрі дамыту үшiн қолайлы жағдай жасауға көбiрек көңiл бөлінетін болады. </w:t>
      </w:r>
      <w:r>
        <w:br/>
      </w:r>
      <w:r>
        <w:rPr>
          <w:rFonts w:ascii="Times New Roman"/>
          <w:b w:val="false"/>
          <w:i w:val="false"/>
          <w:color w:val="000000"/>
          <w:sz w:val="28"/>
        </w:rPr>
        <w:t xml:space="preserve">
      Еркiн өзгермелi айырбас бағамының режимiн сақтау кезiнде теңге бағамы ауытқуының серпiнi ұдайы қадағаланып отыратын болады, валюта ағындарын бақылау күшейтiледi және валюталық тәуекелдердi сақтандыру жүйесiн белсендi енгiзу және пайдалану жөнiнде шаралар қабылданады, төлем балансының жай-күйiн талдау және болжамдау жөнiндегi жұмыс жақсартылатын болады. </w:t>
      </w:r>
      <w:r>
        <w:br/>
      </w:r>
      <w:r>
        <w:rPr>
          <w:rFonts w:ascii="Times New Roman"/>
          <w:b w:val="false"/>
          <w:i w:val="false"/>
          <w:color w:val="000000"/>
          <w:sz w:val="28"/>
        </w:rPr>
        <w:t xml:space="preserve">
      Сонымен қатар, Қазақстан Республикасы Ұлттық Банкiнiң валюта рыногындағы қызметi шектелетiн және айырбас бағамының күрт ауытқуын бәсеңдетуге, сондай-ақ ұлттық валютаны жаппай алыпсатарлықтан қорғауға және алтын-валюта активтерiн толықтыруға бағытталатын болады. Ұлттық Банктiң ақша агрегаттарының жай-күйiне, ағымдағы банктiк өтiмдiлiктi реттеуге және қаржылық тұрақтылықты ұстап тұруға әсер ететiн негiзгi құралдары ашық рынок операциясы мен сыйақының (мүдденiң) ресми ставкаларын реттеу болады. </w:t>
      </w:r>
      <w:r>
        <w:br/>
      </w:r>
      <w:r>
        <w:rPr>
          <w:rFonts w:ascii="Times New Roman"/>
          <w:b w:val="false"/>
          <w:i w:val="false"/>
          <w:color w:val="000000"/>
          <w:sz w:val="28"/>
        </w:rPr>
        <w:t xml:space="preserve">
      Жиынтығында, ақша-несие саясатының аталған шаралары және Қазақстан Республикасының Үкiметi мен Ұлттық Банкiнiң қызметi iшкi жинақтарды көбейтуге және оларды ұтымды орналастыруға, теңге бағамының орнықты серпiнiн қамтамасыз етуге септiгiн тигiзуi және ақша агрегаттары өсуiнiң белгiленген бағдарларына сәйкес келуi тиiс. </w:t>
      </w:r>
      <w:r>
        <w:br/>
      </w:r>
      <w:r>
        <w:rPr>
          <w:rFonts w:ascii="Times New Roman"/>
          <w:b w:val="false"/>
          <w:i w:val="false"/>
          <w:color w:val="000000"/>
          <w:sz w:val="28"/>
        </w:rPr>
        <w:t xml:space="preserve">
      Алдағы кезеңде банктiк және банктiк емес қаржы ұйымдарының қызметiн реттейтiн нормативтiк құқықтық базаны жетiлдiру жөнiндегi жұмыс жалғастырылатын болады. </w:t>
      </w:r>
      <w:r>
        <w:br/>
      </w:r>
      <w:r>
        <w:rPr>
          <w:rFonts w:ascii="Times New Roman"/>
          <w:b w:val="false"/>
          <w:i w:val="false"/>
          <w:color w:val="000000"/>
          <w:sz w:val="28"/>
        </w:rPr>
        <w:t xml:space="preserve">
      Банк жүйесiн одан әрi нығайту және жұмылдыру, бiрте-бiрте банк қызметiнiң халықаралық стандарттарына көшу арқылы банктердi капиталдандыру және олардың қаржылық тұрақтылығы деңгейiн арттыру және банктiк қадағалаудың жаңа құралдарын қолдану жөнiндегi жұмыс жалғастырылатын болады. Банктерден басқа, қаржылық қызметтер көрсету рыногында ломбардтар, несиелiк серiктестiктер, брокерлiк фирмалар, лизингтiк және сақтандыру компаниялары, жинақтаушы зейнетақы қорлары және активтердi басқару жөнiндегi компаниялар сияқты ұйымдар белсендi iс-әрекет жасайтын болады. </w:t>
      </w:r>
      <w:r>
        <w:br/>
      </w:r>
      <w:r>
        <w:rPr>
          <w:rFonts w:ascii="Times New Roman"/>
          <w:b w:val="false"/>
          <w:i w:val="false"/>
          <w:color w:val="000000"/>
          <w:sz w:val="28"/>
        </w:rPr>
        <w:t xml:space="preserve">
      Түрлi нысандардағы банктердiң халықтың депозиттерiн сенiмдi орналастыруына және оларды ұжымдық сақтандырудың банкаралық жүйесiн құруды дамытуға ерекше назар аударылады. Ақша-несие саясатының дәстүрлi құралдарын пайдалану, банк қадағалауын жетiлдiру, жаңа қаржы құралдарын дамыту, iшкi қаржы рыноктарын қалыптастыру және дамыту үшiн қолайлы жағдай жасау iшкi жинақтарды өсiруге және оларды ұтымды орналастыруға ықпал ететiн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Салық және бюджет саясаты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Қазақстанның 2030 жылға дейiнгi даму стратегиясын iске асыру мақсатында Қазақстан Республикасының Үкiметi экономикалық саясаттың елдiң экономикалық өрлеуi стратегияларының негiзгi принциптерiне, мақсаттарына және басымдықтарына жауап беретiн экономикалық саясаттың басқа да бағыттарымен тығыз өзара байланыста дәйектi салықтық және бюджеттiк саясат жүргiзбек ниетте. Салық және кеден саясатының негiзгi мақсаты республиканың халқы мен шаруашылық жүргiзушi субъектiлерiне салық ауыртпалығының ұтымды деңгейiн жасау жағдайында мемлекеттiк бюджетке түсiмнiң түсуiн барынша арттыруды қамтамасыз ету, сондай-ақ салық салу базасын кеңейту үшiн жағдай жасау болып табылады. Бюджет саясаты мемлекеттiк мiндеттемелердiң нақты деңгейiне қол жеткiзуге және экономиканың нақты секторын дамытуды ынталандыруға, экономиканың нақты секторын сауықтыру жағдайында бюджеттiң басқарылатын тапшылығын сақтау мақсатында мемлекеттiк шығыстарды қатаң шектеуге бағытталатын болады. </w:t>
      </w:r>
      <w:r>
        <w:br/>
      </w:r>
      <w:r>
        <w:rPr>
          <w:rFonts w:ascii="Times New Roman"/>
          <w:b w:val="false"/>
          <w:i w:val="false"/>
          <w:color w:val="000000"/>
          <w:sz w:val="28"/>
        </w:rPr>
        <w:t xml:space="preserve">
      Yкiметтiң iс-қимылы. Үкiмет бюджеттiң тапшылығын жабу мақсатында қаржыландырудың инфляциялық емес көздерiн пайдалануды жалғастыратын болады. Сырттан қарыз алудың оңтайлы стратегиясын жасау және мемлекеттiк борышты басқару жүйесiнiң өзiн жетiлдiру жөнiндегi жұмыс күшейтiледi. Атқарушы өкiметтің орталық және жергiлiктi органдарының рөлiн арттыру және жауаптылығын күшейту жөнiнде шаралар қабылданады. Өкiметтiң орталық және жергiлiктi атқарушы органдарының арасында өкiлеттiктердi бөлу арқылы мемлекеттiк қызметтi реформалау жалғастырылатын болады. </w:t>
      </w:r>
      <w:r>
        <w:br/>
      </w:r>
      <w:r>
        <w:rPr>
          <w:rFonts w:ascii="Times New Roman"/>
          <w:b w:val="false"/>
          <w:i w:val="false"/>
          <w:color w:val="000000"/>
          <w:sz w:val="28"/>
        </w:rPr>
        <w:t xml:space="preserve">
      Мемлекеттiк бюджеттiң қаражатын бөлу мен пайдаланудың тиiмдiлiгiн арттыру мақсатында қаржылық бағдарламалау әдiстерi енгiзiледi, бюджеттiк процесс пен мемлекеттiк қаржы саласындағы заңдар жетiлдiрiледi. Бюджеттердiң араларындағы қатынастарды реформалау жалғастырылады. </w:t>
      </w:r>
      <w:r>
        <w:br/>
      </w:r>
      <w:r>
        <w:rPr>
          <w:rFonts w:ascii="Times New Roman"/>
          <w:b w:val="false"/>
          <w:i w:val="false"/>
          <w:color w:val="000000"/>
          <w:sz w:val="28"/>
        </w:rPr>
        <w:t xml:space="preserve">
      Мемлекеттiк бюджеттiң қаражатын жұмсаудың негiзгi басымдықтары бұрынғысынша мемлекеттiк борышқа қызмет көрсету жөнiндегi мiндеттемелердi орындау, әлеуметтiк сипаттағы шығыстарды ұтымды қамтамасыз ету және Мемлекеттiк инвестициялар бағдарламасы болады. Мемлекеттiк бюджет қаражатының жұмсалуын бақылау жүйесiне ерекше назар аударылады. </w:t>
      </w:r>
      <w:r>
        <w:br/>
      </w:r>
      <w:r>
        <w:rPr>
          <w:rFonts w:ascii="Times New Roman"/>
          <w:b w:val="false"/>
          <w:i w:val="false"/>
          <w:color w:val="000000"/>
          <w:sz w:val="28"/>
        </w:rPr>
        <w:t xml:space="preserve">
      1999 жылы барлық деңгейдегi бюджеттердiң шығыстарын оңтайландыру бағыттарының бiрi мемлекеттiк сатып алу жүйесiнің нормативтiк құқықтық базасын жетiлдiру болады. </w:t>
      </w:r>
      <w:r>
        <w:br/>
      </w:r>
      <w:r>
        <w:rPr>
          <w:rFonts w:ascii="Times New Roman"/>
          <w:b w:val="false"/>
          <w:i w:val="false"/>
          <w:color w:val="000000"/>
          <w:sz w:val="28"/>
        </w:rPr>
        <w:t xml:space="preserve">
      Бұл ретте мемлекеттiк сатып алу жүйесiнде отандық тауар өндiрушiлердi қолдауға маңызды орын берiледi. Барлық мемлекеттiк сатып алулар тендерлiк негiзде, қазiргi уақытта Қазақстанда өндiрiлмейтiн және өндiрiсiн жолға қою таяудағы болашақта бiздiң елiмiзде мүмкiн емес немесе экономикалық жағынан орынсыз тауарлар мен қызмет көрсетулердi қоспағанда, жергiлiктi өндiрушiлерден ғана жүргiзiледi. Мемлекеттiк сатып алуға қатысушылардың Қазақстан Республикасының мемлекеттiк сатып алу туралы заңдарын сақтауын бақылау күшейтiледi. </w:t>
      </w:r>
      <w:r>
        <w:br/>
      </w:r>
      <w:r>
        <w:rPr>
          <w:rFonts w:ascii="Times New Roman"/>
          <w:b w:val="false"/>
          <w:i w:val="false"/>
          <w:color w:val="000000"/>
          <w:sz w:val="28"/>
        </w:rPr>
        <w:t xml:space="preserve">
      Мерзiмi өтiп кеткен кредиторлық берешектер проблемасын реттеуге және борыштық мiндеттемелердiң нақты атқарылуының тетiгiн құруға ерекше назар аударылатын болады. </w:t>
      </w:r>
      <w:r>
        <w:br/>
      </w:r>
      <w:r>
        <w:rPr>
          <w:rFonts w:ascii="Times New Roman"/>
          <w:b w:val="false"/>
          <w:i w:val="false"/>
          <w:color w:val="000000"/>
          <w:sz w:val="28"/>
        </w:rPr>
        <w:t xml:space="preserve">
      Қазақстан Республикасының Үкiметi ұзақ мерзiмдi басымдықтар мен мақсаттарды да, сондай-ақ ағымдағы сәттiң мiндеттерiн де ескере отырып теңестiрiлген салық-бюджет саясатын жүргiзедi. </w:t>
      </w:r>
      <w:r>
        <w:br/>
      </w:r>
      <w:r>
        <w:rPr>
          <w:rFonts w:ascii="Times New Roman"/>
          <w:b w:val="false"/>
          <w:i w:val="false"/>
          <w:color w:val="000000"/>
          <w:sz w:val="28"/>
        </w:rPr>
        <w:t xml:space="preserve">
      Республиканың салық және кеден органдарының мемлекеттiк бюджет кiрiстерiнiң жоспарын орындау және салық өрiсiн кеңейту үшiн қолайлы орта құру жөнiндегi негiзгi миссиясын iске асыру мақсатында Қазақстан Республикасы Yкiметiнiң алдағы кезеңдегi салық саясатының басымдықты бағыттары: </w:t>
      </w:r>
      <w:r>
        <w:br/>
      </w:r>
      <w:r>
        <w:rPr>
          <w:rFonts w:ascii="Times New Roman"/>
          <w:b w:val="false"/>
          <w:i w:val="false"/>
          <w:color w:val="000000"/>
          <w:sz w:val="28"/>
        </w:rPr>
        <w:t xml:space="preserve">
      қолданылып жүрген салық заңдарына өзгерiстер мен толықтырулар енгiзу арқылы фискальдық саясатты жетiлдiру; </w:t>
      </w:r>
      <w:r>
        <w:br/>
      </w:r>
      <w:r>
        <w:rPr>
          <w:rFonts w:ascii="Times New Roman"/>
          <w:b w:val="false"/>
          <w:i w:val="false"/>
          <w:color w:val="000000"/>
          <w:sz w:val="28"/>
        </w:rPr>
        <w:t xml:space="preserve">
      республикалық та, сондай-ақ аймақтық та маңызы бар iрi салық төлеушiлердiң мониторингiнiң электрондық жүйесiн енгiзу; </w:t>
      </w:r>
      <w:r>
        <w:br/>
      </w:r>
      <w:r>
        <w:rPr>
          <w:rFonts w:ascii="Times New Roman"/>
          <w:b w:val="false"/>
          <w:i w:val="false"/>
          <w:color w:val="000000"/>
          <w:sz w:val="28"/>
        </w:rPr>
        <w:t xml:space="preserve">
      патенттiк тетiктерге көшу принциптерiн iске асыру арқылы ресми экономиканың өрлеуi үшiн, әсiресе шағын бизнес саласында, жағдай жасау; </w:t>
      </w:r>
      <w:r>
        <w:br/>
      </w:r>
      <w:r>
        <w:rPr>
          <w:rFonts w:ascii="Times New Roman"/>
          <w:b w:val="false"/>
          <w:i w:val="false"/>
          <w:color w:val="000000"/>
          <w:sz w:val="28"/>
        </w:rPr>
        <w:t xml:space="preserve">
      салық және кеден органдары жұмысының автоматтандырылған және телекоммуникациялық жүйелерiн енгiзу; </w:t>
      </w:r>
      <w:r>
        <w:br/>
      </w:r>
      <w:r>
        <w:rPr>
          <w:rFonts w:ascii="Times New Roman"/>
          <w:b w:val="false"/>
          <w:i w:val="false"/>
          <w:color w:val="000000"/>
          <w:sz w:val="28"/>
        </w:rPr>
        <w:t xml:space="preserve">
      акцизделетiн өнiмдер бойынша, оның iшiнде алкогольдi өнiмдердi, бензиндi және дизельдiк отынды өндiрудi және олардың айналымын мемлекеттiк реттеу туралы заңдар қабылдау және iске асыру арқылы, салық түсiмдерiнiң толық түсуiн қамтамасыз ету; </w:t>
      </w:r>
      <w:r>
        <w:br/>
      </w:r>
      <w:r>
        <w:rPr>
          <w:rFonts w:ascii="Times New Roman"/>
          <w:b w:val="false"/>
          <w:i w:val="false"/>
          <w:color w:val="000000"/>
          <w:sz w:val="28"/>
        </w:rPr>
        <w:t xml:space="preserve">
      салық салынатын базаны кеңейту және өндiрiстiк емес төлемдердi жинаудың тиiмдiлiгiн қамтамасыз ету болып табылады. </w:t>
      </w:r>
      <w:r>
        <w:br/>
      </w:r>
      <w:r>
        <w:rPr>
          <w:rFonts w:ascii="Times New Roman"/>
          <w:b w:val="false"/>
          <w:i w:val="false"/>
          <w:color w:val="000000"/>
          <w:sz w:val="28"/>
        </w:rPr>
        <w:t xml:space="preserve">
      Салық заңдарын жетiлдiру жөнiндегi iс-шараларды iске асыру салық салуды едәуiр оңайлатуға, сондай-ақ отандық тауар өндiрiсiн, оның iшiнде машина жасау, жеңiл өнеркәсiп, химия кәсiпорындары мен мұнай химия өнеркәсiбi, шаруа қожалықтары саласында, дамытуды ынталандыруға бағытталған. </w:t>
      </w:r>
      <w:r>
        <w:br/>
      </w:r>
      <w:r>
        <w:rPr>
          <w:rFonts w:ascii="Times New Roman"/>
          <w:b w:val="false"/>
          <w:i w:val="false"/>
          <w:color w:val="000000"/>
          <w:sz w:val="28"/>
        </w:rPr>
        <w:t xml:space="preserve">
      Салық кодексiнің iс жүргiзу ережелерiне түзетулермен салық салудың негiзгi принциптерiнiң және тексерулер жүргiзудiң тәртiбi заң жүзiнде бекiтiлетiн, фискальдық органдар мен салық төлеушiлердiң арасындағы өзара қатынас нақты реттелетiн болады. Өзгерiстермен салық заңдарында шегерiп қалуға жатқызылған амортизациялық аударымдарды айқындау үшiн негiзгi қаражаттың топтары қайта қаралатын және кеңейтiлетiн болады. </w:t>
      </w:r>
      <w:r>
        <w:br/>
      </w:r>
      <w:r>
        <w:rPr>
          <w:rFonts w:ascii="Times New Roman"/>
          <w:b w:val="false"/>
          <w:i w:val="false"/>
          <w:color w:val="000000"/>
          <w:sz w:val="28"/>
        </w:rPr>
        <w:t xml:space="preserve">
      Қосылған құнға салынатын салық бойынша өзгерiстердiң блогында салық заңдарына тiкелей қолданылатын норма ретiнде қосылған құнға салынатын салық жөнiндегi жетiлдiрiлген нұсқаулықтың барлық негiзгi ережелерiн енгiзу көзделетiн болады. Сондай-ақ Тәуелсiз Мемлекеттер Достастығы елдерiмен қарым-қатынаста қосылған құнға салық салу мәселелерiнде халықаралық стандарттарға көшудiң тетiгi әзiрленедi. </w:t>
      </w:r>
      <w:r>
        <w:br/>
      </w:r>
      <w:r>
        <w:rPr>
          <w:rFonts w:ascii="Times New Roman"/>
          <w:b w:val="false"/>
          <w:i w:val="false"/>
          <w:color w:val="000000"/>
          <w:sz w:val="28"/>
        </w:rPr>
        <w:t>
      Жұмыс iстемейтiн заңды тұлғалар бойынша жұмыс пен жалған банкроттықтың алдын алу "Банкроттық туралы" </w:t>
      </w:r>
      <w:r>
        <w:rPr>
          <w:rFonts w:ascii="Times New Roman"/>
          <w:b w:val="false"/>
          <w:i w:val="false"/>
          <w:color w:val="000000"/>
          <w:sz w:val="28"/>
        </w:rPr>
        <w:t xml:space="preserve">Z970067_ </w:t>
      </w:r>
      <w:r>
        <w:rPr>
          <w:rFonts w:ascii="Times New Roman"/>
          <w:b w:val="false"/>
          <w:i w:val="false"/>
          <w:color w:val="000000"/>
          <w:sz w:val="28"/>
        </w:rPr>
        <w:t xml:space="preserve">Қазақстан Республикасының Заңына өзгерiстер мен толықтырулар енгiзумен бекемделетiн болады. </w:t>
      </w:r>
      <w:r>
        <w:br/>
      </w:r>
      <w:r>
        <w:rPr>
          <w:rFonts w:ascii="Times New Roman"/>
          <w:b w:val="false"/>
          <w:i w:val="false"/>
          <w:color w:val="000000"/>
          <w:sz w:val="28"/>
        </w:rPr>
        <w:t xml:space="preserve">
      Алкогольдi өнiмдердi, бензиндi және дизельдiк отынды мемлекеттiк реттеу туралы заңдарды қабылдау акцизделетiн өнiмдердi өндiрудi және олардың айналымын қатаң бақылауды жолға қоюға мүмкiндiк бередi. </w:t>
      </w:r>
      <w:r>
        <w:br/>
      </w:r>
      <w:r>
        <w:rPr>
          <w:rFonts w:ascii="Times New Roman"/>
          <w:b w:val="false"/>
          <w:i w:val="false"/>
          <w:color w:val="000000"/>
          <w:sz w:val="28"/>
        </w:rPr>
        <w:t xml:space="preserve">
      Қазақстан Республикасының резидент еместерiн салық органдарына өтiнiш жасауының және оларды табыс салығын төлеуден босату ставкаларды төмендету және төлем көзiнен ұсталған салықты қайтару туралы өтiнiштерiн қараудың тәртiбiн белгiлейтiн Қосарланған салық салуды болдырмау туралы конвенцияны қолдану жөнiндегi арнаулы нормативтiк құқықтық актi әзiрленедi. Сондай-ақ уағдаласушы мемлекеттермен ақпарат алмасудың тәртiбi мен Конвенцияның ережелерi бойынша өзара келiсудiң рәсiмдерi әзiрленетiн болады. </w:t>
      </w:r>
      <w:r>
        <w:br/>
      </w:r>
      <w:r>
        <w:rPr>
          <w:rFonts w:ascii="Times New Roman"/>
          <w:b w:val="false"/>
          <w:i w:val="false"/>
          <w:color w:val="000000"/>
          <w:sz w:val="28"/>
        </w:rPr>
        <w:t xml:space="preserve">
      Салық және кеден қызметтерiнiң жұмысын автоматтандыру ақпараттарды алу және өңдеу процестерiн барынша жеделдетуге мүмкiндiк бередi, фискальдық органдардың, қазынашылықтың, Зейнетақы төлеу жөнiндегi мемлекеттiк орталықтың, банк құрылымдарының өзара байланысының интеграцияланған жүйесiн құруға жәрдемдесетiн болады. Бұл ретте экономикалық және қаржылық ақпараттардың пайда болатын орталықтандырылған деректер базасы мемлекеттiк реттеу мен бақылауды оңтайландыру процесiн қажетті ақпараттық компоненттермен қамтамасыз етедi. </w:t>
      </w:r>
      <w:r>
        <w:br/>
      </w:r>
      <w:r>
        <w:rPr>
          <w:rFonts w:ascii="Times New Roman"/>
          <w:b w:val="false"/>
          <w:i w:val="false"/>
          <w:color w:val="000000"/>
          <w:sz w:val="28"/>
        </w:rPr>
        <w:t xml:space="preserve">
      Республиканың iрi кәсiпорындарынан бастап аймақтық маңызы бар шаруашылық жүргiзушi субъектiлерге дейiн жүйелi түрде қамти отырып, iрi салық төлеушілердiң мониторингiнің электрондық жүйесiн енгiзу салықтық түсiмдердi бақылауға жаңа автоматтандырылған қадамдар жасау элементтерiнiң бiрi болады. </w:t>
      </w:r>
      <w:r>
        <w:br/>
      </w:r>
      <w:r>
        <w:rPr>
          <w:rFonts w:ascii="Times New Roman"/>
          <w:b w:val="false"/>
          <w:i w:val="false"/>
          <w:color w:val="000000"/>
          <w:sz w:val="28"/>
        </w:rPr>
        <w:t xml:space="preserve">
      Бюджеттiк түсiмдердi талдау мен болжамдаудың, салықтық методологияларды айқындаудың маңызды мiндетi мүмкiн бәсекелестiк қабiлетi бар отандық тауар өндiрушiлерге салықтық ауырлықты төмендетудi қамтамасыз етуге және қазақстандық кәсiпорындардың экономикалық көрсеткiштерiнiң өсуiн ынталандыруға қабiлеттi резервтердi айқындау болып табылады. Бұл мiндеттi шешуге салықтық базаны кеңейту және өндiрiстiк емес төлемдер алымының тиiмдiлiгiн арттыру септiгiн тигiзе алады. Алдағы кезеңде аталған саладағы жүйелi қадамдарды жасауға және iске асыруға айрықша көңiл бөлiнетiн болады. Оған салық төлеушілердiң бiрыңғай ұлттық тiзiлiмiн жасау және енгiзу, сондай-ақ өндiрiстiк емес төлемдер алымының әдiстемесi мен ставкаларын жетiлдiру жөнiндегi қызметтердi нақты ведомствоаралық үйлестiру септiгiн тигiзедi. </w:t>
      </w:r>
      <w:r>
        <w:br/>
      </w:r>
      <w:r>
        <w:rPr>
          <w:rFonts w:ascii="Times New Roman"/>
          <w:b w:val="false"/>
          <w:i w:val="false"/>
          <w:color w:val="000000"/>
          <w:sz w:val="28"/>
        </w:rPr>
        <w:t xml:space="preserve">
      Кедендiк әкiмшiлiктендiрудiң сапасын арттыру кедендiк жүктердің қозғалысы мен жеткiзiлуiне нақты бақылау жасау экспорттық-импорттық ағындар бойынша деректердiң мамандандырылған базасын жасау арқылы кеден органдарының жұмысын ұйымдастырудың бiрыңғай автоматтандырылған жүйесiн қолдануға енгiзумен қамтамасыз етiледi. </w:t>
      </w:r>
      <w:r>
        <w:br/>
      </w:r>
      <w:r>
        <w:rPr>
          <w:rFonts w:ascii="Times New Roman"/>
          <w:b w:val="false"/>
          <w:i w:val="false"/>
          <w:color w:val="000000"/>
          <w:sz w:val="28"/>
        </w:rPr>
        <w:t xml:space="preserve">
      Бұқаралық ақпараттың баспасөз, теледидар және радиохабарын тарату құралдарын барынша тарта отырып салық мәдениетiн қалыптастыру жөнiндегi жұмысты жандандыру салық қызметi мен салық төлеушiнiң арасындағы өзара iс-қимылдың сапалық жағынан жаңа жүйесiн құрудың маңызды элементi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Инвестициялық ахуалды жақсарту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Үкiмет озық құрылымдық iлгерілеулердi қамтамасыз ету және қазақстандық экономиканы жетiлдiру елдiң экономикалық өсуiнiң орнықты қарқынына қол жеткiзу мүддесiнде тiкелей инвестициялардың ағынын өсiрудi және мемлекеттiк инвестицияларды ұтымды пайдалануды көздеп отыр. </w:t>
      </w:r>
      <w:r>
        <w:br/>
      </w:r>
      <w:r>
        <w:rPr>
          <w:rFonts w:ascii="Times New Roman"/>
          <w:b w:val="false"/>
          <w:i w:val="false"/>
          <w:color w:val="000000"/>
          <w:sz w:val="28"/>
        </w:rPr>
        <w:t xml:space="preserve">
      Yкiметтiң iс-қимылы. Үкiметтiң алдағы кезеңге арналған iс-қимылының негiзгi бағыттары инвестициялық ахуалды жақсарту, шетелдiк инвестицияларды тартуды жандандыру, iшкi инвестицияларды жұмылдыру, тiкелей инвестицияларды мемлекеттiк қолдау жүйесiн жетiлдiру, инвестициялық белсендiлiктiң өсуiнiң нақты түпкi нәтижелерiне қол жеткiзу болады. </w:t>
      </w:r>
      <w:r>
        <w:br/>
      </w:r>
      <w:r>
        <w:rPr>
          <w:rFonts w:ascii="Times New Roman"/>
          <w:b w:val="false"/>
          <w:i w:val="false"/>
          <w:color w:val="000000"/>
          <w:sz w:val="28"/>
        </w:rPr>
        <w:t xml:space="preserve">
      Экономиканың басым секторларында тiкелей инвестицияларды ынталандыруға, жер қойнауын пайдалану саласында тiкелей инвестицияларға жәрдемдесуге инвесторлардың заңды құқықтарын қорғауға, шетелдiк ұйымдармен бiрлесiп реттеушi және саяси тәуекелдердi жабу кепiлдiгiнiң тетiгiн әзiрлеуге бағытталатын тiкелей инвестицияларды мемлекеттік қолдау жүйесiн жетiлдiру жөнiндегi жұмыс жалғастырылатын болады. </w:t>
      </w:r>
      <w:r>
        <w:br/>
      </w:r>
      <w:r>
        <w:rPr>
          <w:rFonts w:ascii="Times New Roman"/>
          <w:b w:val="false"/>
          <w:i w:val="false"/>
          <w:color w:val="000000"/>
          <w:sz w:val="28"/>
        </w:rPr>
        <w:t xml:space="preserve">
      Үкiмет мемлекеттiк инвестициялар саласында iрiктеу рәсiмдерiнiң ашықтығы қамтамасыз етiлуi жағдайында мемлекеттік инвестициялар бағдарламаларының құрамына өтінiш жасалған жобаларды дайындауға, талдауға және iрiктеуге қойылатын талаптарды көтермек және реттемек ниетте. </w:t>
      </w:r>
      <w:r>
        <w:br/>
      </w:r>
      <w:r>
        <w:rPr>
          <w:rFonts w:ascii="Times New Roman"/>
          <w:b w:val="false"/>
          <w:i w:val="false"/>
          <w:color w:val="000000"/>
          <w:sz w:val="28"/>
        </w:rPr>
        <w:t>
      Мемлекеттiк инвестициялар бағдарламаларын қаржыландырудың көлемдерi үкiметтiк және Үкiмет кепiлдендiрген </w:t>
      </w:r>
      <w:r>
        <w:rPr>
          <w:rFonts w:ascii="Times New Roman"/>
          <w:b w:val="false"/>
          <w:i w:val="false"/>
          <w:color w:val="000000"/>
          <w:sz w:val="28"/>
        </w:rPr>
        <w:t xml:space="preserve">P990702_ </w:t>
      </w:r>
      <w:r>
        <w:rPr>
          <w:rFonts w:ascii="Times New Roman"/>
          <w:b w:val="false"/>
          <w:i w:val="false"/>
          <w:color w:val="000000"/>
          <w:sz w:val="28"/>
        </w:rPr>
        <w:t xml:space="preserve">10 жылдық кезеңге арналған қарыз алудың бекiтiлген бағдарламасымен және тиiстi жылға арналған республикалық бюджетпен қатаң байланыстырылатын болады. </w:t>
      </w:r>
      <w:r>
        <w:br/>
      </w:r>
      <w:r>
        <w:rPr>
          <w:rFonts w:ascii="Times New Roman"/>
          <w:b w:val="false"/>
          <w:i w:val="false"/>
          <w:color w:val="000000"/>
          <w:sz w:val="28"/>
        </w:rPr>
        <w:t xml:space="preserve">
      Мемлекеттiк инвестициялау саласындағы негiзгi мiндет шектеулi мемлекеттiк және мемлекет тартатын қаражатты экономиканың басым секторларына ұтымды және тиiмдi инвестициялауға қол жеткiзу.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Сыртқы сауда саясаты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Алдағы кезеңге арналған сыртқы сауда саясаты отандық өндiрушiлердi қорғаудың және қазақстандық тауарлар мен қызмет көрсетулердің сыртқы дүниежүзілік рынокқа енуiне жәрдемдесудiң қажеттілiгiне сүйене отырып құрылады. </w:t>
      </w:r>
      <w:r>
        <w:br/>
      </w:r>
      <w:r>
        <w:rPr>
          <w:rFonts w:ascii="Times New Roman"/>
          <w:b w:val="false"/>
          <w:i w:val="false"/>
          <w:color w:val="000000"/>
          <w:sz w:val="28"/>
        </w:rPr>
        <w:t xml:space="preserve">
      Yкiметтiң iс-қимылы. Отандық өндiрушiлерге зиян келтiретiн және тауарлардың импортын реттеудiң тарифтiк және тарифтiк емес шаралары мен олардың iшкi рыноктағы тапшылығына жол бермеу мақсатында тауарлардың экспорты бойынша уақытша шектеу шараларын енгiзу; </w:t>
      </w:r>
      <w:r>
        <w:br/>
      </w:r>
      <w:r>
        <w:rPr>
          <w:rFonts w:ascii="Times New Roman"/>
          <w:b w:val="false"/>
          <w:i w:val="false"/>
          <w:color w:val="000000"/>
          <w:sz w:val="28"/>
        </w:rPr>
        <w:t xml:space="preserve">
      экономикалық орындылық мақсатына сүйенiп екi жақты негiзде еркiн сауда режимiнен уақытша алуларды; уәкiлеттiк берiлген орган жүргiзген талқылаулардың нәтижелерi бойынша демпингке қарсы, өтемақылық және қорғау шараларын енгiзу. Iшкi рынокта отандық тауарларды өндiрушiлер үшiн тең бәсекелестiк жағдай жасау; </w:t>
      </w:r>
      <w:r>
        <w:br/>
      </w:r>
      <w:r>
        <w:rPr>
          <w:rFonts w:ascii="Times New Roman"/>
          <w:b w:val="false"/>
          <w:i w:val="false"/>
          <w:color w:val="000000"/>
          <w:sz w:val="28"/>
        </w:rPr>
        <w:t xml:space="preserve">
      Тәуелсiз Мемлекеттер Достастығының, Кеден одағының, Орта Азия экономикалық одағының және экономикалық ынтымақтастық ұйымдарының шеңберiнде рынокқа бiрдей қол жеткiзу және отандық өндiрушiлердiң шығасыларын төмендету мақсатында табиғи монополияшылардың қызмет көрсетулерi мен тауарларына арналған тарифтердi келiсу; </w:t>
      </w:r>
      <w:r>
        <w:br/>
      </w:r>
      <w:r>
        <w:rPr>
          <w:rFonts w:ascii="Times New Roman"/>
          <w:b w:val="false"/>
          <w:i w:val="false"/>
          <w:color w:val="000000"/>
          <w:sz w:val="28"/>
        </w:rPr>
        <w:t xml:space="preserve">
      iшкi және сыртқы сауданың ақпараттық, нормативтiк құқықтық базаларын жетiлдiру. "Сауда туралы" Қазақстан Республикасының Заңын, сауданың нормативтiк ережелерiн, сауда саласындағы халықаралық келiсiмдер мен конвенцияларды бекiту және оларға қосылу; </w:t>
      </w:r>
      <w:r>
        <w:br/>
      </w:r>
      <w:r>
        <w:rPr>
          <w:rFonts w:ascii="Times New Roman"/>
          <w:b w:val="false"/>
          <w:i w:val="false"/>
          <w:color w:val="000000"/>
          <w:sz w:val="28"/>
        </w:rPr>
        <w:t xml:space="preserve">
      отандық өнiмдердiң кең ауқымды жарнамалық науқандарын өрiстету арқылы отандық тауар өндiрушiлердi қолдаудың ұлттық идеяларын жариялау ұйғарылып отыр. </w:t>
      </w:r>
      <w:r>
        <w:br/>
      </w:r>
      <w:r>
        <w:rPr>
          <w:rFonts w:ascii="Times New Roman"/>
          <w:b w:val="false"/>
          <w:i w:val="false"/>
          <w:color w:val="000000"/>
          <w:sz w:val="28"/>
        </w:rPr>
        <w:t xml:space="preserve">
      Алдағы кезеңде экспортқа бағытталған өндiрiстi дамыту оларды жаңа рыноктарға шығарудың есебiнен дәстүрлi тауарларды сатудың көлемдерiн арттыру экспорттың экономикалық тиiмдiлiгiн көтеру және құрылымдарын жақсарту, қазақстандық өнiмдердiң дүниежүзiлiк және ішкі рыноктардағы бәсекелестiк қабiлетiн көтеру сыртқы сауданың қаржылық, көлiктiк және ақпараттық инфрақұрылымдарын дамыту көзделiп отыр. </w:t>
      </w:r>
      <w:r>
        <w:br/>
      </w:r>
      <w:r>
        <w:rPr>
          <w:rFonts w:ascii="Times New Roman"/>
          <w:b w:val="false"/>
          <w:i w:val="false"/>
          <w:color w:val="000000"/>
          <w:sz w:val="28"/>
        </w:rPr>
        <w:t xml:space="preserve">
      Қазақстан Республикасының Үкiметi жоғары қосылған құны бар өнiмдердiң экспортын несиелендiрудiң және сақтандырудың тетiктерiн қалыптастырудың негiзiн қалайды. </w:t>
      </w:r>
      <w:r>
        <w:br/>
      </w:r>
      <w:r>
        <w:rPr>
          <w:rFonts w:ascii="Times New Roman"/>
          <w:b w:val="false"/>
          <w:i w:val="false"/>
          <w:color w:val="000000"/>
          <w:sz w:val="28"/>
        </w:rPr>
        <w:t xml:space="preserve">
      Бұл бағытта қазақстандық экспорттаушылардың дүниежүзiлiк рынокқа шығуын жеңiлдету мақсатында экспорттық-импорттық сақтандыру құрылымдарын несиелендiрудi дамыту және құру, сондай-ақ жекелеген елдер мен аймақтарға қатысты iрiктемелi сыртқы экономикалық саясат жүргiзу көзделiп отыр. </w:t>
      </w:r>
      <w:r>
        <w:br/>
      </w:r>
      <w:r>
        <w:rPr>
          <w:rFonts w:ascii="Times New Roman"/>
          <w:b w:val="false"/>
          <w:i w:val="false"/>
          <w:color w:val="000000"/>
          <w:sz w:val="28"/>
        </w:rPr>
        <w:t xml:space="preserve">
      Тауарлардың сыртқы рыноктағы демпингi мен келiсiм-шарттық бағалардың төмендеуiне жол бермеу мақсатында тауарлардың экспортының баға мониторингi жүзеге асырылатын болады. Сондай-ақ Қазақстан Республикасының ұлттық стандарттарын халықаралық стандарттарға жақындастыру көзделуде. </w:t>
      </w:r>
      <w:r>
        <w:br/>
      </w:r>
      <w:r>
        <w:rPr>
          <w:rFonts w:ascii="Times New Roman"/>
          <w:b w:val="false"/>
          <w:i w:val="false"/>
          <w:color w:val="000000"/>
          <w:sz w:val="28"/>
        </w:rPr>
        <w:t xml:space="preserve">
      Отандық ұйымдарды сыртқы сауда саясатының шараларымен қолдау жоғары технологиялық инвестициялық тауарларды шығаруды ынталандыру арқылы жүзеге асырылатын болады. </w:t>
      </w:r>
      <w:r>
        <w:br/>
      </w:r>
      <w:r>
        <w:rPr>
          <w:rFonts w:ascii="Times New Roman"/>
          <w:b w:val="false"/>
          <w:i w:val="false"/>
          <w:color w:val="000000"/>
          <w:sz w:val="28"/>
        </w:rPr>
        <w:t xml:space="preserve">
      Импортты реттеудiң нәтижесi экономиканы өнеркәсiптiк қайта құрылымдауды ынталандыруға және отандық рынокты сапасы нашар өнiмдерден қорғауға мүмкiндiк беретiн оның тауарлық құрылымдарын ұтымды ету болуы тиiс. </w:t>
      </w:r>
      <w:r>
        <w:br/>
      </w:r>
      <w:r>
        <w:rPr>
          <w:rFonts w:ascii="Times New Roman"/>
          <w:b w:val="false"/>
          <w:i w:val="false"/>
          <w:color w:val="000000"/>
          <w:sz w:val="28"/>
        </w:rPr>
        <w:t xml:space="preserve">
      Дүниежүзiлiк саудада тең құқықты әрiптестiк жағдайларын қамтамасыз ету мақсатында Қазақстанның Дүниежүзiлiк Сауда Ұйымына (ДСҰ) кiруiне дайындық жөнiндегi жұмыс күшейтiледi. Бұл Қазақстанның сыртқы саудадағы мүдделерiне нұқсан келуiн болдырмауға, басқа елдердің рыноктарына еркiн кiруiн қамтамасыз етуге және преференцияның жалпыға бiрдей жүйесiнiң шеңберінде елдерден сауда преференцияларын алуына мүмкiндiк бередi. </w:t>
      </w:r>
      <w:r>
        <w:br/>
      </w:r>
      <w:r>
        <w:rPr>
          <w:rFonts w:ascii="Times New Roman"/>
          <w:b w:val="false"/>
          <w:i w:val="false"/>
          <w:color w:val="000000"/>
          <w:sz w:val="28"/>
        </w:rPr>
        <w:t xml:space="preserve">
      Бұған қол жеткiзу үшiн бiрқатар принциптi маңызды қадамдар жасау қажет. Атап айтқанда, Қазақстанның ДСҰ-ға кiруiне байланысты рәсiмдiк мәселелердi шешудi жеделдету, ұлттық заңдарды халықаралық нормаларға сәйкестiкке келтiру, стандарттардың мемлекеттiк жүйесiн дүниежүзiлiк стандарттарға жақындастыру. </w:t>
      </w:r>
      <w:r>
        <w:br/>
      </w:r>
      <w:r>
        <w:rPr>
          <w:rFonts w:ascii="Times New Roman"/>
          <w:b w:val="false"/>
          <w:i w:val="false"/>
          <w:color w:val="000000"/>
          <w:sz w:val="28"/>
        </w:rPr>
        <w:t xml:space="preserve">
      Yкiмет Кеден одағының, Орта Азия одағы мен ТМД шеңберiнде интеграцияны одан әрi дамытпақ ниетте. </w:t>
      </w:r>
      <w:r>
        <w:br/>
      </w:r>
      <w:r>
        <w:rPr>
          <w:rFonts w:ascii="Times New Roman"/>
          <w:b w:val="false"/>
          <w:i w:val="false"/>
          <w:color w:val="000000"/>
          <w:sz w:val="28"/>
        </w:rPr>
        <w:t>
      Кеден одағы елдерiмен сыртқы сауда саясатының стратегиялық бағыты тауарлар мен қызмет көрсетулердiң ортақ рыногын кезең-кезеңмен құруға мүмкiндiк беретiн Кеден одағы мен Бiртұтас экономикалық кеңiстiк құру туралы шарттарды </w:t>
      </w:r>
      <w:r>
        <w:rPr>
          <w:rFonts w:ascii="Times New Roman"/>
          <w:b w:val="false"/>
          <w:i w:val="false"/>
          <w:color w:val="000000"/>
          <w:sz w:val="28"/>
        </w:rPr>
        <w:t xml:space="preserve">Z990403_ </w:t>
      </w:r>
      <w:r>
        <w:rPr>
          <w:rFonts w:ascii="Times New Roman"/>
          <w:b w:val="false"/>
          <w:i w:val="false"/>
          <w:color w:val="000000"/>
          <w:sz w:val="28"/>
        </w:rPr>
        <w:t xml:space="preserve">iске асыруға бағытталатын болады. </w:t>
      </w:r>
      <w:r>
        <w:br/>
      </w:r>
      <w:r>
        <w:rPr>
          <w:rFonts w:ascii="Times New Roman"/>
          <w:b w:val="false"/>
          <w:i w:val="false"/>
          <w:color w:val="000000"/>
          <w:sz w:val="28"/>
        </w:rPr>
        <w:t xml:space="preserve">
      Орта Азия аймағы республикаларымен сыртқы экономикалық қатынастардың жандану дәрежесi валюталық кеден заңдарын бiрдейлендiруге, халықаралық консорциумдар мен ұлтаралық корпорациялардың жұмыс iстеуiне жағдай жасауға, инвестициялық бағдарламаларды iске асыруға байланысты болады. </w:t>
      </w:r>
      <w:r>
        <w:br/>
      </w:r>
      <w:r>
        <w:rPr>
          <w:rFonts w:ascii="Times New Roman"/>
          <w:b w:val="false"/>
          <w:i w:val="false"/>
          <w:color w:val="000000"/>
          <w:sz w:val="28"/>
        </w:rPr>
        <w:t xml:space="preserve">
      Құрылымдық реформаларды, елдiң әлеуетiне лайықты беделге ие болу үшiн Қазақстанның толық құқықты мүше ретiнде түрлi халықаралық сауда-экономикалық одақтарға қатысуын қоса қаржыландыру үшiн халықаралық ұйымдармен және шет мемлекеттермен ынтымақтастық жөнiндегi жұмыс жалғастырылады.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Баға және монополияға қарсы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Алдағы кезеңге арналған бәсекелестiктi дамыту мен монополияға қарсы қатаң саясат жүргiзу бағаны тұрақтандырудың және тауарлар мен қызмет көрсетулердiң сапасын арттырудың маңызды факторларының бiрi ретiнде қарастырылады. </w:t>
      </w:r>
      <w:r>
        <w:br/>
      </w:r>
      <w:r>
        <w:rPr>
          <w:rFonts w:ascii="Times New Roman"/>
          <w:b w:val="false"/>
          <w:i w:val="false"/>
          <w:color w:val="000000"/>
          <w:sz w:val="28"/>
        </w:rPr>
        <w:t xml:space="preserve">
      Үкiметтiң iс-қимылы. Табиғи монополиялардың қызметi саласында: </w:t>
      </w:r>
      <w:r>
        <w:br/>
      </w:r>
      <w:r>
        <w:rPr>
          <w:rFonts w:ascii="Times New Roman"/>
          <w:b w:val="false"/>
          <w:i w:val="false"/>
          <w:color w:val="000000"/>
          <w:sz w:val="28"/>
        </w:rPr>
        <w:t xml:space="preserve">
      табиғи монополия субъектiлерiнiң экономикалық қызметiнің ашықтығы, баланстар мен олар бойынша жүргiзiлген аудиторлық тексерулер нәтижелерiнiң жыл сайын жариялануы қамтамасыз етiлетiн; </w:t>
      </w:r>
      <w:r>
        <w:br/>
      </w:r>
      <w:r>
        <w:rPr>
          <w:rFonts w:ascii="Times New Roman"/>
          <w:b w:val="false"/>
          <w:i w:val="false"/>
          <w:color w:val="000000"/>
          <w:sz w:val="28"/>
        </w:rPr>
        <w:t xml:space="preserve">
      отандық тауар өндiрушiлерге олардың өнiмдерi бәсекелестiк қабiлеттi болуы үшiн жағдай жасалатын; </w:t>
      </w:r>
      <w:r>
        <w:br/>
      </w:r>
      <w:r>
        <w:rPr>
          <w:rFonts w:ascii="Times New Roman"/>
          <w:b w:val="false"/>
          <w:i w:val="false"/>
          <w:color w:val="000000"/>
          <w:sz w:val="28"/>
        </w:rPr>
        <w:t xml:space="preserve">
      монополистiк қызмет шектелетiн, тұтынушылардың мүдделерi мен құқықтары қорғалатын; </w:t>
      </w:r>
      <w:r>
        <w:br/>
      </w:r>
      <w:r>
        <w:rPr>
          <w:rFonts w:ascii="Times New Roman"/>
          <w:b w:val="false"/>
          <w:i w:val="false"/>
          <w:color w:val="000000"/>
          <w:sz w:val="28"/>
        </w:rPr>
        <w:t xml:space="preserve">
      табиғи монополия субъектiлерiнiң қызмет көрсетулерiне арналған шығындарды жабуды және пайданың "әдiл ставкаларын" алуды қамтамасыз ететін "әдiл" бағалар (тарифтер) белгiленетiн; </w:t>
      </w:r>
      <w:r>
        <w:br/>
      </w:r>
      <w:r>
        <w:rPr>
          <w:rFonts w:ascii="Times New Roman"/>
          <w:b w:val="false"/>
          <w:i w:val="false"/>
          <w:color w:val="000000"/>
          <w:sz w:val="28"/>
        </w:rPr>
        <w:t xml:space="preserve">
      шығындарды оңтайландыру көрсетiлген қызметтер үшiн төлемдер алуды жақсарту, шығынды қысқарту, капиталды пайдалануды жақсарту, жаңа технологияларды енгiзу, ынталандырылатын табиғи монополия субъектiлерiнiң өндiрiске арналған ағымдағы шығындарды төмендетуге бағытталған инвестициялық бағдарламаларын iске асыру ұсынылатын қызмет көрсетулердiң сапасын арттыру ынталандырылатын болады. </w:t>
      </w:r>
      <w:r>
        <w:br/>
      </w:r>
      <w:r>
        <w:rPr>
          <w:rFonts w:ascii="Times New Roman"/>
          <w:b w:val="false"/>
          <w:i w:val="false"/>
          <w:color w:val="000000"/>
          <w:sz w:val="28"/>
        </w:rPr>
        <w:t xml:space="preserve">
      Үкiмет жұмысты жандандырмақ, сондай-ақ күш-жiгердi мына мiндеттердi: </w:t>
      </w:r>
      <w:r>
        <w:br/>
      </w:r>
      <w:r>
        <w:rPr>
          <w:rFonts w:ascii="Times New Roman"/>
          <w:b w:val="false"/>
          <w:i w:val="false"/>
          <w:color w:val="000000"/>
          <w:sz w:val="28"/>
        </w:rPr>
        <w:t xml:space="preserve">
      тауар рыногындағы бәсекелестiктiң жай-күйiн айқындауды; </w:t>
      </w:r>
      <w:r>
        <w:br/>
      </w:r>
      <w:r>
        <w:rPr>
          <w:rFonts w:ascii="Times New Roman"/>
          <w:b w:val="false"/>
          <w:i w:val="false"/>
          <w:color w:val="000000"/>
          <w:sz w:val="28"/>
        </w:rPr>
        <w:t xml:space="preserve">
      табиғи монополия саласындағы ұйымдарды құрылымдық қайта ұйымдастыруды жүргiзудi; </w:t>
      </w:r>
      <w:r>
        <w:br/>
      </w:r>
      <w:r>
        <w:rPr>
          <w:rFonts w:ascii="Times New Roman"/>
          <w:b w:val="false"/>
          <w:i w:val="false"/>
          <w:color w:val="000000"/>
          <w:sz w:val="28"/>
        </w:rPr>
        <w:t xml:space="preserve">
      тауар және қаржы рыноктарында жаңа монополиялардың құрылуына әкеп соқтыратын топтық мүдделердiң тоғысып кетуiне жол бермеудi; </w:t>
      </w:r>
      <w:r>
        <w:br/>
      </w:r>
      <w:r>
        <w:rPr>
          <w:rFonts w:ascii="Times New Roman"/>
          <w:b w:val="false"/>
          <w:i w:val="false"/>
          <w:color w:val="000000"/>
          <w:sz w:val="28"/>
        </w:rPr>
        <w:t xml:space="preserve">
      қолданылып жүрген заңдарда көзделген жағдайларды қоспағанда, мемлекеттiк органдардың шаруашылық жүргiзушi субъектiлердiң шаруашылық қызметiне араласуын болдырмауды; </w:t>
      </w:r>
      <w:r>
        <w:br/>
      </w:r>
      <w:r>
        <w:rPr>
          <w:rFonts w:ascii="Times New Roman"/>
          <w:b w:val="false"/>
          <w:i w:val="false"/>
          <w:color w:val="000000"/>
          <w:sz w:val="28"/>
        </w:rPr>
        <w:t xml:space="preserve">
      қаржылық қызмет көрсету рыногында бәсекелестiктi қорғаудың ұйымдастырушылық және құқықтық негiздерiн бекiтудi шешуге бағыттамақ ниетте. </w:t>
      </w:r>
      <w:r>
        <w:br/>
      </w:r>
      <w:r>
        <w:rPr>
          <w:rFonts w:ascii="Times New Roman"/>
          <w:b w:val="false"/>
          <w:i w:val="false"/>
          <w:color w:val="000000"/>
          <w:sz w:val="28"/>
        </w:rPr>
        <w:t xml:space="preserve">
      Электр энергетикасы. Электр энергиясын аймақаралық және аймақтық деңгейлердiң электр беру желiлерi бойынша тасымалдауға арналған тариф есебiнiң методологиясы өзгерiледi. Ол отандық өндiрушiлерден электр энергиясын сатып алуға және электр энергиясының импортынан бас тартуға жағдай жасайтын болады. </w:t>
      </w:r>
      <w:r>
        <w:br/>
      </w:r>
      <w:r>
        <w:rPr>
          <w:rFonts w:ascii="Times New Roman"/>
          <w:b w:val="false"/>
          <w:i w:val="false"/>
          <w:color w:val="000000"/>
          <w:sz w:val="28"/>
        </w:rPr>
        <w:t xml:space="preserve">
      Тұтынушылардың топтары бойынша электр және жылу энергиясына арналған босату тарифтерiн негiзсiз саралау жойылатын болады. Атап айтқанда бұл - Атырау, Солтүстiк Қазақстан және Оңтүстiк Қазақстан облыстарының, Алматы қаласының өнеркәсiбi мен тұрғындары үшiн жылу бойынша. </w:t>
      </w:r>
      <w:r>
        <w:br/>
      </w:r>
      <w:r>
        <w:rPr>
          <w:rFonts w:ascii="Times New Roman"/>
          <w:b w:val="false"/>
          <w:i w:val="false"/>
          <w:color w:val="000000"/>
          <w:sz w:val="28"/>
        </w:rPr>
        <w:t xml:space="preserve">
      Мұнай және газ. Мұнайды тасымалдауға арналған тарифтер операторларға қымбат тұратын жабдықтарды алмастыруды және жаңартуды жүзеге асыру үшiн капитал iздестiруге мүмкiндiк беру үшiн көтерiледi. </w:t>
      </w:r>
      <w:r>
        <w:br/>
      </w:r>
      <w:r>
        <w:rPr>
          <w:rFonts w:ascii="Times New Roman"/>
          <w:b w:val="false"/>
          <w:i w:val="false"/>
          <w:color w:val="000000"/>
          <w:sz w:val="28"/>
        </w:rPr>
        <w:t xml:space="preserve">
      Отандық мұнай өндiрушiлер мен мұнай өңдеушiлердi қолдау сақталатын болады. Отандық мұнай өңдеу зауыттарына мұнай тасымалдауға арналған бағалар теңгемен белгiленедi. </w:t>
      </w:r>
      <w:r>
        <w:br/>
      </w:r>
      <w:r>
        <w:rPr>
          <w:rFonts w:ascii="Times New Roman"/>
          <w:b w:val="false"/>
          <w:i w:val="false"/>
          <w:color w:val="000000"/>
          <w:sz w:val="28"/>
        </w:rPr>
        <w:t xml:space="preserve">
      Халықаралық практикаға сәйкес газды тасымалдауға арналған тарифта газды жеткiзудiң көлемi ғана емес, тасымалдаудың қашықтығы да ескерiлетiн болады. Газды тасымалдауға арналған орташаландырған тарифтер тұтастай алғанда республика бойынша бекiтiлмейдi. Шығындарды рентабелдi емес көлiк учаскелерiнен түсiмдi учаскелерге аудару практикасы тоқтатылады. </w:t>
      </w:r>
      <w:r>
        <w:br/>
      </w:r>
      <w:r>
        <w:rPr>
          <w:rFonts w:ascii="Times New Roman"/>
          <w:b w:val="false"/>
          <w:i w:val="false"/>
          <w:color w:val="000000"/>
          <w:sz w:val="28"/>
        </w:rPr>
        <w:t xml:space="preserve">
      Темiр жол тасымалдары. Жылжымалы құрамды, темiржол жолдарын, әлеуметтiк сала объектiлерiн жөндеудi жүзеге асыратын құрылымдық бөлiмшелердi "Қазақстан темiр жолы" РМК-ден оқшаулау жүргiзiледi. Ол темiр жол тасымалдарымен аралас салаларда бәсекелестiктi дамытуға ықпал ететiн болады. </w:t>
      </w:r>
      <w:r>
        <w:br/>
      </w:r>
      <w:r>
        <w:rPr>
          <w:rFonts w:ascii="Times New Roman"/>
          <w:b w:val="false"/>
          <w:i w:val="false"/>
          <w:color w:val="000000"/>
          <w:sz w:val="28"/>
        </w:rPr>
        <w:t xml:space="preserve">
      Байланыс. "Қазақтелеком" ААҚ-ын монополиясыздандыру оның құрамынан тiкелей табиғи монополия болып табылмайтын буындарды бөлiп шығару жөнiндегi жұмыстар жүргiзiлетiн болады. Монополиясыздандыру телекоммуникациялық кешеннiң негiзгi қызмет көрсетулерiне арналған тарифтердiң ашықтығын қамтамасыз етуге жәрдемдеседi. </w:t>
      </w:r>
      <w:r>
        <w:br/>
      </w:r>
      <w:r>
        <w:rPr>
          <w:rFonts w:ascii="Times New Roman"/>
          <w:b w:val="false"/>
          <w:i w:val="false"/>
          <w:color w:val="000000"/>
          <w:sz w:val="28"/>
        </w:rPr>
        <w:t xml:space="preserve">
      Халыққа арналған қалалық және селолық телефон байланысы қызметтерiн көрсеткенi үшiн абонементтiк ақының деңгейi кезең-кезеңмен шығасыны жабатын деңгейге дейiн жеткiзiледi. Сонымен бiр уақытта тұтынушылардың басқа топтарына арналған абонементтiк ақы төмендейтiн болады. Қала iшiндегi сөйлесулердi есептеудiң уақыттық жүйесiне көшу және оларға есептегiштердiң көрсетуi бойынша ақы төлеу жөнiндегi жұмыс басталады. </w:t>
      </w:r>
      <w:r>
        <w:br/>
      </w:r>
      <w:r>
        <w:rPr>
          <w:rFonts w:ascii="Times New Roman"/>
          <w:b w:val="false"/>
          <w:i w:val="false"/>
          <w:color w:val="000000"/>
          <w:sz w:val="28"/>
        </w:rPr>
        <w:t xml:space="preserve">
      Коммуналдық сала. Коммуналдық қызметтердi ұсынушылардың, үй-жай меншiк иелерi кооперативтерiнiң, жекелеген пәтер иелерiнiң, сондай-ақ жергiлiктi атқарушы органдардың өзара қарым-қатынасын айқындайтын нормативтiк құқықтық актiлердi жетiлдiру жалғастырылатын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 Өнеркәсiптiк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Агроөнеркәсiп кешенiнiң кәсiпорындарын, iшкi рыноктың қажетiн күнделiктi сұраныс тауарларымен қамтамасыз ететiн салаларды, сондай-ақ елдiң мұнай өндiрушi және тау кен-металлургия кәсiпорындарына арналған технологиялық жабдықтарды дамыту үшiн жағдай жасау. Көмiрсутегi мен минералдық шикiзаттарды өндiруге және қайта өңдеуге, өндiрiстiк-техникалық мақсаттағы бәсекелестiк қабiлетi бар өнiмдердi шығаруды игеруге негiзделген экспорттық әлеуеттi дамытуды ынталандыру. </w:t>
      </w:r>
      <w:r>
        <w:br/>
      </w:r>
      <w:r>
        <w:rPr>
          <w:rFonts w:ascii="Times New Roman"/>
          <w:b w:val="false"/>
          <w:i w:val="false"/>
          <w:color w:val="000000"/>
          <w:sz w:val="28"/>
        </w:rPr>
        <w:t xml:space="preserve">
      Үкiметтің iс-қимылы. Үкiметтiң өнеркәсiптiк саясатының негiзгi бағыттары отандық өндiрушiлердi қорғау жөнiндегi шаралардың кешенiн iске асыру. Компанияларды басқарушылардың өндiрiстi қалпына келтiруге және тұрақтандыруға жауаптылығын арттыру, дүниежүзiлiк деңгейдегi стандарттардың жүйесiн құру экспорттаушы кәсiпорындар бағаларының деңгейiн дүниежүзiлiк рыноктың бағаларымен барынша теңестiру жөнiндегi шараларды iске асыру болады. </w:t>
      </w:r>
      <w:r>
        <w:br/>
      </w:r>
      <w:r>
        <w:rPr>
          <w:rFonts w:ascii="Times New Roman"/>
          <w:b w:val="false"/>
          <w:i w:val="false"/>
          <w:color w:val="000000"/>
          <w:sz w:val="28"/>
        </w:rPr>
        <w:t xml:space="preserve">
      Металлургияны дамыту компанияларды басқарушылардың минерал-шикiзат базасын дамыту тау-кен, байыту және металлургиялық бөлудi қайта құру, жоғары тауарлық дайындық өнiмдерiн шығаруды ұйымдастыру жөнiндегi келiсiм-шарттық талаптарды орындауын бақылауды күшейту арқылы жүзеге асырылатын болады. </w:t>
      </w:r>
      <w:r>
        <w:br/>
      </w:r>
      <w:r>
        <w:rPr>
          <w:rFonts w:ascii="Times New Roman"/>
          <w:b w:val="false"/>
          <w:i w:val="false"/>
          <w:color w:val="000000"/>
          <w:sz w:val="28"/>
        </w:rPr>
        <w:t xml:space="preserve">
      Мұнай мен газды өндiру және тасымалдауды, мұнай өңдеу және мұнай-химия өнеркәсiбiн дамытуды жеделдету үшiн жағдай жасалады. </w:t>
      </w:r>
      <w:r>
        <w:br/>
      </w:r>
      <w:r>
        <w:rPr>
          <w:rFonts w:ascii="Times New Roman"/>
          <w:b w:val="false"/>
          <w:i w:val="false"/>
          <w:color w:val="000000"/>
          <w:sz w:val="28"/>
        </w:rPr>
        <w:t xml:space="preserve">
      Химия, жеңiл және тамақ өнеркәсiптерiн, ауыл шаруашылығы машиналарын жасауды, өсiмдiктердi қорғау құралдарын өндiрудi дамыту агроөнеркәсіп кешенiн дамыту бағдарламасына сәйкес жүргiзiлетiн болады. </w:t>
      </w:r>
      <w:r>
        <w:br/>
      </w:r>
      <w:r>
        <w:rPr>
          <w:rFonts w:ascii="Times New Roman"/>
          <w:b w:val="false"/>
          <w:i w:val="false"/>
          <w:color w:val="000000"/>
          <w:sz w:val="28"/>
        </w:rPr>
        <w:t xml:space="preserve">
      Қару-жарақ, жабдықтар және киiм-кешек шығару қазақстандық армияның қажеттiлiгiн қамтамасыз етуге және экспортқа бағытталады. </w:t>
      </w:r>
      <w:r>
        <w:br/>
      </w:r>
      <w:r>
        <w:rPr>
          <w:rFonts w:ascii="Times New Roman"/>
          <w:b w:val="false"/>
          <w:i w:val="false"/>
          <w:color w:val="000000"/>
          <w:sz w:val="28"/>
        </w:rPr>
        <w:t xml:space="preserve">
      Қойылған мiндеттердi iске асыру үшiн мынадай шаралар кешенi қабылданады. </w:t>
      </w:r>
      <w:r>
        <w:br/>
      </w:r>
      <w:r>
        <w:rPr>
          <w:rFonts w:ascii="Times New Roman"/>
          <w:b w:val="false"/>
          <w:i w:val="false"/>
          <w:color w:val="000000"/>
          <w:sz w:val="28"/>
        </w:rPr>
        <w:t xml:space="preserve">
      Дүниежүзiлiк деңгейге сәйкес келетiн және қазақстандық өнімдердің дүниежүзiлiк рыноктың талаптарына сай келуiн қамтамасыз ететiн стандарттар жүйесiн, сондай-ақ импортталатын тауарларды сертификаттау және бақылау жүйесiн әзiрлеу қолға алынады. </w:t>
      </w:r>
      <w:r>
        <w:br/>
      </w:r>
      <w:r>
        <w:rPr>
          <w:rFonts w:ascii="Times New Roman"/>
          <w:b w:val="false"/>
          <w:i w:val="false"/>
          <w:color w:val="000000"/>
          <w:sz w:val="28"/>
        </w:rPr>
        <w:t xml:space="preserve">
      Қолда бар шикiзатты ұтымды пайдалану және қалдықтар мен техногендiк кен орындарын қайта өңдеуге қатыстыру үшiн сандық геоақпараттық жүйелердiң негiзінде кадастрлар жүйесi құрылатын болады. </w:t>
      </w:r>
      <w:r>
        <w:br/>
      </w:r>
      <w:r>
        <w:rPr>
          <w:rFonts w:ascii="Times New Roman"/>
          <w:b w:val="false"/>
          <w:i w:val="false"/>
          <w:color w:val="000000"/>
          <w:sz w:val="28"/>
        </w:rPr>
        <w:t xml:space="preserve">
      Тiкелей инвестицияларды импортты алмастырушы өндiрiске, сондай-ақ ауыл шаруашылығына байланысты салаларды дамытуға тарту жөнiндегi заңдардың базасы жетілдiрiледi. Алда нормативтiк базаның тұрақтылығын қамтамасыз ету және инвестициялық жобаларды келiсу мен iске асырудың рәсiмiн оңайлату iсi тұр. </w:t>
      </w:r>
      <w:r>
        <w:br/>
      </w:r>
      <w:r>
        <w:rPr>
          <w:rFonts w:ascii="Times New Roman"/>
          <w:b w:val="false"/>
          <w:i w:val="false"/>
          <w:color w:val="000000"/>
          <w:sz w:val="28"/>
        </w:rPr>
        <w:t xml:space="preserve">
      Үкiмет жекешелендiру келiсiм-шарттары мен кәсiпорындарды шетелдiк және отандық фирмаларға басқаруға беру жөнiндегi келiсiмшарттардың талаптарының орындалуын қадағалауды күшейтпек, сондай-ақ компаниялардың басқарушылармен Қазақстан өнеркәсiбiнің мұнай өндiруші энергетика және тау-кен-металлургия секторларында технологиялық процестi қамтамасыз ететiн кәсiпорындардың жүйесiн дамытудың келiсiлген және өзара тиiмдi саясатын жүргiзу жөнiнде модельдiк келiсiм әзiрлемек ниетте. </w:t>
      </w:r>
      <w:r>
        <w:br/>
      </w:r>
      <w:r>
        <w:rPr>
          <w:rFonts w:ascii="Times New Roman"/>
          <w:b w:val="false"/>
          <w:i w:val="false"/>
          <w:color w:val="000000"/>
          <w:sz w:val="28"/>
        </w:rPr>
        <w:t xml:space="preserve">
      Yкiмет шетелдердегi дипломатиялық өкiлдiктердiң көмегiмен халықаралық қағидалар бойынша сертификатталған қазақстандық өнiмнiң өнеркәсiптiк экспортын жарнамаламақ және оған жәрдемдеспек ниетте. </w:t>
      </w:r>
      <w:r>
        <w:br/>
      </w:r>
      <w:r>
        <w:rPr>
          <w:rFonts w:ascii="Times New Roman"/>
          <w:b w:val="false"/>
          <w:i w:val="false"/>
          <w:color w:val="000000"/>
          <w:sz w:val="28"/>
        </w:rPr>
        <w:t xml:space="preserve">
      Бәсекелестiк басымдыққа қол жеткiзу үшiн халықаралық стандарттарға сәйкес басқарушыларды, инженерлiк-техникалық және ғылыми кадрларды даярлау қолға алынатын болады. </w:t>
      </w:r>
      <w:r>
        <w:br/>
      </w:r>
      <w:r>
        <w:rPr>
          <w:rFonts w:ascii="Times New Roman"/>
          <w:b w:val="false"/>
          <w:i w:val="false"/>
          <w:color w:val="000000"/>
          <w:sz w:val="28"/>
        </w:rPr>
        <w:t xml:space="preserve">
      Мұнай-химия өнеркәсiбi. Жергiлiктi шикiзаттың базасында полимерлiк және басқа да конструкциялық материалдар өндiрудi дамыту талап етiлуде. </w:t>
      </w:r>
      <w:r>
        <w:br/>
      </w:r>
      <w:r>
        <w:rPr>
          <w:rFonts w:ascii="Times New Roman"/>
          <w:b w:val="false"/>
          <w:i w:val="false"/>
          <w:color w:val="000000"/>
          <w:sz w:val="28"/>
        </w:rPr>
        <w:t xml:space="preserve">
      Мұнай-газ өңдеу өндiрiстерiн уақыттан оза дамыту үшiн жағдай жасау жөнiнде шаралар қабылданатын болады. Алда инвестицияларды мұнай-химия кәсiпорындарына тарту мұнай мен iлеспе газды қайта өңдеудiң көлемi мен тереңдiгiн арттыру iсi тұр. </w:t>
      </w:r>
      <w:r>
        <w:br/>
      </w:r>
      <w:r>
        <w:rPr>
          <w:rFonts w:ascii="Times New Roman"/>
          <w:b w:val="false"/>
          <w:i w:val="false"/>
          <w:color w:val="000000"/>
          <w:sz w:val="28"/>
        </w:rPr>
        <w:t xml:space="preserve">
      Химия өнеркәсiбi негiзiнен, ел мен көршi мемлекеттердiң минералдық тыңайтқыштарға қажетiн қамтамасыз ету үшiн дамытылатын болады. Алда бәсекелестiк қабiлетi бар тыңайтқыштар мен өсiмдiктердi қорғау құралдарын, биотехнологияның негiзiнде бұйымдардың озық түрлерiн шығаруды игеру, фармацевтика өнеркәсiбiн дамыту бағдарламасын iске асыруға кiрiсу жұмысы тұр. </w:t>
      </w:r>
      <w:r>
        <w:br/>
      </w:r>
      <w:r>
        <w:rPr>
          <w:rFonts w:ascii="Times New Roman"/>
          <w:b w:val="false"/>
          <w:i w:val="false"/>
          <w:color w:val="000000"/>
          <w:sz w:val="28"/>
        </w:rPr>
        <w:t xml:space="preserve">
      Түстi металлургия. Yкiмет компанияларды басқарушыларға шикiзат базасын уақыттан оза дамытуды қамтамасыз етуге, өндiрiстiң технологиясын жетiлдiруге, шикiзатты қайта өңдеу мен түстi металлургия өнiмдерiнiң номенклатурасын кеңейтудiң кешендiлiгiне, мысты, қорғасынды және мырышты Лондонның металдар биржасында сертификаттауға, озық технологияларды енгiзудiң есебiнен түстi металдардың дүниежүзiлiк рыноктағы бәсекелестiк қабiлеттiлiгiн қамтамасыз етуге қойылатын талапты күшейтпек ниетте. </w:t>
      </w:r>
      <w:r>
        <w:br/>
      </w:r>
      <w:r>
        <w:rPr>
          <w:rFonts w:ascii="Times New Roman"/>
          <w:b w:val="false"/>
          <w:i w:val="false"/>
          <w:color w:val="000000"/>
          <w:sz w:val="28"/>
        </w:rPr>
        <w:t xml:space="preserve">
      Қара металлургия. Инвесторларға шығындарды қысқартудың, өнiм өндiрудiң техникалық деңгейiн арттырудың, қара металлургия кәсiпорындарының жұмысын қамтамасыз ететiн ұйымдастыру жүйесiнiң тиімдiлiгiн арттырудың және жетiлдiрудiң есебiнен тау-кен байыту кәсiпорындары өнiмдерiнiң бәсекелестiк қабiлетiн қамтамасыз ету жөнiндегi талап күшейтiлетiн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Машина жасау және металл өңдеу өнеркәсiбi. </w:t>
      </w:r>
      <w:r>
        <w:br/>
      </w:r>
      <w:r>
        <w:rPr>
          <w:rFonts w:ascii="Times New Roman"/>
          <w:b w:val="false"/>
          <w:i w:val="false"/>
          <w:color w:val="000000"/>
          <w:sz w:val="28"/>
        </w:rPr>
        <w:t xml:space="preserve">
      Қазақстандық машина жасау өнiмдерiнiң орташа мерзiмдi болашақта дүниежүзiлiк рыноктарға жаппай шығуы екiталай. </w:t>
      </w:r>
      <w:r>
        <w:br/>
      </w:r>
      <w:r>
        <w:rPr>
          <w:rFonts w:ascii="Times New Roman"/>
          <w:b w:val="false"/>
          <w:i w:val="false"/>
          <w:color w:val="000000"/>
          <w:sz w:val="28"/>
        </w:rPr>
        <w:t xml:space="preserve">
      Бұл саланы дамыту бұрынғысынша үш бағытқа: а) ауыл шаруашылығының жабдықтар мен техниканы жөндеуге қажетiн қамтамасыз етуге; б) қазақстандық армия үшiн және экспортқа, Ресейге ТМД елдерiне және кейбiр елдерге - бұрынғы КСРО-ның әрiптестерiне қару-жарақ шығаруға; в) мұнай өндiрушi, тау-кен, байыту және металлургиялық жабдықтау, сондай-ақ ел өнеркәсiбiнiң басқа да салалары үшiн станоктар мен жабдықтардың кейбiр түрлерiн шығаруға бағытталатын болады. </w:t>
      </w:r>
      <w:r>
        <w:br/>
      </w:r>
      <w:r>
        <w:rPr>
          <w:rFonts w:ascii="Times New Roman"/>
          <w:b w:val="false"/>
          <w:i w:val="false"/>
          <w:color w:val="000000"/>
          <w:sz w:val="28"/>
        </w:rPr>
        <w:t xml:space="preserve">
      Болашақта электроника мен тұрмыстық электр техникасын шығару ұйымдастырылуы мүмкiн. Осыған байланысты Электрондық және электр техникасы саласын дамыту бағдарламасы қабылданды. Бұл тұжырымдаманың негiзiне қазiргi бар өндiрiстер (қуаттық және телефондық кабель, қазақстандық мыс прокатының эмалды сымдары) ене алады. Шығаруға ұсынылатын электрондық және электр техникалық өнеркәсiптiң өнiмдерiн мүмкiн болатын өткiзу бөлiгiнде егжей-тегжейлi маркетингтiк зерттеу жүргiзiлетiн болады. </w:t>
      </w:r>
      <w:r>
        <w:br/>
      </w:r>
      <w:r>
        <w:rPr>
          <w:rFonts w:ascii="Times New Roman"/>
          <w:b w:val="false"/>
          <w:i w:val="false"/>
          <w:color w:val="000000"/>
          <w:sz w:val="28"/>
        </w:rPr>
        <w:t xml:space="preserve">
      Машина жасауды дамытуға арналған негiзгi қаржы ресурстары - конверсиялаудың, трактор өндiрiсiн дамытудың, сондай-ақ тiкелей инвестицияларды тарту үшiн жағдайларды ынталандырудың мемлекеттiк бюджеттiк бағдарламасы. Ауыл шаруашылығының өндiрушiлерi үшiн ауылшаруашылық жабдықтарының лизингiн дамыту Қазақстанда жасалған ауылшаруашылық техникасына деген сұранысты белгiлi деңгейде ұстап тұруға мүмкiндiк бередi. </w:t>
      </w:r>
      <w:r>
        <w:br/>
      </w:r>
      <w:r>
        <w:rPr>
          <w:rFonts w:ascii="Times New Roman"/>
          <w:b w:val="false"/>
          <w:i w:val="false"/>
          <w:color w:val="000000"/>
          <w:sz w:val="28"/>
        </w:rPr>
        <w:t xml:space="preserve">
      Жеңiл және тамақ өнеркәсiбi. Үкiмет елдiң бiрқатар тоқыма, былғары және тiгiн кәсiпорындарында өнiм шығаруды қайта бастау үшiн жағдай жасамақ ниетте. Осы мақсатта мемлекеттiң қаржы ресурстары мен жұмсақ несиелiк желiлер тартылатын болады. Осы сала кәсiпорындарының берешегi қайта құрылымдалатын, жеңiл өнеркәсiп өнімдерінің жекелеген түрлерiн әкелу шектелетін, жеңiл өнеркәсiптiң кейбiр тауарларына бағаның демпингке қарсы заңдарға сәйкестiгi тұрғысында тексеру жүргiзiлетiн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Ауыл шаруашылығы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Үкiмет аграрлық секторда реформаларды жеделдете тереңдетудi, өндiрiстi тұрақтандыруды және ауыл тұрғындарының әлеуметтiк қорғалуын арттыруды көздеп отыр. </w:t>
      </w:r>
      <w:r>
        <w:br/>
      </w:r>
      <w:r>
        <w:rPr>
          <w:rFonts w:ascii="Times New Roman"/>
          <w:b w:val="false"/>
          <w:i w:val="false"/>
          <w:color w:val="000000"/>
          <w:sz w:val="28"/>
        </w:rPr>
        <w:t xml:space="preserve">
      Yкiметтiң iс-қимылы. Yкiметтiң алдағы кезеңдегi қызметiнiң негiзгi бағыттары нақты және тиiмдi меншiк иесiн қалыптастыру, олардың кооперациялануы мен ерiктi бiрiгуi үшiн жағдай жасау, саланы басқару жүйесiн жетiлдiру және нарықтық инфрақұрылымдарды, өнiмдердi өткiзу жүйелерiн, ауыл шаруашылығы маркетингiн дамыту, ауылда қаржы-несие саясатын жетiлдiру және саланы мемлекеттiк қолдау, тиiстi заңдық қамтамасыз ету болады. </w:t>
      </w:r>
      <w:r>
        <w:br/>
      </w:r>
      <w:r>
        <w:rPr>
          <w:rFonts w:ascii="Times New Roman"/>
          <w:b w:val="false"/>
          <w:i w:val="false"/>
          <w:color w:val="000000"/>
          <w:sz w:val="28"/>
        </w:rPr>
        <w:t xml:space="preserve">
      Ауыл шаруашылығын дамыту негiзiнен оның экспортқа бағытталған басым салаларын ынталандыру және қолдау болады. </w:t>
      </w:r>
      <w:r>
        <w:br/>
      </w:r>
      <w:r>
        <w:rPr>
          <w:rFonts w:ascii="Times New Roman"/>
          <w:b w:val="false"/>
          <w:i w:val="false"/>
          <w:color w:val="000000"/>
          <w:sz w:val="28"/>
        </w:rPr>
        <w:t xml:space="preserve">
      Үкiмет алға қойылған мiндеттердi iске асыру үшiн ауылдағы меншiк қатынастарын одан әрi тереңдетудi, саланы қаржылық сауықтыруды, тиiмсiз ауыл шаруашылығы кәсiпорындарының банкроттығы рәсiмдерiн жедел жүргiзудi, оңалту және санациялау рәсiмдерiнен сәттi өткен ауыл шаруашылығы ұйымдарын қолдауды, ауыл шаруашылығының басым бағыттарын дамытудың салалық бағдарламаларын әзiрлеудi және iске асыруды қамтамасыз етпек ниетте. Үкiмет жер үлестерiн заттай дербестендiру жөнiндегi жұмыстарды жалғастыру, ауыл шаруашылығы мақсатындағы жерге жеке меншiктi енгiзу, жерге меншiк құқығын заң жүзiнде бекiту және бұл құқықтарды нақты қамтамасыз ету жөнiнде шаралар қабылдайды. </w:t>
      </w:r>
      <w:r>
        <w:br/>
      </w:r>
      <w:r>
        <w:rPr>
          <w:rFonts w:ascii="Times New Roman"/>
          <w:b w:val="false"/>
          <w:i w:val="false"/>
          <w:color w:val="000000"/>
          <w:sz w:val="28"/>
        </w:rPr>
        <w:t xml:space="preserve">
      Көтерме азық-түлiк рыноктары одан әрi дамытылады, агроөнеркәсiп кешенiнде бiрыңғай ақпараттық-маркетингтiк жүйе құру және елде өнеркәсiптiң агроөнеркәсiп кешендерiнiң қызметiн қамтамасыз ететiн салаларын - ауыл шаруашылығы машиналарын жасау, жеңiл, тамақ және қайта өңдеу салаларын, минералдық тыңайтқыштар мен өсiмдiктердi қорғау құралдарын өндiрудi дамыту селода дайындау жүйелерiн дамытуды ынталандыру және отандық және шетелдiк капиталдың қатысуымен машина-технологиялық станциялардың желiсiн құру үшiн жағдай қамтамасыз етiледi. Мал дәрiгерлiгi қызмет көрсетулерiнiң рыногын дамыту, жерге орналастыру жұмыстарын бәсекелестi ортаға көшiру жөнiндегi жұмыстар жалғастырылатын болады. </w:t>
      </w:r>
      <w:r>
        <w:br/>
      </w:r>
      <w:r>
        <w:rPr>
          <w:rFonts w:ascii="Times New Roman"/>
          <w:b w:val="false"/>
          <w:i w:val="false"/>
          <w:color w:val="000000"/>
          <w:sz w:val="28"/>
        </w:rPr>
        <w:t xml:space="preserve">
      Отандық ауыл шаруашылығы өнiмдерi мен шикiзаттың iшкi және сыртқы рыноктардағы бәсекелестiк қабiлетiн арттыру үшiн Yкiмет ауыл шаруашылығын мемлекеттiк қолдау жөнiндегi жұмыстарды жандандыратын, озық технологияларды игеру үшiн шетелдiк инвестицияларды тартуға жәрдемдесетiн және отандық тiкелей инвестицияларды экономиканың аграрлық секторына тартуды ынталандыратын болады. </w:t>
      </w:r>
      <w:r>
        <w:br/>
      </w:r>
      <w:r>
        <w:rPr>
          <w:rFonts w:ascii="Times New Roman"/>
          <w:b w:val="false"/>
          <w:i w:val="false"/>
          <w:color w:val="000000"/>
          <w:sz w:val="28"/>
        </w:rPr>
        <w:t xml:space="preserve">
      Үкiмет отандық ауыл шаруашылығы тауар өндiрушiлерiнiң мүдделерiн қорғау, салықтық жеңiлдiктер берудi, ауыл шаруашылығы өнiмдерiн кепiлдiктi бағалармен сатып алуды және астық пен ауыл шаруашылығы жануарларын мiндеттi сақтандыруды қолдауды қоса алғанда, селоны мемлекеттiк қолдаудың түрлi нысандарын дамыту жөнiнде шаралар қабылдайды. </w:t>
      </w:r>
      <w:r>
        <w:br/>
      </w:r>
      <w:r>
        <w:rPr>
          <w:rFonts w:ascii="Times New Roman"/>
          <w:b w:val="false"/>
          <w:i w:val="false"/>
          <w:color w:val="000000"/>
          <w:sz w:val="28"/>
        </w:rPr>
        <w:t xml:space="preserve">
      Несиелiк серiктестiктердi, ипотекалық несиелендiрудi және лизингтiк қатынастарды дамытуға, яғни қызметi ауыл шаруашылығы мақсатындағы жобаларды iске асыруға, тәуекелдердi сақтандыруға бағытталған қызметтiң жаңа қаржылық институттарын құруға жәрдем көрсетiлетiн болады. </w:t>
      </w:r>
      <w:r>
        <w:br/>
      </w:r>
      <w:r>
        <w:rPr>
          <w:rFonts w:ascii="Times New Roman"/>
          <w:b w:val="false"/>
          <w:i w:val="false"/>
          <w:color w:val="000000"/>
          <w:sz w:val="28"/>
        </w:rPr>
        <w:t xml:space="preserve">
      Үкiмет селода әлеуметтiк саясатты жандандырмақ, әлеуметтiк, мәдени, тұрмыстық объектiлердi жергiлiктi атқарушы органдардың балансына берудi аяқтамақ, селолық әкiмдердің өкiлеттiктерi мен жауапкершiлiгiн және олардың селоның әлеуметтiк-экономикалық проблемаларын шешудегi рөлiн арттырмақ ниетте. Үкiмет шағын несиелендiру жүйесiн жетiлдiру және оны дамыту үшiн жаңа көздер iздестiру және осының негiзiнде село тұрғындарының жұмыспен қамтылуының өсуiн ынталандыру ауыл шаруашылығын қаржыландыру үшiн бюджеттiк қаражатты уақтылы және толық бөлу, шалғайдағы селолық аудандарды, сондай-ақ экономикасы тоқыраған аудандарды әлеуметтiк-экономикалық дамыту, селолық, аудандық әкiмдердi, сондай-ақ фермерлер мен селодағы басқа да жеке меншiк иелерiн нарықтық жағдайда жұмыс iстеу жөнiнде оқыту, даярлау және консультациялар беру жүйелерiн жетiлдiру жөнiнде шаралар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 Ғылыми-технологиялық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Үкiмет қызметiнiң негiзгi бағыттары ғылыми-технологиялық саланы реформалау мен қайта құрылымдау, тұрмыс сапасын арттыруға бағытталған зерттеулердi дамыту, өнеркәсiптiң басым салаларында қоршаған ортаға техногендiк әсер етудi төмендететін, ғылымды көп қажет ететiн және ресурсты үнемдейтiн технологияларды жобалауды ынталандыру және жоғары бiлiктi мамандар даярлау болады. </w:t>
      </w:r>
      <w:r>
        <w:br/>
      </w:r>
      <w:r>
        <w:rPr>
          <w:rFonts w:ascii="Times New Roman"/>
          <w:b w:val="false"/>
          <w:i w:val="false"/>
          <w:color w:val="000000"/>
          <w:sz w:val="28"/>
        </w:rPr>
        <w:t xml:space="preserve">
      Үкiметтiң iс-қимылы. Алға қойылған мiндеттердi iске асыру үшiн Үкiмет ғылымды басқару жүйесiн реформаламақ, ғылыми-зерттеу жұмыстарын қаржыландыру және өзiн-өзi қаржыландыру жүйелерiн едәуiр жақсартпақ, сондай-ақ ғылыми-технологиялық саланың жұмыс iстеуiнiң, интеллектуалдық меншiк құқықтарын қорғау мен өнертапқыштық қызметтi жандандырудың құқықтық базасын жетiлдiрмек ниетте. </w:t>
      </w:r>
      <w:r>
        <w:br/>
      </w:r>
      <w:r>
        <w:rPr>
          <w:rFonts w:ascii="Times New Roman"/>
          <w:b w:val="false"/>
          <w:i w:val="false"/>
          <w:color w:val="000000"/>
          <w:sz w:val="28"/>
        </w:rPr>
        <w:t xml:space="preserve">
      Алда адамның тыныс-тiршілігiнiң әлеуметтiк-экономикалық жағдайларын зерттеудi ұйымдастыру, салауатты өмiр салты мен дұрыс тамақтанудың стандарттарын қалыптастыру iсi тұр. </w:t>
      </w:r>
      <w:r>
        <w:br/>
      </w:r>
      <w:r>
        <w:rPr>
          <w:rFonts w:ascii="Times New Roman"/>
          <w:b w:val="false"/>
          <w:i w:val="false"/>
          <w:color w:val="000000"/>
          <w:sz w:val="28"/>
        </w:rPr>
        <w:t xml:space="preserve">
      Қазақстандық ғылымның Дүниежүзiлiк ғылыми кеңiстiктегi интеграциялану процесiн жеделдету үшiн: </w:t>
      </w:r>
      <w:r>
        <w:br/>
      </w:r>
      <w:r>
        <w:rPr>
          <w:rFonts w:ascii="Times New Roman"/>
          <w:b w:val="false"/>
          <w:i w:val="false"/>
          <w:color w:val="000000"/>
          <w:sz w:val="28"/>
        </w:rPr>
        <w:t xml:space="preserve">
      ғылыми зерттеулердің басымдықтары қалыптастырылатын; </w:t>
      </w:r>
      <w:r>
        <w:br/>
      </w:r>
      <w:r>
        <w:rPr>
          <w:rFonts w:ascii="Times New Roman"/>
          <w:b w:val="false"/>
          <w:i w:val="false"/>
          <w:color w:val="000000"/>
          <w:sz w:val="28"/>
        </w:rPr>
        <w:t xml:space="preserve">
      Қазақстан Республикасының Инновациялық саясатының тұжырымдамасы бекiтiлетiн; </w:t>
      </w:r>
      <w:r>
        <w:br/>
      </w:r>
      <w:r>
        <w:rPr>
          <w:rFonts w:ascii="Times New Roman"/>
          <w:b w:val="false"/>
          <w:i w:val="false"/>
          <w:color w:val="000000"/>
          <w:sz w:val="28"/>
        </w:rPr>
        <w:t xml:space="preserve">
      Қазақстанның инновациялық дамуының бағдарламасы әзiрленетiн және бекiтiлетiн; </w:t>
      </w:r>
      <w:r>
        <w:br/>
      </w:r>
      <w:r>
        <w:rPr>
          <w:rFonts w:ascii="Times New Roman"/>
          <w:b w:val="false"/>
          <w:i w:val="false"/>
          <w:color w:val="000000"/>
          <w:sz w:val="28"/>
        </w:rPr>
        <w:t xml:space="preserve">
      iшкi және сыртқы рыноктарда сату үшiн тұрақты өткiзуді қамтамасыз ететiн өнiмдердi шығаруға қабiлеттi шағын және орта кәсiпорындар мен өндiрiстер ұйымдастырылатын; </w:t>
      </w:r>
      <w:r>
        <w:br/>
      </w:r>
      <w:r>
        <w:rPr>
          <w:rFonts w:ascii="Times New Roman"/>
          <w:b w:val="false"/>
          <w:i w:val="false"/>
          <w:color w:val="000000"/>
          <w:sz w:val="28"/>
        </w:rPr>
        <w:t xml:space="preserve">
      ғылым мен техниканың тиiмдi жетiстiктерiн iрiктеудiң және iске асырудың конкурстық жүйесi құрылатын; </w:t>
      </w:r>
      <w:r>
        <w:br/>
      </w:r>
      <w:r>
        <w:rPr>
          <w:rFonts w:ascii="Times New Roman"/>
          <w:b w:val="false"/>
          <w:i w:val="false"/>
          <w:color w:val="000000"/>
          <w:sz w:val="28"/>
        </w:rPr>
        <w:t xml:space="preserve">
      жоғары технологиялы кәсiпорындарды құру және олардың жұмыс iстеуi үшiн қолайлы жағдайлар қалыптастырылатын болады. </w:t>
      </w:r>
      <w:r>
        <w:br/>
      </w:r>
      <w:r>
        <w:rPr>
          <w:rFonts w:ascii="Times New Roman"/>
          <w:b w:val="false"/>
          <w:i w:val="false"/>
          <w:color w:val="000000"/>
          <w:sz w:val="28"/>
        </w:rPr>
        <w:t xml:space="preserve">
      Үкiмет белгiлеген ғылымды көп қажет ететiн өндiрiсi бар ғылыми-бiлiм беру мекемелерiн интеграциялау жөнiндегi шаралар басым салаларда дүниежүзiлiк деңгейдегi ресурсты үнемдейтiн және экологиялық жағынан таза технологияларды өнеркәсiптiк игерудi жеделдетуге мүмкiндiк бередi. </w:t>
      </w:r>
      <w:r>
        <w:br/>
      </w:r>
      <w:r>
        <w:rPr>
          <w:rFonts w:ascii="Times New Roman"/>
          <w:b w:val="false"/>
          <w:i w:val="false"/>
          <w:color w:val="000000"/>
          <w:sz w:val="28"/>
        </w:rPr>
        <w:t xml:space="preserve">
      Үкiмет ғылыми-технологиялық дамудың басым бағыттары бойынша кадрлық әлеуеттi сақтауға және дамытуға, ғылыми кадрларды даярлауға және аттестациялауға ерекше көңiл бөледi.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 Тұрғын үй құрылысы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Жалпы мемлекеттiк және мемлекетаралық инфрақұрылымдарды, өнеркәсiптiк құрылыстың неғұрлым маңызды объектiлерiн, денсаулық сақтау демалыс және туризм объектiлерiн жобалау және олардың құрылысын салу жөнiндегi кеңiстiктi мiндеттердi ұтымды шешудi қамтамасыз ету. Мемлекеттiк қала құрылысы кадастрының жүйесiн құру. Құрылысты дамыту және тұрғын үй рыногын қалыптастыру. </w:t>
      </w:r>
      <w:r>
        <w:br/>
      </w:r>
      <w:r>
        <w:rPr>
          <w:rFonts w:ascii="Times New Roman"/>
          <w:b w:val="false"/>
          <w:i w:val="false"/>
          <w:color w:val="000000"/>
          <w:sz w:val="28"/>
        </w:rPr>
        <w:t xml:space="preserve">
      Yкiметтiң iс-қимылы. Қала құрылысы саясаты елдiң аумағын мемлекет пен халықтың басты тiршiлiк ресурсы деп тануға құрылатын болады. Елдiң бүкiл аумағында мемлекеттiк қала құрылысы кадастрын қалыптастыру және жүргiзу жөнiндегi жұмыстар дәйектi түрде жүргiзiледi. </w:t>
      </w:r>
      <w:r>
        <w:br/>
      </w:r>
      <w:r>
        <w:rPr>
          <w:rFonts w:ascii="Times New Roman"/>
          <w:b w:val="false"/>
          <w:i w:val="false"/>
          <w:color w:val="000000"/>
          <w:sz w:val="28"/>
        </w:rPr>
        <w:t xml:space="preserve">
      Қазақстан Республикасының Сәулет-қала құрылысы кодексi, мемлекеттiк қала құрылысы саясатының ұзақ мерзiмдi тұжырымдамасы әзiрленедi, сондай-ақ Қазақстан Республикасының аумақтарын ұйымдастырудың және өндiргiш күштердi орналастырудың Бас сызбасын дайындау қолға алынады. </w:t>
      </w:r>
      <w:r>
        <w:br/>
      </w:r>
      <w:r>
        <w:rPr>
          <w:rFonts w:ascii="Times New Roman"/>
          <w:b w:val="false"/>
          <w:i w:val="false"/>
          <w:color w:val="000000"/>
          <w:sz w:val="28"/>
        </w:rPr>
        <w:t xml:space="preserve">
      ТМД елдерiнiң құрылыс iсiндегi ынтымақтастығы жөнiндегi Мемлекетаралық Кеңеспен, БҰҰ-ның Хабитат елдi мекендер жөнiндегi орталығымен және оның аймақтық бөлiмшелерiмен аймақтық ынтымақтастықты тереңдету және интеграцияны күшейту жөнiндегi шараларды iске асыру белгiлендi. </w:t>
      </w:r>
      <w:r>
        <w:br/>
      </w:r>
      <w:r>
        <w:rPr>
          <w:rFonts w:ascii="Times New Roman"/>
          <w:b w:val="false"/>
          <w:i w:val="false"/>
          <w:color w:val="000000"/>
          <w:sz w:val="28"/>
        </w:rPr>
        <w:t xml:space="preserve">
      Үкiмет халық пен коммерциялық құрылыс салушыларды ипотекалық несиелендiрудiң, оның iшiнде тұрғын үйдi сатып алу құқығымен ұзақ мерзiмдi жалға берудiң жаңа әдiстерiн дамытуды жоспарлап отыр. </w:t>
      </w:r>
      <w:r>
        <w:br/>
      </w:r>
      <w:r>
        <w:rPr>
          <w:rFonts w:ascii="Times New Roman"/>
          <w:b w:val="false"/>
          <w:i w:val="false"/>
          <w:color w:val="000000"/>
          <w:sz w:val="28"/>
        </w:rPr>
        <w:t xml:space="preserve">
      2000 жылы тұрғын үй құрылысының бюджеттен тыс көздерiнiң жүйесiн құрудың тұжырымдамасы қабылданатын болады. </w:t>
      </w:r>
      <w:r>
        <w:br/>
      </w:r>
      <w:r>
        <w:rPr>
          <w:rFonts w:ascii="Times New Roman"/>
          <w:b w:val="false"/>
          <w:i w:val="false"/>
          <w:color w:val="000000"/>
          <w:sz w:val="28"/>
        </w:rPr>
        <w:t xml:space="preserve">
      Тұрғын үйдiң бәсекелестi рыногын дамытуға ерекше көңiл бөлiнедi. </w:t>
      </w:r>
      <w:r>
        <w:br/>
      </w:r>
      <w:r>
        <w:rPr>
          <w:rFonts w:ascii="Times New Roman"/>
          <w:b w:val="false"/>
          <w:i w:val="false"/>
          <w:color w:val="000000"/>
          <w:sz w:val="28"/>
        </w:rPr>
        <w:t xml:space="preserve">
      Коммуналдық жылу энергетикасын жылытудың дербес жүйесiне көшiруге сондай-ақ су мен жылу жеткiзгiштердi есептеу приборларын одан әрi енгiзуге көшу ұйғарылатын тұрғын үй-коммуналдық шаруашылығын реформалауға тиiстi көңiл бөлiнедi.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3.10. Шағын кәсiпкерлiк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Шағын кәсiпкерлiктi белсендi дамыту және оның экономиканың түрлi салаларындағы үлес салмағын өсiру үшiн қолайлы жағдай жасау. </w:t>
      </w:r>
      <w:r>
        <w:br/>
      </w:r>
      <w:r>
        <w:rPr>
          <w:rFonts w:ascii="Times New Roman"/>
          <w:b w:val="false"/>
          <w:i w:val="false"/>
          <w:color w:val="000000"/>
          <w:sz w:val="28"/>
        </w:rPr>
        <w:t xml:space="preserve">
      Yкiметтiң iс-қимылы. Yкiмет мемлекеттiк, қоғамдық және халықаралық ұйымдардың шағын бизнестi дамытудың аймақтық бағдарламаларын iске асырудағы, жеке кәсiпкердiң жолындағы төрешiлдiк кедергiлердi жоюдағы және шағын кәсiпкерлiктi қолдау үшiн қаржы-техникалық көмектерiн тартудағы қызметiн үйлестiретiн болады. </w:t>
      </w:r>
      <w:r>
        <w:br/>
      </w:r>
      <w:r>
        <w:rPr>
          <w:rFonts w:ascii="Times New Roman"/>
          <w:b w:val="false"/>
          <w:i w:val="false"/>
          <w:color w:val="000000"/>
          <w:sz w:val="28"/>
        </w:rPr>
        <w:t xml:space="preserve">
      Yкiмет кәсiпкерлiк пен несиелендiру жүйесiн одан әрi дамытуға ықпал ететiн, қызметiн жаңадан бастаған кәсiпкерлердiң несиелiк ресурстарға кiруiн оңайлататын қолданылып жүрген заңдарды жетілдiру жөнiндегi жұмысты жалғастырады. </w:t>
      </w:r>
      <w:r>
        <w:br/>
      </w:r>
      <w:r>
        <w:rPr>
          <w:rFonts w:ascii="Times New Roman"/>
          <w:b w:val="false"/>
          <w:i w:val="false"/>
          <w:color w:val="000000"/>
          <w:sz w:val="28"/>
        </w:rPr>
        <w:t xml:space="preserve">
      Yкiмет шағын кәсiпкерлiктiң iрi кәсiпорындармен кооперациялануына жәрдемдеспек, сондай-ақ олардың базасында шағын кәсiпорындар құра отырып тиiмдiлiгi аз iрi өндiрiстердi бөлiктеудi дәйектi жүзеге асырмақ ниетте. </w:t>
      </w:r>
      <w:r>
        <w:br/>
      </w:r>
      <w:r>
        <w:rPr>
          <w:rFonts w:ascii="Times New Roman"/>
          <w:b w:val="false"/>
          <w:i w:val="false"/>
          <w:color w:val="000000"/>
          <w:sz w:val="28"/>
        </w:rPr>
        <w:t xml:space="preserve">
      Барлық бұқаралық ақпарат құралдарының шағын кәсiпкерлiк идеясын кең танымал етуiне ерекше көңiл бөлiнетiн болады. </w:t>
      </w:r>
      <w:r>
        <w:br/>
      </w:r>
      <w:r>
        <w:rPr>
          <w:rFonts w:ascii="Times New Roman"/>
          <w:b w:val="false"/>
          <w:i w:val="false"/>
          <w:color w:val="000000"/>
          <w:sz w:val="28"/>
        </w:rPr>
        <w:t xml:space="preserve">
      Кәсiпкерлiк дағды экономикаға барған сайын тиiстi икемдiлiк әкелуде, дамудың шешушi факторына айналуда, алайда шағын бизнестiң дамуын егжей-тегжейлi талдау бұл процестiң бiржақты еместiгiн және ұдайы көңiл бөлу мен мемлекеттiк қолдауды талап ететiндiгiн көрсетiп отыр. </w:t>
      </w:r>
      <w:r>
        <w:br/>
      </w:r>
      <w:r>
        <w:rPr>
          <w:rFonts w:ascii="Times New Roman"/>
          <w:b w:val="false"/>
          <w:i w:val="false"/>
          <w:color w:val="000000"/>
          <w:sz w:val="28"/>
        </w:rPr>
        <w:t>
      Осыған байланысты Қазақстан Республикасы Президентiнiң 1998 жылғы 31 желтоқсандағы N 4189 </w:t>
      </w:r>
      <w:r>
        <w:rPr>
          <w:rFonts w:ascii="Times New Roman"/>
          <w:b w:val="false"/>
          <w:i w:val="false"/>
          <w:color w:val="000000"/>
          <w:sz w:val="28"/>
        </w:rPr>
        <w:t xml:space="preserve">U984189_ </w:t>
      </w:r>
      <w:r>
        <w:rPr>
          <w:rFonts w:ascii="Times New Roman"/>
          <w:b w:val="false"/>
          <w:i w:val="false"/>
          <w:color w:val="000000"/>
          <w:sz w:val="28"/>
        </w:rPr>
        <w:t xml:space="preserve">Жарлығымен Қазақстан Республикасында шағын кәсiпкерлiктi дамытудың және қолдаудың 1999-2000 жылдарға арналған Мемлекеттiк бағдарламасы бекiтiлдi. </w:t>
      </w:r>
      <w:r>
        <w:br/>
      </w:r>
      <w:r>
        <w:rPr>
          <w:rFonts w:ascii="Times New Roman"/>
          <w:b w:val="false"/>
          <w:i w:val="false"/>
          <w:color w:val="000000"/>
          <w:sz w:val="28"/>
        </w:rPr>
        <w:t xml:space="preserve">
      Бағдарламада: шағын кәсiпкерлiктi тұрақты дамытуды қамтамасыз ету; экономиканың басым секторларында оның үлесiн арттыру; жаңа жұмыс орындары санының өсуi; нақты бәсекелестiк ортаны құру; қоғамның ортаңғы табының негiзi ретiнде меншiк иелерiнiң жұртшылық жiгін қалыптастыру көзделген. </w:t>
      </w:r>
      <w:r>
        <w:br/>
      </w:r>
      <w:r>
        <w:rPr>
          <w:rFonts w:ascii="Times New Roman"/>
          <w:b w:val="false"/>
          <w:i w:val="false"/>
          <w:color w:val="000000"/>
          <w:sz w:val="28"/>
        </w:rPr>
        <w:t xml:space="preserve">
      Бағдарламаның мақсатын iске асыру үшiн мынадай мiндеттердi: </w:t>
      </w:r>
      <w:r>
        <w:br/>
      </w:r>
      <w:r>
        <w:rPr>
          <w:rFonts w:ascii="Times New Roman"/>
          <w:b w:val="false"/>
          <w:i w:val="false"/>
          <w:color w:val="000000"/>
          <w:sz w:val="28"/>
        </w:rPr>
        <w:t xml:space="preserve">
      нарықтық инфрақұрылымның тиiмдi институттарын қалыптастыруды және дамытуды; </w:t>
      </w:r>
      <w:r>
        <w:br/>
      </w:r>
      <w:r>
        <w:rPr>
          <w:rFonts w:ascii="Times New Roman"/>
          <w:b w:val="false"/>
          <w:i w:val="false"/>
          <w:color w:val="000000"/>
          <w:sz w:val="28"/>
        </w:rPr>
        <w:t xml:space="preserve">
      жеке сектордың несиелiк ресурстарға кiруiнiң тетiктерiн пысықтауды; </w:t>
      </w:r>
      <w:r>
        <w:br/>
      </w:r>
      <w:r>
        <w:rPr>
          <w:rFonts w:ascii="Times New Roman"/>
          <w:b w:val="false"/>
          <w:i w:val="false"/>
          <w:color w:val="000000"/>
          <w:sz w:val="28"/>
        </w:rPr>
        <w:t xml:space="preserve">
      шағын бизнес үшiн кадрларды даярлау, қайта даярлау және олардың бiлiктiлiгiн арттыру жүйесiн ұйымдастыруды; </w:t>
      </w:r>
      <w:r>
        <w:br/>
      </w:r>
      <w:r>
        <w:rPr>
          <w:rFonts w:ascii="Times New Roman"/>
          <w:b w:val="false"/>
          <w:i w:val="false"/>
          <w:color w:val="000000"/>
          <w:sz w:val="28"/>
        </w:rPr>
        <w:t xml:space="preserve">
      шағын кәсiпкерлiктi қорғау және дамыту саласындағы нормативтiк құқықтық актiлердi жетiлдiрудi; </w:t>
      </w:r>
      <w:r>
        <w:br/>
      </w:r>
      <w:r>
        <w:rPr>
          <w:rFonts w:ascii="Times New Roman"/>
          <w:b w:val="false"/>
          <w:i w:val="false"/>
          <w:color w:val="000000"/>
          <w:sz w:val="28"/>
        </w:rPr>
        <w:t xml:space="preserve">
      өндiрiстiк, қаржы, инновациялық және басқа да салаларда шағын бизнестi қолдауды және дамытуды; </w:t>
      </w:r>
      <w:r>
        <w:br/>
      </w:r>
      <w:r>
        <w:rPr>
          <w:rFonts w:ascii="Times New Roman"/>
          <w:b w:val="false"/>
          <w:i w:val="false"/>
          <w:color w:val="000000"/>
          <w:sz w:val="28"/>
        </w:rPr>
        <w:t xml:space="preserve">
      үкiметтiк емес ұйымдардың шағын кәсiпкерлiктi қолдау және қорғау мәселелерiндегi рөлiн күшейтудi шешу көзделедi. </w:t>
      </w:r>
      <w:r>
        <w:br/>
      </w:r>
      <w:r>
        <w:rPr>
          <w:rFonts w:ascii="Times New Roman"/>
          <w:b w:val="false"/>
          <w:i w:val="false"/>
          <w:color w:val="000000"/>
          <w:sz w:val="28"/>
        </w:rPr>
        <w:t xml:space="preserve">
      Бағдарламаның негiзгi iс-шараларын iс жүзiнде iске асырудың нәтижесiнде 2000 жылдың аяғында шағын кәсiпкерлiк субъектiлерi санының өсуi, жұмыс орындарының, шағын бизнес саласында жұмыспен қамтылғандар санының және шағын кәсiпкерлiк субъектiлерiнiң елде өндiрiлетiн жалпы iшкi өнiмдегi үлесiнiң өсуi күтiлiп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3.11. Туризм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Экономикалық өрлеуге және халықтың жұмыспен қамтылуын арттыруға жәрдемдесу мақсатында елдiң туристiк кешенiн жандандыру және дамыту. </w:t>
      </w:r>
      <w:r>
        <w:br/>
      </w:r>
      <w:r>
        <w:rPr>
          <w:rFonts w:ascii="Times New Roman"/>
          <w:b w:val="false"/>
          <w:i w:val="false"/>
          <w:color w:val="000000"/>
          <w:sz w:val="28"/>
        </w:rPr>
        <w:t xml:space="preserve">
      Үкiметтiң iс-қимылы. Қазақстандағы туризмнiң әлi күнге дейiн пайдаланылмаған мүмкiндiктерiн ескере отырып, Үкiмет халықаралық туристiк ұйымдармен, шетел мемлекеттерiмен және компанияларымен ынтымақтастықты нығайтуға және кеңейтуге бағытталған жұмысты жандандырады, мүмкiн клиенттер мен Қазақстанның дүниежүзiлiк туристiк рыноктағы орнын айқындау сондай-ақ республиканың туристiк мүмкiндiктерiн айқындау мақсатында зерттеулер жүргiзедi. </w:t>
      </w:r>
      <w:r>
        <w:br/>
      </w:r>
      <w:r>
        <w:rPr>
          <w:rFonts w:ascii="Times New Roman"/>
          <w:b w:val="false"/>
          <w:i w:val="false"/>
          <w:color w:val="000000"/>
          <w:sz w:val="28"/>
        </w:rPr>
        <w:t xml:space="preserve">
      Үкiмет шетелдiк және отандық инвестицияларды салаға тарту жөнiндегi жұмысты күшейтедi, сондай-ақ ел туралы кешендi туристiк ақпараттарды дайындауға және кеңiнен таратуға, Қазақстандық туристiк өнімді дүниежүзiлiк рынокқа шығаруға кiрiседi. </w:t>
      </w:r>
      <w:r>
        <w:br/>
      </w:r>
      <w:r>
        <w:rPr>
          <w:rFonts w:ascii="Times New Roman"/>
          <w:b w:val="false"/>
          <w:i w:val="false"/>
          <w:color w:val="000000"/>
          <w:sz w:val="28"/>
        </w:rPr>
        <w:t>
      Үкiмет "Жiбек жолының тарихи орталықтарын жаңғырту" </w:t>
      </w:r>
      <w:r>
        <w:rPr>
          <w:rFonts w:ascii="Times New Roman"/>
          <w:b w:val="false"/>
          <w:i w:val="false"/>
          <w:color w:val="000000"/>
          <w:sz w:val="28"/>
        </w:rPr>
        <w:t xml:space="preserve">U983859_ </w:t>
      </w:r>
      <w:r>
        <w:rPr>
          <w:rFonts w:ascii="Times New Roman"/>
          <w:b w:val="false"/>
          <w:i w:val="false"/>
          <w:color w:val="000000"/>
          <w:sz w:val="28"/>
        </w:rPr>
        <w:t xml:space="preserve">мемлекеттiк бағдарламасын орындауды, түркi тiлдi мемлекеттердiң мәдениетiн сақтауды және сабақтастықпен дамытуды, туризмнiң инфрақұрылымын дамытуды қамтамасыз етедi. </w:t>
      </w:r>
      <w:r>
        <w:br/>
      </w:r>
      <w:r>
        <w:rPr>
          <w:rFonts w:ascii="Times New Roman"/>
          <w:b w:val="false"/>
          <w:i w:val="false"/>
          <w:color w:val="000000"/>
          <w:sz w:val="28"/>
        </w:rPr>
        <w:t xml:space="preserve">
      Туристiк қызмет көрсетудің сапасын жақсарту мақсатында туристiк қызмет көрсету стандарттарының жаңа жүйесi әзiрленетiн, саланың заңдық базасын жетілдiру жалғастырылатын болады. </w:t>
      </w:r>
      <w:r>
        <w:br/>
      </w:r>
      <w:r>
        <w:rPr>
          <w:rFonts w:ascii="Times New Roman"/>
          <w:b w:val="false"/>
          <w:i w:val="false"/>
          <w:color w:val="000000"/>
          <w:sz w:val="28"/>
        </w:rPr>
        <w:t xml:space="preserve">
      Туризм және қонақүй шаруашылығы саласында қазақстандық мамандарды даярлауға және қайта даярлауға ерекше көңiл бөлiнедi.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3.12. Аймақтық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Әлеуметтiк-экономикалық саясат реформалардың салмағын бiрте-бiрте аймақтардың деңгейiне көшiру орталық және жергiлiктi басқару органдарының тиiмдi өзара iс-қимылы, аумақтық өзiн-өзi басқару принциптерiн дамыту ескерiле отырып жүзеге асырылатын болады. </w:t>
      </w:r>
      <w:r>
        <w:br/>
      </w:r>
      <w:r>
        <w:rPr>
          <w:rFonts w:ascii="Times New Roman"/>
          <w:b w:val="false"/>
          <w:i w:val="false"/>
          <w:color w:val="000000"/>
          <w:sz w:val="28"/>
        </w:rPr>
        <w:t xml:space="preserve">
      Yкiметтiң iс-қимылы. Алда барлық деңгейдегi бюджеттердiң атқарылуын қалыптастырудың өкiметтiң жергiлiктi органдарының өкiлеттiгiн күшейтудi ұсынатын пәрмендi жүйесiн енгiзу iсi тұр. </w:t>
      </w:r>
      <w:r>
        <w:br/>
      </w:r>
      <w:r>
        <w:rPr>
          <w:rFonts w:ascii="Times New Roman"/>
          <w:b w:val="false"/>
          <w:i w:val="false"/>
          <w:color w:val="000000"/>
          <w:sz w:val="28"/>
        </w:rPr>
        <w:t xml:space="preserve">
      Жергiлiктi атқарушы органдарға кедейшiлiкпен және жұмыссыздықпен күрес, шағын және орта кәсiпкерлiктi дамыту, жұмыс iстемей тұрған өндiрiстердi қайта құрылымдау және бөлiктеу, дәрменсiз кәсiпорындарды, оның iшiнде агроөнеркәсiп кешенiндегi, санациялау банкроттық және тарату рәсiмдерiн жүзеге асыру мәселелерiндегi мiндеттердi шешу мен жауапкершiлiк жүктеледi. </w:t>
      </w:r>
      <w:r>
        <w:br/>
      </w:r>
      <w:r>
        <w:rPr>
          <w:rFonts w:ascii="Times New Roman"/>
          <w:b w:val="false"/>
          <w:i w:val="false"/>
          <w:color w:val="000000"/>
          <w:sz w:val="28"/>
        </w:rPr>
        <w:t xml:space="preserve">
      Олардың халықпен түсiндiру жұмыстарын жүргiзудегi, iшкi саяси тұрақтылықты нығайтудағы, әлеуметтiк саланы дамытудағы және салауатты өмiр салтын енгiзудегi рөлi күшейтiлетiн болады. </w:t>
      </w:r>
      <w:r>
        <w:br/>
      </w:r>
      <w:r>
        <w:rPr>
          <w:rFonts w:ascii="Times New Roman"/>
          <w:b w:val="false"/>
          <w:i w:val="false"/>
          <w:color w:val="000000"/>
          <w:sz w:val="28"/>
        </w:rPr>
        <w:t xml:space="preserve">
      Жергiлiктi бюджеттер көп жағдайда барған сайын аймақтық экономиканың жай-күйiне байланысты болады. Үкiмет жұмыс күшiнiң, капиталдың және инвестициялардың еркiн қозғалысын ынталандыра отырып қаржы, бiлiктi еңбек, инвестициялар және жаңа жұмыс орындары рыногында аймақаралық бәсекелестiктi күшейтпек ниетте. </w:t>
      </w:r>
      <w:r>
        <w:br/>
      </w:r>
      <w:r>
        <w:rPr>
          <w:rFonts w:ascii="Times New Roman"/>
          <w:b w:val="false"/>
          <w:i w:val="false"/>
          <w:color w:val="000000"/>
          <w:sz w:val="28"/>
        </w:rPr>
        <w:t xml:space="preserve">
      Бұл жағдайда аймақтық мамандандырылу күшейтiлетiн және аймақтардың инвестицияларды тартуға, жаңартуға және жеке негiзде жаңа құрылыстар салуға жауапкершілігі артатын болады. </w:t>
      </w:r>
      <w:r>
        <w:br/>
      </w:r>
      <w:r>
        <w:rPr>
          <w:rFonts w:ascii="Times New Roman"/>
          <w:b w:val="false"/>
          <w:i w:val="false"/>
          <w:color w:val="000000"/>
          <w:sz w:val="28"/>
        </w:rPr>
        <w:t xml:space="preserve">
      Инвестициялық жобалар мен ниеттерге сәйкес алдағы кезеңде аймақтардағы өндiргiш күштердiң мынадай дамуы көзделiп отыр. </w:t>
      </w:r>
      <w:r>
        <w:br/>
      </w:r>
      <w:r>
        <w:rPr>
          <w:rFonts w:ascii="Times New Roman"/>
          <w:b w:val="false"/>
          <w:i w:val="false"/>
          <w:color w:val="000000"/>
          <w:sz w:val="28"/>
        </w:rPr>
        <w:t xml:space="preserve">
      Ақмола облысы. Ауыл шаруашылығы шикiзатын сақтау және қайта өңдеу индустриясын дамыту, астық, ет өндiрiсi өнiмдерiн өндiруге байланысты ауыл шаруашылығы салаларын мамандандыру көзделiп отыр. Тазартылған алтынды өндiру жөнiндегi тәжiрибе-өнеркәсiптiк жұмыстар өрiстетiлетiн болады. Нұра топтық су құбырын оңалту көзделуде. </w:t>
      </w:r>
      <w:r>
        <w:br/>
      </w:r>
      <w:r>
        <w:rPr>
          <w:rFonts w:ascii="Times New Roman"/>
          <w:b w:val="false"/>
          <w:i w:val="false"/>
          <w:color w:val="000000"/>
          <w:sz w:val="28"/>
        </w:rPr>
        <w:t xml:space="preserve">
      Ақтөбе облысы. Мұнай өндiру, химия, қара және түстi металлургия, машина жасау, металл өңдеу, құрылыс материалдары өнеркәсiбi, жеңiл және тамақ индустриясы, ауыл шаруашылығы машиналарын жасау, табынды жылқы шаруашылығы, қаракөл шаруашылығы және агроөнеркәсiп кешенiнiң қайта өңдеу салаларын дамыту жүзеге асырылады, газ-турбиналық электр станцияларының құрылысын салу басталады. Көмiрсутегi шикiзаты мен қатты пайдалы қазбаларды iздеу, әзiрлеу, өндiру және қайта өңдеу, селоны газдандыру объектiлерiнiң құрылысын салу жалғастырылады. </w:t>
      </w:r>
      <w:r>
        <w:br/>
      </w:r>
      <w:r>
        <w:rPr>
          <w:rFonts w:ascii="Times New Roman"/>
          <w:b w:val="false"/>
          <w:i w:val="false"/>
          <w:color w:val="000000"/>
          <w:sz w:val="28"/>
        </w:rPr>
        <w:t xml:space="preserve">
      Алматы облысы. Түстi металлургия мен металл өңдеудi, құрылыс материалдары өнеркәсiбiн, сондай-ақ бұқаралық туризм мен демалыс индустриясын дамыту жүзеге асырылатын болады. Жер өңдеуде бiрiншi кезекте гидромелиорациялық жұмыстарға байланысты үдемелi технологияларды игеру, көкөнiстер мен жемiстердi өндiру, қайта өңдеу және сақтау жөнiндегі мамандануды күшейту белгіленiп отыр. Алманың, жүзiм мен шараптың, қант қызылшасы мен темекiнiң отандық сорттарын ынталандыру қажет. Мал шаруашылығында негiзгi тегеурiн биязы жүндi қой шаруашылығы мен қаракөл шаруашылығына жасалуы тиiс. Сорбұлақта қалдық суларды тазарту жөнiндегi құрылысты кеңейту, Талғар өзенiнде селден қорғау бөгетiн көтеру, облыстың өзендерiнде СЭС каскадтарын салу жоспарланып отыр. Алда, сондай-ақ Достық станциясының өткiзу қабiлетiн арттыру және Достық-Ақтоғай жолы учаскесiн қайта жаңарту iсi тұр. </w:t>
      </w:r>
      <w:r>
        <w:br/>
      </w:r>
      <w:r>
        <w:rPr>
          <w:rFonts w:ascii="Times New Roman"/>
          <w:b w:val="false"/>
          <w:i w:val="false"/>
          <w:color w:val="000000"/>
          <w:sz w:val="28"/>
        </w:rPr>
        <w:t xml:space="preserve">
      Атырау облысы. Мұнай-газ өндiру мен мұнай өңдеудiң көлемдерiн арттыру мұнай машиналарын жасауды, химия және мұнайхимия, сондай-ақ тамақ өндiрiстерiн, бiрiншi кезекте - балық өнеркәсiбiн дамыту көзделiп отыр. Мал шаруашылығы, атап айтқанда, жайылымдық еттi-майлы қой шаруашылығы, табынды жылқы шаруашылығы және түйе шаруашылығы одан әрi дамиды, кен орындарын жайластыру және онда қазiргi заманғы өндiрiстiк және әлеуметтiк инфрақұрылымдар құру белгіленiп отыр. </w:t>
      </w:r>
      <w:r>
        <w:br/>
      </w:r>
      <w:r>
        <w:rPr>
          <w:rFonts w:ascii="Times New Roman"/>
          <w:b w:val="false"/>
          <w:i w:val="false"/>
          <w:color w:val="000000"/>
          <w:sz w:val="28"/>
        </w:rPr>
        <w:t xml:space="preserve">
      Шығыс Қазақстан облысы. Алда түстi металлургияны, машина және аспап жасау, жеңiл және тамақ өнеркәсiбiн, өзен көлiгi мен құрылыс материалдары индустриясын, көмiр өнеркәсiбiн одан әрi дамытуға жағдай жасау iсi тұр. Аграрлық секторда жарма (тары, қарақұмық, бұршақ, сұлы), майлы (күнбағыс) дақылдары, мал шаруашылығында еттi-сүттi мал өсiру мен еттi-майлы қой өсiру, сондай-ақ марал шаруашылығы дамитын болады. Түстi металлургияның өндiрушi және қайта өңдеуші қуаттарын дамыту, мұнай жабдықтарын шығаруды игеру, май сығу зауытын қайта құру Ертiс өзенiндегi көпiрдiң және Семей қаласына кiретiн жолдардың, Өскемен-Шар темiр жол учаскесiнiң құрылысын аяқтау көзделiп отыр. </w:t>
      </w:r>
      <w:r>
        <w:br/>
      </w:r>
      <w:r>
        <w:rPr>
          <w:rFonts w:ascii="Times New Roman"/>
          <w:b w:val="false"/>
          <w:i w:val="false"/>
          <w:color w:val="000000"/>
          <w:sz w:val="28"/>
        </w:rPr>
        <w:t xml:space="preserve">
      Жамбыл облысы. Тау-кен өндiру мен химия, жеңіл және тамақ өнеркәсiбiн, биазы жүндi қой шаруашылығын дамытуды жүзеге асыру жоспарланып отыр. Алда экологиялық проблемаларды бiрге шеше отырып, химия өнеркәсiбi өнiмдерiнiң өндiрiсiн мамандандыруды тереңдету, жарылғыш заттарды шығаруды ұйымдастыру тұр. Ұлы Жiбек жолының қазақстандық учаскесiнде туризмнiң инфрақұрылымын дамыту жоспарланып отыр. Қант қызылшасын, көкөнiстер мен жемiс өндiру, мал шаруашылығында қаракөл қойын өсiру одан әрi дамытылады. </w:t>
      </w:r>
      <w:r>
        <w:br/>
      </w:r>
      <w:r>
        <w:rPr>
          <w:rFonts w:ascii="Times New Roman"/>
          <w:b w:val="false"/>
          <w:i w:val="false"/>
          <w:color w:val="000000"/>
          <w:sz w:val="28"/>
        </w:rPr>
        <w:t xml:space="preserve">
      Батыс Қазақстан облысы. Мұнай-газ-химия кешенiн, жеңiл және тамақ өнеркәсiбiн дамытуды, қорғаныс кәсiпорындарында машина жасау өнiмдерiн шығаруды жеделдету көзделiп отыр. Қарашығанақ газ-конденсат кен орнын игеру басталады. Газ-турбина электр станциялары мен селоны газдандыру объектiлерiнiң құрылысын салу жалғастырылады. Жайылымдық мал өсiру, атап айтқанда, еттi-майлы қой өсiру, табынды жылқы өсiру және еттi iрi қара өсiру одан әрi дамытылады. </w:t>
      </w:r>
      <w:r>
        <w:br/>
      </w:r>
      <w:r>
        <w:rPr>
          <w:rFonts w:ascii="Times New Roman"/>
          <w:b w:val="false"/>
          <w:i w:val="false"/>
          <w:color w:val="000000"/>
          <w:sz w:val="28"/>
        </w:rPr>
        <w:t xml:space="preserve">
      Қарағанды облысы. Базалық салалар, оның iшiнде жылу энергетикалық кешен мен металлургия, мыс прокатын, эмальдi сымдарды және кабель өнiмдерiн шығаруды ұйымдастыру дамытылатын болады. Сондай-ақ химия өнеркәсiбi мен машина жасауды, тамақ және жеңiл өнеркәсiбiн, күрделi тұрмыстық техникаларды; ауыл шаруашылығында - етті-майлы қой өсiрудi, еттi iрi қара мен табынды жылқы өсiрудi дамыту көзделiп отыр. </w:t>
      </w:r>
      <w:r>
        <w:br/>
      </w:r>
      <w:r>
        <w:rPr>
          <w:rFonts w:ascii="Times New Roman"/>
          <w:b w:val="false"/>
          <w:i w:val="false"/>
          <w:color w:val="000000"/>
          <w:sz w:val="28"/>
        </w:rPr>
        <w:t xml:space="preserve">
      Қызылорда облысы. Жеңiл, тамақ және мұнай өндiру өнеркәсiбiн, құрылыс материалдары индустриясын және өндірiстiк инфрақұрылымдарды дамыту, үдемелi технологияларды енгiзудiң есебiнен күрiш өндiрудi арттыру және еттi-майлы қой өсiру мен қаракөл қойын өсiрудi, Ұлы Жiбек жолының қазақстандық учаскесiнде туризмнiң инфрақұрылымын дамыту көзделiп отыр. Қорғасын-мырыш, тұз кен орындарын игеру және ауыл шаруашылығы машиналары үшiн жабдықтар шығару белгiленуде. Аймақтағы экологиялық жағдайды сауықтыру басым бағыттардың бiрi болады. </w:t>
      </w:r>
      <w:r>
        <w:br/>
      </w:r>
      <w:r>
        <w:rPr>
          <w:rFonts w:ascii="Times New Roman"/>
          <w:b w:val="false"/>
          <w:i w:val="false"/>
          <w:color w:val="000000"/>
          <w:sz w:val="28"/>
        </w:rPr>
        <w:t xml:space="preserve">
      Қостанай облысы. Темiр рудасын өндiруге және қайта өңдеуге сондай-ақ агроөнеркәсiп кешенi салаларында астық, еттi-сүттi iрi қара өсiрудi, табынды жылқы өсiрудi, шошқа өсiрудi және құс өсiрудi кеңейтуге ықпал ететiн шаралар қабылданатын болады. </w:t>
      </w:r>
      <w:r>
        <w:br/>
      </w:r>
      <w:r>
        <w:rPr>
          <w:rFonts w:ascii="Times New Roman"/>
          <w:b w:val="false"/>
          <w:i w:val="false"/>
          <w:color w:val="000000"/>
          <w:sz w:val="28"/>
        </w:rPr>
        <w:t xml:space="preserve">
      Маңғыстау облысы. Отын, химия және мұнай-химия өнеркәсiбiн одан әрi дамыту, МАЭК-iн қайта құрылымдау және жетiлдiру, жер қыртыстарының мұнай беруiн арттырудың соны әдiстерiн енгiзу қазiргi заманғы көлiк инфрақұрлымын құру, теңiз кәсiпшiлiгi өнiмдерiн өндiрудi арттыру, мұнай-газ кен орындары жайластыруды кеңейту жалғастырылады. Ақтау теңiз портын қайта жаңарту, балық тоңазытқышының құрылысы мен минералдық тыңайтқыштар өндiру жөнiндегi қуаттарды дамыту аяқталады. Ауыл шаруашылығында түйе өсiру мен еттi-майлы қой өсiру дамытылады. </w:t>
      </w:r>
      <w:r>
        <w:br/>
      </w:r>
      <w:r>
        <w:rPr>
          <w:rFonts w:ascii="Times New Roman"/>
          <w:b w:val="false"/>
          <w:i w:val="false"/>
          <w:color w:val="000000"/>
          <w:sz w:val="28"/>
        </w:rPr>
        <w:t xml:space="preserve">
      Павлодар облысы. Электр энергетикасын одан әрi дамыту, көмiр, глинозем, ферроқорытпа өндiрудi өрiстету, мұнай өңдеу зауытының, көмiр кенiштерiнiң өндiрiстiк қуаттарына жұмыс жүктелiмiн қамтамасыз ету көзделiп отыр. </w:t>
      </w:r>
      <w:r>
        <w:br/>
      </w:r>
      <w:r>
        <w:rPr>
          <w:rFonts w:ascii="Times New Roman"/>
          <w:b w:val="false"/>
          <w:i w:val="false"/>
          <w:color w:val="000000"/>
          <w:sz w:val="28"/>
        </w:rPr>
        <w:t xml:space="preserve">
      Аграрлық секторда жарма (тары, қарақұмық, бұршақ, сұлы), майлы (күнбағыс) дақылдарын, мал шаруашылығында еттi-сүттi iрi қара өсiру мен еттi-майлы қой өсiру дамытылады. </w:t>
      </w:r>
      <w:r>
        <w:br/>
      </w:r>
      <w:r>
        <w:rPr>
          <w:rFonts w:ascii="Times New Roman"/>
          <w:b w:val="false"/>
          <w:i w:val="false"/>
          <w:color w:val="000000"/>
          <w:sz w:val="28"/>
        </w:rPr>
        <w:t xml:space="preserve">
      Солтүстiк Қазақстан облысы. Машина жасауды, жеңiл және тамақ өнеркәсiбiн, аспап жасауды және ғылымды көп қажет ететiн өндiрiстiң жекелеген түрлерiн одан әрi дамыту жөнiндегi шаралар жүзеге асырылатын болады. Астық дақылдарын, еттi-сүттi iрi қара өсiру мен шошқа өсiру өндiрiсiнiң көлемiн арттыру көзделген. </w:t>
      </w:r>
      <w:r>
        <w:br/>
      </w:r>
      <w:r>
        <w:rPr>
          <w:rFonts w:ascii="Times New Roman"/>
          <w:b w:val="false"/>
          <w:i w:val="false"/>
          <w:color w:val="000000"/>
          <w:sz w:val="28"/>
        </w:rPr>
        <w:t xml:space="preserve">
      Оңтүстiк Қазақстан облысы. Жеңiл және тамақ, химия және мұнай-химия өнеркәсiбiн, түстi металлургияны, машина жасауды, сондай-ақ мақта өсiру мен жүзiм өсiру сияқты ауыл шаруашылығының негiзгi салаларын, Ұлы Жiбек жолының қазақстандық учакесiнде туризмның инфрақұрылымын одан әрi дамыту көзделiп отыр. </w:t>
      </w:r>
      <w:r>
        <w:br/>
      </w:r>
      <w:r>
        <w:rPr>
          <w:rFonts w:ascii="Times New Roman"/>
          <w:b w:val="false"/>
          <w:i w:val="false"/>
          <w:color w:val="000000"/>
          <w:sz w:val="28"/>
        </w:rPr>
        <w:t xml:space="preserve">
      Астана қаласы. Ауыл шаруашылығы машиналарын жасауды дамыту, астық жинайтын және мал азығын жинайтын комбайндарды, астық өңдейтiн техникаларды шығаруды ұйымдастыру көзделуде. </w:t>
      </w:r>
      <w:r>
        <w:br/>
      </w:r>
      <w:r>
        <w:rPr>
          <w:rFonts w:ascii="Times New Roman"/>
          <w:b w:val="false"/>
          <w:i w:val="false"/>
          <w:color w:val="000000"/>
          <w:sz w:val="28"/>
        </w:rPr>
        <w:t xml:space="preserve">
      Астананың тыныс-тiршiлiгiн қамтамасыз ету және жайластыру объектiлерiн жетiлдiру, тұрғын үй құрылысы инфрақұрылымын және мәдени-тұрмыстық объектiлердi қайта жаңарту жөнiндегi шаралардың ауқымды кешенi жүзеге асырылатын болады. </w:t>
      </w:r>
      <w:r>
        <w:br/>
      </w:r>
      <w:r>
        <w:rPr>
          <w:rFonts w:ascii="Times New Roman"/>
          <w:b w:val="false"/>
          <w:i w:val="false"/>
          <w:color w:val="000000"/>
          <w:sz w:val="28"/>
        </w:rPr>
        <w:t xml:space="preserve">
      Алматы қаласы. Құрылған ғылыми-техникалық және өндiрiстiк әлеуеттi одан әрi барынша пайдалану, жеңiл және тамақ өнеркәсiбiн, қызмет көрсету салаларын, туризмдi, қорғаныс кәсiпорындарын конверсиялаудың негiзiнде машина жасау саласының жетекшi салаларын, жолаушылар терминалының құрылысын салу жүзеге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Әлеуметтік даму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Алдағы кезеңге арналған әлеуметтiк саясаттың негiзгi мақсаты халықтың тұрмыс деңгейiнiң төмендеуiне жол бермеу және әлеуметтік көмектiң атаулық дәрежесiн арттыру болып табылады. </w:t>
      </w:r>
      <w:r>
        <w:br/>
      </w:r>
      <w:r>
        <w:rPr>
          <w:rFonts w:ascii="Times New Roman"/>
          <w:b w:val="false"/>
          <w:i w:val="false"/>
          <w:color w:val="000000"/>
          <w:sz w:val="28"/>
        </w:rPr>
        <w:t xml:space="preserve">
      Үкiмет халыққа атаулы әлеуметтiк көмек көрсетудiң тетiктерiн одан әрi жетiлдiруге, кедейшiлiкпен және жұмыссыздықпен күресуге, еңбекке орналастыру жүйесiн реформалауға және еңбек заңдарын бұзуға қарсы күрестi күшейту мен еңбектi қорғауға, салауатты өмiр салтын қалыптастыруға және алғашқы медициналық-санитарлық көмектi күшейтуге, бiлiм беру жүйесiн нығайтуға, көшi-қон және демографиялық процестердi реттеуге бағытталған әлеуметтiк саясатты жандандырмақ.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Әлеуметтiк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Үкiмет 1999-2000 жылдары азаматтарды еңбекке орналастырудың нысандарын жетiлдiруге, жұмыс берушiлерге еңбек заңдарын сақтау бөлiгiнде талапты күшейтуге, халықтың аз қамтамасыз етілген жiгiн әлеуметтiк қолдау жолымен халықтың тұрмыс деңгейiн арттыруға, еңбек әлеуетін iске асыру және жалақыны, зейнетақылар мен жәрдемақыларды уақтылы төлеу үшiн жағдай жасауға бағытталған саясатты жалғастырады. </w:t>
      </w:r>
      <w:r>
        <w:br/>
      </w:r>
      <w:r>
        <w:rPr>
          <w:rFonts w:ascii="Times New Roman"/>
          <w:b w:val="false"/>
          <w:i w:val="false"/>
          <w:color w:val="000000"/>
          <w:sz w:val="28"/>
        </w:rPr>
        <w:t xml:space="preserve">
      Yкiметтiң iс-қимылы. Кедейшiлiктiң деңгейiне қарай әрбiр нақты отбасына сараланған шараларды қамтамасыз ету жолымен аймақтарда атаулы әлеуметтiк көмек көрсетудiң жүйесiн жетiлдiрудi жалғастыру қажет. </w:t>
      </w:r>
      <w:r>
        <w:br/>
      </w:r>
      <w:r>
        <w:rPr>
          <w:rFonts w:ascii="Times New Roman"/>
          <w:b w:val="false"/>
          <w:i w:val="false"/>
          <w:color w:val="000000"/>
          <w:sz w:val="28"/>
        </w:rPr>
        <w:t xml:space="preserve">
      Yкiмет ынтымақтастықты зейнетақы жүйесiне арналған шығындарды салыстырмалы түрде төмендету және зейнетақы реформасына түзету енгiзу жөнiнде шаралар қабылдайды. </w:t>
      </w:r>
      <w:r>
        <w:br/>
      </w:r>
      <w:r>
        <w:rPr>
          <w:rFonts w:ascii="Times New Roman"/>
          <w:b w:val="false"/>
          <w:i w:val="false"/>
          <w:color w:val="000000"/>
          <w:sz w:val="28"/>
        </w:rPr>
        <w:t xml:space="preserve">
      Зейнетақы жүйесiн құқықтық реттеудi одан әрi жетiлдiру жөнiндегi жұмыстар жүргiзiлетiн болады, Қазақстан Республикасының барлық азаматтары үшiн әлеуметтiк жеке кодтар (ӘЖК) беру туралы куәлiктер беру және СТН-нен (жеке адамдар) ӘЖК-ге көшу қамтамасыз етiледi. </w:t>
      </w:r>
      <w:r>
        <w:br/>
      </w:r>
      <w:r>
        <w:rPr>
          <w:rFonts w:ascii="Times New Roman"/>
          <w:b w:val="false"/>
          <w:i w:val="false"/>
          <w:color w:val="000000"/>
          <w:sz w:val="28"/>
        </w:rPr>
        <w:t xml:space="preserve">
      3ейнетақылық жинақтаулардың сақталуын одан әрi қамтамасыз ету мақсатында жинақтаушы зейнетақы қорларының жұмыс iстеуiнiң нормативтiк құқықтық базасын жетiлдiру жөнiндегi жұмыстар жоспарланады. </w:t>
      </w:r>
      <w:r>
        <w:br/>
      </w:r>
      <w:r>
        <w:rPr>
          <w:rFonts w:ascii="Times New Roman"/>
          <w:b w:val="false"/>
          <w:i w:val="false"/>
          <w:color w:val="000000"/>
          <w:sz w:val="28"/>
        </w:rPr>
        <w:t xml:space="preserve">
      Yкiмет кадрлардың даярланатын және қайта даярланатын санын реттеуге мүмкiндiк беретiн экономикалық қызметтiң түрлерi бойынша және республика үшiн облыстар бойынша мамандықтар мен лауазымдардың тұрғысында мамандарға қажеттілiктi есепке алатын болады. </w:t>
      </w:r>
      <w:r>
        <w:br/>
      </w:r>
      <w:r>
        <w:rPr>
          <w:rFonts w:ascii="Times New Roman"/>
          <w:b w:val="false"/>
          <w:i w:val="false"/>
          <w:color w:val="000000"/>
          <w:sz w:val="28"/>
        </w:rPr>
        <w:t xml:space="preserve">
      Зейнетақыларды, жәрдемақыларды және жалақыны толық және уақтылы төлеуді қамтамасыз ету жөнiндегi жұмыс ұдайы жүргiзiледi. </w:t>
      </w:r>
      <w:r>
        <w:br/>
      </w:r>
      <w:r>
        <w:rPr>
          <w:rFonts w:ascii="Times New Roman"/>
          <w:b w:val="false"/>
          <w:i w:val="false"/>
          <w:color w:val="000000"/>
          <w:sz w:val="28"/>
        </w:rPr>
        <w:t xml:space="preserve">
      Азаматтарды олардың еңбегін қорғау бөлiгiнде әлеуметтiк қорғауды қамтамасыз ету үшiн ұйымдардың өнеркәсiптiк объектілердегi жұмыс орындарына қауiпсiздiктiң нормалары мен ережелерiне сәйкестiгiне орай паспорт беру тетiгi әзiрленедi. </w:t>
      </w:r>
      <w:r>
        <w:br/>
      </w:r>
      <w:r>
        <w:rPr>
          <w:rFonts w:ascii="Times New Roman"/>
          <w:b w:val="false"/>
          <w:i w:val="false"/>
          <w:color w:val="000000"/>
          <w:sz w:val="28"/>
        </w:rPr>
        <w:t xml:space="preserve">
      Мүмкiндiктерi шектеулi балаларды қолдаудың әлеуметтiк жағдайларын жасау жөнiндегi заңдар базасы әзiрленетiн болады. </w:t>
      </w:r>
      <w:r>
        <w:br/>
      </w:r>
      <w:r>
        <w:rPr>
          <w:rFonts w:ascii="Times New Roman"/>
          <w:b w:val="false"/>
          <w:i w:val="false"/>
          <w:color w:val="000000"/>
          <w:sz w:val="28"/>
        </w:rPr>
        <w:t xml:space="preserve">
      Алда Еңбек туралы заңның қабылдануына байланысты еңбекке ақы төлеу жөнiндегi нормативтiк құқықтық базаны қалыптастыру жөнiндегi жұмыс тұр.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Жұмыспен қамтуды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Жұмыспен қамтудың проблемаларын шешу стратегиясы өндiргiш күштердi дамытуға және ұтымды орналастыруға, еңбек ресурстарының ұтқырлығын арттыруға, уақытша және дербес жұмыспен қамтылуды дамытуға, қолда бар жұмыс орындарын сақтауға және жаңаларын құруға, еңбектiң оралымды режимдерiн қолдануды көтермелеуге және басқа да шараларға бағытталған экономикалық саясатты әзiрлеудi және iске асыруды қамтиды. </w:t>
      </w:r>
      <w:r>
        <w:br/>
      </w:r>
      <w:r>
        <w:rPr>
          <w:rFonts w:ascii="Times New Roman"/>
          <w:b w:val="false"/>
          <w:i w:val="false"/>
          <w:color w:val="000000"/>
          <w:sz w:val="28"/>
        </w:rPr>
        <w:t xml:space="preserve">
      Yкiметтiң iс-қимылы. Әлеуметтiк саясатты, ең алдымен азаматтардың өнiмдi және еркiн таңдап алған жұмыспен қамтылуына қолы жетуiне жәрдемiн тигiзетiн кедейшiлiк пен жұмыссыздыққа қарсы күрес мәселелерiн күшейтудi қамтамасыз ету жөнiндегi жұмыс жалғастырылады. Қайта несиелендiрудің және гранттардың базасында неғұрлым аз қамтамасыз етiлген азаматтарды шағын несиелендiру практикасы жалғастырылатын болады. </w:t>
      </w:r>
      <w:r>
        <w:br/>
      </w:r>
      <w:r>
        <w:rPr>
          <w:rFonts w:ascii="Times New Roman"/>
          <w:b w:val="false"/>
          <w:i w:val="false"/>
          <w:color w:val="000000"/>
          <w:sz w:val="28"/>
        </w:rPr>
        <w:t xml:space="preserve">
      Мемлекет дамуының стратегиялық жоспарларының негiзiнде жыл сайын жұмыспен қамтылу деңгейiнiң құлдырау қарқынын бәсеңдетудi, қосымша жұмыс орындарын құратын шағын және орта жеке кәсiпкерлiктi дамытуды ынталандыруды, еңбек рыногындағы жағдайды ескере отырып жұмыссыздарды кәсiптiк даярлаудың және қайта даярлаудың оралымды жүйесiн ұйымдастыруды, қоғамдық жұмыстарды ұйымдастыруды жетiлдiрудi, жергiлiктi атқарушы органдардың жұмыспен қамтудың аймақтық проблемаларын шешудегi рөлiн арттыруды, инвестициялық бағдарламаларды әзiрлеу кезiнде қосымша жұмыс орындарын құруды көздейтiн Халықты жұмыспен қамтудың республикалық бағдарламасы қабылданады. </w:t>
      </w:r>
      <w:r>
        <w:br/>
      </w:r>
      <w:r>
        <w:rPr>
          <w:rFonts w:ascii="Times New Roman"/>
          <w:b w:val="false"/>
          <w:i w:val="false"/>
          <w:color w:val="000000"/>
          <w:sz w:val="28"/>
        </w:rPr>
        <w:t xml:space="preserve">
      Жұмыспен қамту бағдарламаларын қаржыландыру әдеттегiдей тендерлiк негiзде, мемлекеттiк тапсырыстың шеңберiнде жергiлiктi бюджеттер қаражатының есебiнен жүзеге асырылатын болады. </w:t>
      </w:r>
      <w:r>
        <w:br/>
      </w:r>
      <w:r>
        <w:rPr>
          <w:rFonts w:ascii="Times New Roman"/>
          <w:b w:val="false"/>
          <w:i w:val="false"/>
          <w:color w:val="000000"/>
          <w:sz w:val="28"/>
        </w:rPr>
        <w:t xml:space="preserve">
      Уақытша жұмыспен қамтуды одан әрi дамыту, бос жұмыс күшiн табиғат қорғау iс-шараларына қатысуға жұмылдыру және инфрақұрылымды дамыту мақсатында iс жүзiндегi iс-қимылдың басым бағыты жұмыс берушiлердiң шеңберiн кеңейту жолымен жұмыссыздарды әлеуметтік қорғаудың негiзгi белсендi нысандарының бiрi ретiнде ақы төленетiн қоғамдық жұмыстарды одан әрi дамыту болады. </w:t>
      </w:r>
      <w:r>
        <w:br/>
      </w:r>
      <w:r>
        <w:rPr>
          <w:rFonts w:ascii="Times New Roman"/>
          <w:b w:val="false"/>
          <w:i w:val="false"/>
          <w:color w:val="000000"/>
          <w:sz w:val="28"/>
        </w:rPr>
        <w:t xml:space="preserve">
      Еңбек рыногында өзiнiң қызметiн ұсынатын ұйымдарды ынталандыру, атап айтқанда - еңбекке орналастыруға жәрдемдесу үшiн шығындарға түпкi нәтиже бойынша төлем жасау әдiсiмен жұмыс берушiлердiң мүдделiлiгiн арттыру арқылы аталған iс-шараны қаржыландырудың тәртiбiн жетiлдiру ұйғарылып отыр. </w:t>
      </w:r>
      <w:r>
        <w:br/>
      </w:r>
      <w:r>
        <w:rPr>
          <w:rFonts w:ascii="Times New Roman"/>
          <w:b w:val="false"/>
          <w:i w:val="false"/>
          <w:color w:val="000000"/>
          <w:sz w:val="28"/>
        </w:rPr>
        <w:t xml:space="preserve">
      Қазақстан Республикасының Үкiметi және кәсiподақтар мен жұмыс берушілердiң республикалық бiрлестiктерiнiң арасындағы Бас келiсiмдi жетілдiру және iске асыру жөнiндегi жұмыс жалғастырылатын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Бiлiм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Yкiмет орта бiлім беру саласында азаматтардың мемлекеттiк оқу орындарындағы тегiн орта бiлiмге конституциялық құқықтарын қамтамасыз етуге, мектеп жасындағы балаларды оқытумен толық қамтуға, жоғары бiлім саласында елдi дамытудың стратегиялық бағыттарында кадр әлеуетiн сақтауға және дамытуға, ғылыми мекемелер мен жоғары оқу орындарын интеграциялауға, басым бағыттар бойынша жоғары бiлiктi ғылыми кадрларды даярлауға және аттестациялауға бағытталған жұмысты жалғастырады. </w:t>
      </w:r>
      <w:r>
        <w:br/>
      </w:r>
      <w:r>
        <w:rPr>
          <w:rFonts w:ascii="Times New Roman"/>
          <w:b w:val="false"/>
          <w:i w:val="false"/>
          <w:color w:val="000000"/>
          <w:sz w:val="28"/>
        </w:rPr>
        <w:t xml:space="preserve">
      Үкiметтiң iс-қимылы. Орта және кәсiптiк бiлiм жүйесiнде "Бiлiм туралы" жаңа Заңның, бiлiм берудiң ұлттық моделiнiң, бiлiм беру процесiнiң үздiксiздiгi мен сабақтастығы принциптерiнiң негiзiнде: </w:t>
      </w:r>
      <w:r>
        <w:br/>
      </w:r>
      <w:r>
        <w:rPr>
          <w:rFonts w:ascii="Times New Roman"/>
          <w:b w:val="false"/>
          <w:i w:val="false"/>
          <w:color w:val="000000"/>
          <w:sz w:val="28"/>
        </w:rPr>
        <w:t xml:space="preserve">
      бiлiм берудiң мемлекеттiк жалпыға бiрдей мiндеттi стандарттарын енгiзу жөнiндегi шаралар жүзеге асырылатын; </w:t>
      </w:r>
      <w:r>
        <w:br/>
      </w:r>
      <w:r>
        <w:rPr>
          <w:rFonts w:ascii="Times New Roman"/>
          <w:b w:val="false"/>
          <w:i w:val="false"/>
          <w:color w:val="000000"/>
          <w:sz w:val="28"/>
        </w:rPr>
        <w:t xml:space="preserve">
      оқулықтардың жаңа буынын шығару, орта бiлiм жүйесiн ақпараттандыру және талантты балалармен жұмыс жөнiндегi бағдарламалар iске асырылатын; </w:t>
      </w:r>
      <w:r>
        <w:br/>
      </w:r>
      <w:r>
        <w:rPr>
          <w:rFonts w:ascii="Times New Roman"/>
          <w:b w:val="false"/>
          <w:i w:val="false"/>
          <w:color w:val="000000"/>
          <w:sz w:val="28"/>
        </w:rPr>
        <w:t xml:space="preserve">
      кадрларды даярлау және қайта даярлау жөнiндегi шаралар еңбек рыногының қажетiн, бiлiм беру жүйесiндегi мемлекеттiк емес секторды дамыту ескеріле отырып қабылданатын болады. </w:t>
      </w:r>
      <w:r>
        <w:br/>
      </w:r>
      <w:r>
        <w:rPr>
          <w:rFonts w:ascii="Times New Roman"/>
          <w:b w:val="false"/>
          <w:i w:val="false"/>
          <w:color w:val="000000"/>
          <w:sz w:val="28"/>
        </w:rPr>
        <w:t xml:space="preserve">
      Жоғары бiлiм жүйесiнде "Бiлiм туралы" Қазақстан Республикасының жаңа Заңы мен бiлiм берудiң ұлттық моделiнiң негiзiнде: </w:t>
      </w:r>
      <w:r>
        <w:br/>
      </w:r>
      <w:r>
        <w:rPr>
          <w:rFonts w:ascii="Times New Roman"/>
          <w:b w:val="false"/>
          <w:i w:val="false"/>
          <w:color w:val="000000"/>
          <w:sz w:val="28"/>
        </w:rPr>
        <w:t xml:space="preserve">
      меншiк нысандары мен ведомстволық тиесiлiгiне қарамастан жоғары оқу орындарының студенттiк контингентiн қалыптастырудың жаңа тәртiбi әзiрленетiн және енгiзiлетiн; </w:t>
      </w:r>
      <w:r>
        <w:br/>
      </w:r>
      <w:r>
        <w:rPr>
          <w:rFonts w:ascii="Times New Roman"/>
          <w:b w:val="false"/>
          <w:i w:val="false"/>
          <w:color w:val="000000"/>
          <w:sz w:val="28"/>
        </w:rPr>
        <w:t xml:space="preserve">
      жоғары бiлiмдi кадрларды даярлау үшiн мемлекеттiк гранттар мен несиелер жүйесi енгiзiлетiн; </w:t>
      </w:r>
      <w:r>
        <w:br/>
      </w:r>
      <w:r>
        <w:rPr>
          <w:rFonts w:ascii="Times New Roman"/>
          <w:b w:val="false"/>
          <w:i w:val="false"/>
          <w:color w:val="000000"/>
          <w:sz w:val="28"/>
        </w:rPr>
        <w:t xml:space="preserve">
      кәсiби бiлiм алу үшiн жеке бiлiм беру несиелерiнiң жүйесi енгiзiлетiн; </w:t>
      </w:r>
      <w:r>
        <w:br/>
      </w:r>
      <w:r>
        <w:rPr>
          <w:rFonts w:ascii="Times New Roman"/>
          <w:b w:val="false"/>
          <w:i w:val="false"/>
          <w:color w:val="000000"/>
          <w:sz w:val="28"/>
        </w:rPr>
        <w:t xml:space="preserve">
      мемлекеттiк жоғары оқу орындарының студенттерiне стипендиялар тағайындаудың жаңа тетiгi әзiрленетiн және енгiзілетiн; </w:t>
      </w:r>
      <w:r>
        <w:br/>
      </w:r>
      <w:r>
        <w:rPr>
          <w:rFonts w:ascii="Times New Roman"/>
          <w:b w:val="false"/>
          <w:i w:val="false"/>
          <w:color w:val="000000"/>
          <w:sz w:val="28"/>
        </w:rPr>
        <w:t xml:space="preserve">
      мемлекеттiк жоғары оқу орындарының ғылыми атағы бар оқытушыларының жалақысы көбейтiлетiн; </w:t>
      </w:r>
      <w:r>
        <w:br/>
      </w:r>
      <w:r>
        <w:rPr>
          <w:rFonts w:ascii="Times New Roman"/>
          <w:b w:val="false"/>
          <w:i w:val="false"/>
          <w:color w:val="000000"/>
          <w:sz w:val="28"/>
        </w:rPr>
        <w:t xml:space="preserve">
      меншiк нысандары мен ведомстволық тиесiлiгiне қарамастан жоғары оқу орындарын аттестациялаудың жаңа жүйесi әзiрленетiн және енгiзiлетiн; </w:t>
      </w:r>
      <w:r>
        <w:br/>
      </w:r>
      <w:r>
        <w:rPr>
          <w:rFonts w:ascii="Times New Roman"/>
          <w:b w:val="false"/>
          <w:i w:val="false"/>
          <w:color w:val="000000"/>
          <w:sz w:val="28"/>
        </w:rPr>
        <w:t xml:space="preserve">
      жоғары оқу орындарының олардың бiлiм берудiң халықаралық стандарттарына сәйкестiк деңгейi бойынша рейтингтерiнiң жүйесi енгiзiлетiн; </w:t>
      </w:r>
      <w:r>
        <w:br/>
      </w:r>
      <w:r>
        <w:rPr>
          <w:rFonts w:ascii="Times New Roman"/>
          <w:b w:val="false"/>
          <w:i w:val="false"/>
          <w:color w:val="000000"/>
          <w:sz w:val="28"/>
        </w:rPr>
        <w:t xml:space="preserve">
      жоғары оқу орындарында елдiң экономикасын дамытудың басым бағыттары бойынша арнаулы технологиялық және жобалау-конструкторлық лабораториялар құрылатын; </w:t>
      </w:r>
      <w:r>
        <w:br/>
      </w:r>
      <w:r>
        <w:rPr>
          <w:rFonts w:ascii="Times New Roman"/>
          <w:b w:val="false"/>
          <w:i w:val="false"/>
          <w:color w:val="000000"/>
          <w:sz w:val="28"/>
        </w:rPr>
        <w:t xml:space="preserve">
      ғылым мен жоғары бiлiмдi кезең-кезеңмен интеграциялау жүзеге асырылатын болады. </w:t>
      </w:r>
      <w:r>
        <w:br/>
      </w:r>
      <w:r>
        <w:rPr>
          <w:rFonts w:ascii="Times New Roman"/>
          <w:b w:val="false"/>
          <w:i w:val="false"/>
          <w:color w:val="000000"/>
          <w:sz w:val="28"/>
        </w:rPr>
        <w:t xml:space="preserve">
      Бiрқатар бiлiм объектiлерiн белгiлi бiр шарттарды орындауы жағдайында кейiн жекешелендiру құқығымен осы ұйымдардың ұжымына (басшысына) 3-5 жылға сенiмдi басқаруға беру жөнiнде эксперимент басталады.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Денсаулық сақтау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Ой-ниет. Қазақстан Республикасы Президентiнiң "Қазақстан Республикасы азаматтарының денсаулық жағдайын жақсарту жөнiндегi бiрiншi кезектi шаралар туралы" 1998 жылғы 18 мамырдағы </w:t>
      </w:r>
      <w:r>
        <w:rPr>
          <w:rFonts w:ascii="Times New Roman"/>
          <w:b w:val="false"/>
          <w:i w:val="false"/>
          <w:color w:val="000000"/>
          <w:sz w:val="28"/>
        </w:rPr>
        <w:t xml:space="preserve">U983956_ </w:t>
      </w:r>
      <w:r>
        <w:rPr>
          <w:rFonts w:ascii="Times New Roman"/>
          <w:b w:val="false"/>
          <w:i w:val="false"/>
          <w:color w:val="000000"/>
          <w:sz w:val="28"/>
        </w:rPr>
        <w:t xml:space="preserve">Жарлығын, "Халықтың денсаулығы" мемлекеттiк бағдарламасын iске асыру, медициналық қызметтер көрсету рыногын қалыптастыру, денсаулық сақтаудың халықтың кең ауқымы үшiн қолы жетiмдi болуын сақтау. </w:t>
      </w:r>
      <w:r>
        <w:br/>
      </w:r>
      <w:r>
        <w:rPr>
          <w:rFonts w:ascii="Times New Roman"/>
          <w:b w:val="false"/>
          <w:i w:val="false"/>
          <w:color w:val="000000"/>
          <w:sz w:val="28"/>
        </w:rPr>
        <w:t xml:space="preserve">
      Yкiметтiң iс-қимылы. Денсаулық сақтау жүйесiнде мынадай жұмысты: </w:t>
      </w:r>
      <w:r>
        <w:br/>
      </w:r>
      <w:r>
        <w:rPr>
          <w:rFonts w:ascii="Times New Roman"/>
          <w:b w:val="false"/>
          <w:i w:val="false"/>
          <w:color w:val="000000"/>
          <w:sz w:val="28"/>
        </w:rPr>
        <w:t xml:space="preserve">
      Қазақстан Республикасында фармацевтика және медицина өнеркәсiбiн дамытудың мемлекеттiк бағдарламасын iске асыру жөнiнде шаралар қабылдауды; </w:t>
      </w:r>
      <w:r>
        <w:br/>
      </w:r>
      <w:r>
        <w:rPr>
          <w:rFonts w:ascii="Times New Roman"/>
          <w:b w:val="false"/>
          <w:i w:val="false"/>
          <w:color w:val="000000"/>
          <w:sz w:val="28"/>
        </w:rPr>
        <w:t xml:space="preserve">
      медициналық қызмет көрсетулерге ақы төлеу жүйесiн жетiлдiрудi, бастапқы медициналық-санитарлық көмектi жан басына қаржыландыруға, мол шығынды стационарлық емдеуден отбасылық дәрiгерлер институтын дамыта отырып тиiмдi амбулаториялық-емханалық емдеу принципiне көшудi жүзеге асыруды; </w:t>
      </w:r>
      <w:r>
        <w:br/>
      </w:r>
      <w:r>
        <w:rPr>
          <w:rFonts w:ascii="Times New Roman"/>
          <w:b w:val="false"/>
          <w:i w:val="false"/>
          <w:color w:val="000000"/>
          <w:sz w:val="28"/>
        </w:rPr>
        <w:t xml:space="preserve">
      мемлекеттiк емдеу-алдын алу мекемелерiн одан әрi қайта құрылымдауды жалғастыруды, төсектердi ұтымды пайдалануды; </w:t>
      </w:r>
      <w:r>
        <w:br/>
      </w:r>
      <w:r>
        <w:rPr>
          <w:rFonts w:ascii="Times New Roman"/>
          <w:b w:val="false"/>
          <w:i w:val="false"/>
          <w:color w:val="000000"/>
          <w:sz w:val="28"/>
        </w:rPr>
        <w:t xml:space="preserve">
      денсаулық сақтаудың мемлекеттiк емес секторын одан әрi дамытуға жәрдемдесудi, емдеу-алдын алу мекемелерiн кезең-кезеңмен жекешелендiрудi; </w:t>
      </w:r>
      <w:r>
        <w:br/>
      </w:r>
      <w:r>
        <w:rPr>
          <w:rFonts w:ascii="Times New Roman"/>
          <w:b w:val="false"/>
          <w:i w:val="false"/>
          <w:color w:val="000000"/>
          <w:sz w:val="28"/>
        </w:rPr>
        <w:t xml:space="preserve">
      стационарлық-эпидемиологиялық бақылау жүйесi мен медициналық-экологиялық мониторингтi жетілдiрудi; </w:t>
      </w:r>
      <w:r>
        <w:br/>
      </w:r>
      <w:r>
        <w:rPr>
          <w:rFonts w:ascii="Times New Roman"/>
          <w:b w:val="false"/>
          <w:i w:val="false"/>
          <w:color w:val="000000"/>
          <w:sz w:val="28"/>
        </w:rPr>
        <w:t xml:space="preserve">
      әлеуметтiк мәнi бар аурулардың алдын алу, туберкулезбен күрес жөнiндегi шараларды iске асыру жөнiндегi жұмыстарды күшейтудi; </w:t>
      </w:r>
      <w:r>
        <w:br/>
      </w:r>
      <w:r>
        <w:rPr>
          <w:rFonts w:ascii="Times New Roman"/>
          <w:b w:val="false"/>
          <w:i w:val="false"/>
          <w:color w:val="000000"/>
          <w:sz w:val="28"/>
        </w:rPr>
        <w:t xml:space="preserve">
      салауатты өмiр салтына арналған науқандарды, дұрыс тамақтануды, жеке бастың гигиенасы мен тазалықты сақтауды кеңiнен ақпараттық-насихаттық қолдауды қамтамасыз етудi жүргiзу жоспарланып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Демография және көшi-қон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Алдағы кезеңде демография және көшi-қон процестерiндегi жағымсыз тенденцияларды еңсеру және ел халқының санын өсiру үшiн негiздер жасау қажет. </w:t>
      </w:r>
      <w:r>
        <w:br/>
      </w:r>
      <w:r>
        <w:rPr>
          <w:rFonts w:ascii="Times New Roman"/>
          <w:b w:val="false"/>
          <w:i w:val="false"/>
          <w:color w:val="000000"/>
          <w:sz w:val="28"/>
        </w:rPr>
        <w:t xml:space="preserve">
      Yкіметтің iс-қимылы. Yкiмет демографиялық саясатты мақсатты жүргiзбек ниетте, оны жүргiзудiң заңдық базасы құрылатын болады. 1999 жылы Yкiмет нәтижелерi демография және көшi-қон бағдарламаларының негiзiне алынатын ел халқының санағын жүргiздi. </w:t>
      </w:r>
      <w:r>
        <w:br/>
      </w:r>
      <w:r>
        <w:rPr>
          <w:rFonts w:ascii="Times New Roman"/>
          <w:b w:val="false"/>
          <w:i w:val="false"/>
          <w:color w:val="000000"/>
          <w:sz w:val="28"/>
        </w:rPr>
        <w:t xml:space="preserve">
      Үкiмет қоныс аударушылардың (оралмандардың) құқықтары мен мүдделерiн қорғауды жүзеге асырмақ ниетте. Осымен бiр уақытта негiзделген квоталар белгілеу жолымен иммиграцияны реттеу кезiнде мемлекеттік мүдделердің сақталуын есепке алу көзделедi. Yкiмет отандастардың қайтып оралуына, оларды орналастыру мен жергiлiктi жағдайларға бейiмдеуге және тұрғын үймен қамтамасыз етуге жәрдемдесетiн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Қоршаған ортаны қорғау және табиғатты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Қоршаған ортаның жай-күйiнiң нашарлау қарқынын төмендету. </w:t>
      </w:r>
      <w:r>
        <w:br/>
      </w:r>
      <w:r>
        <w:rPr>
          <w:rFonts w:ascii="Times New Roman"/>
          <w:b w:val="false"/>
          <w:i w:val="false"/>
          <w:color w:val="000000"/>
          <w:sz w:val="28"/>
        </w:rPr>
        <w:t xml:space="preserve">
      Yкiметтiң iс-қимылы. Экологиялық оқу-ағарту жүйесi қалыптастырылатын, республикалық және жергiлiктi деңгейлерде қоршаған ортаны қорғауды басқарудың тиiмдi жүйесi құрылатын болады. Үкiмет қоршаған ортаны қорғауды қаржыландырудың тетiктерiн жетілдiрмек, мемлекеттiң халықаралық экологиялық саясатқа қатысуын кеңейтпек, экологиялық қауiпсiз технологияларға көшу үшiн жағдай жасамақ ниетте. </w:t>
      </w:r>
      <w:r>
        <w:br/>
      </w:r>
      <w:r>
        <w:rPr>
          <w:rFonts w:ascii="Times New Roman"/>
          <w:b w:val="false"/>
          <w:i w:val="false"/>
          <w:color w:val="000000"/>
          <w:sz w:val="28"/>
        </w:rPr>
        <w:t xml:space="preserve">
      Қазақстанда орман өнеркәсiбiн дамытудың жобасын әзiрлеу және iске асыруды бастау жөнiнде күш-жiгер жұмсалатын болады. </w:t>
      </w:r>
      <w:r>
        <w:br/>
      </w:r>
      <w:r>
        <w:rPr>
          <w:rFonts w:ascii="Times New Roman"/>
          <w:b w:val="false"/>
          <w:i w:val="false"/>
          <w:color w:val="000000"/>
          <w:sz w:val="28"/>
        </w:rPr>
        <w:t xml:space="preserve">
      Yкiмет қоршаған ортаны қорғау саласында негiзгi заң актілерiн дайындайды. </w:t>
      </w:r>
      <w:r>
        <w:br/>
      </w:r>
      <w:r>
        <w:rPr>
          <w:rFonts w:ascii="Times New Roman"/>
          <w:b w:val="false"/>
          <w:i w:val="false"/>
          <w:color w:val="000000"/>
          <w:sz w:val="28"/>
        </w:rPr>
        <w:t xml:space="preserve">
      Табиғи ресурстарды зерделеу мен ұдайы өндiрудiң, мемлекеттiк кадастрлар жүйесiн құрудың, ерекше қорғалатын табиғи аумақтар мен экологиялық туризм объектiлерiнiң желiсiн дамытудың, өнеркәсiп кәсiпорындарының экологиялық аудитiн жүргiзудiң, ресурс үнемдейтiн технологияларды енгiзудiң бағдарламалары жасалатын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Мәдениет және 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Халықаралық ынтымақтастықты кеңейту және тереңдету, әлеуметтiк-мәдени саланың өнiмдерi мен қызмет көрсетулерiнiң отандық рыногын қалыптастыру және дамыту адамдардың күнделiктi тұрмысына салауатты өмiр салтын енгiзу, отандық спортты дамыту және оның халықаралық аренадағы беделiн арттыру.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Yкiметтiң iс-қимылы. Қазақтың ұлттық мәдениетi мен Қазақстан Республикасында тұратын халықтар мен этностардың мәдениетi сақталатын және дамытылатын, мәдени өнiмдер мен қызмет көрсетулердiң отандық рыногы қалыптастырылатын, қаржыландыру жүйесi жетiлдiрiлетiн, мәдениеттiң салалары үшiн кадрларды даярлау, қайта даярлау және олардың бiлiктiлiгiн арттыру жүйесi реформаланатын, халықаралық мәдени байланыстар мен алмасуларды кеңейту және нығайту жөнiнде шаралар қабылданатын болады. </w:t>
      </w:r>
      <w:r>
        <w:br/>
      </w:r>
      <w:r>
        <w:rPr>
          <w:rFonts w:ascii="Times New Roman"/>
          <w:b w:val="false"/>
          <w:i w:val="false"/>
          <w:color w:val="000000"/>
          <w:sz w:val="28"/>
        </w:rPr>
        <w:t xml:space="preserve">
      Спорт пен дене тәрбиесi саласында халықтың дене шынықтыру даярлығының Президенттiк тестiлерiн енгiзу, Қазақтан Республикасында бұқаралық спортты дамыту жөнiндегi мемлекеттiк бағдарламаны iске асыру, жоғары жетiстiктер спортын қолдау, спорттың түрлерi бойынша федерациялардың қызметiн жандандыру және ерiктi спорт қоғамдарын қайта өркендету жөнiндегi жұмыстар жалғастырылатын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Инфрақұрылым, көлік және байланыс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Экономика мен қоғамның отандық өнiмдердiң өзiндiк құнында құрайтын ақысын төмендету жағдайында көлiктiк және ақпараттық қажеттерiн толық қанағаттандыру.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Yкiметтiң iс-қимылы. Жұмыстың маңызды бағыттарының бiрi елдiң көлiк-коммуникация рыногындағы тасымалдаушылар мен операторлар үшiн заңдар базасын дамыту мен жетiлдiру болады. Салада табиғи монополияшылардың қызмет аясын тарылтуды және жекелеген функцияларын жеке секторға берудi ұйғаратын қайта құрылымдау саясаты жалғастырылатын болады. </w:t>
      </w:r>
      <w:r>
        <w:br/>
      </w:r>
      <w:r>
        <w:rPr>
          <w:rFonts w:ascii="Times New Roman"/>
          <w:b w:val="false"/>
          <w:i w:val="false"/>
          <w:color w:val="000000"/>
          <w:sz w:val="28"/>
        </w:rPr>
        <w:t xml:space="preserve">
      Темiр жол көлiгi саласында басқару жүйесiн одан әрi жетiлдiру көзделiп отыр. Реформалау көлiктiк қызмет көрсету рыногында бәсекелестiк орта құрудың есебiнен сала қызметiнiң тиiмдiлiгiн арттыруға бағытталады. Темiр жолдардың негiзгi учаскелерiн жетiлдiру, жылжымалы құрамды жөндеу үшiн зауыттық базаны қайта құрылымдау жалғастырылатын болады. </w:t>
      </w:r>
      <w:r>
        <w:br/>
      </w:r>
      <w:r>
        <w:rPr>
          <w:rFonts w:ascii="Times New Roman"/>
          <w:b w:val="false"/>
          <w:i w:val="false"/>
          <w:color w:val="000000"/>
          <w:sz w:val="28"/>
        </w:rPr>
        <w:t xml:space="preserve">
      Жаңа магистральдардың құрылысын салу, бiрiншi кезекте елдiң барлық облыстарын ең қысқа жолдармен жалғастыратын темiр жолдың тармақталған ұлттық желілерiн құру басталады. Тасымалдаудың қазiргi заманғы технологияларына көшу мақсатында темiр жолдарды техникалық қайта жарақтандыру жалғастырылады, басқарудың қазiргi заманғы ақпараттық жүйелерi енгiзiлетiн, кейiн оларды халықаралық көлiктiк ақпараттық желiге кiрiктiру арқылы автоматтандырылған ақпараттық желілер ұйымдастырылатын және дамытылатын болады. </w:t>
      </w:r>
      <w:r>
        <w:br/>
      </w:r>
      <w:r>
        <w:rPr>
          <w:rFonts w:ascii="Times New Roman"/>
          <w:b w:val="false"/>
          <w:i w:val="false"/>
          <w:color w:val="000000"/>
          <w:sz w:val="28"/>
        </w:rPr>
        <w:t xml:space="preserve">
      Автомобиль көлiгi мен жолдары саласында халықаралық тасымалдауларды қамтамасыз ететiн бағыттардағы автомобиль жолдары басым тәртiппен дамуға ие болады, жеке иелiктегi жолдардың жүйесiн жасау жөнiндегi жұмыс жалғастырылады. Жол секторы сервистiк қызмет көрсету жүйесiмен қамтамасыз етiлген жүрдек учаскелерi бар жоғары санаттағы жолдардың құрылысын салудың негiзiнде сапалық жағынан жаңаратын болады. Бiр бөлiгiн қатты төсенiшке көшiру жоспарланып отырған селолық автомобиль жолдарына ерекше көңiл бөлiнедi. </w:t>
      </w:r>
      <w:r>
        <w:br/>
      </w:r>
      <w:r>
        <w:rPr>
          <w:rFonts w:ascii="Times New Roman"/>
          <w:b w:val="false"/>
          <w:i w:val="false"/>
          <w:color w:val="000000"/>
          <w:sz w:val="28"/>
        </w:rPr>
        <w:t xml:space="preserve">
      Әуе көлiгi саласында лизинг пен жоғары сыныпты ұшақтардың белгілi бiр көлемiн сатып алудың есебiнен ұшақ паркiн толықтыруды жалғастыру жоспарланып отыр. Олардың дүниежүзiлiк стандартқа сәйкес келуi мақсатында әуежайларды қайта жаңарту және құрылысын салу жүргiзiледi. </w:t>
      </w:r>
      <w:r>
        <w:br/>
      </w:r>
      <w:r>
        <w:rPr>
          <w:rFonts w:ascii="Times New Roman"/>
          <w:b w:val="false"/>
          <w:i w:val="false"/>
          <w:color w:val="000000"/>
          <w:sz w:val="28"/>
        </w:rPr>
        <w:t xml:space="preserve">
      Су көлiгi саласындағы қызметтiң басты басым бағыттары "Ақтау" портын қайта жаңартуды аяқтау, су жолдарының кеме қатынасы жағдайын қамтамасыз ету және шлюздердi ұстау Каспий аймағында теңiз кеме қатынасын ұйымдастыру үшiн "өзен - теңiз" сыныпты кемелердi сатып алу мультимодалдық тасымалдауларды дамыту мақсатында iшкi су жолдарының транзиттiк мүмкiндiктерiн пайдалану болады. </w:t>
      </w:r>
      <w:r>
        <w:br/>
      </w:r>
      <w:r>
        <w:rPr>
          <w:rFonts w:ascii="Times New Roman"/>
          <w:b w:val="false"/>
          <w:i w:val="false"/>
          <w:color w:val="000000"/>
          <w:sz w:val="28"/>
        </w:rPr>
        <w:t xml:space="preserve">
      Байланыс пен телекоммуникациялар саласында байланыстың қазiргi заманғы жүйелерi мен құралдарын енгiзудiң есебiнен дамудың сапалық жағынан жаңа деңгейiне қол жеткiзу ұйғарылып отыр. Yкiмет байланыс пен телекоммуникацияларды қайта құрылымдау, салада бәсекелестiктi орта құру жөнiнде қажеттi шаралар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Энергетикалық ресурстар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Iшкi рыноктың қажеттерiн қамтамасыз ету және экспортқа бағдарланған, технологиялық жағынан бiр-бiрімен байланысты отын-энергетика кешенiн қалыптастыру.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Yкiметтiң iс-қимылы. Энергетикалық тәуелсiздiктi қамтамасыз ету және энергия көздерiн дүниежүзiлiк тұтыну рыноктарына жеткiзу бағытында елдiң отын-энергетика кешенiн дамыту жөнiнде белсендi iс-әрекеттер жасалатын болады. Yкiмет экспорттық газ және мұнай құбырларының сызбасын түпкiлiктi айқындамақ және оның жекелеген учаскелерiн жобалауға және құрылысын салуға кiрiспек ниетте. </w:t>
      </w:r>
      <w:r>
        <w:br/>
      </w:r>
      <w:r>
        <w:rPr>
          <w:rFonts w:ascii="Times New Roman"/>
          <w:b w:val="false"/>
          <w:i w:val="false"/>
          <w:color w:val="000000"/>
          <w:sz w:val="28"/>
        </w:rPr>
        <w:t xml:space="preserve">
      Iшкi рыноктың қажетiн қамтамасыз ету және экспортқа бағдарланған, технологиялық жағынан байланысқан отын-энергетика кешенiн қалыптастыру мақсатында Үкiмет елдiң энергетикалық тәуелсiздiгiн қамтамасыз ету және энергия көздерiн дүниежүзiлiк тұтыну рыноктарына жеткiзу бағытында елдiң отын-энергетика кешенiн дамыту жөнiнде белсендi iс-қимыл жасайтын болады. Үкiмет экспорттық газ және мұнай құбырларының сызбасын түпкiлiктi айқындамақ және олардың жекелеген учаскелерiн жобалауға және құрылысын салуға кiрiспек ниетте. </w:t>
      </w:r>
      <w:r>
        <w:br/>
      </w:r>
      <w:r>
        <w:rPr>
          <w:rFonts w:ascii="Times New Roman"/>
          <w:b w:val="false"/>
          <w:i w:val="false"/>
          <w:color w:val="000000"/>
          <w:sz w:val="28"/>
        </w:rPr>
        <w:t xml:space="preserve">
      Мұнай саласында Каспий Құбыр желiсi Консорциумының жобасын iске асыру жалғастырылатын болады, Батыс Қазақстан - Қытай мұнай құбыры құрылысының техникалық-экономикалық негiздемесiн дайындау аяқталады. </w:t>
      </w:r>
      <w:r>
        <w:br/>
      </w:r>
      <w:r>
        <w:rPr>
          <w:rFonts w:ascii="Times New Roman"/>
          <w:b w:val="false"/>
          <w:i w:val="false"/>
          <w:color w:val="000000"/>
          <w:sz w:val="28"/>
        </w:rPr>
        <w:t xml:space="preserve">
      Үкiмет қосымша мұнай құбырларының түпкiлiктi нұсқасын айқындайды, мұнай тасымалдау жөнiнде темiржол және теңiз көлiгiн пайдаланудың бағдарламасын әзiрлейдi және бекiтедi. </w:t>
      </w:r>
      <w:r>
        <w:br/>
      </w:r>
      <w:r>
        <w:rPr>
          <w:rFonts w:ascii="Times New Roman"/>
          <w:b w:val="false"/>
          <w:i w:val="false"/>
          <w:color w:val="000000"/>
          <w:sz w:val="28"/>
        </w:rPr>
        <w:t xml:space="preserve">
      Өзен-Атырау мұнай құбырының бiрiншi желiсiн қалпына келтiрудiң ұйымдастырушылық-шаруашылық және құқықтық мәселелерi шешілетiн болады. </w:t>
      </w:r>
      <w:r>
        <w:br/>
      </w:r>
      <w:r>
        <w:rPr>
          <w:rFonts w:ascii="Times New Roman"/>
          <w:b w:val="false"/>
          <w:i w:val="false"/>
          <w:color w:val="000000"/>
          <w:sz w:val="28"/>
        </w:rPr>
        <w:t xml:space="preserve">
      2000 жылы мұнай түрлi бағыттар бойынша тасымалдануы тиiс. Каспийдiң теңiз шельфiнде iздестiру-барлау бұрғылауы басталады. </w:t>
      </w:r>
      <w:r>
        <w:br/>
      </w:r>
      <w:r>
        <w:rPr>
          <w:rFonts w:ascii="Times New Roman"/>
          <w:b w:val="false"/>
          <w:i w:val="false"/>
          <w:color w:val="000000"/>
          <w:sz w:val="28"/>
        </w:rPr>
        <w:t xml:space="preserve">
      Үкiмет Екiбастұз бассейнiнде энергетикалық көмiрдi өндiрудi тұрақтандырмақ, Қаражыра, Шұбаркөл және Шөптiкөл кен орындарында күлi аз көмiр өндiру жөнiндегi қуаттарды арттырмақ ниетте. </w:t>
      </w:r>
      <w:r>
        <w:br/>
      </w:r>
      <w:r>
        <w:rPr>
          <w:rFonts w:ascii="Times New Roman"/>
          <w:b w:val="false"/>
          <w:i w:val="false"/>
          <w:color w:val="000000"/>
          <w:sz w:val="28"/>
        </w:rPr>
        <w:t xml:space="preserve">
      Жергiлiктi коммуналдық-тұрмыстық мұқтажды қанағаттандыру үшiн аймақтық маңызы бар шағын көмiр кен орындарын дамыту жөнiндегi шаралар кешенi әзiрленетiн болады. Қарағанды көмiр бассейнiнде көмiрдi жерасты тәсiлiмен өндiру 12-15 шахтада шоғырландырылатын болады. Бұл ретте зиян шегiп отырған көмiр өндiрушi кәсiпорындарда тарату жұмыстарын жүргiзу, ал болашағы барларында - отын өндiрудiң техникасы мен технологиясын жетiлдiру iсi алда тұр. </w:t>
      </w:r>
      <w:r>
        <w:br/>
      </w:r>
      <w:r>
        <w:rPr>
          <w:rFonts w:ascii="Times New Roman"/>
          <w:b w:val="false"/>
          <w:i w:val="false"/>
          <w:color w:val="000000"/>
          <w:sz w:val="28"/>
        </w:rPr>
        <w:t xml:space="preserve">
      Электр энергетикасында Үкiмет Қазақстанның энергия көздерiндегi белгiленген қуаттарды пайдалануды арттыру жөнiнде шаралар қабылдайтын болады. </w:t>
      </w:r>
      <w:r>
        <w:br/>
      </w:r>
      <w:r>
        <w:rPr>
          <w:rFonts w:ascii="Times New Roman"/>
          <w:b w:val="false"/>
          <w:i w:val="false"/>
          <w:color w:val="000000"/>
          <w:sz w:val="28"/>
        </w:rPr>
        <w:t xml:space="preserve">
      Республикалық және аймақтық деңгейде электр энергиясы рыногын одан әрi жетiлдiру электр станцияларын өзара резервтеу және қосымша қызмет көрсетулер ұсыну жөнiндегi тетiктердi құру көзделiп отыр. </w:t>
      </w:r>
      <w:r>
        <w:br/>
      </w:r>
      <w:r>
        <w:rPr>
          <w:rFonts w:ascii="Times New Roman"/>
          <w:b w:val="false"/>
          <w:i w:val="false"/>
          <w:color w:val="000000"/>
          <w:sz w:val="28"/>
        </w:rPr>
        <w:t xml:space="preserve">
      Аймақтық электр бөлушi компаниялар мен республикалық немесе коммуналдық меншiктегi электр станцияларын жекешелендiру жолымен электр энергетикасы кешенiнде реформалау жалғастырылады. </w:t>
      </w:r>
      <w:r>
        <w:br/>
      </w:r>
      <w:r>
        <w:rPr>
          <w:rFonts w:ascii="Times New Roman"/>
          <w:b w:val="false"/>
          <w:i w:val="false"/>
          <w:color w:val="000000"/>
          <w:sz w:val="28"/>
        </w:rPr>
        <w:t xml:space="preserve">
      Қазақстанның энергия жүйесiнiң Ресей және Орталық Азия мемлекеттерiнiң энергия жүйесiмен өзара тиiмдi жұмысы жөнiндегi ұйымдастырушылық-технологиялық iс-шараларды жүргiзу жалғастырылады.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Кәсіби үкімет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Мемлекеттiк басқару жүйесi органдары жұмысының тиiмдiлiгiн жетiлдiру және арттыру, мемлекеттiк басқару жүйесiнiң стратегиялық жоспарлау және бюджеттiк бағдарламалау принциптерiнде одан әрi жұмыс iстеуi. </w:t>
      </w:r>
      <w:r>
        <w:br/>
      </w:r>
      <w:r>
        <w:rPr>
          <w:rFonts w:ascii="Times New Roman"/>
          <w:b w:val="false"/>
          <w:i w:val="false"/>
          <w:color w:val="000000"/>
          <w:sz w:val="28"/>
        </w:rPr>
        <w:t xml:space="preserve">
      Мемлекеттiк қызметшiлердiң кәсiбилiгiне, беделi мен сiңiрген еңбегіне негiзделген жүйе құру мақсатында мемлекеттік қызметтi одан әрi реформалау. </w:t>
      </w:r>
      <w:r>
        <w:br/>
      </w:r>
      <w:r>
        <w:rPr>
          <w:rFonts w:ascii="Times New Roman"/>
          <w:b w:val="false"/>
          <w:i w:val="false"/>
          <w:color w:val="000000"/>
          <w:sz w:val="28"/>
        </w:rPr>
        <w:t xml:space="preserve">
      Yкiметтiң iс-қимылы. Үкiметтiң 2000 жылға арналған басым мiндеттерi: стратегиялық жоспарлау мен бақылаудың бiрыңғай жүйесiнiң, мемлекеттiк органдардың қызметiн орталықтан алудың, кадрларды оқыту, iрiктеу және мемлекеттiк қызметшiлердiң еңбегiне ақы төлеу жүйесiн жетiлдiрудiң, мемлекеттiк басқару және өзiн-өзi басқару саласындағы заңдарды жетiлдiрудiң негiзiнде ведомствоаралық және салааралық үйлестiру жөнiндегi жұмыстарды жалғастыру болады. </w:t>
      </w:r>
      <w:r>
        <w:br/>
      </w:r>
      <w:r>
        <w:rPr>
          <w:rFonts w:ascii="Times New Roman"/>
          <w:b w:val="false"/>
          <w:i w:val="false"/>
          <w:color w:val="000000"/>
          <w:sz w:val="28"/>
        </w:rPr>
        <w:t xml:space="preserve">
      Үкiмет Қазақстан Республикасы Президентiнiң "Қазақстан-2030" Жолдауының басымдықтары бойынша 2001-2005 жылдарға арналған стратегиялық даму жоспарларын әзiрлейдi. </w:t>
      </w:r>
      <w:r>
        <w:br/>
      </w:r>
      <w:r>
        <w:rPr>
          <w:rFonts w:ascii="Times New Roman"/>
          <w:b w:val="false"/>
          <w:i w:val="false"/>
          <w:color w:val="000000"/>
          <w:sz w:val="28"/>
        </w:rPr>
        <w:t xml:space="preserve">
      Стратегиялық жоспарларды iске асыру мемлекеттiк басқарудың оңтайлы құрылымын және Үкiметтi өзiне тән емес функциялардан босатуды талап етедi. Осы мақсатта мемлекеттік басқарудың барлық жүйесiнде мемлекеттiк қызметшiлердiң санағы жүргiзiлдi және мемлекеттiк органдардың қызметiне функционалдық талдау жүргiзу жоспарланып отыр. </w:t>
      </w:r>
      <w:r>
        <w:br/>
      </w:r>
      <w:r>
        <w:rPr>
          <w:rFonts w:ascii="Times New Roman"/>
          <w:b w:val="false"/>
          <w:i w:val="false"/>
          <w:color w:val="000000"/>
          <w:sz w:val="28"/>
        </w:rPr>
        <w:t xml:space="preserve">
      Yкiметтiң басым мiндеттерiнiң бiрi мемлекеттiк функцияларға талдау жасауды және олардың бiр бөлiгiн аймақтар мен жеке секторға берудi көздейтiн Орталықтан алу бағдарламасын iске асыру болады. </w:t>
      </w:r>
      <w:r>
        <w:br/>
      </w:r>
      <w:r>
        <w:rPr>
          <w:rFonts w:ascii="Times New Roman"/>
          <w:b w:val="false"/>
          <w:i w:val="false"/>
          <w:color w:val="000000"/>
          <w:sz w:val="28"/>
        </w:rPr>
        <w:t xml:space="preserve">
      Yкiмет қалыптасқан саяси және әлеуметтiк-экономикалық ахуалды ескере отырып мемлекеттiк басқару мен өзiн-өзi басқару саласын реттейтiн заң актiлерiне бiрқатар өзгерiстер мен толықтырулар енгiзедi. Қазақстан Республикасының сыбайлас жемқорлыққа қарсы күрес жөнiндегi кейбiр заң актiлерiне өзгерiстер мен толықтырулар енгiзiлетiн болады. </w:t>
      </w:r>
      <w:r>
        <w:br/>
      </w:r>
      <w:r>
        <w:rPr>
          <w:rFonts w:ascii="Times New Roman"/>
          <w:b w:val="false"/>
          <w:i w:val="false"/>
          <w:color w:val="000000"/>
          <w:sz w:val="28"/>
        </w:rPr>
        <w:t xml:space="preserve">
      Үкiмет орталық және жергiлiктi атқарушы органдардың өз қызметiнiң стратегиялық бағыттарын iске асыруға және өздерiне жүктелген функцияларды iске асыруға арналған қаржы ресурстарының көлемдерiн жоспарлауы кезiндегi қаржылық дербестiгiне бiртiндеп көшудi жүзеге асырады. </w:t>
      </w:r>
      <w:r>
        <w:br/>
      </w:r>
      <w:r>
        <w:rPr>
          <w:rFonts w:ascii="Times New Roman"/>
          <w:b w:val="false"/>
          <w:i w:val="false"/>
          <w:color w:val="000000"/>
          <w:sz w:val="28"/>
        </w:rPr>
        <w:t>
      "Мемлекеттiк қызмет туралы" </w:t>
      </w:r>
      <w:r>
        <w:rPr>
          <w:rFonts w:ascii="Times New Roman"/>
          <w:b w:val="false"/>
          <w:i w:val="false"/>
          <w:color w:val="000000"/>
          <w:sz w:val="28"/>
        </w:rPr>
        <w:t xml:space="preserve">Z990453_ </w:t>
      </w:r>
      <w:r>
        <w:rPr>
          <w:rFonts w:ascii="Times New Roman"/>
          <w:b w:val="false"/>
          <w:i w:val="false"/>
          <w:color w:val="000000"/>
          <w:sz w:val="28"/>
        </w:rPr>
        <w:t xml:space="preserve">Заңның жаңа редакциясына сәйкес мемлекеттiк қызметтi атқарудың рәсiмдерiн реттейтiн заңдық актiлер әзiрленетiн, мемлекеттiк қызметшiлердiң лауазымдарына бiлiктiлiк талаптары, конкурстың негiзiнде кадрларды iрiктеудiң, өсiрудiң, кадрларды аттестациялаудың өлшемдерi әзiрленетiн, республикалық тестiлеу және сертификаттау орталығы құрылатын, сондай-ақ мемлекеттiк қызметшілердiң еңбегiне ақы төлеу жүйесiн жетiлдiру жөнiнде ұсыныс енгiзiлетiн болады. </w:t>
      </w:r>
      <w:r>
        <w:br/>
      </w:r>
      <w:r>
        <w:rPr>
          <w:rFonts w:ascii="Times New Roman"/>
          <w:b w:val="false"/>
          <w:i w:val="false"/>
          <w:color w:val="000000"/>
          <w:sz w:val="28"/>
        </w:rPr>
        <w:t xml:space="preserve">
      2000 жылы Мемлекеттiк қызметшiлердi оқытудың тұжырымдамасы әзiрленедi. Оны дәйектi iске асыру мемлекеттiк қызмет кадрларын оқытудың бiрыңғай жүйесiн құруға, мемлекеттiк тапсырыстың тетiгiн енгiзуге және мемлекеттік қызметшiлердi оқытудың бiрыңғай стандарттарын айқындауға бағытталады. </w:t>
      </w:r>
      <w:r>
        <w:br/>
      </w:r>
      <w:r>
        <w:rPr>
          <w:rFonts w:ascii="Times New Roman"/>
          <w:b w:val="false"/>
          <w:i w:val="false"/>
          <w:color w:val="000000"/>
          <w:sz w:val="28"/>
        </w:rPr>
        <w:t xml:space="preserve">
      Мемлекеттiк қызмет кадрлары жай-күйiнiң мониторингінiң жүйесiн әзiрлеу мақсатында кадрларды басқарудың бiрыңғай ақпараттық жүйесi құрылатын болады. </w:t>
      </w:r>
      <w:r>
        <w:br/>
      </w:r>
      <w:r>
        <w:rPr>
          <w:rFonts w:ascii="Times New Roman"/>
          <w:b w:val="false"/>
          <w:i w:val="false"/>
          <w:color w:val="000000"/>
          <w:sz w:val="28"/>
        </w:rPr>
        <w:t xml:space="preserve">
      Оны енгiзу мемлекеттiк қызметшiлердiң құрамы мен кадрлық резервi бойынша деректердiң республикалық базасын қалыптастыруды көздейдi. Ол қолда бар кадрларды ұтымды пайдалануға, кадрлық резервпен жұмысты ұйымдастыруға және кадрлардың қозғалысына неғұрлым мақсатты бағытталған сипат беруге мүмкiндiк жасайды.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