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4756" w14:textId="d714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қаласын Қазақстан Республикасының астанасы деп жариялау туралы" Қазақстан Республикасы Президентiнiң 1997 жылғы 20 қазандағы N 3700 Жарлығын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19 наурыз N 3872. Күші жойылды - Қазақстан Республикасы Президентінің 2000.07.28. N 421 жарлығымен. ~U000421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"Ақмола қаласын Қазақстан Республикасының астанасы деп жариялау
туралы" Қазақстан Республикасы Президентiнiң 1997 жылғы 20 қазандағы
N 3700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U973700_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және бюджет жүйесiнiң теңгермелiлiгiн
қамтамасыз ету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"Ақмола арнайы экономикалық аймағын құру туралы" Қазақстан
Республикасы Президентiнiң 1998 жылғы 9 қазандағы N 3127 Жарлығымен 
(Қазақстан Республикасының ПҮАЖ-ы, 1996 ж., N 41, 383-құжат) бекiтiлген 
Ақмола арнайы экономикалық аймағы туралы ереженiң "Қаржы" деген IV 
тарауының 14-тармағы алтыншы абзацының күшi тоқтатыла тұрсын.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Үкiметi осы Жарлықтың 1-тармағы
күшiнде болатын кезеңге Ақмола арнайы экономикалық аймағының
бюджетiнен жасалатын аударымдардың мөлшерiн белгiлесiн.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Жарлық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