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35080" w14:textId="18350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Президентiнiң жанындағы Адам құқығы жөнiндегi комиссияның құрамындағы өзгерiстер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Президентiнiң Жарлығы 1998 жылғы 6 маусым N 3976. Күші жойылды - ҚР Президентінің 2006.01.09. N 1696 жарлығымен.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 Қаулы етемiн: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I. Қазақстан Республикасы Президентiнiң 1997 жылғы 22 сәуiрдегi N 3470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бекiтiлген Қазақстан  еспубликасы Президентiнiң жанындағы Адам құқығы жөнiндегi комиссияның құрамына мынадай өзгерiстер енгiзiлсiн: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Комиссия төрағасы болып: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Әбдiлдин                - Қазақстан Республикасы Парламентi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Жабайхан Мүбәракұлы       Сенатының Халықаралық iстер,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қорғаныс және қауiпсiздiк жөнiндегi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комитетiнiң төрағасы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бойынша)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Комиссия хатшысы болып: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Байқадамов              - Қазақстан Республикасы Президентiнiң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Болат Кенжекешұлы         жанындағы Адам құқығы жөнiндегi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комиссия Хатшылығының меңгерушiсi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Комиссия мүшелерi болып: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Ақмұрзин                - "Азамат-Таймс"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Ерлан Бақтыбайұлы         ұлтаралық келiсiм газетiнiң бас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редакторы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Жарбосынова             - Қазақстан Республикасының Сыртқы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Мәдина Бенешқызы          iстер министрлiгi I Департаментiнiң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Жалыбин                 - Қазақстан Республикасының Әдiлет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Сергей Михайлович         вице-Министрi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Жүрсiмбаев              - Қазақстан Республикасы Бас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Сағындық Кемалұлы         прокуратурасы аппаратының басшысы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Имашев                  - Қазақстан Республикасының Шағын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Берiк Мәжитұлы            бизнестi қолдау жөнiндегi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агенттiгiнiң төрағасы,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Республикасы Президентiнiң шағын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бизнестi дамыту мәселелерi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жөнiндегi көмекшiсi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Коржова                 - Қазақстан Республикасының Еңбек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Наталья Артемовна         және халықты әлеуметтiк қолдау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Мартынов                - Қазақстан Кәсiподақтар федерациясы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Леонид Николаевич         төрағасының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Сейтжанова              - Ақмола облыстық Ақпарат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Нұрикамал Сейтжанқызы     қоғамдық келiсiм басқармасының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бастығы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бекiтiлсiн.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Аталмыш Комиссия құрамынан Ю.П.Аравин, Ж.Д.Бұсырманов,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А.Н.Гаркавеу, А.Ф.Дедерер, М.Қ.Қозыбаев, Ә.М.Мәметов,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Е.Қ.Нұрпейiсов, М.Б.Тәтiмов, Г.А.Уманов, А.Ғ.Хасенов шығарылсын.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II. Осы Жарлық қол қойылған күнiнен бастап күшiне енедi.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Президентi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