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f292" w14:textId="38df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1996 жылғы 23 тамыздағы N 3094 Жарлығына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1998 жылғы 30 маусымдағы N 3989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Республикасындағы арнайы экономикалық аймақтар
туралы" Қазақстан Республикасы Президентiнiң 1996 жылғы 26
қаңтардағы N 2823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Z962823_ </w:t>
      </w:r>
      <w:r>
        <w:rPr>
          <w:rFonts w:ascii="Times New Roman"/>
          <w:b w:val="false"/>
          <w:i w:val="false"/>
          <w:color w:val="000000"/>
          <w:sz w:val="28"/>
        </w:rPr>
        <w:t>
  Заң күшi бар Жарлығының 16-бабының 
1-тармағына сәйкес (Қазақстан Республикасы Парламентiнiң Жаршысы, 
1996 ж., N 1, 179-құжат)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"Лисаков арнайы экономикалық аймағы туралы" Қазақстан
Республикасы Президентiнiң 1996 жылғы 23 тамыздағы N 3094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U963094_ </w:t>
      </w:r>
      <w:r>
        <w:rPr>
          <w:rFonts w:ascii="Times New Roman"/>
          <w:b w:val="false"/>
          <w:i w:val="false"/>
          <w:color w:val="000000"/>
          <w:sz w:val="28"/>
        </w:rPr>
        <w:t>
Жарлығына (Қазақстан Республикасының ПҮАЖ-ы, 1996 ж., N 34, 316-құжат) 
мынадай өзгерiстер мен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жоғарыда аталған Жарлықпен бекiтiлген Лисаков арнайы
экономикалық аймағы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төртiншi абзацтағы "1998 жылға - 30%, 1999 жылға - 35%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2000 жылға - 40%" деген сөздер "1998 жылдың бiрiншi жарты жылдығына
- 30%, екiншi жарты жылдығына - 50%, 1999-2000 жылдарға - 50%" деген
сөздермен ауыстырылсын;
     алтыншы абзац алынып тасталсын;
     мынадай мазмұндағы сегiзiншi абзацпен толықтырылсын:
     "1999 жылдың 1 шiлдесiнен бастап облыстық бюджетке ақша
аударымдары күн сайын жасалады".
     2. Осы Жарлық қол қойылған күнiнен бастап күшiне енедi.
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