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bbfc4" w14:textId="e0bbf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облысының Қаскелең ауданын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1998 жылғы 3 қыркүектегi N 4053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Алматы облысы атқарушы органдарының өтiнiштерi мен жұртшылық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тiлегiн ескере отырып, Қазақстан Республикасы Үкiметiнiң жанындағы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Мемлекеттiк ономастика комиссиясының қорытындысының негiзiнде қаулы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етемiн: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Алматы облысының Қаскелең ауданы Қарасай ауданы болып қайта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аталсын.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Президентi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