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74ea" w14:textId="39c7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С.М.Бүркітбаевты Қазақстан Республикасының Көлік және коммуникациялар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1998 жылғы 14 қыркүйектегі N 4063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Серік Мінуарұлы Бүркітбаев Қазақстан Республикасының Көлік және коммуникациялар 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