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fc11" w14:textId="039f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органдары жүйесін одан әрі оңтайландыру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1998 жылғы 18 қыркүйек N 4073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мемлекеттік басқару жүйесін одан әрі жетілдіру, мемлекеттік қызметшілер қызметінің тиімділігін арттыру және жауапкершілігін күшейту мақсатында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мемлекеттік органдардың штат саны оларды қамтуға арналған тиісті шығыстармен қоса қысқартылсын: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Ұлттық қауіпсіздік комитеті - офицерлік құрамдағы 1000 әскери қызметшіге;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Бас прокуратурасы - 500 қызметкерге.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Қазақстан Республикасы ішкі істер органдарының штат санын офицерлік құрамдағы 1500 әскери қызметшіге оларды қамтуға арналған тиісті шығыстармен қоса қысқартуды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Жарлықтың 1, 2-тармақтарында аталған мемлекеттік органдардың босатылатын қызметкерлеріне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көзделген әлеуметтік кепілдіктер мен өтемдер беріледі деп белгіленсін.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Президентіне тікелей бағынатын және есеп беретін мемлекеттік орган ретінде Қазақстан Республикасының Мемлекеттік қызмет істері жөніндегі агенттігі (бұдан былай - Агенттік) құрылсын.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см.U990280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Агенттікке мынадай негізгі міндеттерді орындау жүктелсін: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 жүйесін жетілдіру, мемлекеттік қызметшілердің еңбегін ұйымдастыру жөніндегі ұсыныстарды талдап жасау және шаралар қолдану;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қызмет кадрларының жай-күйіне мониторинг жүргізу, соның ішінде мемлекеттік қызметтің кадрлық резервін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қызмет кадрларын даярлау, қайта даярлау және біліктілігін арттыру, соның ішінде мемлекеттік қызмет жүйесі үшін қызметкерлер даярлауға мемлекеттік тапсырысты орналастыру;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қызметшілердің еңбегіне ақы төлеу жүйесін жетілдіру жөніндегі жұмысты, оларды әлеуметтік-құқықтық қорғаудың өзге де шараларын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мемлекеттік қызмет туралы заңдарды жетілдіру мәселелері жөніндегі ұсыныстарды талдап жасау және шаралар қолдану, соның ішінде мемлекеттік қызметке кіру, оны өткеру, мемлекеттік қызметшілерді аттестациялау мәселелері жөнінде нормативтік құқықтық актілерді әзірлеп, қабылдау;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мемлекеттік қызмет туралы заңдардың сақталуын бақылау, соның ішінде мемлекеттік қызметшілердің қызмет этикасы ережелерін сақтауын бақылау;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 Жоғары тәртіптік кеңесінің қызметін қамтамасыз ету.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Президенті Әкімшілігінің құрылымында Қазақстан Республикасы Жоғары тәртіптік кеңесінің хатшылығы таратылсын.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Президентінің Әкімшілігі, Қазақстан Республикасы Премьер-Министрінің Кеңсесі, Қазақстан Республикасының Қаржы министрлігі, Қазақстан Республикасының Еңбек және халықты әлеуметтік қорғау министрлігі бір ай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тиісті құрылымдық бөлімшелерді қайта құру мен штат санын қысқартуды осы штат санын Агенттікке бере отырып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Агенттікке осы Жарлықтың 7-тармағында аталған мемлекеттік органдардың қайта құрылатын құрылымдық бөлімшелерінің функциялары мен өкілеттіктерін, қажетті материалдық-техникалық құралдары мен өзге де мүлкін Агенттікке жүктелген міндеттер мен Агенттікке берілетін штат саны көлемінде табыс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өз құрылымы мен штат санын осы Жарлыққа сәйкес келтірсін.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Республикасының Жоғары тәртіптік кеңесі туралы" Қазақстан Республикасы Президентінің 1997 жылғы 21 қазандағы N 3705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Республикасының Жоғары тәртіптік кеңесі туралы ережеге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"Қазақстан Республикасы Президенті Әкімшілігінің Басшысы" сөздері "Қазақстан Республикасының Мемлекеттік қызмет істері жөніндегі агенттігінің төрағасы" сөздерімен алмастырылсын.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Республикасының Үкіметі бір ай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Қаржы министрлігі Кеден комитетінің штат санын осы Жарлықтың 1, 2-тармақтарында аталған мемлекеттік органдардың штат санын қысқарту есебінен ұлғайтсын;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Агенттіктің қызметін 1998 жылға арналған республикалық бюджетте осы Жарлықтың 7-тармағында аталған мемлекеттік органдарды қамту үшін көзделген қаржы есебінен, осы органдардың штат санының, материалдық-техникалық құралдары мен өзге де мүлкінің Агенттікке берілетін бөлігін қамтуға бөлінген қаражат шегінде, қаржыландыруды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жыл сайын республикалық бюджет жобасында Агенттікті қамтуға арнап қаражат көздейтін болсын;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өз актілерін осы Жарлыққа сәйкес келтірсін;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Жарлықтан туындайтын өзге де шаралар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 Президентінің Әкімшілігі, Республика Ұлттық қауіпсіздік комитеті, Республика Бас прокуратурасы бір ай мерзімде Мемлекет басшысының қарауына Қазақстан Республикасы Президентінің бұрын шығарылған актілерін осы Жарлыққа сәйкес келтіру туралы ұсыныстар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Агенттік бір ай мерзімде Мемлекет басшысының қарауына: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Мемлекеттік қызмет істері жөніндегі агенттігі туралы ереженің жобасын;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Агенттіктің құрылымы мен жалпы штат саны жөнінде ұсыныстар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Жарлықтың орындалуын бақылау Қазақстан Республикасы 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Жарлық қол қойылған күнінен бастап күшіне енеді.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