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b2b5c" w14:textId="4fb2b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қалалық сотының төрағасы және Алматы қалалық сотының судьясы қызметтеріне тағайындау, Қазақстан Республикасының кейбір аудандық және оларға теңестірілген соттарының төрағаларын, сот учаскелерінің аға судьялары мен судьяларын қызметке тағайындау және қызметтен босату, кейбір облыстық соттарының судьяларын қызметтен босату туралы</w:t>
      </w:r>
    </w:p>
    <w:p>
      <w:pPr>
        <w:spacing w:after="0"/>
        <w:ind w:left="0"/>
        <w:jc w:val="both"/>
      </w:pPr>
      <w:r>
        <w:rPr>
          <w:rFonts w:ascii="Times New Roman"/>
          <w:b w:val="false"/>
          <w:i w:val="false"/>
          <w:color w:val="000000"/>
          <w:sz w:val="28"/>
        </w:rPr>
        <w:t>Қазақстан Республикасы Президентінің Жарлығы. 1998 жылғы 26 қазандағы N 4131</w:t>
      </w:r>
    </w:p>
    <w:p>
      <w:pPr>
        <w:spacing w:after="0"/>
        <w:ind w:left="0"/>
        <w:jc w:val="both"/>
      </w:pPr>
      <w:bookmarkStart w:name="z1" w:id="0"/>
      <w:r>
        <w:rPr>
          <w:rFonts w:ascii="Times New Roman"/>
          <w:b w:val="false"/>
          <w:i w:val="false"/>
          <w:color w:val="000000"/>
          <w:sz w:val="28"/>
        </w:rPr>
        <w:t>
      Қазақстан Республикасы 82-бабының 2, 3-тармақтарына, "Қазақстан Республикасындағы соттар және судьялардың мәртебесі туралы" Қазақстан Республикасы Президентінің 1995 жылғы 20 желтоқсандағы Конституциялық заң күші бар N 2694 </w:t>
      </w:r>
      <w:r>
        <w:rPr>
          <w:rFonts w:ascii="Times New Roman"/>
          <w:b w:val="false"/>
          <w:i w:val="false"/>
          <w:color w:val="000000"/>
          <w:sz w:val="28"/>
        </w:rPr>
        <w:t xml:space="preserve">Жарлығының </w:t>
      </w:r>
      <w:r>
        <w:rPr>
          <w:rFonts w:ascii="Times New Roman"/>
          <w:b w:val="false"/>
          <w:i w:val="false"/>
          <w:color w:val="000000"/>
          <w:sz w:val="28"/>
        </w:rPr>
        <w:t xml:space="preserve">44-бабының 2, 3-тармақтарына, 47-бабының 1-тармағының 1), 2), 3), 4), 6), 8), 10) тармақшаларына, 2-тармағының 2), 3) тармақшаларына, 71-бабының 1-тармақшасына сәйкес ҚАУЛЫ ЕТЕМІН: </w:t>
      </w:r>
    </w:p>
    <w:bookmarkEnd w:id="0"/>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      1. Мыналар: </w:t>
      </w:r>
    </w:p>
    <w:bookmarkEnd w:id="1"/>
    <w:p>
      <w:pPr>
        <w:spacing w:after="0"/>
        <w:ind w:left="0"/>
        <w:jc w:val="both"/>
      </w:pPr>
      <w:r>
        <w:rPr>
          <w:rFonts w:ascii="Times New Roman"/>
          <w:b w:val="false"/>
          <w:i w:val="false"/>
          <w:color w:val="000000"/>
          <w:sz w:val="28"/>
        </w:rPr>
        <w:t xml:space="preserve">Раимбаев Сансызбек Ілиясұлы   - Астана қалалық сотының төрағасы болып </w:t>
      </w:r>
      <w:r>
        <w:br/>
      </w:r>
      <w:r>
        <w:rPr>
          <w:rFonts w:ascii="Times New Roman"/>
          <w:b w:val="false"/>
          <w:i w:val="false"/>
          <w:color w:val="000000"/>
          <w:sz w:val="28"/>
        </w:rPr>
        <w:t xml:space="preserve">
  </w:t>
      </w:r>
      <w:r>
        <w:br/>
      </w:r>
      <w:r>
        <w:rPr>
          <w:rFonts w:ascii="Times New Roman"/>
          <w:b w:val="false"/>
          <w:i w:val="false"/>
          <w:color w:val="000000"/>
          <w:sz w:val="28"/>
        </w:rPr>
        <w:t xml:space="preserve">
Волков Владимир Иванович      - Алматы қалалық сотының судьясы болып </w:t>
      </w:r>
    </w:p>
    <w:p>
      <w:pPr>
        <w:spacing w:after="0"/>
        <w:ind w:left="0"/>
        <w:jc w:val="left"/>
      </w:pPr>
      <w:r>
        <w:rPr>
          <w:rFonts w:ascii="Times New Roman"/>
          <w:b/>
          <w:i w:val="false"/>
          <w:color w:val="000000"/>
        </w:rPr>
        <w:t xml:space="preserve"> Ақмола облысы бойынша: </w:t>
      </w:r>
    </w:p>
    <w:p>
      <w:pPr>
        <w:spacing w:after="0"/>
        <w:ind w:left="0"/>
        <w:jc w:val="both"/>
      </w:pPr>
      <w:r>
        <w:rPr>
          <w:rFonts w:ascii="Times New Roman"/>
          <w:b w:val="false"/>
          <w:i w:val="false"/>
          <w:color w:val="000000"/>
          <w:sz w:val="28"/>
        </w:rPr>
        <w:t xml:space="preserve">Степногор қалалық сотының төрағасы болып </w:t>
      </w:r>
      <w:r>
        <w:br/>
      </w:r>
      <w:r>
        <w:rPr>
          <w:rFonts w:ascii="Times New Roman"/>
          <w:b w:val="false"/>
          <w:i w:val="false"/>
          <w:color w:val="000000"/>
          <w:sz w:val="28"/>
        </w:rPr>
        <w:t xml:space="preserve">
Мұқашев Сабыр Зейноллаұлы </w:t>
      </w:r>
    </w:p>
    <w:p>
      <w:pPr>
        <w:spacing w:after="0"/>
        <w:ind w:left="0"/>
        <w:jc w:val="left"/>
      </w:pPr>
      <w:r>
        <w:rPr>
          <w:rFonts w:ascii="Times New Roman"/>
          <w:b/>
          <w:i w:val="false"/>
          <w:color w:val="000000"/>
        </w:rPr>
        <w:t xml:space="preserve"> Ақтөбе облысы бойынша: </w:t>
      </w:r>
    </w:p>
    <w:p>
      <w:pPr>
        <w:spacing w:after="0"/>
        <w:ind w:left="0"/>
        <w:jc w:val="both"/>
      </w:pPr>
      <w:r>
        <w:rPr>
          <w:rFonts w:ascii="Times New Roman"/>
          <w:b w:val="false"/>
          <w:i w:val="false"/>
          <w:color w:val="000000"/>
          <w:sz w:val="28"/>
        </w:rPr>
        <w:t xml:space="preserve">Шалқар аудандық сотының судьясы болып </w:t>
      </w:r>
      <w:r>
        <w:br/>
      </w:r>
      <w:r>
        <w:rPr>
          <w:rFonts w:ascii="Times New Roman"/>
          <w:b w:val="false"/>
          <w:i w:val="false"/>
          <w:color w:val="000000"/>
          <w:sz w:val="28"/>
        </w:rPr>
        <w:t xml:space="preserve">
Қосмағанбетов Мәдығали Михаилұлы </w:t>
      </w:r>
    </w:p>
    <w:p>
      <w:pPr>
        <w:spacing w:after="0"/>
        <w:ind w:left="0"/>
        <w:jc w:val="left"/>
      </w:pPr>
      <w:r>
        <w:rPr>
          <w:rFonts w:ascii="Times New Roman"/>
          <w:b/>
          <w:i w:val="false"/>
          <w:color w:val="000000"/>
        </w:rPr>
        <w:t xml:space="preserve"> Алматы қаласы бойынша: </w:t>
      </w:r>
    </w:p>
    <w:p>
      <w:pPr>
        <w:spacing w:after="0"/>
        <w:ind w:left="0"/>
        <w:jc w:val="both"/>
      </w:pPr>
      <w:r>
        <w:rPr>
          <w:rFonts w:ascii="Times New Roman"/>
          <w:b w:val="false"/>
          <w:i w:val="false"/>
          <w:color w:val="000000"/>
          <w:sz w:val="28"/>
        </w:rPr>
        <w:t xml:space="preserve">Алмалы аудандық сотының Центральный сот учаскесінің </w:t>
      </w:r>
      <w:r>
        <w:br/>
      </w:r>
      <w:r>
        <w:rPr>
          <w:rFonts w:ascii="Times New Roman"/>
          <w:b w:val="false"/>
          <w:i w:val="false"/>
          <w:color w:val="000000"/>
          <w:sz w:val="28"/>
        </w:rPr>
        <w:t xml:space="preserve">
аға судьясы болып </w:t>
      </w:r>
      <w:r>
        <w:br/>
      </w:r>
      <w:r>
        <w:rPr>
          <w:rFonts w:ascii="Times New Roman"/>
          <w:b w:val="false"/>
          <w:i w:val="false"/>
          <w:color w:val="000000"/>
          <w:sz w:val="28"/>
        </w:rPr>
        <w:t xml:space="preserve">
Төлеубаев Марат Қалиұлы </w:t>
      </w:r>
    </w:p>
    <w:p>
      <w:pPr>
        <w:spacing w:after="0"/>
        <w:ind w:left="0"/>
        <w:jc w:val="both"/>
      </w:pPr>
      <w:r>
        <w:rPr>
          <w:rFonts w:ascii="Times New Roman"/>
          <w:b w:val="false"/>
          <w:i w:val="false"/>
          <w:color w:val="000000"/>
          <w:sz w:val="28"/>
        </w:rPr>
        <w:t xml:space="preserve">Алмалы аудандық сотының судьясы болып </w:t>
      </w:r>
      <w:r>
        <w:br/>
      </w:r>
      <w:r>
        <w:rPr>
          <w:rFonts w:ascii="Times New Roman"/>
          <w:b w:val="false"/>
          <w:i w:val="false"/>
          <w:color w:val="000000"/>
          <w:sz w:val="28"/>
        </w:rPr>
        <w:t xml:space="preserve">
Байбатшаев Ержан Бегілдаұлы </w:t>
      </w:r>
    </w:p>
    <w:p>
      <w:pPr>
        <w:spacing w:after="0"/>
        <w:ind w:left="0"/>
        <w:jc w:val="both"/>
      </w:pPr>
      <w:r>
        <w:rPr>
          <w:rFonts w:ascii="Times New Roman"/>
          <w:b w:val="false"/>
          <w:i w:val="false"/>
          <w:color w:val="000000"/>
          <w:sz w:val="28"/>
        </w:rPr>
        <w:t xml:space="preserve">Түрксіб аудандық сотының судьясы болып </w:t>
      </w:r>
      <w:r>
        <w:br/>
      </w:r>
      <w:r>
        <w:rPr>
          <w:rFonts w:ascii="Times New Roman"/>
          <w:b w:val="false"/>
          <w:i w:val="false"/>
          <w:color w:val="000000"/>
          <w:sz w:val="28"/>
        </w:rPr>
        <w:t xml:space="preserve">
Бабушкина Любовь Михайловна </w:t>
      </w:r>
      <w:r>
        <w:br/>
      </w:r>
      <w:r>
        <w:rPr>
          <w:rFonts w:ascii="Times New Roman"/>
          <w:b w:val="false"/>
          <w:i w:val="false"/>
          <w:color w:val="000000"/>
          <w:sz w:val="28"/>
        </w:rPr>
        <w:t xml:space="preserve">
  </w:t>
      </w:r>
      <w:r>
        <w:br/>
      </w:r>
      <w:r>
        <w:rPr>
          <w:rFonts w:ascii="Times New Roman"/>
          <w:b w:val="false"/>
          <w:i w:val="false"/>
          <w:color w:val="000000"/>
          <w:sz w:val="28"/>
        </w:rPr>
        <w:t xml:space="preserve">
Алматы гарнизоны Әскери сотының судьясы болып </w:t>
      </w:r>
      <w:r>
        <w:br/>
      </w:r>
      <w:r>
        <w:rPr>
          <w:rFonts w:ascii="Times New Roman"/>
          <w:b w:val="false"/>
          <w:i w:val="false"/>
          <w:color w:val="000000"/>
          <w:sz w:val="28"/>
        </w:rPr>
        <w:t xml:space="preserve">
Қонысбаев Бауыржан Болатұлы </w:t>
      </w:r>
    </w:p>
    <w:p>
      <w:pPr>
        <w:spacing w:after="0"/>
        <w:ind w:left="0"/>
        <w:jc w:val="left"/>
      </w:pPr>
      <w:r>
        <w:rPr>
          <w:rFonts w:ascii="Times New Roman"/>
          <w:b/>
          <w:i w:val="false"/>
          <w:color w:val="000000"/>
        </w:rPr>
        <w:t xml:space="preserve"> Атырау облысы бойынша: </w:t>
      </w:r>
    </w:p>
    <w:p>
      <w:pPr>
        <w:spacing w:after="0"/>
        <w:ind w:left="0"/>
        <w:jc w:val="both"/>
      </w:pPr>
      <w:r>
        <w:rPr>
          <w:rFonts w:ascii="Times New Roman"/>
          <w:b w:val="false"/>
          <w:i w:val="false"/>
          <w:color w:val="000000"/>
          <w:sz w:val="28"/>
        </w:rPr>
        <w:t xml:space="preserve">Құрманғазы аудандық сотының судьясы болып </w:t>
      </w:r>
      <w:r>
        <w:br/>
      </w:r>
      <w:r>
        <w:rPr>
          <w:rFonts w:ascii="Times New Roman"/>
          <w:b w:val="false"/>
          <w:i w:val="false"/>
          <w:color w:val="000000"/>
          <w:sz w:val="28"/>
        </w:rPr>
        <w:t xml:space="preserve">
Дәурешев Әнуар Жумажанұлы </w:t>
      </w:r>
    </w:p>
    <w:p>
      <w:pPr>
        <w:spacing w:after="0"/>
        <w:ind w:left="0"/>
        <w:jc w:val="left"/>
      </w:pPr>
      <w:r>
        <w:rPr>
          <w:rFonts w:ascii="Times New Roman"/>
          <w:b/>
          <w:i w:val="false"/>
          <w:color w:val="000000"/>
        </w:rPr>
        <w:t xml:space="preserve"> Шығыс Қазақстан облысы бойынша: </w:t>
      </w:r>
    </w:p>
    <w:p>
      <w:pPr>
        <w:spacing w:after="0"/>
        <w:ind w:left="0"/>
        <w:jc w:val="both"/>
      </w:pPr>
      <w:r>
        <w:rPr>
          <w:rFonts w:ascii="Times New Roman"/>
          <w:b w:val="false"/>
          <w:i w:val="false"/>
          <w:color w:val="000000"/>
          <w:sz w:val="28"/>
        </w:rPr>
        <w:t xml:space="preserve">Өскемен қалалық сотының судьясы болып </w:t>
      </w:r>
      <w:r>
        <w:br/>
      </w:r>
      <w:r>
        <w:rPr>
          <w:rFonts w:ascii="Times New Roman"/>
          <w:b w:val="false"/>
          <w:i w:val="false"/>
          <w:color w:val="000000"/>
          <w:sz w:val="28"/>
        </w:rPr>
        <w:t xml:space="preserve">
Сатыбалдин Қайрат Жолдасбекұлы </w:t>
      </w:r>
    </w:p>
    <w:p>
      <w:pPr>
        <w:spacing w:after="0"/>
        <w:ind w:left="0"/>
        <w:jc w:val="both"/>
      </w:pPr>
      <w:r>
        <w:rPr>
          <w:rFonts w:ascii="Times New Roman"/>
          <w:b w:val="false"/>
          <w:i w:val="false"/>
          <w:color w:val="000000"/>
          <w:sz w:val="28"/>
        </w:rPr>
        <w:t xml:space="preserve">Семей гарнизоны Әскери сотының судьясы болып </w:t>
      </w:r>
      <w:r>
        <w:br/>
      </w:r>
      <w:r>
        <w:rPr>
          <w:rFonts w:ascii="Times New Roman"/>
          <w:b w:val="false"/>
          <w:i w:val="false"/>
          <w:color w:val="000000"/>
          <w:sz w:val="28"/>
        </w:rPr>
        <w:t xml:space="preserve">
Қайыров Асқар Мәкенұлы   </w:t>
      </w:r>
    </w:p>
    <w:p>
      <w:pPr>
        <w:spacing w:after="0"/>
        <w:ind w:left="0"/>
        <w:jc w:val="left"/>
      </w:pPr>
      <w:r>
        <w:rPr>
          <w:rFonts w:ascii="Times New Roman"/>
          <w:b/>
          <w:i w:val="false"/>
          <w:color w:val="000000"/>
        </w:rPr>
        <w:t xml:space="preserve"> Жамбыл облысы бойынша: </w:t>
      </w:r>
    </w:p>
    <w:p>
      <w:pPr>
        <w:spacing w:after="0"/>
        <w:ind w:left="0"/>
        <w:jc w:val="both"/>
      </w:pPr>
      <w:r>
        <w:rPr>
          <w:rFonts w:ascii="Times New Roman"/>
          <w:b w:val="false"/>
          <w:i w:val="false"/>
          <w:color w:val="000000"/>
          <w:sz w:val="28"/>
        </w:rPr>
        <w:t xml:space="preserve">Байзақ аудандық сотының судьясы болып </w:t>
      </w:r>
      <w:r>
        <w:br/>
      </w:r>
      <w:r>
        <w:rPr>
          <w:rFonts w:ascii="Times New Roman"/>
          <w:b w:val="false"/>
          <w:i w:val="false"/>
          <w:color w:val="000000"/>
          <w:sz w:val="28"/>
        </w:rPr>
        <w:t xml:space="preserve">
Өмірәлиев Самат Жидебайұлы </w:t>
      </w:r>
    </w:p>
    <w:p>
      <w:pPr>
        <w:spacing w:after="0"/>
        <w:ind w:left="0"/>
        <w:jc w:val="both"/>
      </w:pPr>
      <w:r>
        <w:rPr>
          <w:rFonts w:ascii="Times New Roman"/>
          <w:b w:val="false"/>
          <w:i w:val="false"/>
          <w:color w:val="000000"/>
          <w:sz w:val="28"/>
        </w:rPr>
        <w:t xml:space="preserve">Тараз қалалық сотының судьясы болып </w:t>
      </w:r>
      <w:r>
        <w:br/>
      </w:r>
      <w:r>
        <w:rPr>
          <w:rFonts w:ascii="Times New Roman"/>
          <w:b w:val="false"/>
          <w:i w:val="false"/>
          <w:color w:val="000000"/>
          <w:sz w:val="28"/>
        </w:rPr>
        <w:t xml:space="preserve">
Кәрібаев Жеңіс Жандарұлы </w:t>
      </w:r>
    </w:p>
    <w:p>
      <w:pPr>
        <w:spacing w:after="0"/>
        <w:ind w:left="0"/>
        <w:jc w:val="left"/>
      </w:pPr>
      <w:r>
        <w:rPr>
          <w:rFonts w:ascii="Times New Roman"/>
          <w:b/>
          <w:i w:val="false"/>
          <w:color w:val="000000"/>
        </w:rPr>
        <w:t xml:space="preserve"> Батыс Қазақстан облысы бойынша: </w:t>
      </w:r>
    </w:p>
    <w:p>
      <w:pPr>
        <w:spacing w:after="0"/>
        <w:ind w:left="0"/>
        <w:jc w:val="both"/>
      </w:pPr>
      <w:r>
        <w:rPr>
          <w:rFonts w:ascii="Times New Roman"/>
          <w:b w:val="false"/>
          <w:i w:val="false"/>
          <w:color w:val="000000"/>
          <w:sz w:val="28"/>
        </w:rPr>
        <w:t xml:space="preserve">Жанғала аудандық сотының төрағасы болып </w:t>
      </w:r>
      <w:r>
        <w:br/>
      </w:r>
      <w:r>
        <w:rPr>
          <w:rFonts w:ascii="Times New Roman"/>
          <w:b w:val="false"/>
          <w:i w:val="false"/>
          <w:color w:val="000000"/>
          <w:sz w:val="28"/>
        </w:rPr>
        <w:t xml:space="preserve">
Сариева Роза Есболсынқызы </w:t>
      </w:r>
    </w:p>
    <w:p>
      <w:pPr>
        <w:spacing w:after="0"/>
        <w:ind w:left="0"/>
        <w:jc w:val="both"/>
      </w:pPr>
      <w:r>
        <w:rPr>
          <w:rFonts w:ascii="Times New Roman"/>
          <w:b w:val="false"/>
          <w:i w:val="false"/>
          <w:color w:val="000000"/>
          <w:sz w:val="28"/>
        </w:rPr>
        <w:t xml:space="preserve">Теректі аудандық сотының судьясы болып </w:t>
      </w:r>
      <w:r>
        <w:br/>
      </w:r>
      <w:r>
        <w:rPr>
          <w:rFonts w:ascii="Times New Roman"/>
          <w:b w:val="false"/>
          <w:i w:val="false"/>
          <w:color w:val="000000"/>
          <w:sz w:val="28"/>
        </w:rPr>
        <w:t xml:space="preserve">
Тойғынбетов Ораш Сәнжанұлы </w:t>
      </w:r>
    </w:p>
    <w:p>
      <w:pPr>
        <w:spacing w:after="0"/>
        <w:ind w:left="0"/>
        <w:jc w:val="both"/>
      </w:pPr>
      <w:r>
        <w:rPr>
          <w:rFonts w:ascii="Times New Roman"/>
          <w:b w:val="false"/>
          <w:i w:val="false"/>
          <w:color w:val="000000"/>
          <w:sz w:val="28"/>
        </w:rPr>
        <w:t xml:space="preserve">Орал қалалық сотының судьялары болып </w:t>
      </w:r>
      <w:r>
        <w:br/>
      </w:r>
      <w:r>
        <w:rPr>
          <w:rFonts w:ascii="Times New Roman"/>
          <w:b w:val="false"/>
          <w:i w:val="false"/>
          <w:color w:val="000000"/>
          <w:sz w:val="28"/>
        </w:rPr>
        <w:t xml:space="preserve">
Алқабаев Әли Хамзатұлы </w:t>
      </w:r>
      <w:r>
        <w:br/>
      </w:r>
      <w:r>
        <w:rPr>
          <w:rFonts w:ascii="Times New Roman"/>
          <w:b w:val="false"/>
          <w:i w:val="false"/>
          <w:color w:val="000000"/>
          <w:sz w:val="28"/>
        </w:rPr>
        <w:t xml:space="preserve">
Ғұсманов Тілек Әділханұлы </w:t>
      </w:r>
    </w:p>
    <w:p>
      <w:pPr>
        <w:spacing w:after="0"/>
        <w:ind w:left="0"/>
        <w:jc w:val="left"/>
      </w:pPr>
      <w:r>
        <w:rPr>
          <w:rFonts w:ascii="Times New Roman"/>
          <w:b/>
          <w:i w:val="false"/>
          <w:color w:val="000000"/>
        </w:rPr>
        <w:t xml:space="preserve"> Қарағанды облысы бойынша: </w:t>
      </w:r>
    </w:p>
    <w:p>
      <w:pPr>
        <w:spacing w:after="0"/>
        <w:ind w:left="0"/>
        <w:jc w:val="both"/>
      </w:pPr>
      <w:r>
        <w:rPr>
          <w:rFonts w:ascii="Times New Roman"/>
          <w:b w:val="false"/>
          <w:i w:val="false"/>
          <w:color w:val="000000"/>
          <w:sz w:val="28"/>
        </w:rPr>
        <w:t xml:space="preserve">Октябрь аудандық сотының судьясы болып </w:t>
      </w:r>
      <w:r>
        <w:br/>
      </w:r>
      <w:r>
        <w:rPr>
          <w:rFonts w:ascii="Times New Roman"/>
          <w:b w:val="false"/>
          <w:i w:val="false"/>
          <w:color w:val="000000"/>
          <w:sz w:val="28"/>
        </w:rPr>
        <w:t xml:space="preserve">
Бәкірова Ғайни Зекенқызы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Саран қалалық сотының судьясы болып </w:t>
      </w:r>
      <w:r>
        <w:br/>
      </w:r>
      <w:r>
        <w:rPr>
          <w:rFonts w:ascii="Times New Roman"/>
          <w:b w:val="false"/>
          <w:i w:val="false"/>
          <w:color w:val="000000"/>
          <w:sz w:val="28"/>
        </w:rPr>
        <w:t xml:space="preserve">
Ким Валентина Владимировна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Теміртау қалалық сотының судьясы болып </w:t>
      </w:r>
      <w:r>
        <w:br/>
      </w:r>
      <w:r>
        <w:rPr>
          <w:rFonts w:ascii="Times New Roman"/>
          <w:b w:val="false"/>
          <w:i w:val="false"/>
          <w:color w:val="000000"/>
          <w:sz w:val="28"/>
        </w:rPr>
        <w:t xml:space="preserve">
Танский Владимир Ефимович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Қарағанды гарнизоны Әскери сотының судьясы болып </w:t>
      </w:r>
      <w:r>
        <w:br/>
      </w:r>
      <w:r>
        <w:rPr>
          <w:rFonts w:ascii="Times New Roman"/>
          <w:b w:val="false"/>
          <w:i w:val="false"/>
          <w:color w:val="000000"/>
          <w:sz w:val="28"/>
        </w:rPr>
        <w:t xml:space="preserve">
Исабеков Айдар Оразаұлы </w:t>
      </w:r>
    </w:p>
    <w:p>
      <w:pPr>
        <w:spacing w:after="0"/>
        <w:ind w:left="0"/>
        <w:jc w:val="left"/>
      </w:pPr>
      <w:r>
        <w:rPr>
          <w:rFonts w:ascii="Times New Roman"/>
          <w:b/>
          <w:i w:val="false"/>
          <w:color w:val="000000"/>
        </w:rPr>
        <w:t xml:space="preserve"> Қостанай облысы бойынша: </w:t>
      </w:r>
    </w:p>
    <w:p>
      <w:pPr>
        <w:spacing w:after="0"/>
        <w:ind w:left="0"/>
        <w:jc w:val="both"/>
      </w:pPr>
      <w:r>
        <w:rPr>
          <w:rFonts w:ascii="Times New Roman"/>
          <w:b w:val="false"/>
          <w:i w:val="false"/>
          <w:color w:val="000000"/>
          <w:sz w:val="28"/>
        </w:rPr>
        <w:t xml:space="preserve">Арқалық қалалық сотының судьялары болып </w:t>
      </w:r>
      <w:r>
        <w:br/>
      </w:r>
      <w:r>
        <w:rPr>
          <w:rFonts w:ascii="Times New Roman"/>
          <w:b w:val="false"/>
          <w:i w:val="false"/>
          <w:color w:val="000000"/>
          <w:sz w:val="28"/>
        </w:rPr>
        <w:t xml:space="preserve">
Василькив Светлана Валерьевна </w:t>
      </w:r>
      <w:r>
        <w:br/>
      </w:r>
      <w:r>
        <w:rPr>
          <w:rFonts w:ascii="Times New Roman"/>
          <w:b w:val="false"/>
          <w:i w:val="false"/>
          <w:color w:val="000000"/>
          <w:sz w:val="28"/>
        </w:rPr>
        <w:t xml:space="preserve">
Тәшетов Отан Мейрамханұлы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Әулиекөл аудандық сотының судьясы болып </w:t>
      </w:r>
      <w:r>
        <w:br/>
      </w:r>
      <w:r>
        <w:rPr>
          <w:rFonts w:ascii="Times New Roman"/>
          <w:b w:val="false"/>
          <w:i w:val="false"/>
          <w:color w:val="000000"/>
          <w:sz w:val="28"/>
        </w:rPr>
        <w:t xml:space="preserve">
Сәдуақасов Жұмабек Майқыбиұлы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Денисов аудандық сотының төрағасы болып </w:t>
      </w:r>
      <w:r>
        <w:br/>
      </w:r>
      <w:r>
        <w:rPr>
          <w:rFonts w:ascii="Times New Roman"/>
          <w:b w:val="false"/>
          <w:i w:val="false"/>
          <w:color w:val="000000"/>
          <w:sz w:val="28"/>
        </w:rPr>
        <w:t xml:space="preserve">
Мишина Валентина Яковлевна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Қарабалық аудандық сотының судьялары болып </w:t>
      </w:r>
      <w:r>
        <w:br/>
      </w:r>
      <w:r>
        <w:rPr>
          <w:rFonts w:ascii="Times New Roman"/>
          <w:b w:val="false"/>
          <w:i w:val="false"/>
          <w:color w:val="000000"/>
          <w:sz w:val="28"/>
        </w:rPr>
        <w:t xml:space="preserve">
Қадырова Бақыткүл Ысқаққызы </w:t>
      </w:r>
      <w:r>
        <w:br/>
      </w:r>
      <w:r>
        <w:rPr>
          <w:rFonts w:ascii="Times New Roman"/>
          <w:b w:val="false"/>
          <w:i w:val="false"/>
          <w:color w:val="000000"/>
          <w:sz w:val="28"/>
        </w:rPr>
        <w:t xml:space="preserve">
Усенко Светлана Савична </w:t>
      </w:r>
    </w:p>
    <w:p>
      <w:pPr>
        <w:spacing w:after="0"/>
        <w:ind w:left="0"/>
        <w:jc w:val="both"/>
      </w:pPr>
      <w:r>
        <w:rPr>
          <w:rFonts w:ascii="Times New Roman"/>
          <w:b w:val="false"/>
          <w:i w:val="false"/>
          <w:color w:val="000000"/>
          <w:sz w:val="28"/>
        </w:rPr>
        <w:t xml:space="preserve">Қостанай аудандық сотының төрағасы болып </w:t>
      </w:r>
      <w:r>
        <w:br/>
      </w:r>
      <w:r>
        <w:rPr>
          <w:rFonts w:ascii="Times New Roman"/>
          <w:b w:val="false"/>
          <w:i w:val="false"/>
          <w:color w:val="000000"/>
          <w:sz w:val="28"/>
        </w:rPr>
        <w:t xml:space="preserve">
Аманжолов Есімшәріп Нұрманұлы </w:t>
      </w:r>
    </w:p>
    <w:p>
      <w:pPr>
        <w:spacing w:after="0"/>
        <w:ind w:left="0"/>
        <w:jc w:val="both"/>
      </w:pPr>
      <w:r>
        <w:rPr>
          <w:rFonts w:ascii="Times New Roman"/>
          <w:b w:val="false"/>
          <w:i w:val="false"/>
          <w:color w:val="000000"/>
          <w:sz w:val="28"/>
        </w:rPr>
        <w:t xml:space="preserve">Қостанай қалалық сотының судьялары болып </w:t>
      </w:r>
      <w:r>
        <w:br/>
      </w:r>
      <w:r>
        <w:rPr>
          <w:rFonts w:ascii="Times New Roman"/>
          <w:b w:val="false"/>
          <w:i w:val="false"/>
          <w:color w:val="000000"/>
          <w:sz w:val="28"/>
        </w:rPr>
        <w:t xml:space="preserve">
Памзабеков Ербол Төребекұлы </w:t>
      </w:r>
      <w:r>
        <w:br/>
      </w:r>
      <w:r>
        <w:rPr>
          <w:rFonts w:ascii="Times New Roman"/>
          <w:b w:val="false"/>
          <w:i w:val="false"/>
          <w:color w:val="000000"/>
          <w:sz w:val="28"/>
        </w:rPr>
        <w:t xml:space="preserve">
Раева Гүлзия Зейнелқабденқызы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Меңдіқара аудандық сотының төрағасы болып </w:t>
      </w:r>
      <w:r>
        <w:br/>
      </w:r>
      <w:r>
        <w:rPr>
          <w:rFonts w:ascii="Times New Roman"/>
          <w:b w:val="false"/>
          <w:i w:val="false"/>
          <w:color w:val="000000"/>
          <w:sz w:val="28"/>
        </w:rPr>
        <w:t xml:space="preserve">
Жұмағұлов Қаражан Мұхаметғалиұлы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Рудный қалалық сотының судьясы болып </w:t>
      </w:r>
      <w:r>
        <w:br/>
      </w:r>
      <w:r>
        <w:rPr>
          <w:rFonts w:ascii="Times New Roman"/>
          <w:b w:val="false"/>
          <w:i w:val="false"/>
          <w:color w:val="000000"/>
          <w:sz w:val="28"/>
        </w:rPr>
        <w:t xml:space="preserve">
Жантөрина Күлшат Өзбекқызы </w:t>
      </w:r>
    </w:p>
    <w:p>
      <w:pPr>
        <w:spacing w:after="0"/>
        <w:ind w:left="0"/>
        <w:jc w:val="both"/>
      </w:pPr>
      <w:r>
        <w:rPr>
          <w:rFonts w:ascii="Times New Roman"/>
          <w:b w:val="false"/>
          <w:i w:val="false"/>
          <w:color w:val="000000"/>
          <w:sz w:val="28"/>
        </w:rPr>
        <w:t xml:space="preserve">      Қызылорда облысы бойынша: </w:t>
      </w:r>
    </w:p>
    <w:p>
      <w:pPr>
        <w:spacing w:after="0"/>
        <w:ind w:left="0"/>
        <w:jc w:val="both"/>
      </w:pPr>
      <w:r>
        <w:rPr>
          <w:rFonts w:ascii="Times New Roman"/>
          <w:b w:val="false"/>
          <w:i w:val="false"/>
          <w:color w:val="000000"/>
          <w:sz w:val="28"/>
        </w:rPr>
        <w:t xml:space="preserve">Жаңақорған аудандық сотының судьясы болып </w:t>
      </w:r>
      <w:r>
        <w:br/>
      </w:r>
      <w:r>
        <w:rPr>
          <w:rFonts w:ascii="Times New Roman"/>
          <w:b w:val="false"/>
          <w:i w:val="false"/>
          <w:color w:val="000000"/>
          <w:sz w:val="28"/>
        </w:rPr>
        <w:t xml:space="preserve">
Әудеков Сәкен Сейтханұлы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Қазалы аудандық сотының судьясы болып </w:t>
      </w:r>
      <w:r>
        <w:br/>
      </w:r>
      <w:r>
        <w:rPr>
          <w:rFonts w:ascii="Times New Roman"/>
          <w:b w:val="false"/>
          <w:i w:val="false"/>
          <w:color w:val="000000"/>
          <w:sz w:val="28"/>
        </w:rPr>
        <w:t xml:space="preserve">
Аманбаева Нұрсәуле Рахманқызы </w:t>
      </w:r>
    </w:p>
    <w:p>
      <w:pPr>
        <w:spacing w:after="0"/>
        <w:ind w:left="0"/>
        <w:jc w:val="both"/>
      </w:pPr>
      <w:r>
        <w:rPr>
          <w:rFonts w:ascii="Times New Roman"/>
          <w:b w:val="false"/>
          <w:i w:val="false"/>
          <w:color w:val="000000"/>
          <w:sz w:val="28"/>
        </w:rPr>
        <w:t xml:space="preserve">      Маңғыстау облысы бойынша: </w:t>
      </w:r>
    </w:p>
    <w:p>
      <w:pPr>
        <w:spacing w:after="0"/>
        <w:ind w:left="0"/>
        <w:jc w:val="both"/>
      </w:pPr>
      <w:r>
        <w:rPr>
          <w:rFonts w:ascii="Times New Roman"/>
          <w:b w:val="false"/>
          <w:i w:val="false"/>
          <w:color w:val="000000"/>
          <w:sz w:val="28"/>
        </w:rPr>
        <w:t xml:space="preserve">Ақтау қалалық сотының судьясы болып </w:t>
      </w:r>
      <w:r>
        <w:br/>
      </w:r>
      <w:r>
        <w:rPr>
          <w:rFonts w:ascii="Times New Roman"/>
          <w:b w:val="false"/>
          <w:i w:val="false"/>
          <w:color w:val="000000"/>
          <w:sz w:val="28"/>
        </w:rPr>
        <w:t xml:space="preserve">
Тимохина Оксана Васильевна </w:t>
      </w:r>
    </w:p>
    <w:p>
      <w:pPr>
        <w:spacing w:after="0"/>
        <w:ind w:left="0"/>
        <w:jc w:val="both"/>
      </w:pPr>
      <w:r>
        <w:rPr>
          <w:rFonts w:ascii="Times New Roman"/>
          <w:b w:val="false"/>
          <w:i w:val="false"/>
          <w:color w:val="000000"/>
          <w:sz w:val="28"/>
        </w:rPr>
        <w:t xml:space="preserve">      Павлодар облысы бойынша: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Качир аудандық сотының төрағасы болып </w:t>
      </w:r>
      <w:r>
        <w:br/>
      </w:r>
      <w:r>
        <w:rPr>
          <w:rFonts w:ascii="Times New Roman"/>
          <w:b w:val="false"/>
          <w:i w:val="false"/>
          <w:color w:val="000000"/>
          <w:sz w:val="28"/>
        </w:rPr>
        <w:t xml:space="preserve">
Нүкенов Нұрлан Нәжімұлы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Ильич аудандық сотының судьясы болып </w:t>
      </w:r>
      <w:r>
        <w:br/>
      </w:r>
      <w:r>
        <w:rPr>
          <w:rFonts w:ascii="Times New Roman"/>
          <w:b w:val="false"/>
          <w:i w:val="false"/>
          <w:color w:val="000000"/>
          <w:sz w:val="28"/>
        </w:rPr>
        <w:t xml:space="preserve">
Тарасенко Игорь Васильевич   </w:t>
      </w:r>
    </w:p>
    <w:p>
      <w:pPr>
        <w:spacing w:after="0"/>
        <w:ind w:left="0"/>
        <w:jc w:val="left"/>
      </w:pPr>
      <w:r>
        <w:rPr>
          <w:rFonts w:ascii="Times New Roman"/>
          <w:b/>
          <w:i w:val="false"/>
          <w:color w:val="000000"/>
        </w:rPr>
        <w:t xml:space="preserve"> Солтүстік Қазақстан облысы бойынша </w:t>
      </w:r>
    </w:p>
    <w:p>
      <w:pPr>
        <w:spacing w:after="0"/>
        <w:ind w:left="0"/>
        <w:jc w:val="both"/>
      </w:pPr>
      <w:r>
        <w:rPr>
          <w:rFonts w:ascii="Times New Roman"/>
          <w:b w:val="false"/>
          <w:i w:val="false"/>
          <w:color w:val="000000"/>
          <w:sz w:val="28"/>
        </w:rPr>
        <w:t xml:space="preserve">Булаев аудандық сотының судьясы болып </w:t>
      </w:r>
      <w:r>
        <w:br/>
      </w:r>
      <w:r>
        <w:rPr>
          <w:rFonts w:ascii="Times New Roman"/>
          <w:b w:val="false"/>
          <w:i w:val="false"/>
          <w:color w:val="000000"/>
          <w:sz w:val="28"/>
        </w:rPr>
        <w:t xml:space="preserve">
Тойынбеков Жанат Тәңірбергенұлы </w:t>
      </w:r>
    </w:p>
    <w:p>
      <w:pPr>
        <w:spacing w:after="0"/>
        <w:ind w:left="0"/>
        <w:jc w:val="both"/>
      </w:pPr>
      <w:r>
        <w:rPr>
          <w:rFonts w:ascii="Times New Roman"/>
          <w:b w:val="false"/>
          <w:i w:val="false"/>
          <w:color w:val="000000"/>
          <w:sz w:val="28"/>
        </w:rPr>
        <w:t xml:space="preserve">Жамбыл аудандық сотының судьясы болып </w:t>
      </w:r>
      <w:r>
        <w:br/>
      </w:r>
      <w:r>
        <w:rPr>
          <w:rFonts w:ascii="Times New Roman"/>
          <w:b w:val="false"/>
          <w:i w:val="false"/>
          <w:color w:val="000000"/>
          <w:sz w:val="28"/>
        </w:rPr>
        <w:t xml:space="preserve">
Қасенов Жұмәділ Шәріпұлы </w:t>
      </w:r>
    </w:p>
    <w:p>
      <w:pPr>
        <w:spacing w:after="0"/>
        <w:ind w:left="0"/>
        <w:jc w:val="both"/>
      </w:pPr>
      <w:r>
        <w:rPr>
          <w:rFonts w:ascii="Times New Roman"/>
          <w:b w:val="false"/>
          <w:i w:val="false"/>
          <w:color w:val="000000"/>
          <w:sz w:val="28"/>
        </w:rPr>
        <w:t xml:space="preserve">Мамлют аудандық сотының төрағасы болып </w:t>
      </w:r>
      <w:r>
        <w:br/>
      </w:r>
      <w:r>
        <w:rPr>
          <w:rFonts w:ascii="Times New Roman"/>
          <w:b w:val="false"/>
          <w:i w:val="false"/>
          <w:color w:val="000000"/>
          <w:sz w:val="28"/>
        </w:rPr>
        <w:t xml:space="preserve">
Мамырайымов Сайлаубай Полатұлы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тағайындалсын. </w:t>
      </w:r>
    </w:p>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2. Мыналар: </w:t>
      </w:r>
    </w:p>
    <w:bookmarkEnd w:id="2"/>
    <w:p>
      <w:pPr>
        <w:spacing w:after="0"/>
        <w:ind w:left="0"/>
        <w:jc w:val="left"/>
      </w:pPr>
      <w:r>
        <w:rPr>
          <w:rFonts w:ascii="Times New Roman"/>
          <w:b/>
          <w:i w:val="false"/>
          <w:color w:val="000000"/>
        </w:rPr>
        <w:t xml:space="preserve"> Ақмола облысы бойынша: </w:t>
      </w:r>
    </w:p>
    <w:p>
      <w:pPr>
        <w:spacing w:after="0"/>
        <w:ind w:left="0"/>
        <w:jc w:val="both"/>
      </w:pPr>
      <w:r>
        <w:rPr>
          <w:rFonts w:ascii="Times New Roman"/>
          <w:b w:val="false"/>
          <w:i w:val="false"/>
          <w:color w:val="000000"/>
          <w:sz w:val="28"/>
        </w:rPr>
        <w:t xml:space="preserve">Ақмола облыстық сотының судьясы    - Мұқашев Сабыр Зейноллаұлы, </w:t>
      </w:r>
      <w:r>
        <w:br/>
      </w:r>
      <w:r>
        <w:rPr>
          <w:rFonts w:ascii="Times New Roman"/>
          <w:b w:val="false"/>
          <w:i w:val="false"/>
          <w:color w:val="000000"/>
          <w:sz w:val="28"/>
        </w:rPr>
        <w:t xml:space="preserve">
                                     Ақмола облысы Степногор қалалық </w:t>
      </w:r>
      <w:r>
        <w:br/>
      </w:r>
      <w:r>
        <w:rPr>
          <w:rFonts w:ascii="Times New Roman"/>
          <w:b w:val="false"/>
          <w:i w:val="false"/>
          <w:color w:val="000000"/>
          <w:sz w:val="28"/>
        </w:rPr>
        <w:t xml:space="preserve">
                                     сотының төрағасы болып </w:t>
      </w:r>
      <w:r>
        <w:br/>
      </w:r>
      <w:r>
        <w:rPr>
          <w:rFonts w:ascii="Times New Roman"/>
          <w:b w:val="false"/>
          <w:i w:val="false"/>
          <w:color w:val="000000"/>
          <w:sz w:val="28"/>
        </w:rPr>
        <w:t xml:space="preserve">
                                     тағайындалуына байланысты </w:t>
      </w:r>
    </w:p>
    <w:p>
      <w:pPr>
        <w:spacing w:after="0"/>
        <w:ind w:left="0"/>
        <w:jc w:val="both"/>
      </w:pPr>
      <w:r>
        <w:rPr>
          <w:rFonts w:ascii="Times New Roman"/>
          <w:b w:val="false"/>
          <w:i w:val="false"/>
          <w:color w:val="000000"/>
          <w:sz w:val="28"/>
        </w:rPr>
        <w:t xml:space="preserve">Жарқайың аудандық сотының судьясы  - Пак Игорь Герасимович, </w:t>
      </w:r>
      <w:r>
        <w:br/>
      </w:r>
      <w:r>
        <w:rPr>
          <w:rFonts w:ascii="Times New Roman"/>
          <w:b w:val="false"/>
          <w:i w:val="false"/>
          <w:color w:val="000000"/>
          <w:sz w:val="28"/>
        </w:rPr>
        <w:t xml:space="preserve">
                                     Қарағанды облыстық сотының </w:t>
      </w:r>
      <w:r>
        <w:br/>
      </w:r>
      <w:r>
        <w:rPr>
          <w:rFonts w:ascii="Times New Roman"/>
          <w:b w:val="false"/>
          <w:i w:val="false"/>
          <w:color w:val="000000"/>
          <w:sz w:val="28"/>
        </w:rPr>
        <w:t xml:space="preserve">
                                     судьясы болып тағайындалуына </w:t>
      </w:r>
      <w:r>
        <w:br/>
      </w:r>
      <w:r>
        <w:rPr>
          <w:rFonts w:ascii="Times New Roman"/>
          <w:b w:val="false"/>
          <w:i w:val="false"/>
          <w:color w:val="000000"/>
          <w:sz w:val="28"/>
        </w:rPr>
        <w:t xml:space="preserve">
                                     байланысты </w:t>
      </w:r>
    </w:p>
    <w:p>
      <w:pPr>
        <w:spacing w:after="0"/>
        <w:ind w:left="0"/>
        <w:jc w:val="left"/>
      </w:pPr>
      <w:r>
        <w:rPr>
          <w:rFonts w:ascii="Times New Roman"/>
          <w:b/>
          <w:i w:val="false"/>
          <w:color w:val="000000"/>
        </w:rPr>
        <w:t xml:space="preserve"> Астана қаласы бойынша: </w:t>
      </w:r>
    </w:p>
    <w:p>
      <w:pPr>
        <w:spacing w:after="0"/>
        <w:ind w:left="0"/>
        <w:jc w:val="both"/>
      </w:pPr>
      <w:r>
        <w:rPr>
          <w:rFonts w:ascii="Times New Roman"/>
          <w:b w:val="false"/>
          <w:i w:val="false"/>
          <w:color w:val="000000"/>
          <w:sz w:val="28"/>
        </w:rPr>
        <w:t xml:space="preserve">Ақмола қалалық сотының төрағасы     - Оразбеков Қалық Байпақұлы, </w:t>
      </w:r>
      <w:r>
        <w:br/>
      </w:r>
      <w:r>
        <w:rPr>
          <w:rFonts w:ascii="Times New Roman"/>
          <w:b w:val="false"/>
          <w:i w:val="false"/>
          <w:color w:val="000000"/>
          <w:sz w:val="28"/>
        </w:rPr>
        <w:t xml:space="preserve">
                                      соттың таратылуына байланысты </w:t>
      </w:r>
    </w:p>
    <w:p>
      <w:pPr>
        <w:spacing w:after="0"/>
        <w:ind w:left="0"/>
        <w:jc w:val="both"/>
      </w:pPr>
      <w:r>
        <w:rPr>
          <w:rFonts w:ascii="Times New Roman"/>
          <w:b w:val="false"/>
          <w:i w:val="false"/>
          <w:color w:val="000000"/>
          <w:sz w:val="28"/>
        </w:rPr>
        <w:t xml:space="preserve">Алматы аудандық сотының судьялары   - Вуколова Вера Васильевна, өз </w:t>
      </w:r>
      <w:r>
        <w:br/>
      </w:r>
      <w:r>
        <w:rPr>
          <w:rFonts w:ascii="Times New Roman"/>
          <w:b w:val="false"/>
          <w:i w:val="false"/>
          <w:color w:val="000000"/>
          <w:sz w:val="28"/>
        </w:rPr>
        <w:t xml:space="preserve">
                                      тілегі бойынша </w:t>
      </w:r>
    </w:p>
    <w:p>
      <w:pPr>
        <w:spacing w:after="0"/>
        <w:ind w:left="0"/>
        <w:jc w:val="both"/>
      </w:pPr>
      <w:r>
        <w:rPr>
          <w:rFonts w:ascii="Times New Roman"/>
          <w:b w:val="false"/>
          <w:i w:val="false"/>
          <w:color w:val="000000"/>
          <w:sz w:val="28"/>
        </w:rPr>
        <w:t xml:space="preserve">                                    - Құрманов Қазбек Мұсаұлы, өз </w:t>
      </w:r>
      <w:r>
        <w:br/>
      </w:r>
      <w:r>
        <w:rPr>
          <w:rFonts w:ascii="Times New Roman"/>
          <w:b w:val="false"/>
          <w:i w:val="false"/>
          <w:color w:val="000000"/>
          <w:sz w:val="28"/>
        </w:rPr>
        <w:t xml:space="preserve">
                                      тілегі бойынша </w:t>
      </w:r>
    </w:p>
    <w:p>
      <w:pPr>
        <w:spacing w:after="0"/>
        <w:ind w:left="0"/>
        <w:jc w:val="left"/>
      </w:pPr>
      <w:r>
        <w:rPr>
          <w:rFonts w:ascii="Times New Roman"/>
          <w:b/>
          <w:i w:val="false"/>
          <w:color w:val="000000"/>
        </w:rPr>
        <w:t xml:space="preserve"> Ақтөбе облысы бойынша: </w:t>
      </w:r>
    </w:p>
    <w:p>
      <w:pPr>
        <w:spacing w:after="0"/>
        <w:ind w:left="0"/>
        <w:jc w:val="both"/>
      </w:pPr>
      <w:r>
        <w:rPr>
          <w:rFonts w:ascii="Times New Roman"/>
          <w:b w:val="false"/>
          <w:i w:val="false"/>
          <w:color w:val="000000"/>
          <w:sz w:val="28"/>
        </w:rPr>
        <w:t xml:space="preserve">Хромтау аудандық сотының судьясы    - Балмұханов Айсұлтан Жабайұлы, </w:t>
      </w:r>
      <w:r>
        <w:br/>
      </w:r>
      <w:r>
        <w:rPr>
          <w:rFonts w:ascii="Times New Roman"/>
          <w:b w:val="false"/>
          <w:i w:val="false"/>
          <w:color w:val="000000"/>
          <w:sz w:val="28"/>
        </w:rPr>
        <w:t xml:space="preserve">
                                      Ақтөбе облыстық сотының </w:t>
      </w:r>
      <w:r>
        <w:br/>
      </w:r>
      <w:r>
        <w:rPr>
          <w:rFonts w:ascii="Times New Roman"/>
          <w:b w:val="false"/>
          <w:i w:val="false"/>
          <w:color w:val="000000"/>
          <w:sz w:val="28"/>
        </w:rPr>
        <w:t xml:space="preserve">
                                      судьясы болып тағайындалуына </w:t>
      </w:r>
      <w:r>
        <w:br/>
      </w:r>
      <w:r>
        <w:rPr>
          <w:rFonts w:ascii="Times New Roman"/>
          <w:b w:val="false"/>
          <w:i w:val="false"/>
          <w:color w:val="000000"/>
          <w:sz w:val="28"/>
        </w:rPr>
        <w:t xml:space="preserve">
                                      байланысты </w:t>
      </w:r>
    </w:p>
    <w:p>
      <w:pPr>
        <w:spacing w:after="0"/>
        <w:ind w:left="0"/>
        <w:jc w:val="both"/>
      </w:pPr>
      <w:r>
        <w:rPr>
          <w:rFonts w:ascii="Times New Roman"/>
          <w:b w:val="false"/>
          <w:i w:val="false"/>
          <w:color w:val="000000"/>
          <w:sz w:val="28"/>
        </w:rPr>
        <w:t xml:space="preserve">Ақтөбе гарнизоны Әскери сотының </w:t>
      </w:r>
      <w:r>
        <w:br/>
      </w:r>
      <w:r>
        <w:rPr>
          <w:rFonts w:ascii="Times New Roman"/>
          <w:b w:val="false"/>
          <w:i w:val="false"/>
          <w:color w:val="000000"/>
          <w:sz w:val="28"/>
        </w:rPr>
        <w:t xml:space="preserve">
судьясы                             - Қошанов Ұбайдолла Қайырлыұлы,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Әскерлері Әскери сотының </w:t>
      </w:r>
      <w:r>
        <w:br/>
      </w:r>
      <w:r>
        <w:rPr>
          <w:rFonts w:ascii="Times New Roman"/>
          <w:b w:val="false"/>
          <w:i w:val="false"/>
          <w:color w:val="000000"/>
          <w:sz w:val="28"/>
        </w:rPr>
        <w:t xml:space="preserve">
                                      судьясы болып тағайындалуына </w:t>
      </w:r>
      <w:r>
        <w:br/>
      </w:r>
      <w:r>
        <w:rPr>
          <w:rFonts w:ascii="Times New Roman"/>
          <w:b w:val="false"/>
          <w:i w:val="false"/>
          <w:color w:val="000000"/>
          <w:sz w:val="28"/>
        </w:rPr>
        <w:t xml:space="preserve">
                                      байланысты </w:t>
      </w:r>
    </w:p>
    <w:p>
      <w:pPr>
        <w:spacing w:after="0"/>
        <w:ind w:left="0"/>
        <w:jc w:val="left"/>
      </w:pPr>
      <w:r>
        <w:rPr>
          <w:rFonts w:ascii="Times New Roman"/>
          <w:b/>
          <w:i w:val="false"/>
          <w:color w:val="000000"/>
        </w:rPr>
        <w:t xml:space="preserve"> Алматы қаласы бойынша: </w:t>
      </w:r>
    </w:p>
    <w:p>
      <w:pPr>
        <w:spacing w:after="0"/>
        <w:ind w:left="0"/>
        <w:jc w:val="both"/>
      </w:pPr>
      <w:r>
        <w:rPr>
          <w:rFonts w:ascii="Times New Roman"/>
          <w:b w:val="false"/>
          <w:i w:val="false"/>
          <w:color w:val="000000"/>
          <w:sz w:val="28"/>
        </w:rPr>
        <w:t xml:space="preserve">Алматы қалалық сотының судьясы      - Байбатшаев Ержан Бегілдаұлы, </w:t>
      </w:r>
      <w:r>
        <w:br/>
      </w:r>
      <w:r>
        <w:rPr>
          <w:rFonts w:ascii="Times New Roman"/>
          <w:b w:val="false"/>
          <w:i w:val="false"/>
          <w:color w:val="000000"/>
          <w:sz w:val="28"/>
        </w:rPr>
        <w:t xml:space="preserve">
                                      Алматы қаласы Алмалы аудандық </w:t>
      </w:r>
      <w:r>
        <w:br/>
      </w:r>
      <w:r>
        <w:rPr>
          <w:rFonts w:ascii="Times New Roman"/>
          <w:b w:val="false"/>
          <w:i w:val="false"/>
          <w:color w:val="000000"/>
          <w:sz w:val="28"/>
        </w:rPr>
        <w:t xml:space="preserve">
                                      сотының судьясы болып </w:t>
      </w:r>
      <w:r>
        <w:br/>
      </w:r>
      <w:r>
        <w:rPr>
          <w:rFonts w:ascii="Times New Roman"/>
          <w:b w:val="false"/>
          <w:i w:val="false"/>
          <w:color w:val="000000"/>
          <w:sz w:val="28"/>
        </w:rPr>
        <w:t xml:space="preserve">
                                      тағайындалуына байланысты </w:t>
      </w:r>
    </w:p>
    <w:p>
      <w:pPr>
        <w:spacing w:after="0"/>
        <w:ind w:left="0"/>
        <w:jc w:val="both"/>
      </w:pPr>
      <w:r>
        <w:rPr>
          <w:rFonts w:ascii="Times New Roman"/>
          <w:b w:val="false"/>
          <w:i w:val="false"/>
          <w:color w:val="000000"/>
          <w:sz w:val="28"/>
        </w:rPr>
        <w:t xml:space="preserve">Түрксіб аудандық сотының судьясы    - Тохтахунов Молутахун </w:t>
      </w:r>
      <w:r>
        <w:br/>
      </w:r>
      <w:r>
        <w:rPr>
          <w:rFonts w:ascii="Times New Roman"/>
          <w:b w:val="false"/>
          <w:i w:val="false"/>
          <w:color w:val="000000"/>
          <w:sz w:val="28"/>
        </w:rPr>
        <w:t xml:space="preserve">
                                      Тохтахунұлы, өз тілегі бойынша </w:t>
      </w:r>
    </w:p>
    <w:p>
      <w:pPr>
        <w:spacing w:after="0"/>
        <w:ind w:left="0"/>
        <w:jc w:val="left"/>
      </w:pPr>
      <w:r>
        <w:rPr>
          <w:rFonts w:ascii="Times New Roman"/>
          <w:b/>
          <w:i w:val="false"/>
          <w:color w:val="000000"/>
        </w:rPr>
        <w:t xml:space="preserve"> Алматы облысы бойынша: </w:t>
      </w:r>
    </w:p>
    <w:p>
      <w:pPr>
        <w:spacing w:after="0"/>
        <w:ind w:left="0"/>
        <w:jc w:val="both"/>
      </w:pPr>
      <w:r>
        <w:rPr>
          <w:rFonts w:ascii="Times New Roman"/>
          <w:b w:val="false"/>
          <w:i w:val="false"/>
          <w:color w:val="000000"/>
          <w:sz w:val="28"/>
        </w:rPr>
        <w:t xml:space="preserve">Талдықорған қалалық сотының         - Биділданов Рымжан </w:t>
      </w:r>
      <w:r>
        <w:br/>
      </w:r>
      <w:r>
        <w:rPr>
          <w:rFonts w:ascii="Times New Roman"/>
          <w:b w:val="false"/>
          <w:i w:val="false"/>
          <w:color w:val="000000"/>
          <w:sz w:val="28"/>
        </w:rPr>
        <w:t xml:space="preserve">
төрағасы                              Жапарқұлұлы, атқаратын </w:t>
      </w:r>
      <w:r>
        <w:br/>
      </w:r>
      <w:r>
        <w:rPr>
          <w:rFonts w:ascii="Times New Roman"/>
          <w:b w:val="false"/>
          <w:i w:val="false"/>
          <w:color w:val="000000"/>
          <w:sz w:val="28"/>
        </w:rPr>
        <w:t xml:space="preserve">
                                      қызметіне сәйкес келмеуіне </w:t>
      </w:r>
      <w:r>
        <w:br/>
      </w:r>
      <w:r>
        <w:rPr>
          <w:rFonts w:ascii="Times New Roman"/>
          <w:b w:val="false"/>
          <w:i w:val="false"/>
          <w:color w:val="000000"/>
          <w:sz w:val="28"/>
        </w:rPr>
        <w:t xml:space="preserve">
                                      байланысты </w:t>
      </w:r>
    </w:p>
    <w:p>
      <w:pPr>
        <w:spacing w:after="0"/>
        <w:ind w:left="0"/>
        <w:jc w:val="both"/>
      </w:pPr>
      <w:r>
        <w:rPr>
          <w:rFonts w:ascii="Times New Roman"/>
          <w:b w:val="false"/>
          <w:i w:val="false"/>
          <w:color w:val="000000"/>
          <w:sz w:val="28"/>
        </w:rPr>
        <w:t xml:space="preserve">осы соттың судьясы                  - Әзбаева Гүлістан Шаяхметқызы, </w:t>
      </w:r>
      <w:r>
        <w:br/>
      </w:r>
      <w:r>
        <w:rPr>
          <w:rFonts w:ascii="Times New Roman"/>
          <w:b w:val="false"/>
          <w:i w:val="false"/>
          <w:color w:val="000000"/>
          <w:sz w:val="28"/>
        </w:rPr>
        <w:t xml:space="preserve">
                                      Алматы қалалық сотының судьясы </w:t>
      </w:r>
      <w:r>
        <w:br/>
      </w:r>
      <w:r>
        <w:rPr>
          <w:rFonts w:ascii="Times New Roman"/>
          <w:b w:val="false"/>
          <w:i w:val="false"/>
          <w:color w:val="000000"/>
          <w:sz w:val="28"/>
        </w:rPr>
        <w:t xml:space="preserve">
                                      болып тағайындалуына </w:t>
      </w:r>
      <w:r>
        <w:br/>
      </w:r>
      <w:r>
        <w:rPr>
          <w:rFonts w:ascii="Times New Roman"/>
          <w:b w:val="false"/>
          <w:i w:val="false"/>
          <w:color w:val="000000"/>
          <w:sz w:val="28"/>
        </w:rPr>
        <w:t xml:space="preserve">
                                      байланысты </w:t>
      </w:r>
    </w:p>
    <w:p>
      <w:pPr>
        <w:spacing w:after="0"/>
        <w:ind w:left="0"/>
        <w:jc w:val="both"/>
      </w:pPr>
      <w:r>
        <w:rPr>
          <w:rFonts w:ascii="Times New Roman"/>
          <w:b w:val="false"/>
          <w:i w:val="false"/>
          <w:color w:val="000000"/>
          <w:sz w:val="28"/>
        </w:rPr>
        <w:t xml:space="preserve">Текелі қалалық сотының төрағасы     - Нәбиев Тұрсын Ясинұлы, Алматы </w:t>
      </w:r>
      <w:r>
        <w:br/>
      </w:r>
      <w:r>
        <w:rPr>
          <w:rFonts w:ascii="Times New Roman"/>
          <w:b w:val="false"/>
          <w:i w:val="false"/>
          <w:color w:val="000000"/>
          <w:sz w:val="28"/>
        </w:rPr>
        <w:t xml:space="preserve">
                                      облыстық сотының судьясы болып </w:t>
      </w:r>
      <w:r>
        <w:br/>
      </w:r>
      <w:r>
        <w:rPr>
          <w:rFonts w:ascii="Times New Roman"/>
          <w:b w:val="false"/>
          <w:i w:val="false"/>
          <w:color w:val="000000"/>
          <w:sz w:val="28"/>
        </w:rPr>
        <w:t xml:space="preserve">
                                      тағайындалуына байланысты </w:t>
      </w:r>
    </w:p>
    <w:p>
      <w:pPr>
        <w:spacing w:after="0"/>
        <w:ind w:left="0"/>
        <w:jc w:val="both"/>
      </w:pPr>
      <w:r>
        <w:rPr>
          <w:rFonts w:ascii="Times New Roman"/>
          <w:b w:val="false"/>
          <w:i w:val="false"/>
          <w:color w:val="000000"/>
          <w:sz w:val="28"/>
        </w:rPr>
        <w:t xml:space="preserve">Іле аудандық сотының судьясы        - Наушабаева Ботагөз Өтепқызы, </w:t>
      </w:r>
      <w:r>
        <w:br/>
      </w:r>
      <w:r>
        <w:rPr>
          <w:rFonts w:ascii="Times New Roman"/>
          <w:b w:val="false"/>
          <w:i w:val="false"/>
          <w:color w:val="000000"/>
          <w:sz w:val="28"/>
        </w:rPr>
        <w:t xml:space="preserve">
                                      сот ісін жүргізуге қатысуына </w:t>
      </w:r>
      <w:r>
        <w:br/>
      </w:r>
      <w:r>
        <w:rPr>
          <w:rFonts w:ascii="Times New Roman"/>
          <w:b w:val="false"/>
          <w:i w:val="false"/>
          <w:color w:val="000000"/>
          <w:sz w:val="28"/>
        </w:rPr>
        <w:t xml:space="preserve">
                                      кедергі жасайтын денсаулық </w:t>
      </w:r>
      <w:r>
        <w:br/>
      </w:r>
      <w:r>
        <w:rPr>
          <w:rFonts w:ascii="Times New Roman"/>
          <w:b w:val="false"/>
          <w:i w:val="false"/>
          <w:color w:val="000000"/>
          <w:sz w:val="28"/>
        </w:rPr>
        <w:t xml:space="preserve">
                                      жағдайы бойынша </w:t>
      </w:r>
    </w:p>
    <w:p>
      <w:pPr>
        <w:spacing w:after="0"/>
        <w:ind w:left="0"/>
        <w:jc w:val="both"/>
      </w:pPr>
      <w:r>
        <w:rPr>
          <w:rFonts w:ascii="Times New Roman"/>
          <w:b w:val="false"/>
          <w:i w:val="false"/>
          <w:color w:val="000000"/>
          <w:sz w:val="28"/>
        </w:rPr>
        <w:t xml:space="preserve">Ақсу аудандық сотының судьясы       - Сүлейменов Нұрлан Әлімханұлы, </w:t>
      </w:r>
      <w:r>
        <w:br/>
      </w:r>
      <w:r>
        <w:rPr>
          <w:rFonts w:ascii="Times New Roman"/>
          <w:b w:val="false"/>
          <w:i w:val="false"/>
          <w:color w:val="000000"/>
          <w:sz w:val="28"/>
        </w:rPr>
        <w:t xml:space="preserve">
                                      қайтыс болуына байланысты </w:t>
      </w:r>
    </w:p>
    <w:p>
      <w:pPr>
        <w:spacing w:after="0"/>
        <w:ind w:left="0"/>
        <w:jc w:val="both"/>
      </w:pPr>
      <w:r>
        <w:rPr>
          <w:rFonts w:ascii="Times New Roman"/>
          <w:b w:val="false"/>
          <w:i w:val="false"/>
          <w:color w:val="000000"/>
          <w:sz w:val="28"/>
        </w:rPr>
        <w:t xml:space="preserve">Қапшағай қалалық сотының судьясы    - Төлеулинов Талғат </w:t>
      </w:r>
      <w:r>
        <w:br/>
      </w:r>
      <w:r>
        <w:rPr>
          <w:rFonts w:ascii="Times New Roman"/>
          <w:b w:val="false"/>
          <w:i w:val="false"/>
          <w:color w:val="000000"/>
          <w:sz w:val="28"/>
        </w:rPr>
        <w:t xml:space="preserve">
                                      Тұрсынғалиұлы, судьяға </w:t>
      </w:r>
      <w:r>
        <w:br/>
      </w:r>
      <w:r>
        <w:rPr>
          <w:rFonts w:ascii="Times New Roman"/>
          <w:b w:val="false"/>
          <w:i w:val="false"/>
          <w:color w:val="000000"/>
          <w:sz w:val="28"/>
        </w:rPr>
        <w:t xml:space="preserve">
                                      қойылатын талаптарды </w:t>
      </w:r>
      <w:r>
        <w:br/>
      </w:r>
      <w:r>
        <w:rPr>
          <w:rFonts w:ascii="Times New Roman"/>
          <w:b w:val="false"/>
          <w:i w:val="false"/>
          <w:color w:val="000000"/>
          <w:sz w:val="28"/>
        </w:rPr>
        <w:t xml:space="preserve">
                                      орындамағаны үшін </w:t>
      </w:r>
    </w:p>
    <w:p>
      <w:pPr>
        <w:spacing w:after="0"/>
        <w:ind w:left="0"/>
        <w:jc w:val="left"/>
      </w:pPr>
      <w:r>
        <w:rPr>
          <w:rFonts w:ascii="Times New Roman"/>
          <w:b/>
          <w:i w:val="false"/>
          <w:color w:val="000000"/>
        </w:rPr>
        <w:t xml:space="preserve"> Атырау облысы бойынша: </w:t>
      </w:r>
    </w:p>
    <w:p>
      <w:pPr>
        <w:spacing w:after="0"/>
        <w:ind w:left="0"/>
        <w:jc w:val="both"/>
      </w:pPr>
      <w:r>
        <w:rPr>
          <w:rFonts w:ascii="Times New Roman"/>
          <w:b w:val="false"/>
          <w:i w:val="false"/>
          <w:color w:val="000000"/>
          <w:sz w:val="28"/>
        </w:rPr>
        <w:t xml:space="preserve">Жылыой аудандық сотының судьясы      - Боранғалиев Терекбай, өз </w:t>
      </w:r>
      <w:r>
        <w:br/>
      </w:r>
      <w:r>
        <w:rPr>
          <w:rFonts w:ascii="Times New Roman"/>
          <w:b w:val="false"/>
          <w:i w:val="false"/>
          <w:color w:val="000000"/>
          <w:sz w:val="28"/>
        </w:rPr>
        <w:t xml:space="preserve">
                                       тілегі бойынша </w:t>
      </w:r>
    </w:p>
    <w:p>
      <w:pPr>
        <w:spacing w:after="0"/>
        <w:ind w:left="0"/>
        <w:jc w:val="left"/>
      </w:pPr>
      <w:r>
        <w:rPr>
          <w:rFonts w:ascii="Times New Roman"/>
          <w:b/>
          <w:i w:val="false"/>
          <w:color w:val="000000"/>
        </w:rPr>
        <w:t xml:space="preserve"> Шығыс Қазақстан облысы бойынша: </w:t>
      </w:r>
    </w:p>
    <w:p>
      <w:pPr>
        <w:spacing w:after="0"/>
        <w:ind w:left="0"/>
        <w:jc w:val="both"/>
      </w:pPr>
      <w:r>
        <w:rPr>
          <w:rFonts w:ascii="Times New Roman"/>
          <w:b w:val="false"/>
          <w:i w:val="false"/>
          <w:color w:val="000000"/>
          <w:sz w:val="28"/>
        </w:rPr>
        <w:t xml:space="preserve">Шығыс Қазақстан облыстық сотының </w:t>
      </w:r>
      <w:r>
        <w:br/>
      </w:r>
      <w:r>
        <w:rPr>
          <w:rFonts w:ascii="Times New Roman"/>
          <w:b w:val="false"/>
          <w:i w:val="false"/>
          <w:color w:val="000000"/>
          <w:sz w:val="28"/>
        </w:rPr>
        <w:t xml:space="preserve">
судьясы                              - Қайыров Асқар Мәкенұлы, </w:t>
      </w:r>
      <w:r>
        <w:br/>
      </w:r>
      <w:r>
        <w:rPr>
          <w:rFonts w:ascii="Times New Roman"/>
          <w:b w:val="false"/>
          <w:i w:val="false"/>
          <w:color w:val="000000"/>
          <w:sz w:val="28"/>
        </w:rPr>
        <w:t xml:space="preserve">
                                       Шығыс Қазақстан облысы </w:t>
      </w:r>
      <w:r>
        <w:br/>
      </w:r>
      <w:r>
        <w:rPr>
          <w:rFonts w:ascii="Times New Roman"/>
          <w:b w:val="false"/>
          <w:i w:val="false"/>
          <w:color w:val="000000"/>
          <w:sz w:val="28"/>
        </w:rPr>
        <w:t xml:space="preserve">
                                       Семей гарнизоны Әскери </w:t>
      </w:r>
      <w:r>
        <w:br/>
      </w:r>
      <w:r>
        <w:rPr>
          <w:rFonts w:ascii="Times New Roman"/>
          <w:b w:val="false"/>
          <w:i w:val="false"/>
          <w:color w:val="000000"/>
          <w:sz w:val="28"/>
        </w:rPr>
        <w:t xml:space="preserve">
                                       сотының судьясы болып </w:t>
      </w:r>
      <w:r>
        <w:br/>
      </w:r>
      <w:r>
        <w:rPr>
          <w:rFonts w:ascii="Times New Roman"/>
          <w:b w:val="false"/>
          <w:i w:val="false"/>
          <w:color w:val="000000"/>
          <w:sz w:val="28"/>
        </w:rPr>
        <w:t xml:space="preserve">
                                       тағайындалуына байланысты </w:t>
      </w:r>
    </w:p>
    <w:p>
      <w:pPr>
        <w:spacing w:after="0"/>
        <w:ind w:left="0"/>
        <w:jc w:val="both"/>
      </w:pPr>
      <w:r>
        <w:rPr>
          <w:rFonts w:ascii="Times New Roman"/>
          <w:b w:val="false"/>
          <w:i w:val="false"/>
          <w:color w:val="000000"/>
          <w:sz w:val="28"/>
        </w:rPr>
        <w:t xml:space="preserve">Бесқарағай аудандық </w:t>
      </w:r>
      <w:r>
        <w:br/>
      </w:r>
      <w:r>
        <w:rPr>
          <w:rFonts w:ascii="Times New Roman"/>
          <w:b w:val="false"/>
          <w:i w:val="false"/>
          <w:color w:val="000000"/>
          <w:sz w:val="28"/>
        </w:rPr>
        <w:t xml:space="preserve">
сотының төрағасы                    - Құлшынов Тұрсынбек Қазбекұлы, </w:t>
      </w:r>
      <w:r>
        <w:br/>
      </w:r>
      <w:r>
        <w:rPr>
          <w:rFonts w:ascii="Times New Roman"/>
          <w:b w:val="false"/>
          <w:i w:val="false"/>
          <w:color w:val="000000"/>
          <w:sz w:val="28"/>
        </w:rPr>
        <w:t xml:space="preserve">
                                      судьяға қойылатын талаптарды </w:t>
      </w:r>
      <w:r>
        <w:br/>
      </w:r>
      <w:r>
        <w:rPr>
          <w:rFonts w:ascii="Times New Roman"/>
          <w:b w:val="false"/>
          <w:i w:val="false"/>
          <w:color w:val="000000"/>
          <w:sz w:val="28"/>
        </w:rPr>
        <w:t xml:space="preserve">
                                      орындамағаны үшін </w:t>
      </w:r>
      <w:r>
        <w:br/>
      </w:r>
      <w:r>
        <w:rPr>
          <w:rFonts w:ascii="Times New Roman"/>
          <w:b w:val="false"/>
          <w:i w:val="false"/>
          <w:color w:val="000000"/>
          <w:sz w:val="28"/>
        </w:rPr>
        <w:t xml:space="preserve">
  </w:t>
      </w:r>
      <w:r>
        <w:br/>
      </w:r>
      <w:r>
        <w:rPr>
          <w:rFonts w:ascii="Times New Roman"/>
          <w:b w:val="false"/>
          <w:i w:val="false"/>
          <w:color w:val="000000"/>
          <w:sz w:val="28"/>
        </w:rPr>
        <w:t xml:space="preserve">
Зайсан аудандық сотының судьясы     - Түсібиянова Әлия Әнуарбекқызы, </w:t>
      </w:r>
      <w:r>
        <w:br/>
      </w:r>
      <w:r>
        <w:rPr>
          <w:rFonts w:ascii="Times New Roman"/>
          <w:b w:val="false"/>
          <w:i w:val="false"/>
          <w:color w:val="000000"/>
          <w:sz w:val="28"/>
        </w:rPr>
        <w:t xml:space="preserve">
                                      Шығыс Қазақстан облыстық </w:t>
      </w:r>
      <w:r>
        <w:br/>
      </w:r>
      <w:r>
        <w:rPr>
          <w:rFonts w:ascii="Times New Roman"/>
          <w:b w:val="false"/>
          <w:i w:val="false"/>
          <w:color w:val="000000"/>
          <w:sz w:val="28"/>
        </w:rPr>
        <w:t xml:space="preserve">
                                      сотының судьясы болып </w:t>
      </w:r>
      <w:r>
        <w:br/>
      </w:r>
      <w:r>
        <w:rPr>
          <w:rFonts w:ascii="Times New Roman"/>
          <w:b w:val="false"/>
          <w:i w:val="false"/>
          <w:color w:val="000000"/>
          <w:sz w:val="28"/>
        </w:rPr>
        <w:t xml:space="preserve">
                                      тағайындалуына байланысты </w:t>
      </w:r>
    </w:p>
    <w:p>
      <w:pPr>
        <w:spacing w:after="0"/>
        <w:ind w:left="0"/>
        <w:jc w:val="both"/>
      </w:pPr>
      <w:r>
        <w:rPr>
          <w:rFonts w:ascii="Times New Roman"/>
          <w:b w:val="false"/>
          <w:i w:val="false"/>
          <w:color w:val="000000"/>
          <w:sz w:val="28"/>
        </w:rPr>
        <w:t xml:space="preserve">Ұлан аудандық сотының төрағасы      - Құсайынов Жұмағали Жақияұлы, </w:t>
      </w:r>
      <w:r>
        <w:br/>
      </w:r>
      <w:r>
        <w:rPr>
          <w:rFonts w:ascii="Times New Roman"/>
          <w:b w:val="false"/>
          <w:i w:val="false"/>
          <w:color w:val="000000"/>
          <w:sz w:val="28"/>
        </w:rPr>
        <w:t xml:space="preserve">
                                      Шығыс Қазақстан облыстық </w:t>
      </w:r>
      <w:r>
        <w:br/>
      </w:r>
      <w:r>
        <w:rPr>
          <w:rFonts w:ascii="Times New Roman"/>
          <w:b w:val="false"/>
          <w:i w:val="false"/>
          <w:color w:val="000000"/>
          <w:sz w:val="28"/>
        </w:rPr>
        <w:t xml:space="preserve">
                                      сотының судьясы болып </w:t>
      </w:r>
      <w:r>
        <w:br/>
      </w:r>
      <w:r>
        <w:rPr>
          <w:rFonts w:ascii="Times New Roman"/>
          <w:b w:val="false"/>
          <w:i w:val="false"/>
          <w:color w:val="000000"/>
          <w:sz w:val="28"/>
        </w:rPr>
        <w:t xml:space="preserve">
                                      тағайындалуына байланысты </w:t>
      </w:r>
    </w:p>
    <w:p>
      <w:pPr>
        <w:spacing w:after="0"/>
        <w:ind w:left="0"/>
        <w:jc w:val="both"/>
      </w:pPr>
      <w:r>
        <w:rPr>
          <w:rFonts w:ascii="Times New Roman"/>
          <w:b w:val="false"/>
          <w:i w:val="false"/>
          <w:color w:val="000000"/>
          <w:sz w:val="28"/>
        </w:rPr>
        <w:t xml:space="preserve">Үлбі аудандық сотының төрағасы      - Сатыбалдин Қайрат </w:t>
      </w:r>
      <w:r>
        <w:br/>
      </w:r>
      <w:r>
        <w:rPr>
          <w:rFonts w:ascii="Times New Roman"/>
          <w:b w:val="false"/>
          <w:i w:val="false"/>
          <w:color w:val="000000"/>
          <w:sz w:val="28"/>
        </w:rPr>
        <w:t xml:space="preserve">
                                      Жолдасбекұлы, соттың </w:t>
      </w:r>
      <w:r>
        <w:br/>
      </w:r>
      <w:r>
        <w:rPr>
          <w:rFonts w:ascii="Times New Roman"/>
          <w:b w:val="false"/>
          <w:i w:val="false"/>
          <w:color w:val="000000"/>
          <w:sz w:val="28"/>
        </w:rPr>
        <w:t xml:space="preserve">
                                      таратылуына және Шығыс </w:t>
      </w:r>
      <w:r>
        <w:br/>
      </w:r>
      <w:r>
        <w:rPr>
          <w:rFonts w:ascii="Times New Roman"/>
          <w:b w:val="false"/>
          <w:i w:val="false"/>
          <w:color w:val="000000"/>
          <w:sz w:val="28"/>
        </w:rPr>
        <w:t xml:space="preserve">
                                      Қазақстан облысы Өскемен </w:t>
      </w:r>
      <w:r>
        <w:br/>
      </w:r>
      <w:r>
        <w:rPr>
          <w:rFonts w:ascii="Times New Roman"/>
          <w:b w:val="false"/>
          <w:i w:val="false"/>
          <w:color w:val="000000"/>
          <w:sz w:val="28"/>
        </w:rPr>
        <w:t xml:space="preserve">
                                      қалалық сотының судьясы болып </w:t>
      </w:r>
      <w:r>
        <w:br/>
      </w:r>
      <w:r>
        <w:rPr>
          <w:rFonts w:ascii="Times New Roman"/>
          <w:b w:val="false"/>
          <w:i w:val="false"/>
          <w:color w:val="000000"/>
          <w:sz w:val="28"/>
        </w:rPr>
        <w:t xml:space="preserve">
                                      тағайындалуына байланысты </w:t>
      </w:r>
    </w:p>
    <w:p>
      <w:pPr>
        <w:spacing w:after="0"/>
        <w:ind w:left="0"/>
        <w:jc w:val="both"/>
      </w:pPr>
      <w:r>
        <w:rPr>
          <w:rFonts w:ascii="Times New Roman"/>
          <w:b w:val="false"/>
          <w:i w:val="false"/>
          <w:color w:val="000000"/>
          <w:sz w:val="28"/>
        </w:rPr>
        <w:t xml:space="preserve">Өскемен қалалық сотының судьясы     - Жайсаңбаев Нұрмұхамет </w:t>
      </w:r>
      <w:r>
        <w:br/>
      </w:r>
      <w:r>
        <w:rPr>
          <w:rFonts w:ascii="Times New Roman"/>
          <w:b w:val="false"/>
          <w:i w:val="false"/>
          <w:color w:val="000000"/>
          <w:sz w:val="28"/>
        </w:rPr>
        <w:t xml:space="preserve">
                                      Кенжебайұлы, сот ісін </w:t>
      </w:r>
      <w:r>
        <w:br/>
      </w:r>
      <w:r>
        <w:rPr>
          <w:rFonts w:ascii="Times New Roman"/>
          <w:b w:val="false"/>
          <w:i w:val="false"/>
          <w:color w:val="000000"/>
          <w:sz w:val="28"/>
        </w:rPr>
        <w:t xml:space="preserve">
                                      жүргізуге қатысуына кедергі </w:t>
      </w:r>
      <w:r>
        <w:br/>
      </w:r>
      <w:r>
        <w:rPr>
          <w:rFonts w:ascii="Times New Roman"/>
          <w:b w:val="false"/>
          <w:i w:val="false"/>
          <w:color w:val="000000"/>
          <w:sz w:val="28"/>
        </w:rPr>
        <w:t xml:space="preserve">
                                      жасайтын денсаулық жағдайы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Шемонайха аудандық </w:t>
      </w:r>
      <w:r>
        <w:br/>
      </w:r>
      <w:r>
        <w:rPr>
          <w:rFonts w:ascii="Times New Roman"/>
          <w:b w:val="false"/>
          <w:i w:val="false"/>
          <w:color w:val="000000"/>
          <w:sz w:val="28"/>
        </w:rPr>
        <w:t xml:space="preserve">
сотының судьясы                     - Храпов Игорь Валентинович, өз </w:t>
      </w:r>
      <w:r>
        <w:br/>
      </w:r>
      <w:r>
        <w:rPr>
          <w:rFonts w:ascii="Times New Roman"/>
          <w:b w:val="false"/>
          <w:i w:val="false"/>
          <w:color w:val="000000"/>
          <w:sz w:val="28"/>
        </w:rPr>
        <w:t xml:space="preserve">
                                      тілегі бойынша </w:t>
      </w:r>
    </w:p>
    <w:p>
      <w:pPr>
        <w:spacing w:after="0"/>
        <w:ind w:left="0"/>
        <w:jc w:val="left"/>
      </w:pPr>
      <w:r>
        <w:rPr>
          <w:rFonts w:ascii="Times New Roman"/>
          <w:b/>
          <w:i w:val="false"/>
          <w:color w:val="000000"/>
        </w:rPr>
        <w:t xml:space="preserve"> Жамбыл облысы бойынша: </w:t>
      </w:r>
    </w:p>
    <w:p>
      <w:pPr>
        <w:spacing w:after="0"/>
        <w:ind w:left="0"/>
        <w:jc w:val="both"/>
      </w:pPr>
      <w:r>
        <w:rPr>
          <w:rFonts w:ascii="Times New Roman"/>
          <w:b w:val="false"/>
          <w:i w:val="false"/>
          <w:color w:val="000000"/>
          <w:sz w:val="28"/>
        </w:rPr>
        <w:t xml:space="preserve">Байзақ аудандық сотының судьясы  - Аташова Бейсекүл, қайтыс болуына </w:t>
      </w:r>
      <w:r>
        <w:br/>
      </w:r>
      <w:r>
        <w:rPr>
          <w:rFonts w:ascii="Times New Roman"/>
          <w:b w:val="false"/>
          <w:i w:val="false"/>
          <w:color w:val="000000"/>
          <w:sz w:val="28"/>
        </w:rPr>
        <w:t xml:space="preserve">
                                   байланысты </w:t>
      </w:r>
    </w:p>
    <w:p>
      <w:pPr>
        <w:spacing w:after="0"/>
        <w:ind w:left="0"/>
        <w:jc w:val="left"/>
      </w:pPr>
      <w:r>
        <w:rPr>
          <w:rFonts w:ascii="Times New Roman"/>
          <w:b/>
          <w:i w:val="false"/>
          <w:color w:val="000000"/>
        </w:rPr>
        <w:t xml:space="preserve"> Батыс Қазақстан облысы бойынша: </w:t>
      </w:r>
    </w:p>
    <w:p>
      <w:pPr>
        <w:spacing w:after="0"/>
        <w:ind w:left="0"/>
        <w:jc w:val="both"/>
      </w:pPr>
      <w:r>
        <w:rPr>
          <w:rFonts w:ascii="Times New Roman"/>
          <w:b w:val="false"/>
          <w:i w:val="false"/>
          <w:color w:val="000000"/>
          <w:sz w:val="28"/>
        </w:rPr>
        <w:t xml:space="preserve">Жаңғала аудандық            </w:t>
      </w:r>
      <w:r>
        <w:br/>
      </w:r>
      <w:r>
        <w:rPr>
          <w:rFonts w:ascii="Times New Roman"/>
          <w:b w:val="false"/>
          <w:i w:val="false"/>
          <w:color w:val="000000"/>
          <w:sz w:val="28"/>
        </w:rPr>
        <w:t xml:space="preserve">
сотының төрағасы                 - Бақтығұлов Махамбет Сапарұлы, </w:t>
      </w:r>
      <w:r>
        <w:br/>
      </w:r>
      <w:r>
        <w:rPr>
          <w:rFonts w:ascii="Times New Roman"/>
          <w:b w:val="false"/>
          <w:i w:val="false"/>
          <w:color w:val="000000"/>
          <w:sz w:val="28"/>
        </w:rPr>
        <w:t xml:space="preserve">
                                   Батыс Қазақстан облыстық сотының </w:t>
      </w:r>
      <w:r>
        <w:br/>
      </w:r>
      <w:r>
        <w:rPr>
          <w:rFonts w:ascii="Times New Roman"/>
          <w:b w:val="false"/>
          <w:i w:val="false"/>
          <w:color w:val="000000"/>
          <w:sz w:val="28"/>
        </w:rPr>
        <w:t xml:space="preserve">
                                   судьясы болып тағайындалуына </w:t>
      </w:r>
      <w:r>
        <w:br/>
      </w:r>
      <w:r>
        <w:rPr>
          <w:rFonts w:ascii="Times New Roman"/>
          <w:b w:val="false"/>
          <w:i w:val="false"/>
          <w:color w:val="000000"/>
          <w:sz w:val="28"/>
        </w:rPr>
        <w:t xml:space="preserve">
                                   байланысты </w:t>
      </w:r>
    </w:p>
    <w:p>
      <w:pPr>
        <w:spacing w:after="0"/>
        <w:ind w:left="0"/>
        <w:jc w:val="both"/>
      </w:pPr>
      <w:r>
        <w:rPr>
          <w:rFonts w:ascii="Times New Roman"/>
          <w:b w:val="false"/>
          <w:i w:val="false"/>
          <w:color w:val="000000"/>
          <w:sz w:val="28"/>
        </w:rPr>
        <w:t xml:space="preserve">Орал қалалық     </w:t>
      </w:r>
      <w:r>
        <w:br/>
      </w:r>
      <w:r>
        <w:rPr>
          <w:rFonts w:ascii="Times New Roman"/>
          <w:b w:val="false"/>
          <w:i w:val="false"/>
          <w:color w:val="000000"/>
          <w:sz w:val="28"/>
        </w:rPr>
        <w:t xml:space="preserve">
сотының судьясы                  - Нұғманов Болат Баекеұлы, Батыс </w:t>
      </w:r>
      <w:r>
        <w:br/>
      </w:r>
      <w:r>
        <w:rPr>
          <w:rFonts w:ascii="Times New Roman"/>
          <w:b w:val="false"/>
          <w:i w:val="false"/>
          <w:color w:val="000000"/>
          <w:sz w:val="28"/>
        </w:rPr>
        <w:t xml:space="preserve">
                                   Қазақстан облыстық сотының </w:t>
      </w:r>
      <w:r>
        <w:br/>
      </w:r>
      <w:r>
        <w:rPr>
          <w:rFonts w:ascii="Times New Roman"/>
          <w:b w:val="false"/>
          <w:i w:val="false"/>
          <w:color w:val="000000"/>
          <w:sz w:val="28"/>
        </w:rPr>
        <w:t xml:space="preserve">
                                   судьясы болып тағайындалуына </w:t>
      </w:r>
      <w:r>
        <w:br/>
      </w:r>
      <w:r>
        <w:rPr>
          <w:rFonts w:ascii="Times New Roman"/>
          <w:b w:val="false"/>
          <w:i w:val="false"/>
          <w:color w:val="000000"/>
          <w:sz w:val="28"/>
        </w:rPr>
        <w:t xml:space="preserve">
                                   байланысты </w:t>
      </w:r>
    </w:p>
    <w:p>
      <w:pPr>
        <w:spacing w:after="0"/>
        <w:ind w:left="0"/>
        <w:jc w:val="both"/>
      </w:pPr>
      <w:r>
        <w:rPr>
          <w:rFonts w:ascii="Times New Roman"/>
          <w:b w:val="false"/>
          <w:i w:val="false"/>
          <w:color w:val="000000"/>
          <w:sz w:val="28"/>
        </w:rPr>
        <w:t xml:space="preserve">Теректі аудандық соты Еңбек </w:t>
      </w:r>
      <w:r>
        <w:br/>
      </w:r>
      <w:r>
        <w:rPr>
          <w:rFonts w:ascii="Times New Roman"/>
          <w:b w:val="false"/>
          <w:i w:val="false"/>
          <w:color w:val="000000"/>
          <w:sz w:val="28"/>
        </w:rPr>
        <w:t xml:space="preserve">
сот учаскесінің аға судьясы      - Ғұсманов Тілек Әділханұлы, Батыс </w:t>
      </w:r>
      <w:r>
        <w:br/>
      </w:r>
      <w:r>
        <w:rPr>
          <w:rFonts w:ascii="Times New Roman"/>
          <w:b w:val="false"/>
          <w:i w:val="false"/>
          <w:color w:val="000000"/>
          <w:sz w:val="28"/>
        </w:rPr>
        <w:t xml:space="preserve">
                                   Қазақстан облысы Орал қалалық </w:t>
      </w:r>
      <w:r>
        <w:br/>
      </w:r>
      <w:r>
        <w:rPr>
          <w:rFonts w:ascii="Times New Roman"/>
          <w:b w:val="false"/>
          <w:i w:val="false"/>
          <w:color w:val="000000"/>
          <w:sz w:val="28"/>
        </w:rPr>
        <w:t xml:space="preserve">
                                   сотының судьясы болып </w:t>
      </w:r>
      <w:r>
        <w:br/>
      </w:r>
      <w:r>
        <w:rPr>
          <w:rFonts w:ascii="Times New Roman"/>
          <w:b w:val="false"/>
          <w:i w:val="false"/>
          <w:color w:val="000000"/>
          <w:sz w:val="28"/>
        </w:rPr>
        <w:t xml:space="preserve">
                                   тағайындалуына байланысты </w:t>
      </w:r>
    </w:p>
    <w:p>
      <w:pPr>
        <w:spacing w:after="0"/>
        <w:ind w:left="0"/>
        <w:jc w:val="both"/>
      </w:pPr>
      <w:r>
        <w:rPr>
          <w:rFonts w:ascii="Times New Roman"/>
          <w:b w:val="false"/>
          <w:i w:val="false"/>
          <w:color w:val="000000"/>
          <w:sz w:val="28"/>
        </w:rPr>
        <w:t xml:space="preserve">Теректі аудандық </w:t>
      </w:r>
      <w:r>
        <w:br/>
      </w:r>
      <w:r>
        <w:rPr>
          <w:rFonts w:ascii="Times New Roman"/>
          <w:b w:val="false"/>
          <w:i w:val="false"/>
          <w:color w:val="000000"/>
          <w:sz w:val="28"/>
        </w:rPr>
        <w:t xml:space="preserve">
сотының судьясы                  - Сариева Роза Есболсынқызы, Батыс </w:t>
      </w:r>
      <w:r>
        <w:br/>
      </w:r>
      <w:r>
        <w:rPr>
          <w:rFonts w:ascii="Times New Roman"/>
          <w:b w:val="false"/>
          <w:i w:val="false"/>
          <w:color w:val="000000"/>
          <w:sz w:val="28"/>
        </w:rPr>
        <w:t xml:space="preserve">
                                   Қазақстан облысы Жаңғала аудандық </w:t>
      </w:r>
      <w:r>
        <w:br/>
      </w:r>
      <w:r>
        <w:rPr>
          <w:rFonts w:ascii="Times New Roman"/>
          <w:b w:val="false"/>
          <w:i w:val="false"/>
          <w:color w:val="000000"/>
          <w:sz w:val="28"/>
        </w:rPr>
        <w:t xml:space="preserve">
                                   сотының төрағасы болып </w:t>
      </w:r>
      <w:r>
        <w:br/>
      </w:r>
      <w:r>
        <w:rPr>
          <w:rFonts w:ascii="Times New Roman"/>
          <w:b w:val="false"/>
          <w:i w:val="false"/>
          <w:color w:val="000000"/>
          <w:sz w:val="28"/>
        </w:rPr>
        <w:t xml:space="preserve">
                                   тағайындалуына байланысты </w:t>
      </w:r>
    </w:p>
    <w:p>
      <w:pPr>
        <w:spacing w:after="0"/>
        <w:ind w:left="0"/>
        <w:jc w:val="left"/>
      </w:pPr>
      <w:r>
        <w:rPr>
          <w:rFonts w:ascii="Times New Roman"/>
          <w:b/>
          <w:i w:val="false"/>
          <w:color w:val="000000"/>
        </w:rPr>
        <w:t xml:space="preserve"> Қарағанды облысы бойынша: </w:t>
      </w:r>
    </w:p>
    <w:p>
      <w:pPr>
        <w:spacing w:after="0"/>
        <w:ind w:left="0"/>
        <w:jc w:val="both"/>
      </w:pPr>
      <w:r>
        <w:rPr>
          <w:rFonts w:ascii="Times New Roman"/>
          <w:b w:val="false"/>
          <w:i w:val="false"/>
          <w:color w:val="000000"/>
          <w:sz w:val="28"/>
        </w:rPr>
        <w:t xml:space="preserve">Қарағанды облыстық </w:t>
      </w:r>
      <w:r>
        <w:br/>
      </w:r>
      <w:r>
        <w:rPr>
          <w:rFonts w:ascii="Times New Roman"/>
          <w:b w:val="false"/>
          <w:i w:val="false"/>
          <w:color w:val="000000"/>
          <w:sz w:val="28"/>
        </w:rPr>
        <w:t xml:space="preserve">
сотының судьясы                  - Бәкірова Ғайни Зекенқызы, </w:t>
      </w:r>
      <w:r>
        <w:br/>
      </w:r>
      <w:r>
        <w:rPr>
          <w:rFonts w:ascii="Times New Roman"/>
          <w:b w:val="false"/>
          <w:i w:val="false"/>
          <w:color w:val="000000"/>
          <w:sz w:val="28"/>
        </w:rPr>
        <w:t xml:space="preserve">
                                   Қарағанды облысы Октябрь </w:t>
      </w:r>
      <w:r>
        <w:br/>
      </w:r>
      <w:r>
        <w:rPr>
          <w:rFonts w:ascii="Times New Roman"/>
          <w:b w:val="false"/>
          <w:i w:val="false"/>
          <w:color w:val="000000"/>
          <w:sz w:val="28"/>
        </w:rPr>
        <w:t xml:space="preserve">
                                   аудандық сотының судьясы болып </w:t>
      </w:r>
      <w:r>
        <w:br/>
      </w:r>
      <w:r>
        <w:rPr>
          <w:rFonts w:ascii="Times New Roman"/>
          <w:b w:val="false"/>
          <w:i w:val="false"/>
          <w:color w:val="000000"/>
          <w:sz w:val="28"/>
        </w:rPr>
        <w:t xml:space="preserve">
                                   тағайындалуына байланысты </w:t>
      </w:r>
    </w:p>
    <w:p>
      <w:pPr>
        <w:spacing w:after="0"/>
        <w:ind w:left="0"/>
        <w:jc w:val="both"/>
      </w:pPr>
      <w:r>
        <w:rPr>
          <w:rFonts w:ascii="Times New Roman"/>
          <w:b w:val="false"/>
          <w:i w:val="false"/>
          <w:color w:val="000000"/>
          <w:sz w:val="28"/>
        </w:rPr>
        <w:t xml:space="preserve">Саран қалалық    </w:t>
      </w:r>
      <w:r>
        <w:br/>
      </w:r>
      <w:r>
        <w:rPr>
          <w:rFonts w:ascii="Times New Roman"/>
          <w:b w:val="false"/>
          <w:i w:val="false"/>
          <w:color w:val="000000"/>
          <w:sz w:val="28"/>
        </w:rPr>
        <w:t xml:space="preserve">
сотының судьясы                  - Банникова Лариса Ивановна,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азаматтығынан айрылуына </w:t>
      </w:r>
      <w:r>
        <w:br/>
      </w:r>
      <w:r>
        <w:rPr>
          <w:rFonts w:ascii="Times New Roman"/>
          <w:b w:val="false"/>
          <w:i w:val="false"/>
          <w:color w:val="000000"/>
          <w:sz w:val="28"/>
        </w:rPr>
        <w:t xml:space="preserve">
                                   байланысты </w:t>
      </w:r>
      <w:r>
        <w:br/>
      </w:r>
      <w:r>
        <w:rPr>
          <w:rFonts w:ascii="Times New Roman"/>
          <w:b w:val="false"/>
          <w:i w:val="false"/>
          <w:color w:val="000000"/>
          <w:sz w:val="28"/>
        </w:rPr>
        <w:t xml:space="preserve">
Киров аудандық </w:t>
      </w:r>
      <w:r>
        <w:br/>
      </w:r>
      <w:r>
        <w:rPr>
          <w:rFonts w:ascii="Times New Roman"/>
          <w:b w:val="false"/>
          <w:i w:val="false"/>
          <w:color w:val="000000"/>
          <w:sz w:val="28"/>
        </w:rPr>
        <w:t xml:space="preserve">
сотының судьясы                  - Червякова Нина Петровна, </w:t>
      </w:r>
      <w:r>
        <w:br/>
      </w:r>
      <w:r>
        <w:rPr>
          <w:rFonts w:ascii="Times New Roman"/>
          <w:b w:val="false"/>
          <w:i w:val="false"/>
          <w:color w:val="000000"/>
          <w:sz w:val="28"/>
        </w:rPr>
        <w:t xml:space="preserve">
                                   атқаратын қызметіне сәйкес </w:t>
      </w:r>
      <w:r>
        <w:br/>
      </w:r>
      <w:r>
        <w:rPr>
          <w:rFonts w:ascii="Times New Roman"/>
          <w:b w:val="false"/>
          <w:i w:val="false"/>
          <w:color w:val="000000"/>
          <w:sz w:val="28"/>
        </w:rPr>
        <w:t xml:space="preserve">
                                   келмеуіне байланысты </w:t>
      </w:r>
    </w:p>
    <w:p>
      <w:pPr>
        <w:spacing w:after="0"/>
        <w:ind w:left="0"/>
        <w:jc w:val="left"/>
      </w:pPr>
      <w:r>
        <w:rPr>
          <w:rFonts w:ascii="Times New Roman"/>
          <w:b/>
          <w:i w:val="false"/>
          <w:color w:val="000000"/>
        </w:rPr>
        <w:t xml:space="preserve"> Қостанай облысы бойынша: </w:t>
      </w:r>
    </w:p>
    <w:p>
      <w:pPr>
        <w:spacing w:after="0"/>
        <w:ind w:left="0"/>
        <w:jc w:val="both"/>
      </w:pPr>
      <w:r>
        <w:rPr>
          <w:rFonts w:ascii="Times New Roman"/>
          <w:b w:val="false"/>
          <w:i w:val="false"/>
          <w:color w:val="000000"/>
          <w:sz w:val="28"/>
        </w:rPr>
        <w:t xml:space="preserve">Әулиекөл аудандық сотының судьясы - Литуновская Антонина Тимофеевна,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азаматтығынан айрылуына </w:t>
      </w:r>
      <w:r>
        <w:br/>
      </w:r>
      <w:r>
        <w:rPr>
          <w:rFonts w:ascii="Times New Roman"/>
          <w:b w:val="false"/>
          <w:i w:val="false"/>
          <w:color w:val="000000"/>
          <w:sz w:val="28"/>
        </w:rPr>
        <w:t xml:space="preserve">
                                    байланысты </w:t>
      </w:r>
    </w:p>
    <w:p>
      <w:pPr>
        <w:spacing w:after="0"/>
        <w:ind w:left="0"/>
        <w:jc w:val="both"/>
      </w:pPr>
      <w:r>
        <w:rPr>
          <w:rFonts w:ascii="Times New Roman"/>
          <w:b w:val="false"/>
          <w:i w:val="false"/>
          <w:color w:val="000000"/>
          <w:sz w:val="28"/>
        </w:rPr>
        <w:t xml:space="preserve">Денисов аудандық   </w:t>
      </w:r>
      <w:r>
        <w:br/>
      </w:r>
      <w:r>
        <w:rPr>
          <w:rFonts w:ascii="Times New Roman"/>
          <w:b w:val="false"/>
          <w:i w:val="false"/>
          <w:color w:val="000000"/>
          <w:sz w:val="28"/>
        </w:rPr>
        <w:t xml:space="preserve">
сотының судьясы                   - Мишина Валентина Яковлевна, осы </w:t>
      </w:r>
      <w:r>
        <w:br/>
      </w:r>
      <w:r>
        <w:rPr>
          <w:rFonts w:ascii="Times New Roman"/>
          <w:b w:val="false"/>
          <w:i w:val="false"/>
          <w:color w:val="000000"/>
          <w:sz w:val="28"/>
        </w:rPr>
        <w:t xml:space="preserve">
                                    соттың төрағасы болып </w:t>
      </w:r>
      <w:r>
        <w:br/>
      </w:r>
      <w:r>
        <w:rPr>
          <w:rFonts w:ascii="Times New Roman"/>
          <w:b w:val="false"/>
          <w:i w:val="false"/>
          <w:color w:val="000000"/>
          <w:sz w:val="28"/>
        </w:rPr>
        <w:t xml:space="preserve">
                                    тағайындалуына байланысты </w:t>
      </w:r>
    </w:p>
    <w:p>
      <w:pPr>
        <w:spacing w:after="0"/>
        <w:ind w:left="0"/>
        <w:jc w:val="both"/>
      </w:pPr>
      <w:r>
        <w:rPr>
          <w:rFonts w:ascii="Times New Roman"/>
          <w:b w:val="false"/>
          <w:i w:val="false"/>
          <w:color w:val="000000"/>
          <w:sz w:val="28"/>
        </w:rPr>
        <w:t xml:space="preserve">Қостанай аудандық </w:t>
      </w:r>
      <w:r>
        <w:br/>
      </w:r>
      <w:r>
        <w:rPr>
          <w:rFonts w:ascii="Times New Roman"/>
          <w:b w:val="false"/>
          <w:i w:val="false"/>
          <w:color w:val="000000"/>
          <w:sz w:val="28"/>
        </w:rPr>
        <w:t xml:space="preserve">
сотының судьясы                   - Аманжолов Есімшәріп Нұрманұлы, </w:t>
      </w:r>
      <w:r>
        <w:br/>
      </w:r>
      <w:r>
        <w:rPr>
          <w:rFonts w:ascii="Times New Roman"/>
          <w:b w:val="false"/>
          <w:i w:val="false"/>
          <w:color w:val="000000"/>
          <w:sz w:val="28"/>
        </w:rPr>
        <w:t xml:space="preserve">
                                    осы соттың төрағасы болып </w:t>
      </w:r>
      <w:r>
        <w:br/>
      </w:r>
      <w:r>
        <w:rPr>
          <w:rFonts w:ascii="Times New Roman"/>
          <w:b w:val="false"/>
          <w:i w:val="false"/>
          <w:color w:val="000000"/>
          <w:sz w:val="28"/>
        </w:rPr>
        <w:t xml:space="preserve">
                                    тағайындалуына байланысты </w:t>
      </w:r>
    </w:p>
    <w:p>
      <w:pPr>
        <w:spacing w:after="0"/>
        <w:ind w:left="0"/>
        <w:jc w:val="both"/>
      </w:pPr>
      <w:r>
        <w:rPr>
          <w:rFonts w:ascii="Times New Roman"/>
          <w:b w:val="false"/>
          <w:i w:val="false"/>
          <w:color w:val="000000"/>
          <w:sz w:val="28"/>
        </w:rPr>
        <w:t xml:space="preserve">Лисаков қалалық    </w:t>
      </w:r>
      <w:r>
        <w:br/>
      </w:r>
      <w:r>
        <w:rPr>
          <w:rFonts w:ascii="Times New Roman"/>
          <w:b w:val="false"/>
          <w:i w:val="false"/>
          <w:color w:val="000000"/>
          <w:sz w:val="28"/>
        </w:rPr>
        <w:t xml:space="preserve">
сотының судьясы                   - Әбілқайырова Ботагөз Сейданқызы, </w:t>
      </w:r>
      <w:r>
        <w:br/>
      </w:r>
      <w:r>
        <w:rPr>
          <w:rFonts w:ascii="Times New Roman"/>
          <w:b w:val="false"/>
          <w:i w:val="false"/>
          <w:color w:val="000000"/>
          <w:sz w:val="28"/>
        </w:rPr>
        <w:t xml:space="preserve">
                                    Қостанай облыстық сотының </w:t>
      </w:r>
      <w:r>
        <w:br/>
      </w:r>
      <w:r>
        <w:rPr>
          <w:rFonts w:ascii="Times New Roman"/>
          <w:b w:val="false"/>
          <w:i w:val="false"/>
          <w:color w:val="000000"/>
          <w:sz w:val="28"/>
        </w:rPr>
        <w:t xml:space="preserve">
                                    судьясы болып тағайындалуына </w:t>
      </w:r>
      <w:r>
        <w:br/>
      </w:r>
      <w:r>
        <w:rPr>
          <w:rFonts w:ascii="Times New Roman"/>
          <w:b w:val="false"/>
          <w:i w:val="false"/>
          <w:color w:val="000000"/>
          <w:sz w:val="28"/>
        </w:rPr>
        <w:t xml:space="preserve">
                                    байланысты </w:t>
      </w:r>
    </w:p>
    <w:p>
      <w:pPr>
        <w:spacing w:after="0"/>
        <w:ind w:left="0"/>
        <w:jc w:val="both"/>
      </w:pPr>
      <w:r>
        <w:rPr>
          <w:rFonts w:ascii="Times New Roman"/>
          <w:b w:val="false"/>
          <w:i w:val="false"/>
          <w:color w:val="000000"/>
          <w:sz w:val="28"/>
        </w:rPr>
        <w:t xml:space="preserve">Меңдіқара аудандық    </w:t>
      </w:r>
      <w:r>
        <w:br/>
      </w:r>
      <w:r>
        <w:rPr>
          <w:rFonts w:ascii="Times New Roman"/>
          <w:b w:val="false"/>
          <w:i w:val="false"/>
          <w:color w:val="000000"/>
          <w:sz w:val="28"/>
        </w:rPr>
        <w:t xml:space="preserve">
сотының судьясы                   - Жұмағұлов Қаражан </w:t>
      </w:r>
      <w:r>
        <w:br/>
      </w:r>
      <w:r>
        <w:rPr>
          <w:rFonts w:ascii="Times New Roman"/>
          <w:b w:val="false"/>
          <w:i w:val="false"/>
          <w:color w:val="000000"/>
          <w:sz w:val="28"/>
        </w:rPr>
        <w:t xml:space="preserve">
                                    Мұхаметқалиұлы, осы соттың </w:t>
      </w:r>
      <w:r>
        <w:br/>
      </w:r>
      <w:r>
        <w:rPr>
          <w:rFonts w:ascii="Times New Roman"/>
          <w:b w:val="false"/>
          <w:i w:val="false"/>
          <w:color w:val="000000"/>
          <w:sz w:val="28"/>
        </w:rPr>
        <w:t xml:space="preserve">
                                    төрағасы болып тағайындалуына </w:t>
      </w:r>
      <w:r>
        <w:br/>
      </w:r>
      <w:r>
        <w:rPr>
          <w:rFonts w:ascii="Times New Roman"/>
          <w:b w:val="false"/>
          <w:i w:val="false"/>
          <w:color w:val="000000"/>
          <w:sz w:val="28"/>
        </w:rPr>
        <w:t xml:space="preserve">
                                    байланысты </w:t>
      </w:r>
    </w:p>
    <w:p>
      <w:pPr>
        <w:spacing w:after="0"/>
        <w:ind w:left="0"/>
        <w:jc w:val="both"/>
      </w:pPr>
      <w:r>
        <w:rPr>
          <w:rFonts w:ascii="Times New Roman"/>
          <w:b w:val="false"/>
          <w:i w:val="false"/>
          <w:color w:val="000000"/>
          <w:sz w:val="28"/>
        </w:rPr>
        <w:t xml:space="preserve">Наурызым аудандық          </w:t>
      </w:r>
      <w:r>
        <w:br/>
      </w:r>
      <w:r>
        <w:rPr>
          <w:rFonts w:ascii="Times New Roman"/>
          <w:b w:val="false"/>
          <w:i w:val="false"/>
          <w:color w:val="000000"/>
          <w:sz w:val="28"/>
        </w:rPr>
        <w:t xml:space="preserve">
сотының төрағасы                  - Кұсайынова Қадиша Қайдарқызы, </w:t>
      </w:r>
      <w:r>
        <w:br/>
      </w:r>
      <w:r>
        <w:rPr>
          <w:rFonts w:ascii="Times New Roman"/>
          <w:b w:val="false"/>
          <w:i w:val="false"/>
          <w:color w:val="000000"/>
          <w:sz w:val="28"/>
        </w:rPr>
        <w:t xml:space="preserve">
                                    Қостанай облыстық сотының </w:t>
      </w:r>
      <w:r>
        <w:br/>
      </w:r>
      <w:r>
        <w:rPr>
          <w:rFonts w:ascii="Times New Roman"/>
          <w:b w:val="false"/>
          <w:i w:val="false"/>
          <w:color w:val="000000"/>
          <w:sz w:val="28"/>
        </w:rPr>
        <w:t xml:space="preserve">
                                    судьясы болып тағайындалуына </w:t>
      </w:r>
      <w:r>
        <w:br/>
      </w:r>
      <w:r>
        <w:rPr>
          <w:rFonts w:ascii="Times New Roman"/>
          <w:b w:val="false"/>
          <w:i w:val="false"/>
          <w:color w:val="000000"/>
          <w:sz w:val="28"/>
        </w:rPr>
        <w:t xml:space="preserve">
                                    байланысты </w:t>
      </w:r>
      <w:r>
        <w:br/>
      </w:r>
      <w:r>
        <w:rPr>
          <w:rFonts w:ascii="Times New Roman"/>
          <w:b w:val="false"/>
          <w:i w:val="false"/>
          <w:color w:val="000000"/>
          <w:sz w:val="28"/>
        </w:rPr>
        <w:t xml:space="preserve">
Таранов аудандық   </w:t>
      </w:r>
      <w:r>
        <w:br/>
      </w:r>
      <w:r>
        <w:rPr>
          <w:rFonts w:ascii="Times New Roman"/>
          <w:b w:val="false"/>
          <w:i w:val="false"/>
          <w:color w:val="000000"/>
          <w:sz w:val="28"/>
        </w:rPr>
        <w:t xml:space="preserve">
сотының судьясы                   - Нұрсаитов Жеткерген </w:t>
      </w:r>
      <w:r>
        <w:br/>
      </w:r>
      <w:r>
        <w:rPr>
          <w:rFonts w:ascii="Times New Roman"/>
          <w:b w:val="false"/>
          <w:i w:val="false"/>
          <w:color w:val="000000"/>
          <w:sz w:val="28"/>
        </w:rPr>
        <w:t xml:space="preserve">
                                    Мырзаханұлы, Қостанай облыстық </w:t>
      </w:r>
      <w:r>
        <w:br/>
      </w:r>
      <w:r>
        <w:rPr>
          <w:rFonts w:ascii="Times New Roman"/>
          <w:b w:val="false"/>
          <w:i w:val="false"/>
          <w:color w:val="000000"/>
          <w:sz w:val="28"/>
        </w:rPr>
        <w:t xml:space="preserve">
                                    сотының судьясы болып </w:t>
      </w:r>
      <w:r>
        <w:br/>
      </w:r>
      <w:r>
        <w:rPr>
          <w:rFonts w:ascii="Times New Roman"/>
          <w:b w:val="false"/>
          <w:i w:val="false"/>
          <w:color w:val="000000"/>
          <w:sz w:val="28"/>
        </w:rPr>
        <w:t xml:space="preserve">
                                    тағайындалуына байланысты </w:t>
      </w:r>
    </w:p>
    <w:p>
      <w:pPr>
        <w:spacing w:after="0"/>
        <w:ind w:left="0"/>
        <w:jc w:val="left"/>
      </w:pPr>
      <w:r>
        <w:rPr>
          <w:rFonts w:ascii="Times New Roman"/>
          <w:b/>
          <w:i w:val="false"/>
          <w:color w:val="000000"/>
        </w:rPr>
        <w:t xml:space="preserve"> Қызылорда облысы бойынша: </w:t>
      </w:r>
    </w:p>
    <w:p>
      <w:pPr>
        <w:spacing w:after="0"/>
        <w:ind w:left="0"/>
        <w:jc w:val="both"/>
      </w:pPr>
      <w:r>
        <w:rPr>
          <w:rFonts w:ascii="Times New Roman"/>
          <w:b w:val="false"/>
          <w:i w:val="false"/>
          <w:color w:val="000000"/>
          <w:sz w:val="28"/>
        </w:rPr>
        <w:t xml:space="preserve">Байқо4ыр қалалық </w:t>
      </w:r>
      <w:r>
        <w:br/>
      </w:r>
      <w:r>
        <w:rPr>
          <w:rFonts w:ascii="Times New Roman"/>
          <w:b w:val="false"/>
          <w:i w:val="false"/>
          <w:color w:val="000000"/>
          <w:sz w:val="28"/>
        </w:rPr>
        <w:t xml:space="preserve">
сотының төрағасы                  - Тәжімбетов Болатбек </w:t>
      </w:r>
      <w:r>
        <w:br/>
      </w:r>
      <w:r>
        <w:rPr>
          <w:rFonts w:ascii="Times New Roman"/>
          <w:b w:val="false"/>
          <w:i w:val="false"/>
          <w:color w:val="000000"/>
          <w:sz w:val="28"/>
        </w:rPr>
        <w:t xml:space="preserve">
                                    Әбдіғаниұлы, судьяға қойылатын </w:t>
      </w:r>
      <w:r>
        <w:br/>
      </w:r>
      <w:r>
        <w:rPr>
          <w:rFonts w:ascii="Times New Roman"/>
          <w:b w:val="false"/>
          <w:i w:val="false"/>
          <w:color w:val="000000"/>
          <w:sz w:val="28"/>
        </w:rPr>
        <w:t xml:space="preserve">
                                    талаптарды орындамағаны үшін </w:t>
      </w:r>
    </w:p>
    <w:p>
      <w:pPr>
        <w:spacing w:after="0"/>
        <w:ind w:left="0"/>
        <w:jc w:val="both"/>
      </w:pPr>
      <w:r>
        <w:rPr>
          <w:rFonts w:ascii="Times New Roman"/>
          <w:b w:val="false"/>
          <w:i w:val="false"/>
          <w:color w:val="000000"/>
          <w:sz w:val="28"/>
        </w:rPr>
        <w:t xml:space="preserve">Жаңақорған аудандық </w:t>
      </w:r>
      <w:r>
        <w:br/>
      </w:r>
      <w:r>
        <w:rPr>
          <w:rFonts w:ascii="Times New Roman"/>
          <w:b w:val="false"/>
          <w:i w:val="false"/>
          <w:color w:val="000000"/>
          <w:sz w:val="28"/>
        </w:rPr>
        <w:t xml:space="preserve">
сотының судьясы                   - Рысбеков Шазатхана Мүсілімұлы, </w:t>
      </w:r>
      <w:r>
        <w:br/>
      </w:r>
      <w:r>
        <w:rPr>
          <w:rFonts w:ascii="Times New Roman"/>
          <w:b w:val="false"/>
          <w:i w:val="false"/>
          <w:color w:val="000000"/>
          <w:sz w:val="28"/>
        </w:rPr>
        <w:t xml:space="preserve">
                                    сот ісін жүргізуге қатысуына </w:t>
      </w:r>
      <w:r>
        <w:br/>
      </w:r>
      <w:r>
        <w:rPr>
          <w:rFonts w:ascii="Times New Roman"/>
          <w:b w:val="false"/>
          <w:i w:val="false"/>
          <w:color w:val="000000"/>
          <w:sz w:val="28"/>
        </w:rPr>
        <w:t xml:space="preserve">
                                    кедергі жасайтын денсаулық </w:t>
      </w:r>
      <w:r>
        <w:br/>
      </w:r>
      <w:r>
        <w:rPr>
          <w:rFonts w:ascii="Times New Roman"/>
          <w:b w:val="false"/>
          <w:i w:val="false"/>
          <w:color w:val="000000"/>
          <w:sz w:val="28"/>
        </w:rPr>
        <w:t xml:space="preserve">
                                    жағдайы бойынша </w:t>
      </w:r>
    </w:p>
    <w:p>
      <w:pPr>
        <w:spacing w:after="0"/>
        <w:ind w:left="0"/>
        <w:jc w:val="both"/>
      </w:pPr>
      <w:r>
        <w:rPr>
          <w:rFonts w:ascii="Times New Roman"/>
          <w:b w:val="false"/>
          <w:i w:val="false"/>
          <w:color w:val="000000"/>
          <w:sz w:val="28"/>
        </w:rPr>
        <w:t xml:space="preserve">Арал аудандық    </w:t>
      </w:r>
      <w:r>
        <w:br/>
      </w:r>
      <w:r>
        <w:rPr>
          <w:rFonts w:ascii="Times New Roman"/>
          <w:b w:val="false"/>
          <w:i w:val="false"/>
          <w:color w:val="000000"/>
          <w:sz w:val="28"/>
        </w:rPr>
        <w:t xml:space="preserve">
сотының судьясы                   - Алданов Арыстан Дабылұлы, қайтыс </w:t>
      </w:r>
      <w:r>
        <w:br/>
      </w:r>
      <w:r>
        <w:rPr>
          <w:rFonts w:ascii="Times New Roman"/>
          <w:b w:val="false"/>
          <w:i w:val="false"/>
          <w:color w:val="000000"/>
          <w:sz w:val="28"/>
        </w:rPr>
        <w:t xml:space="preserve">
                                    болуына байланысты </w:t>
      </w:r>
    </w:p>
    <w:p>
      <w:pPr>
        <w:spacing w:after="0"/>
        <w:ind w:left="0"/>
        <w:jc w:val="left"/>
      </w:pPr>
      <w:r>
        <w:rPr>
          <w:rFonts w:ascii="Times New Roman"/>
          <w:b/>
          <w:i w:val="false"/>
          <w:color w:val="000000"/>
        </w:rPr>
        <w:t xml:space="preserve"> Маңғыстау облысы бойынша: </w:t>
      </w:r>
    </w:p>
    <w:p>
      <w:pPr>
        <w:spacing w:after="0"/>
        <w:ind w:left="0"/>
        <w:jc w:val="both"/>
      </w:pPr>
      <w:r>
        <w:rPr>
          <w:rFonts w:ascii="Times New Roman"/>
          <w:b w:val="false"/>
          <w:i w:val="false"/>
          <w:color w:val="000000"/>
          <w:sz w:val="28"/>
        </w:rPr>
        <w:t xml:space="preserve">Ақтау қалалық </w:t>
      </w:r>
      <w:r>
        <w:br/>
      </w:r>
      <w:r>
        <w:rPr>
          <w:rFonts w:ascii="Times New Roman"/>
          <w:b w:val="false"/>
          <w:i w:val="false"/>
          <w:color w:val="000000"/>
          <w:sz w:val="28"/>
        </w:rPr>
        <w:t xml:space="preserve">
сотының судьясы                   - Шелпекова Гүлнар, Маңғыстау </w:t>
      </w:r>
      <w:r>
        <w:br/>
      </w:r>
      <w:r>
        <w:rPr>
          <w:rFonts w:ascii="Times New Roman"/>
          <w:b w:val="false"/>
          <w:i w:val="false"/>
          <w:color w:val="000000"/>
          <w:sz w:val="28"/>
        </w:rPr>
        <w:t xml:space="preserve">
                                    облыстық сотының судьясы болып </w:t>
      </w:r>
      <w:r>
        <w:br/>
      </w:r>
      <w:r>
        <w:rPr>
          <w:rFonts w:ascii="Times New Roman"/>
          <w:b w:val="false"/>
          <w:i w:val="false"/>
          <w:color w:val="000000"/>
          <w:sz w:val="28"/>
        </w:rPr>
        <w:t xml:space="preserve">
                                    тағайындалуына байланысты </w:t>
      </w:r>
    </w:p>
    <w:p>
      <w:pPr>
        <w:spacing w:after="0"/>
        <w:ind w:left="0"/>
        <w:jc w:val="both"/>
      </w:pPr>
      <w:r>
        <w:rPr>
          <w:rFonts w:ascii="Times New Roman"/>
          <w:b w:val="false"/>
          <w:i w:val="false"/>
          <w:color w:val="000000"/>
          <w:sz w:val="28"/>
        </w:rPr>
        <w:t xml:space="preserve">Ақтау гарнизоны Әскери </w:t>
      </w:r>
      <w:r>
        <w:br/>
      </w:r>
      <w:r>
        <w:rPr>
          <w:rFonts w:ascii="Times New Roman"/>
          <w:b w:val="false"/>
          <w:i w:val="false"/>
          <w:color w:val="000000"/>
          <w:sz w:val="28"/>
        </w:rPr>
        <w:t xml:space="preserve">
сотының судьясы                   - Қалбаев Нұраден Елемесұлы, </w:t>
      </w:r>
      <w:r>
        <w:br/>
      </w:r>
      <w:r>
        <w:rPr>
          <w:rFonts w:ascii="Times New Roman"/>
          <w:b w:val="false"/>
          <w:i w:val="false"/>
          <w:color w:val="000000"/>
          <w:sz w:val="28"/>
        </w:rPr>
        <w:t xml:space="preserve">
                                    Қазақстан Республикасы Әскерлері </w:t>
      </w:r>
      <w:r>
        <w:br/>
      </w:r>
      <w:r>
        <w:rPr>
          <w:rFonts w:ascii="Times New Roman"/>
          <w:b w:val="false"/>
          <w:i w:val="false"/>
          <w:color w:val="000000"/>
          <w:sz w:val="28"/>
        </w:rPr>
        <w:t xml:space="preserve">
                                    Әскери сотының судьясы болып </w:t>
      </w:r>
      <w:r>
        <w:br/>
      </w:r>
      <w:r>
        <w:rPr>
          <w:rFonts w:ascii="Times New Roman"/>
          <w:b w:val="false"/>
          <w:i w:val="false"/>
          <w:color w:val="000000"/>
          <w:sz w:val="28"/>
        </w:rPr>
        <w:t xml:space="preserve">
                                    тағайындалуына байланысты </w:t>
      </w:r>
    </w:p>
    <w:p>
      <w:pPr>
        <w:spacing w:after="0"/>
        <w:ind w:left="0"/>
        <w:jc w:val="left"/>
      </w:pPr>
      <w:r>
        <w:rPr>
          <w:rFonts w:ascii="Times New Roman"/>
          <w:b/>
          <w:i w:val="false"/>
          <w:color w:val="000000"/>
        </w:rPr>
        <w:t xml:space="preserve"> Павлодар облысы бойынша: </w:t>
      </w:r>
    </w:p>
    <w:p>
      <w:pPr>
        <w:spacing w:after="0"/>
        <w:ind w:left="0"/>
        <w:jc w:val="both"/>
      </w:pPr>
      <w:r>
        <w:rPr>
          <w:rFonts w:ascii="Times New Roman"/>
          <w:b w:val="false"/>
          <w:i w:val="false"/>
          <w:color w:val="000000"/>
          <w:sz w:val="28"/>
        </w:rPr>
        <w:t xml:space="preserve">Индустриальный аудандық </w:t>
      </w:r>
      <w:r>
        <w:br/>
      </w:r>
      <w:r>
        <w:rPr>
          <w:rFonts w:ascii="Times New Roman"/>
          <w:b w:val="false"/>
          <w:i w:val="false"/>
          <w:color w:val="000000"/>
          <w:sz w:val="28"/>
        </w:rPr>
        <w:t xml:space="preserve">
сотының судьясы                   - Нұрқиев Асхат Габдырауфұлы, </w:t>
      </w:r>
      <w:r>
        <w:br/>
      </w:r>
      <w:r>
        <w:rPr>
          <w:rFonts w:ascii="Times New Roman"/>
          <w:b w:val="false"/>
          <w:i w:val="false"/>
          <w:color w:val="000000"/>
          <w:sz w:val="28"/>
        </w:rPr>
        <w:t xml:space="preserve">
                                    Павлодар облыстық сотының </w:t>
      </w:r>
      <w:r>
        <w:br/>
      </w:r>
      <w:r>
        <w:rPr>
          <w:rFonts w:ascii="Times New Roman"/>
          <w:b w:val="false"/>
          <w:i w:val="false"/>
          <w:color w:val="000000"/>
          <w:sz w:val="28"/>
        </w:rPr>
        <w:t xml:space="preserve">
                                    судьясы болып тағайындалуына </w:t>
      </w:r>
      <w:r>
        <w:br/>
      </w:r>
      <w:r>
        <w:rPr>
          <w:rFonts w:ascii="Times New Roman"/>
          <w:b w:val="false"/>
          <w:i w:val="false"/>
          <w:color w:val="000000"/>
          <w:sz w:val="28"/>
        </w:rPr>
        <w:t xml:space="preserve">
                                    байланысты </w:t>
      </w:r>
    </w:p>
    <w:p>
      <w:pPr>
        <w:spacing w:after="0"/>
        <w:ind w:left="0"/>
        <w:jc w:val="both"/>
      </w:pPr>
      <w:r>
        <w:rPr>
          <w:rFonts w:ascii="Times New Roman"/>
          <w:b w:val="false"/>
          <w:i w:val="false"/>
          <w:color w:val="000000"/>
          <w:sz w:val="28"/>
        </w:rPr>
        <w:t xml:space="preserve">Качир аудандық          </w:t>
      </w:r>
      <w:r>
        <w:br/>
      </w:r>
      <w:r>
        <w:rPr>
          <w:rFonts w:ascii="Times New Roman"/>
          <w:b w:val="false"/>
          <w:i w:val="false"/>
          <w:color w:val="000000"/>
          <w:sz w:val="28"/>
        </w:rPr>
        <w:t xml:space="preserve">
сотының төрағасы                  - Тарасенко Игорь Васильевич, </w:t>
      </w:r>
      <w:r>
        <w:br/>
      </w:r>
      <w:r>
        <w:rPr>
          <w:rFonts w:ascii="Times New Roman"/>
          <w:b w:val="false"/>
          <w:i w:val="false"/>
          <w:color w:val="000000"/>
          <w:sz w:val="28"/>
        </w:rPr>
        <w:t xml:space="preserve">
                                    Павлодар облысы Ильич аудандық </w:t>
      </w:r>
      <w:r>
        <w:br/>
      </w:r>
      <w:r>
        <w:rPr>
          <w:rFonts w:ascii="Times New Roman"/>
          <w:b w:val="false"/>
          <w:i w:val="false"/>
          <w:color w:val="000000"/>
          <w:sz w:val="28"/>
        </w:rPr>
        <w:t xml:space="preserve">
                                    сотының судьясы болып </w:t>
      </w:r>
      <w:r>
        <w:br/>
      </w:r>
      <w:r>
        <w:rPr>
          <w:rFonts w:ascii="Times New Roman"/>
          <w:b w:val="false"/>
          <w:i w:val="false"/>
          <w:color w:val="000000"/>
          <w:sz w:val="28"/>
        </w:rPr>
        <w:t xml:space="preserve">
                                    тағайындалуына байланысты </w:t>
      </w:r>
    </w:p>
    <w:p>
      <w:pPr>
        <w:spacing w:after="0"/>
        <w:ind w:left="0"/>
        <w:jc w:val="both"/>
      </w:pPr>
      <w:r>
        <w:rPr>
          <w:rFonts w:ascii="Times New Roman"/>
          <w:b w:val="false"/>
          <w:i w:val="false"/>
          <w:color w:val="000000"/>
          <w:sz w:val="28"/>
        </w:rPr>
        <w:t xml:space="preserve">осы соттың судьясы                - Нүкенов Нұрлан Нәжімұлы, </w:t>
      </w:r>
      <w:r>
        <w:br/>
      </w:r>
      <w:r>
        <w:rPr>
          <w:rFonts w:ascii="Times New Roman"/>
          <w:b w:val="false"/>
          <w:i w:val="false"/>
          <w:color w:val="000000"/>
          <w:sz w:val="28"/>
        </w:rPr>
        <w:t xml:space="preserve">
                                    Павлодар облысы Качир аудандық </w:t>
      </w:r>
      <w:r>
        <w:br/>
      </w:r>
      <w:r>
        <w:rPr>
          <w:rFonts w:ascii="Times New Roman"/>
          <w:b w:val="false"/>
          <w:i w:val="false"/>
          <w:color w:val="000000"/>
          <w:sz w:val="28"/>
        </w:rPr>
        <w:t xml:space="preserve">
                                    сотының төрағасы болып </w:t>
      </w:r>
      <w:r>
        <w:br/>
      </w:r>
      <w:r>
        <w:rPr>
          <w:rFonts w:ascii="Times New Roman"/>
          <w:b w:val="false"/>
          <w:i w:val="false"/>
          <w:color w:val="000000"/>
          <w:sz w:val="28"/>
        </w:rPr>
        <w:t xml:space="preserve">
                                    тағайындалуына байланысты </w:t>
      </w:r>
    </w:p>
    <w:p>
      <w:pPr>
        <w:spacing w:after="0"/>
        <w:ind w:left="0"/>
        <w:jc w:val="both"/>
      </w:pPr>
      <w:r>
        <w:rPr>
          <w:rFonts w:ascii="Times New Roman"/>
          <w:b w:val="false"/>
          <w:i w:val="false"/>
          <w:color w:val="000000"/>
          <w:sz w:val="28"/>
        </w:rPr>
        <w:t xml:space="preserve">Успен аудандық </w:t>
      </w:r>
      <w:r>
        <w:br/>
      </w:r>
      <w:r>
        <w:rPr>
          <w:rFonts w:ascii="Times New Roman"/>
          <w:b w:val="false"/>
          <w:i w:val="false"/>
          <w:color w:val="000000"/>
          <w:sz w:val="28"/>
        </w:rPr>
        <w:t xml:space="preserve">
сотының төрағасы                  - Нұржаубаев Зейнолла Семибайұлы, </w:t>
      </w:r>
      <w:r>
        <w:br/>
      </w:r>
      <w:r>
        <w:rPr>
          <w:rFonts w:ascii="Times New Roman"/>
          <w:b w:val="false"/>
          <w:i w:val="false"/>
          <w:color w:val="000000"/>
          <w:sz w:val="28"/>
        </w:rPr>
        <w:t xml:space="preserve">
                                    қайтыс болуына байланысты </w:t>
      </w:r>
    </w:p>
    <w:p>
      <w:pPr>
        <w:spacing w:after="0"/>
        <w:ind w:left="0"/>
        <w:jc w:val="both"/>
      </w:pPr>
      <w:r>
        <w:rPr>
          <w:rFonts w:ascii="Times New Roman"/>
          <w:b w:val="false"/>
          <w:i w:val="false"/>
          <w:color w:val="000000"/>
          <w:sz w:val="28"/>
        </w:rPr>
        <w:t xml:space="preserve">Екібастұз қалалық    </w:t>
      </w:r>
      <w:r>
        <w:br/>
      </w:r>
      <w:r>
        <w:rPr>
          <w:rFonts w:ascii="Times New Roman"/>
          <w:b w:val="false"/>
          <w:i w:val="false"/>
          <w:color w:val="000000"/>
          <w:sz w:val="28"/>
        </w:rPr>
        <w:t xml:space="preserve">
сотының судьясы                   - Әзмағамбетов Марат Амантайұлы, </w:t>
      </w:r>
      <w:r>
        <w:br/>
      </w:r>
      <w:r>
        <w:rPr>
          <w:rFonts w:ascii="Times New Roman"/>
          <w:b w:val="false"/>
          <w:i w:val="false"/>
          <w:color w:val="000000"/>
          <w:sz w:val="28"/>
        </w:rPr>
        <w:t xml:space="preserve">
                                    өз тілегі бойынша </w:t>
      </w:r>
    </w:p>
    <w:p>
      <w:pPr>
        <w:spacing w:after="0"/>
        <w:ind w:left="0"/>
        <w:jc w:val="left"/>
      </w:pPr>
      <w:r>
        <w:rPr>
          <w:rFonts w:ascii="Times New Roman"/>
          <w:b/>
          <w:i w:val="false"/>
          <w:color w:val="000000"/>
        </w:rPr>
        <w:t xml:space="preserve"> Солтүстік Қазақстан облысы бойынша: </w:t>
      </w:r>
    </w:p>
    <w:p>
      <w:pPr>
        <w:spacing w:after="0"/>
        <w:ind w:left="0"/>
        <w:jc w:val="both"/>
      </w:pPr>
      <w:r>
        <w:rPr>
          <w:rFonts w:ascii="Times New Roman"/>
          <w:b w:val="false"/>
          <w:i w:val="false"/>
          <w:color w:val="000000"/>
          <w:sz w:val="28"/>
        </w:rPr>
        <w:t xml:space="preserve">Солтүстік Қазақстан облыстық </w:t>
      </w:r>
      <w:r>
        <w:br/>
      </w:r>
      <w:r>
        <w:rPr>
          <w:rFonts w:ascii="Times New Roman"/>
          <w:b w:val="false"/>
          <w:i w:val="false"/>
          <w:color w:val="000000"/>
          <w:sz w:val="28"/>
        </w:rPr>
        <w:t xml:space="preserve">
сотының судьясы                   - Берқалиева Торғын Сейітқызы, </w:t>
      </w:r>
      <w:r>
        <w:br/>
      </w:r>
      <w:r>
        <w:rPr>
          <w:rFonts w:ascii="Times New Roman"/>
          <w:b w:val="false"/>
          <w:i w:val="false"/>
          <w:color w:val="000000"/>
          <w:sz w:val="28"/>
        </w:rPr>
        <w:t xml:space="preserve">
                                    Қазақстан Республикасы Жоғарғы </w:t>
      </w:r>
      <w:r>
        <w:br/>
      </w:r>
      <w:r>
        <w:rPr>
          <w:rFonts w:ascii="Times New Roman"/>
          <w:b w:val="false"/>
          <w:i w:val="false"/>
          <w:color w:val="000000"/>
          <w:sz w:val="28"/>
        </w:rPr>
        <w:t xml:space="preserve">
                                    Сотының судьясы болып сайлауына </w:t>
      </w:r>
      <w:r>
        <w:br/>
      </w:r>
      <w:r>
        <w:rPr>
          <w:rFonts w:ascii="Times New Roman"/>
          <w:b w:val="false"/>
          <w:i w:val="false"/>
          <w:color w:val="000000"/>
          <w:sz w:val="28"/>
        </w:rPr>
        <w:t xml:space="preserve">
                                    байланысты </w:t>
      </w:r>
    </w:p>
    <w:p>
      <w:pPr>
        <w:spacing w:after="0"/>
        <w:ind w:left="0"/>
        <w:jc w:val="both"/>
      </w:pPr>
      <w:r>
        <w:rPr>
          <w:rFonts w:ascii="Times New Roman"/>
          <w:b w:val="false"/>
          <w:i w:val="false"/>
          <w:color w:val="000000"/>
          <w:sz w:val="28"/>
        </w:rPr>
        <w:t xml:space="preserve">Айыртау аудандық          </w:t>
      </w:r>
      <w:r>
        <w:br/>
      </w:r>
      <w:r>
        <w:rPr>
          <w:rFonts w:ascii="Times New Roman"/>
          <w:b w:val="false"/>
          <w:i w:val="false"/>
          <w:color w:val="000000"/>
          <w:sz w:val="28"/>
        </w:rPr>
        <w:t xml:space="preserve">
сотының төрағасы                  - Сағиев Әлихан Нұрланұлы, өз </w:t>
      </w:r>
      <w:r>
        <w:br/>
      </w:r>
      <w:r>
        <w:rPr>
          <w:rFonts w:ascii="Times New Roman"/>
          <w:b w:val="false"/>
          <w:i w:val="false"/>
          <w:color w:val="000000"/>
          <w:sz w:val="28"/>
        </w:rPr>
        <w:t xml:space="preserve">
                                    тілегі бойынша </w:t>
      </w:r>
      <w:r>
        <w:br/>
      </w:r>
      <w:r>
        <w:rPr>
          <w:rFonts w:ascii="Times New Roman"/>
          <w:b w:val="false"/>
          <w:i w:val="false"/>
          <w:color w:val="000000"/>
          <w:sz w:val="28"/>
        </w:rPr>
        <w:t xml:space="preserve">
Мамлют аудандық </w:t>
      </w:r>
      <w:r>
        <w:br/>
      </w:r>
      <w:r>
        <w:rPr>
          <w:rFonts w:ascii="Times New Roman"/>
          <w:b w:val="false"/>
          <w:i w:val="false"/>
          <w:color w:val="000000"/>
          <w:sz w:val="28"/>
        </w:rPr>
        <w:t xml:space="preserve">
сотының төрағасы                  - Гуш Людмила Васильевна, өз </w:t>
      </w:r>
      <w:r>
        <w:br/>
      </w:r>
      <w:r>
        <w:rPr>
          <w:rFonts w:ascii="Times New Roman"/>
          <w:b w:val="false"/>
          <w:i w:val="false"/>
          <w:color w:val="000000"/>
          <w:sz w:val="28"/>
        </w:rPr>
        <w:t xml:space="preserve">
                                    тілегі бойынша </w:t>
      </w:r>
    </w:p>
    <w:p>
      <w:pPr>
        <w:spacing w:after="0"/>
        <w:ind w:left="0"/>
        <w:jc w:val="both"/>
      </w:pPr>
      <w:r>
        <w:rPr>
          <w:rFonts w:ascii="Times New Roman"/>
          <w:b w:val="false"/>
          <w:i w:val="false"/>
          <w:color w:val="000000"/>
          <w:sz w:val="28"/>
        </w:rPr>
        <w:t xml:space="preserve">осы соттың судьясы                - Мамырайымов Сайлаубай Полатұлы, </w:t>
      </w:r>
      <w:r>
        <w:br/>
      </w:r>
      <w:r>
        <w:rPr>
          <w:rFonts w:ascii="Times New Roman"/>
          <w:b w:val="false"/>
          <w:i w:val="false"/>
          <w:color w:val="000000"/>
          <w:sz w:val="28"/>
        </w:rPr>
        <w:t xml:space="preserve">
                                    Солтүстік Қазақстан облысы </w:t>
      </w:r>
      <w:r>
        <w:br/>
      </w:r>
      <w:r>
        <w:rPr>
          <w:rFonts w:ascii="Times New Roman"/>
          <w:b w:val="false"/>
          <w:i w:val="false"/>
          <w:color w:val="000000"/>
          <w:sz w:val="28"/>
        </w:rPr>
        <w:t xml:space="preserve">
                                    Мамлют аудандық сотының </w:t>
      </w:r>
      <w:r>
        <w:br/>
      </w:r>
      <w:r>
        <w:rPr>
          <w:rFonts w:ascii="Times New Roman"/>
          <w:b w:val="false"/>
          <w:i w:val="false"/>
          <w:color w:val="000000"/>
          <w:sz w:val="28"/>
        </w:rPr>
        <w:t xml:space="preserve">
                                    төрағасы болып тағайындалуына </w:t>
      </w:r>
      <w:r>
        <w:br/>
      </w:r>
      <w:r>
        <w:rPr>
          <w:rFonts w:ascii="Times New Roman"/>
          <w:b w:val="false"/>
          <w:i w:val="false"/>
          <w:color w:val="000000"/>
          <w:sz w:val="28"/>
        </w:rPr>
        <w:t xml:space="preserve">
                                    байланысты </w:t>
      </w:r>
    </w:p>
    <w:p>
      <w:pPr>
        <w:spacing w:after="0"/>
        <w:ind w:left="0"/>
        <w:jc w:val="both"/>
      </w:pPr>
      <w:r>
        <w:rPr>
          <w:rFonts w:ascii="Times New Roman"/>
          <w:b w:val="false"/>
          <w:i w:val="false"/>
          <w:color w:val="000000"/>
          <w:sz w:val="28"/>
        </w:rPr>
        <w:t xml:space="preserve">Петропавл қалалық </w:t>
      </w:r>
      <w:r>
        <w:br/>
      </w:r>
      <w:r>
        <w:rPr>
          <w:rFonts w:ascii="Times New Roman"/>
          <w:b w:val="false"/>
          <w:i w:val="false"/>
          <w:color w:val="000000"/>
          <w:sz w:val="28"/>
        </w:rPr>
        <w:t xml:space="preserve">
сотының судьялары                 - Алешкин Николай Михайлович, </w:t>
      </w:r>
      <w:r>
        <w:br/>
      </w:r>
      <w:r>
        <w:rPr>
          <w:rFonts w:ascii="Times New Roman"/>
          <w:b w:val="false"/>
          <w:i w:val="false"/>
          <w:color w:val="000000"/>
          <w:sz w:val="28"/>
        </w:rPr>
        <w:t xml:space="preserve">
                                    Солтүстік Қазақстан облыстық </w:t>
      </w:r>
      <w:r>
        <w:br/>
      </w:r>
      <w:r>
        <w:rPr>
          <w:rFonts w:ascii="Times New Roman"/>
          <w:b w:val="false"/>
          <w:i w:val="false"/>
          <w:color w:val="000000"/>
          <w:sz w:val="28"/>
        </w:rPr>
        <w:t xml:space="preserve">
                                    сотының судьясы болып </w:t>
      </w:r>
      <w:r>
        <w:br/>
      </w:r>
      <w:r>
        <w:rPr>
          <w:rFonts w:ascii="Times New Roman"/>
          <w:b w:val="false"/>
          <w:i w:val="false"/>
          <w:color w:val="000000"/>
          <w:sz w:val="28"/>
        </w:rPr>
        <w:t xml:space="preserve">
                                    тағайындалуына байланысты </w:t>
      </w:r>
    </w:p>
    <w:p>
      <w:pPr>
        <w:spacing w:after="0"/>
        <w:ind w:left="0"/>
        <w:jc w:val="both"/>
      </w:pPr>
      <w:r>
        <w:rPr>
          <w:rFonts w:ascii="Times New Roman"/>
          <w:b w:val="false"/>
          <w:i w:val="false"/>
          <w:color w:val="000000"/>
          <w:sz w:val="28"/>
        </w:rPr>
        <w:t xml:space="preserve">                                  - Максюта Елена Тагировна, </w:t>
      </w:r>
      <w:r>
        <w:br/>
      </w:r>
      <w:r>
        <w:rPr>
          <w:rFonts w:ascii="Times New Roman"/>
          <w:b w:val="false"/>
          <w:i w:val="false"/>
          <w:color w:val="000000"/>
          <w:sz w:val="28"/>
        </w:rPr>
        <w:t xml:space="preserve">
                                    Солтүстік Қазақстан облыстық </w:t>
      </w:r>
      <w:r>
        <w:br/>
      </w:r>
      <w:r>
        <w:rPr>
          <w:rFonts w:ascii="Times New Roman"/>
          <w:b w:val="false"/>
          <w:i w:val="false"/>
          <w:color w:val="000000"/>
          <w:sz w:val="28"/>
        </w:rPr>
        <w:t xml:space="preserve">
                                    сотының судьясы болып </w:t>
      </w:r>
      <w:r>
        <w:br/>
      </w:r>
      <w:r>
        <w:rPr>
          <w:rFonts w:ascii="Times New Roman"/>
          <w:b w:val="false"/>
          <w:i w:val="false"/>
          <w:color w:val="000000"/>
          <w:sz w:val="28"/>
        </w:rPr>
        <w:t xml:space="preserve">
                                    тағайындалуына байланысты </w:t>
      </w:r>
    </w:p>
    <w:p>
      <w:pPr>
        <w:spacing w:after="0"/>
        <w:ind w:left="0"/>
        <w:jc w:val="both"/>
      </w:pPr>
      <w:r>
        <w:rPr>
          <w:rFonts w:ascii="Times New Roman"/>
          <w:b w:val="false"/>
          <w:i w:val="false"/>
          <w:color w:val="000000"/>
          <w:sz w:val="28"/>
        </w:rPr>
        <w:t xml:space="preserve">Тайынша аудандық </w:t>
      </w:r>
      <w:r>
        <w:br/>
      </w:r>
      <w:r>
        <w:rPr>
          <w:rFonts w:ascii="Times New Roman"/>
          <w:b w:val="false"/>
          <w:i w:val="false"/>
          <w:color w:val="000000"/>
          <w:sz w:val="28"/>
        </w:rPr>
        <w:t xml:space="preserve">
сотының төрағасы                  - Смолин Анатолий Сергеевич, </w:t>
      </w:r>
      <w:r>
        <w:br/>
      </w:r>
      <w:r>
        <w:rPr>
          <w:rFonts w:ascii="Times New Roman"/>
          <w:b w:val="false"/>
          <w:i w:val="false"/>
          <w:color w:val="000000"/>
          <w:sz w:val="28"/>
        </w:rPr>
        <w:t xml:space="preserve">
                                    Солтүстік Қазақстан облыстық </w:t>
      </w:r>
      <w:r>
        <w:br/>
      </w:r>
      <w:r>
        <w:rPr>
          <w:rFonts w:ascii="Times New Roman"/>
          <w:b w:val="false"/>
          <w:i w:val="false"/>
          <w:color w:val="000000"/>
          <w:sz w:val="28"/>
        </w:rPr>
        <w:t xml:space="preserve">
                                    сотының қылмыстық істер </w:t>
      </w:r>
      <w:r>
        <w:br/>
      </w:r>
      <w:r>
        <w:rPr>
          <w:rFonts w:ascii="Times New Roman"/>
          <w:b w:val="false"/>
          <w:i w:val="false"/>
          <w:color w:val="000000"/>
          <w:sz w:val="28"/>
        </w:rPr>
        <w:t xml:space="preserve">
                                    жөніндегі сот алқасының </w:t>
      </w:r>
      <w:r>
        <w:br/>
      </w:r>
      <w:r>
        <w:rPr>
          <w:rFonts w:ascii="Times New Roman"/>
          <w:b w:val="false"/>
          <w:i w:val="false"/>
          <w:color w:val="000000"/>
          <w:sz w:val="28"/>
        </w:rPr>
        <w:t xml:space="preserve">
                                    төрағасы болып тағайындалуына </w:t>
      </w:r>
      <w:r>
        <w:br/>
      </w:r>
      <w:r>
        <w:rPr>
          <w:rFonts w:ascii="Times New Roman"/>
          <w:b w:val="false"/>
          <w:i w:val="false"/>
          <w:color w:val="000000"/>
          <w:sz w:val="28"/>
        </w:rPr>
        <w:t xml:space="preserve">
                                    байланысты </w:t>
      </w:r>
    </w:p>
    <w:p>
      <w:pPr>
        <w:spacing w:after="0"/>
        <w:ind w:left="0"/>
        <w:jc w:val="left"/>
      </w:pPr>
      <w:r>
        <w:rPr>
          <w:rFonts w:ascii="Times New Roman"/>
          <w:b/>
          <w:i w:val="false"/>
          <w:color w:val="000000"/>
        </w:rPr>
        <w:t xml:space="preserve"> Оңтүстік Қазақстан облысы бойынша: </w:t>
      </w:r>
    </w:p>
    <w:p>
      <w:pPr>
        <w:spacing w:after="0"/>
        <w:ind w:left="0"/>
        <w:jc w:val="both"/>
      </w:pPr>
      <w:r>
        <w:rPr>
          <w:rFonts w:ascii="Times New Roman"/>
          <w:b w:val="false"/>
          <w:i w:val="false"/>
          <w:color w:val="000000"/>
          <w:sz w:val="28"/>
        </w:rPr>
        <w:t xml:space="preserve">Созақ аудандық </w:t>
      </w:r>
      <w:r>
        <w:br/>
      </w:r>
      <w:r>
        <w:rPr>
          <w:rFonts w:ascii="Times New Roman"/>
          <w:b w:val="false"/>
          <w:i w:val="false"/>
          <w:color w:val="000000"/>
          <w:sz w:val="28"/>
        </w:rPr>
        <w:t xml:space="preserve">
сотының судьясы                    - Үйсінбаев Әбдіразақ Әдірбайұлы, </w:t>
      </w:r>
      <w:r>
        <w:br/>
      </w:r>
      <w:r>
        <w:rPr>
          <w:rFonts w:ascii="Times New Roman"/>
          <w:b w:val="false"/>
          <w:i w:val="false"/>
          <w:color w:val="000000"/>
          <w:sz w:val="28"/>
        </w:rPr>
        <w:t xml:space="preserve">
                                     атқаратын қызметіне сәйкес </w:t>
      </w:r>
      <w:r>
        <w:br/>
      </w:r>
      <w:r>
        <w:rPr>
          <w:rFonts w:ascii="Times New Roman"/>
          <w:b w:val="false"/>
          <w:i w:val="false"/>
          <w:color w:val="000000"/>
          <w:sz w:val="28"/>
        </w:rPr>
        <w:t xml:space="preserve">
                                     келмеуіне байланысты </w:t>
      </w:r>
    </w:p>
    <w:p>
      <w:pPr>
        <w:spacing w:after="0"/>
        <w:ind w:left="0"/>
        <w:jc w:val="both"/>
      </w:pPr>
      <w:r>
        <w:rPr>
          <w:rFonts w:ascii="Times New Roman"/>
          <w:b w:val="false"/>
          <w:i w:val="false"/>
          <w:color w:val="000000"/>
          <w:sz w:val="28"/>
        </w:rPr>
        <w:t xml:space="preserve">Түркістан қалалық </w:t>
      </w:r>
      <w:r>
        <w:br/>
      </w:r>
      <w:r>
        <w:rPr>
          <w:rFonts w:ascii="Times New Roman"/>
          <w:b w:val="false"/>
          <w:i w:val="false"/>
          <w:color w:val="000000"/>
          <w:sz w:val="28"/>
        </w:rPr>
        <w:t xml:space="preserve">
сотының судьясы                    - Қалиев Серік, қайтыс болуына </w:t>
      </w:r>
      <w:r>
        <w:br/>
      </w:r>
      <w:r>
        <w:rPr>
          <w:rFonts w:ascii="Times New Roman"/>
          <w:b w:val="false"/>
          <w:i w:val="false"/>
          <w:color w:val="000000"/>
          <w:sz w:val="28"/>
        </w:rPr>
        <w:t xml:space="preserve">
                                     байланысты қызметтерінен </w:t>
      </w:r>
      <w:r>
        <w:br/>
      </w:r>
      <w:r>
        <w:rPr>
          <w:rFonts w:ascii="Times New Roman"/>
          <w:b w:val="false"/>
          <w:i w:val="false"/>
          <w:color w:val="000000"/>
          <w:sz w:val="28"/>
        </w:rPr>
        <w:t>
</w:t>
      </w:r>
      <w:r>
        <w:rPr>
          <w:rFonts w:ascii="Times New Roman"/>
          <w:b/>
          <w:i w:val="false"/>
          <w:color w:val="000000"/>
          <w:sz w:val="28"/>
        </w:rPr>
        <w:t xml:space="preserve">босатылсын. </w:t>
      </w:r>
    </w:p>
    <w:p>
      <w:pPr>
        <w:spacing w:after="0"/>
        <w:ind w:left="0"/>
        <w:jc w:val="both"/>
      </w:pPr>
      <w:r>
        <w:rPr>
          <w:rFonts w:ascii="Times New Roman"/>
          <w:b w:val="false"/>
          <w:i w:val="false"/>
          <w:color w:val="000000"/>
          <w:sz w:val="28"/>
        </w:rPr>
        <w:t xml:space="preserve">      3. Осы Жарлық қол қойылған күнінен бастап күшіне енеді.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