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a399" w14:textId="5b2a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Сыбайлас жемқорлыққа қарсы күрес жөніндегі мемлекеттік комиссиясы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1998 жылғы 12 қараша N 4143.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басшысының 1998 жылғы 30 қыркүйектегі Қазақстан халқына Жолдауын іске асыру мақсатында және "Қазақстан Республикасының Президенті туралы" Қазақстан Республикасы Президентінің Конституциялық заң күші бар Жарлығының 19-бабына, "Сыбайлас жемқорлыққа қарсы күрес туралы" Қазақстан Республикасы Заңының 6-бабына сәйкес ҚАУЛЫ ЕТЕМІН: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Президентіне тікелей бағынатын және есеп беретін мемлекеттік орган ретінде Қазақстан Республикасының Сыбайлас жемқорлыққа қарсы мемлекеттік комиссиясы (бұдан әрі - Комиссия) құрылсын.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бір ай мерзімде: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қызметін қаржылық және материалдық-техникалық қамтамасыз ету, оған қажетті ғимараттар мен үй-жайлар бөлу мәселелерін шешетін болсын;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Жарлықтан туындайтын өзге де қажетті шараларды қолдансын.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төрағасы он күн мерзімде Комиссия туралы ереженің жобасын; оның дербес құрамы, Комиссия хатшылығының жалпы штат саны жөніндегі ұсыныстарды Мемлекет басшысының қарауына енгізетін болсын.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Президентінің мынадай: "Қазақстан Республикасының Жоғары тәртіптік кеңесі туралы" 1997 жылғы 21 қазандағы N  </w:t>
      </w:r>
      <w:r>
        <w:rPr>
          <w:rFonts w:ascii="Times New Roman"/>
          <w:b w:val="false"/>
          <w:i w:val="false"/>
          <w:color w:val="000000"/>
          <w:sz w:val="28"/>
        </w:rPr>
        <w:t xml:space="preserve">3705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1997, N 47, 431-құжат); "Қазақстан Республикасы Жоғары тәртіптік кеңесінің дербес құрамы туралы" 1997 жылғы 29 қазандағы N  </w:t>
      </w:r>
      <w:r>
        <w:rPr>
          <w:rFonts w:ascii="Times New Roman"/>
          <w:b w:val="false"/>
          <w:i w:val="false"/>
          <w:color w:val="000000"/>
          <w:sz w:val="28"/>
        </w:rPr>
        <w:t xml:space="preserve">3722 </w:t>
      </w:r>
      <w:r>
        <w:rPr>
          <w:rFonts w:ascii="Times New Roman"/>
          <w:b w:val="false"/>
          <w:i w:val="false"/>
          <w:color w:val="000000"/>
          <w:sz w:val="28"/>
        </w:rPr>
        <w:t>; "Қазақстан Республикасы Жоғары тәртіптік кеңесінің құрамындағы өзгерістер туралы" 1998 жылғы 28 қыркүйектегі N  </w:t>
      </w:r>
      <w:r>
        <w:rPr>
          <w:rFonts w:ascii="Times New Roman"/>
          <w:b w:val="false"/>
          <w:i w:val="false"/>
          <w:color w:val="000000"/>
          <w:sz w:val="28"/>
        </w:rPr>
        <w:t xml:space="preserve">4083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Жарлықтарының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Жарлықтың орындалуын бақылау Қазақстан Республикасы  Президентінің Әкімшілігіне жүктелсін.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