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37d7" w14:textId="b2a3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жанындағы Ұлттық Жоғары Мемлекеттік Басқару Мектебінің мәселелері жөніндегі Қазақстан Республикасы Президентінің кейбір актілерінің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1998 жылғы 14 қараша N 4152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ҚАУЛЫ ЕТЕМІН: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 Президентінің мынадай актілерінің күші 
жойылған деп танылсын: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"Ұлттық Жоғары Мемлекеттік Басқару Мектебін құру туралы" Қазақстан 
Республикасы Президентінің 1994 жылғы 29 тамыздағы N 1845 қаулысы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K941845_ </w:t>
      </w:r>
      <w:r>
        <w:rPr>
          <w:rFonts w:ascii="Times New Roman"/>
          <w:b w:val="false"/>
          <w:i w:val="false"/>
          <w:color w:val="000000"/>
          <w:sz w:val="28"/>
        </w:rPr>
        <w:t>
(Қазақстан Республикасының ПҮАЖ-ы, 1994 ж., N 36, 389-құжат);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"Қазақстан Республикасы Президентінің жанындағы Ұлттық Жоғары 
Мемлекеттік Басқару Мектебі туралы Ережені бекіту туралы" Қазақстан 
Республикасы Президентінің 1996 жылғы 12-қарашадағы N 3216 Жарлығы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U963216_ </w:t>
      </w:r>
      <w:r>
        <w:rPr>
          <w:rFonts w:ascii="Times New Roman"/>
          <w:b w:val="false"/>
          <w:i w:val="false"/>
          <w:color w:val="000000"/>
          <w:sz w:val="28"/>
        </w:rPr>
        <w:t>
  (Қазақстан Республикасының ПҮАЖ-ы, 1996 ж., N 45, 428-құжат).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Жарлық қол қойылған күнінен бастап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 
          Президенті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