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a884" w14:textId="8d7a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жылды Ұрпақтар бірлігі мен сабақтастығы жылы деп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1998 жылғы 30 желтоқсан N 4187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Жұртшылықтың ой-пікірлері мен ұсыныстарын ескере отырып, ұрпақтардың өзара байланысын дамыту және Қазақстан халқының бірлігін нығайту мақсатында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1999 жыл Ұрпақтар бірлігі мен сабақтастығы жылы деп жариялансын.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1999 жылғы 15 қаңтарға дейінгі мерзімде Ұрпақтар бірлігі мен сабақтастығы жылын өткізу жөнінде Мемлекеттік комиссия құрсын.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Саяси партиялар, басқа да қоғамдық бірлестіктер, ұлттық мәдени орталықтар, шығармашылық одақтар, діни бірлестіктер басшыларына Мемлекеттік комиссияның құрамына ену жөнінде ұсыныс жасасын;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облыстар мен Астана, Алматы қалаларының әкімдеріне, орталық атқарушы органдардың басшыларына осы тәрізді комиссиялар құруды тапсырсын;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1999 жылғы 20 қаңтарға дейін Ұрпақтар бірлігі мен сабақтастығы жылын өткізу жөніндегі іс-шаралар жоспарын бекітсін;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Ұрпақтар бірлігі мен сабақтастығы жылына байланысты іс-шараларды қаржыландыруды заңда белгіленген тәртіппен жүргізсін;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Ұрпақтар бірлігі мен сабақтастығы жылы аясында белгіленген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іс-шаралардың жүзеге асу барысын бұқаралық ақпарат құралдарында кеңінен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уақтылы жариялауды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Ұрпақтар бірлігі мен сабақтастығы жылын өткізу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комиссияға Жалпыұлттық татулық пен саяси қуғын-сүргін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құрбандарын еске алу және Халық бірлігі мен ұлттық тарих жылдары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жүргізілген жұмыстарды одан әрі жалғастыруды жүктесін.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Жарлық жарияланған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(Қасымбеков Б.А.)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(Үмбетова А.М.)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