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8928" w14:textId="0b88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17 тамыздағы N 4021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26 наурыз N 91. Күші жойылды - Қазақстан Республикасы Президентінің 1999.11.28. N 271 Жарлығымен. ~U990271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мемлекеттік органдары жүйесін одан әрі 
оңтайландыру жөніндегі шаралар туралы" Қазақстан Республикасы 
Президентінің 1999 жылғы 22 қаңтардағы N 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U990029_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
қаулы етемін: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Президентінің "Қазақстан 
Республикасының Стратегиялық жоспарлау және реформалар жөніндегі 
агенттігінің мәселелері" атты 1998 жылғы 17 тамыздағы N 4021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U984021_ </w:t>
      </w:r>
      <w:r>
        <w:rPr>
          <w:rFonts w:ascii="Times New Roman"/>
          <w:b w:val="false"/>
          <w:i w:val="false"/>
          <w:color w:val="000000"/>
          <w:sz w:val="28"/>
        </w:rPr>
        <w:t>
Жарлығына мынадай өзгерістер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1-тармақтың 2) тармақшасындағы "85" саны "76"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Жарлықтың 1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"Агенттік Төрағасының орынбасары - департамент директоры болады, 
оны Төрағаның ұсынуы бойынша Қазақстан Республикасының Президенті 
қызметке тағайындайды және қызметінен босатады";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11-тармақтың 2) тармақшасындағы "Атқарушы Директор" сөзі алынып 
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"Агенттік Төрағасының орынбасары - департамент директоры Төраға 
орнында болмаған кезде, оның орнын басады, оған Агенттік Төрағасы 
жүктеген өзге де міндеттерді атқарады";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"Агенттікте Директорлар кеңесі құрылады, оның құрамына лауазымы 
бойынша Агенттік Төрағасы (Директорлар кеңесінің төрағасы), Төрағаның 
орынбасары - департамент директоры, департаменттер директорлары, 
сондай-ақ Агенттік Төрағасының шешімі бойынша Агенттіктің басқа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жауапты қызметкерлері кіреді";
     Аталған Жарлықтың 2 қосымшасында:
     "Әкімшілік - ақпарат департаменті" деген жол "Ұйымдық - 
ақпараттық жұмыс басқармасы" деген жолмен алмастырылсын.
     2. Осы Жарлық қол қойылған күнінен бастап күшіне енеді.
     Қазақстан Республикасының 
           Президенті 
     Оқығандар:
          (Қасымбеков Б.А.) 
          (Икебаева Ә.Ж.)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