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193a" w14:textId="db91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1997 жылғы 13 тамыздағы N 3614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4 мамыр N 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Қаулы етемін: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Президенті жанындағы Қазақстанның 
стратегиялық зерттеулер институты туралы ережені бекіту туралы" 
Қазақстан Республикасы Президентінің 1997 жылғы 13 тамыздағы N 3614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U973614_ </w:t>
      </w:r>
      <w:r>
        <w:rPr>
          <w:rFonts w:ascii="Times New Roman"/>
          <w:b w:val="false"/>
          <w:i w:val="false"/>
          <w:color w:val="000000"/>
          <w:sz w:val="28"/>
        </w:rPr>
        <w:t>
  Жарлығына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Жоғарыда аталған Жарлықпен бекітілген Қазақстан Республикасының 
Президенті жанындағы Қазақстанның стратегиялық зерттеулер институты туралы 
ережеге: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4-тармақтың бесінші абзацы "Қазақстан Республикасы Президенті 
Әкімшілігі" сөздерінен кейін "Қазақстан Республикасы Президентінің 
ұлттық қауіпсіздік мәселелері жөніндегі көмекшісі - Қазақстан 
Республикасы Қауіпсіздік Кеңесінің Хатшысы" сөздерімен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5-тармақтың екінші абзацындағы "оның тиісті орынбасары" 
сөздері "Қазақстан Республикасы Президентінің ұлттық қауіпсіздік 
мәселелері жөніндегі көмекшісі - Қазақстан Республикасы Қауіпсіздік 
Кеңесінің Хатшысы" сөздерімен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8-тармақ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"8. Институт Қазақстан Республикасының Президенті Әкімшілігінің 
жалпы басшылығымен және Қазақстан Республикасы Президентінің ұлттық 
қауіпсіздік мәселелері жөніндегі көмекшісі - Қазақстан Республикасы 
Қауіпсіздік Кеңесі Хатшысының жедел басшылығымен жұмыс істейді".
     2.Осы Жарлық қол қойылған күнінен бастап күшіне енеді.
     Қазақстан Республикасының
        Президенті
   Оқығандар:
  Қобдалиева Н.
  Омарбекова А.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