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bc17e" w14:textId="a6bc1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мен Еуропалық атом энергиясы жөніндегі Қауымдастық арасындағы ядролық қауіпсіздік саласындағы ынтымақтастық туралы Келісімге қол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1999 жылғы 16 шілде N 172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мен Еуропалық атом энергиясы жөніндегі Қауымдастық арасындағы ядролық қауіпсіздік саласындағы ынтымақтастық туралы Келісімге қол қою туралы қол жеткізілген келісімдерді жүзеге асыру мақсатында 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мен Еуропалық атом энергиясы жөніндегі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Қауымдастық арасындағы ядролық қауіпсіздік саласындағы ынтымақтастық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 Келісімге қол қойылсын.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 Премьер-Министрінің орынбасары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Қаржы министрі Ораз Әлиұлы Жандосовқа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мен Еуропалық атом энергиясы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Қауымдастық арасындағы ядролық қауіпсіздік саласындағы ынтымақтастық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туралы Келісімге Қазақстан Республикасының атынан қол қоюға өкілеттік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Жарлық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Президенті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Оқығандар: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Қасымбеков Б.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Нарбаев 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