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b370" w14:textId="2b2b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А.А. Мусиновты Қазақстан Республикасының Египет Араб Республикасындағы Төтенше және Өкілетті Елшісі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1999 жылғы 20 қыркүйек N 211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Асқар Ахметұлы Мусинов Қазақстан Республикасының Египет Араб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Республикасындағы Төтенше және Өкілетті Елшісі болып тағайындалсын.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Президенті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Қасымбеков Б.А.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Кобдалиева Н.М.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