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25e1" w14:textId="ffe2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Ортақ аграрлық рыногы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1999 жылғы 2 қараша N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 Мемлекеттер Достастығына қатысушы мемлекеттердің Ортақ аграрлық рыногын құру, азық-түлік рыногын қалыптастыру және ортақ аграрлық саясатты талдап жасау мақсатында қаулы етемін: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1998 жылғы 6 наурызда Мәскеу қаласында жасалған Тәуелсіз Мемлекеттер Достастығына қатысушы мемлекеттердің Ортақ аграрлық рыногы туралы келісім (бұдан әрі - Келісім) мынадай ескертпемен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Келісімнің 2, 6, 9-баптары мен Ортақ аграрлық рынокты құру және оның жұмыс істеу шарттары туралы ереженің 3.1-тармағының қолданылуын алып тастау құқығын өзінде қалдырады".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Келісімнің қазақша аудармасы жоқ.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