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e1a45" w14:textId="14e1a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аудандық (қалалық) және соларға теңестірілген соттардың төрағаларын, аға судьяларын және судьяларын қызметтерге тағайындау және қызметтерінен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1999 жылғы 16 қараша N 264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82-бабының 3-тармағына, "Қазақстан Республикасындағы соттар және судьялардың мәртебесі туралы" Қазақстан Республикасы Президентінің    конституциялық заң күші бар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44-бабының 3-тармағына, 47-бабының 1-тармағының 1), 2), 4), 5), 6), 8) тармақшаларына, 2-тармағының 3) тармақшасына сәйкес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1. Аудандық (қалалық) соттардың төрағалары қызметтеріне: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Алмалы аудандық сотына            Молдабаев Сарқытбек Сәрсембайұлы;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Есіл аудандық сотына              Нұрмағамбетов Бақытжан Мағзұмұлы,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Зеренді аудандық сотының судьялық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қызметінен босатыла отырып,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Байғанин аудандық сотына          Жәмиев Шағбан, Қобда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сотының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босатыла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Мәртөк аудандық сотына            Өтегенов Асқар Асылханұлы,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Ақтөбе қалалық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қызметінен босатыла отырып,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 аудандық сотына            Бердияров Жұмасай Бекжігітұлы,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осы соттың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босатыла отырып,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Мойынқұм аудандық сотына          Әбуев Орынбасар Солтыұлы,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Шу аудандық соты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қызметінен босатыла отырып,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Жәнібек аудандық сотына           Жұмәли Нұрмұханбет Бекетайұлы,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Зеленов аудандық сотына           Жақыпов Несіпқали Құжымұлы,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осы соттың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босатыла отырып,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Қаражал қалалық сотына            Әкішев Үсен Ақтомпышұлы,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Жезқазған қалалық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қызметінен босатыла отырып,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Теміртау қалалық сотына           Әміров Досжан Сарманқұлұлы,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Арқалық қалалық сотына            Шынтеміров Қуантай,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осы соттың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босатыла отырып,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аудандық сотына          Панзабеков Ербол Төребекұлы,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Қостанай қалалық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қызметінен босатыла отырып,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Екібастұз қалалық сотына          Байгоншеков Қабиболла Серікұлы,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осы соттың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босатыла отырып,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Есіл аудандық сотына              Мыңжасаров Қуанбек Баязитұлы,                                       Қызылжар аудандық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қызметінен босатыла отырып,     Жамбыл аудандық сотына            Сұлтанов Мұрат Бәйкенұлы,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Қызылжар аудандық сотының судьясы                                   қызметінен босатыла отырып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тағайындалсын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Аудандық соттардың сот учаскелерінің аға судьялары қызметтеріне: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Аягөз аудандық сотының            Оразбек Бақдарлы Әкімжанұлы,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Баршатас сот учаскесіне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Үржар аудандық сотының            Тұрлыбеков Манап,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Мақаншы сот учаскесіне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Теректі аудандық сотының          Тұйғынбетов Ораш Санжанұлы,     Еңбек сот учаскесіне              осы соттың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босатыла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Зеленов аудандық сотының          Қиясова Зәуреш Темірбекқызы,     Приуральный сот учаскесіне        осы соттың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босатыла отырып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тағайындалсын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 Аудандық (қалалық) соттардың судьялары қызметтеріне: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Бостандық аудандық сотына        Пірімбетова Гүлбаршын Қасымханқызы;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аудандық сотына           Әбдірәйімов Ғалымжан Жарылқасынұлы,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Рсалина Айым Жақсылыққызы, Арқалық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қалалық сотының төрайымы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босатыла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Сарыарқа аудандық сотына         Комекова Жәкен Рақымқызы;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Атбасар аудандық сотына           Мүсетов Қайыркелді Ахметұлы,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Есіл аудандық сотына              Салдина Бөпе Құрманайқызы,     Зеренді аудандық сотына           Ошағанова Клара Хафизқызы,     Щучье аудандық сотына             Сейпішев Рақымбай Есімханұлы;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 аудандық сотына            Жақсыбаев Әділ-Омар Тілегенұлы;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қалалық сотына             Жақыпова Алтын Садыққызы,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Ли Жанна Михайловна,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Жөнербаева Гүлза Бисенқызы,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Хромтау қалалық сотының төрайымы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қызметінен босатыла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Қобда аудандық сотына             Мұратқанов Есдәуір Ескендірұлы,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Ойын аудандық сотының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қызметінен босатыла отырып,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 қалалық сотына             Файзуллина Балтуған Ахметқызы,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Қайралапова Нұрбибі Табылдықызы;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Зайсан аудандық сотына            Өкісханов Қанатбек Тұрысбекұлы,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Күршім аудандық сотының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қызметінен босатыла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Өскемен қалалық сотына            Баймұрынова Нағима Рамазанқызы,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Бұлғынбаев Дәулетбек Бақтиярұлы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Жалбағаева Айгүл Елтайқызы;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Шемонайха аудандық сотына         Асауп Жақсылық Оразбекұлы,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Қабышева Нұрсұлу Әшімханқызы;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Талас аудандық сотына             Жүнісбекова Айман Әшірбайқызы;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Шу аудандық сотына                Дайрабаев Байназар Пернебекұлы,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Спанов Жәнібек Садырұлы,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Мойынқұм аудандық сотының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қызметінен босатыла отырып,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Бөрлі аудандық сотына             Яковлева Светлана Васильевна;     Теректі аудандық сотына           Дүйсекенова Раиса Қайырғалиқызы;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Орал қалалық сотына               Байботаев Еркін Жарқынбекұлы;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Бұхар Жырау аудандық сотына       Әбілғазин Айдар Есімжанұлы;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Сәтпаев Қалалық сотына            Кішенов Жастілек Өмірұлы;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Қарағанды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Совет аудандық сотына             Нұрмағамбетов Рашид Амантайұлы;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Теміртау қалалық сотына           Өскембекова Райхан Жолдықызы;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Шахты қалалық сотына              Бейсембаев Наурызбай Беркенұлы;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Шет аудандық сотына               Кенжин Жәкен Еденұлы;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аудандық сотына          Айбасов Серік Еділбайұлы,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Қарасу аудандық сотының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қызметінен босатыла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Қостанай қалалық сотына           Ғаязов Ғазиз Темірұлы;     Жетіқара аудандық сотына          Власюк Валерий Анатольевич;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Рудный қалалық сотына             Ерғалиев Алмаз Отарұлы,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Өтеев Мұхтар Тыныштықұлы;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Таран аудандық сотына             Омарова Жамал Сұлтанқызы;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Қазалы аудандық сотына            Жақыпов Мұхиядин Сқақұлы;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Ақтау қалалық сотына              Рысқалиева Қанзиба Жәкібайқызы;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Жаңаөзен қалалық сотына           Нұржанов Ермек Тахирұлы;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қалалық сотына           Тілеулин Мейрам Мұхаметжанұлы;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Екібастұз қалалық сотына          Сманқұлова Гүлнәр Бейсенқызы;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Булаев аудандық сотына            Гриценко Вадим Александрович,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Қожағапаров Дипломбек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Сәлімжанұлы,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Қабиев Руслан Ескенұлы;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Қызылжар аудандық сотына          Кенжаев Абдолла Әбутәліпұлы,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Шәкеев Сейітхан Асханұлы,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Петропавл қалалық сотына          Басағаринов Берік Қанапияұлы,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Ғайсин Төлеген Ережепұлы;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Тайыншы аудандық сотына           Боранқұлов Ерсайын;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Төле би аудандық сотына           Оспанов Еркін Өксікбайұлы;     Түлкібас аудандық сотына          Әбдірәсілов Спатай,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осы соттың төрағасы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босатыла отырып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тағайындалсын.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 Мыналар: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Алмалы аудандық                   Момбеков Нұрлан Нұрғалиұлы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төрағасы                  мемлекеттік органдағы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қызметке тағайындалуына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байланысты,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Ақмола гарнизоны                  Тілеубаев Асқар Әділханұлы     әскери сотының судьясы            соттың айыптау үкімінің заңды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күшіне енуіне байланысты,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Мұғалжар аудандық                 Нұрбаев Ғалымжан Мақанұлы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төрағасы                  соттың айыптау үкімінің заңды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күшіне енуіне байланысты,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қалалық                    Амирян Валерий Аркадьевич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       өз өтініші бойынша,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 аудандық                   Бәрпібаев Тілектес Ешейұлы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төрағасы                  Алматы облыстық сотының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болып тағайындалуына байланысты,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Алакөл аудандық                   Төлеев Мұстахим Қырықбайұлы     сотының судьясы                   мемлекеттік органдағы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қызметке тағайындалуына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байланысты,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Қаратал аудандық                  Жантасов Серік Қашқынұлы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орындамауына байланысты,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Глубокое аудандық                 Шеина Валентина Федоровна     сотының судьясы                   денсаулығына байланысты,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Өскемен қалалық                   Жақаев Болат Мағауияұлы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судьялары                 өз өтініші бойынша,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Омарбеков Мақсат Қабзақиұлы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орындамауына байланысты,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Бөрлі аудандық                    Ықсанғалиев Кенжеғали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       Есімболатұлы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өз өтініші бойынша,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Октябрь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       Жәмкенов Нұрланбек Жәмкенұлы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өз өтініші бойынша,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Сәтпаев қалалық                   Сауқымов Өмірбек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       соттың айыптау үкімінің заңды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күшіне енуіне байланысты,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қалалық                  Ракшевская Елизавета Васильевна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судьялары                 өз өтініші бойынша,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Кириленко Ирина Владимировна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өз өтініші бойынша,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Қостанай аудандық                 Белоусова Ольга Владимировна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       өз өтініші бойынша,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Қарабалық аудандық                Войлов Михаил Михайлович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       өз өтініші бойынша,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Қызылорда қалалық                 Тұракешова Жәмилә Тұрғынқызы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       соттың айыптау үкімінің заңды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күшіне енуіне байланысты,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қалалық                  Байбазаров Қайрат Қабиұлы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       өз өтініші бойынша,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Петропавл қалалық                 Эрфурт Татьяна Александровна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       өз өтініші бойынша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қызметтерінен босатылсын.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