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ba29" w14:textId="e47b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кейбір судьяларына жоғары біліктілік сыныптарын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1999 жылғы 27 желтоқсан N 314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Конституциясының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K951000_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44-бабының 13)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тармақшасына, Қазақстан Республикасы Президентінің 1997 жылғы 15 қазандағы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3677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U973677_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Жарлығымен бекітілген Қазақстан Республикасының соттары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судьяларының біліктілік сыныптары туралы ережеге сәйкес қаулы етемін: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Судья жоғары біліктілік сыныбы: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Карпенко Валентина Дмитриевнаға - Ақтөбе облыстық сотының судьясы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Қыдырбаев Қуанышбайға -           Алматы облыстық сотының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шаруашылық істер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сот алқасының төрағасы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Тохметов Болат Тохметұлына -      Алматы қалалық сотының судьясы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Жарлық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