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46c2" w14:textId="4fb4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1999 жылғы 15 маусымдағы N 292 бұйрығына 4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Қаржы министрлігі 2000 жылғы 11 қаңтар N 8. Қазақстан Республикасы Әділет министрлігінің Нормативтік құқықтық актілерді тіркеу басқармасы 2000 жылғы 02 наурыз өзгертулер мен толықтырулар енгізіліп тіркелді. Тіркеу N 1070 Күші жойылды - ҚР Қаржы министрінің 2000 жылғы 11 қарашадағы N 480 бұйрығымен. (Бұйрықтан үзіндіні төменнен қараңыз.)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Ескерту: ҚР Қаржы министрлігінің 2000 жылғы 11 қарашадағы N 480       
              бұйрығы мен күші жойылған кейбір бұйрықтарының тізбесінен    
              үзінді: 
     "Мемлекеттік тапсырыс шеңберінде орындалатын республикалық және 
жергілікті бюджеттік бағдарламаларды қаржыландыру ережесін бекіту туралы" 
Қазақстан Республикасы Үкіметінің 2000 жылғы 6 қарашадағы N 1675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P001675_ </w:t>
      </w:r>
      <w:r>
        <w:rPr>
          <w:rFonts w:ascii="Times New Roman"/>
          <w:b w:val="false"/>
          <w:i w:val="false"/>
          <w:color w:val="000000"/>
          <w:sz w:val="28"/>
        </w:rPr>
        <w:t>
қаулысына сәйкес Бұйырамын:
     1. Қоса беріліп отырған тізбеге сәйкес Қазақстан Республикасы Қаржы 
министрлігінің кейбір бұйрықтарының күші жойылды деп танылсын... 
&lt;*&gt;
     Министр
&lt;*&gt;
 5. "Қазақстан Республикасы Қаржы министрлігінің 1999 жылғы 15 
маусымдағы N 292 бұйрығына N 4 өзгерістер мен толықтырулар енгізу туралы" 
Қазақстан Республикасы Қаржы министрлігінің 2000 жылғы 11 қаңтардағы N 8 
бұйрығы.
______________________________________________________________     
                             Бұйырамын: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"Республикалық және жергiлiктi бюджеттердiң есебiнен мемлекеттiк 
тапсырыстарды қаржыландырудың Ережесiн бекіту туралы Қазақстан 
Республикасы Қаржы министрлiгінің 1999 жылғы 15 маусымдағы 292 бұйрығына 
мынадай өзгерiстер мен толықтырулар 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Аталған бұйрықпен бекiтiлген республикалық және жергiлiктi 
бюджеттердiң есебiнен мемлекеттiк тапсырыстарды қаржыландырудың Ережесiне:
     келесi мағынадағы 4-1 пунктпен толықтырылсын:
     "4-1. Қазақстан Республикасы Үкiметiмен айқындалған республикалық 
программалар (подпрограммалар) бойынша мемлекеттiк тапсырысты 
қаржыландырудың ерекше тәртiбiн Қазақстан Республикасы Қаржы Министрлiгi 
белгiлей алады."
     5-тармақта:
     бiрiншi абзац мынадай редакцияда жазылсын:
     "Мемлекеттiк тапсырыс ретінде қаржыландыру нысаны белгiленген 
тәртiппен айқындалған бағдарламалар (кiшi бағдарламалар) екi топқа 
бөлiнедi.";
     төртiншi абзац мынадай редакцияда жазылсын: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"Мемлекеттiк бюджет қаржысы есебiнен орындалатын мемлекеттiк тапсырыс 
туралы Ережеде бюджеттiк бағдарламалар әкiмшiлерi әзiрлейтiн және 
бекiтiлетiн әрбiр бағдарлама (кiшi бағдарлама) бойынша жоғарыда аталған 
топтың бiреуi айқындайтын есептесудiң принципi көрсетiледi.";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6-тармақтың екінші абзацы мынадай редакцияда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"Мемлекеттік тапсырысты орындауға арналған шарттар (келісім шарттар),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осы қаржы жылына арналған республикалық немесе жергiлiктi бюджеттерде 
бекiтiлген жылдық сомадан, осы қаржы жылында қайта тiркелген, өткен қаржы 
жылындағы мiндеттемелер алып тасталынған сомаға жасалуы мүмкін.";
     9-тармақта:
     екiншi абзацтағы "3 және 4" деген сөздер "1 және 2" деген сөздермен 
ауыстырылсын;
     "осы ережеге" деген сөзден кейін, "осы қосымшаларда айлар бойынша 
сомалар республикалық және жергiлiктi бюджет тiзiмдемесi шығындарының 
шеңберінде болуға тиiс." деген сөздермен толықтырылсын;
     1 және 2 қосымшалар алынып тасталсын;
     3 қосымша осы ереженің 1 қосымшасына сәйкес редакцияда жазылсын;
     4 қосымша осы ереженің 1 қосымшасына сәйкес редакцияда жазылсын;
     2. Осы бұйрық Қазақстан Республикасының Әдiлет Министрлiгiнде 
мемлекеттiк тіркеуден өткен күннен бастап күшiне енедi.
     Министр
                                                                       ҚРҚМ
                                                                 " "______N
                                                        бұйрығына 1-қосымша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Республикалық және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бюджеттер есебінен мемлекеттік
                                                    тапсырысты қаржыландыру
                                                        Ережесіне 1-қосымша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Бекітемін: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       Бюджеттік бағдарлама
                                                      әкімшісінің жетекшісі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     "___"_______________ж.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___________________жылға арналған мемлекеттік тапсырыс шеңберінде
     орындалатын жұмыс (қызметтер) жоспары
     Бюджеттік бағдарламаның әкімшісі            ----------------
     Бағдарлама                                  ----------------
     Кіші бағдарлама                             ----------------
     Мемлекеттік тапсырысты атқарушысы           ----------------
     ----------------------------------------------------
                   !    Жұмыс жоспары   !   Сомасы
                   !                    !  (мың теңге)
     ----------------------------------------------------
     қаңтар        
     ақпан
     наурыз
     сәуір
     мамыр
     маусым
     шілде
     тамыз
     қыркүйек
     қазан
     қараша
     желтоқсан
     ----------------------------------------------------
     жиыны
     ----------------------------------------------------
     Мемлекеттік тапсырысты атқарушы ___________________________
     Бюджеттік бағдарлама әкімшісінің
     қаржы бөлімшесінің жетекшісі_____________________
     Ескерту:
     Осы нысан 1-топқа жататын мемлекеттік тапсырыс негізінде
     қаржыландырылатын бағдарлама (кіші бағдарлама) үшін толтырылады.
                                                            ҚРҚМ " "______N
                                                        бұйрығына 2-қосымша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Республикалық және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бюджеттер есебінен мемлекеттік
                                                    тапсырысты қаржыландыру
                                                        Ережесіне 2-қосымша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Бекітемін:
     Бюджеттік бағдарлама
     әкімшісінің жетекшісі
     _____________________
     "___"_______________ж.
     ___________________ жылға арналған мемлекеттік тапсырыс шеңберінде
     орындалатын жұмыс (қызметтер) жоспары
     Бюджеттік бағдарламаның әкімшісі            ----------------
     Бағдарлама                                  ----------------
     Кіші бағдарлама                             ----------------
     Мемлекеттік тапсырысты атқарушысы           ----------------
                            (теңге)
     ----------------------------------------------------------------------
     Кодтар !     Атауы           ! Жиыны !қаңтар!ақпан!наурыз!сәуір!мамыр!
     ----------------------------------------------------------------------
            !Жалпы саны, бірлік.  !
            !Шығыстарға __________!
            !       (баға бірлігі)!
            !                     !
            !Жалпы санына арналған!
            !жалпы шығыстар       !
     ---------------------------------------------------------------------
     таблицаның жалғасы:
     ---------------------------------------------------------------------
     маусым   !шілде   !  тамыз   !қыркүйек   ! қазан  !қараша  !желтоқсан
     ---------------------------------------------------------------------
                                Мемлекеттік тапсырысты атқарушы __________
     Бюджеттік бағдарлама әкімшісінің
     қаржы бөлімшесінің жетекшісі__________
     Ескерту:
     Осы нысан 2-топқа жататын мемлекеттік тапсырыс негізінде
     қаржыландырылатын бағдарлама (кіші бағдарлама) үшін толтырылады.
     Оқығандар:
              Омарбекова А.Т.
         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