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3825" w14:textId="f3d3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жылға арналған Бірыңғай бюджеттік сыныптамаға N 2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 2000 жылғы 18 ақпандағы N 65 Бұйрық. Қазақстан Республикасы Әділет министрлігінің Нормативтік құқықтық актілерді тіркеу басқармасы 2000 жылғы 16 наурыз өзгертулер мен толықтырулар енгізіліп тіркелді. Тіркеу N 1081.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-----------Бұйрықтан үзінді----------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Бiрыңғай бюджеттiк сыныптамасын бекiту бойынша бұйрықтардың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күнiнен бастап қолданысқа енгiзiледi және 2005 жылғы 1 қаңтардан бастап қатынастарға әрекет етедi.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 және бюджеттік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жоспарлау Министрлігінің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жылғы 2 маусымдағы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75 бұйрығына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Бiрыңғай бюджеттік сыныптамасын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бекiту бойынша бұйрық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Қазақстан Республикасы Қаржы министрінің 2000 жылғы 18 ақпандағы N 65 (тіркелген N 1081) "2000 жылға арналған Бірыңғай бюджеттік сыныптамаға N 2 өзгерістер мен толықтырулар енгізу туралы" бұйрығы...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30 желтоқсандағы "Халықты жұмыспен қамту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Z980341_ </w:t>
      </w:r>
      <w:r>
        <w:rPr>
          <w:rFonts w:ascii="Times New Roman"/>
          <w:b w:val="false"/>
          <w:i w:val="false"/>
          <w:color w:val="000000"/>
          <w:sz w:val="28"/>
        </w:rPr>
        <w:t>
 және 1991 жылғы 21 маусымдағы "Қазақстан Республикасындағы мүгедектердi әлеуметтiк қорғау туралы" Заңдарына, Қазақстан Республикасы Президентінің 1992 жылғы 4 желтоқсандағы N 1002 "Көп балалы отбасыларды әлеуметтiк қолдау жөніндегi шаралар туралы" жарлығына, Қазақстан Республикасы Үкiметiнiң 2000 жылғы 10 ақпандағы N 199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P000199_ </w:t>
      </w:r>
      <w:r>
        <w:rPr>
          <w:rFonts w:ascii="Times New Roman"/>
          <w:b w:val="false"/>
          <w:i w:val="false"/>
          <w:color w:val="000000"/>
          <w:sz w:val="28"/>
        </w:rPr>
        <w:t>
 "Қазақстан Республикасы Үкiметiнiң резервiнен ақша бөлу туралы" қаулысына сәйкес БҰЙЫРАМЫН: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"2000 жылға арналған Бiрыңғай бюджеттiк сыныптаманы бекiту туралы" Қазақстан Республикасы Қаржы министрлiгінің 1999 жылғы 30 желтоқсандағы N 715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 бұйрығына мынадай өзгерiстер мен толықтырулар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бұйрықпен бекiтілген Қазақстан Республикасының Бiрыңғай бюджеттiк сыныптамасына;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функционалдық сыныптамасы: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"6.2.258.30 Жұмыспен қамту бағдарламасы (қоғамдық жұмыстар, жұмыссыздарды кәсiби даярлау және қайта даярлау)" деген жолдан кейiн мынадай мазмұндағы жолдармен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"6.2.258.30.30 Жұмыспен қамту орталығы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6.2.258.30.31 Қоғамдық жұмыстар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6.2.258.32 Жұмыссыздарды кәсiби даярлау және қайта даярлау";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"6.2.258.30 Жұмыспен қамту бағдарламасы (қоғамдық жұмыстар, жұмыссыздарды кәсiби даярлау және қайта даярлау)" деген жол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"6.2.258.30 Жұмыспен қамту бағдарламасы";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"6.2.258.46 Тiс салдыру бойынша әлеуметтiк көмек көрсету" деген жол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"6.2.258.46 Көп балалы отбасыларды әлеуметтiк қорғау";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"6.2.258.46.23 Көп балалы аналар" деген жолдан кейiн мынадай мазмұндағы жолмен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"6.2.258.46.31 Аналар мен жалпы бiлiм беретін мектеп оқушылары үшiн қала iшiндегi көлікте (таксиден басқа), сондай-ақ қала сыртындағы және аудан iшi желiсіндегi автобустарда жүруге әлеуметтiк көмек";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"6.2.258.46.23 Көп балалы аналар" деген жол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"6.2.258.46.30 Көп балалы аналарға тiс протездерін дайындау және жөндеуге (қымбат бағалы металдардан жасалған протездерді қоспағанда) әлеуметтік көмек";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"6.2.258.57.32 Санаторлық-курорттық емдеу бойынша жеңілдіктер" деген жолдан кейін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"6.2.258.57.33 Техникалық және өзге құралдармен қамтамасыз ету";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"7.1.274.43.30 "Тұрғындардың аса мұқтаждарын тұрғын үймен қамтамасыз ету" деген жолдан кейін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"7.1.274.45 Мемлекеттік қажеттілік үшін тұрғын үйлер мен жер учаскелерін босату".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