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c7fa" w14:textId="c37c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Барлауға және Өндіруге және жер қойнауын басқа мақсатта пайдалануға Гоелогиялық және/немесе Тау-кендік жер бөлігін беру тәртібі жөнінде"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Табиғи ресурстар және қоршаған ортаны қорғау министрлігі 2000 жылғы 16 ақпандағы N 74-П Қазақстан Республикасы Әділет министрлігінің Нормативтік құқықтық актілерді тіркеу басқармасы 2000 жылғы 17 наурызда өзгертулер мен толықтырулар енгізіліп тіркелді. Тіркеу N 1087. Күші жойылды - Қазақстан Республикасы Премьер-Министрінің орынбасары - Қазақстан Республикасы Индустрия және жаңа технологиялар министрінің 2013 жылғы 18 сәуірдегі № 126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18.04.2013 </w:t>
      </w:r>
      <w:r>
        <w:rPr>
          <w:rFonts w:ascii="Times New Roman"/>
          <w:b w:val="false"/>
          <w:i w:val="false"/>
          <w:color w:val="ff0000"/>
          <w:sz w:val="28"/>
        </w:rPr>
        <w:t>№ 126</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Үкiметiнiң 1999 жылғы 21 шiлдедегi "Қазақстан Республикасында пайдалы қазбалар кен орындарын игеру кезiнде жер қойнауын қорғаудың бiрыңғай Ережелерiн" iске асыру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1. "Пайдалы қазбаларды Барлауға және Өндiруге және жер қойнауын басқа мақсатта пайдалануға Геологиялық және/немесе Тау-кендiк жер бөлiгiн беру тәртiбi жөнiнде" Нұсқауы бекiтiлсiн.</w:t>
      </w:r>
      <w:r>
        <w:br/>
      </w:r>
      <w:r>
        <w:rPr>
          <w:rFonts w:ascii="Times New Roman"/>
          <w:b w:val="false"/>
          <w:i w:val="false"/>
          <w:color w:val="000000"/>
          <w:sz w:val="28"/>
        </w:rPr>
        <w:t>
</w:t>
      </w:r>
      <w:r>
        <w:rPr>
          <w:rFonts w:ascii="Times New Roman"/>
          <w:b w:val="false"/>
          <w:i w:val="false"/>
          <w:color w:val="000000"/>
          <w:sz w:val="28"/>
        </w:rPr>
        <w:t>
      2. "Пайдалы қазбаларды Барлауға және Өндiруге және жер қойнауын басқа мақсатта пайдалануға Геологиялық және/немесе Тау-кендiк жер бөлiгiн беру тәртiбi жөнiнде" Нұсқауы оны Қазақстан Республикасының Әдiлет министрлiгiнде тiркеген күннен бастап күшiне енедi.</w:t>
      </w:r>
    </w:p>
    <w:bookmarkEnd w:id="0"/>
    <w:p>
      <w:pPr>
        <w:spacing w:after="0"/>
        <w:ind w:left="0"/>
        <w:jc w:val="both"/>
      </w:pPr>
      <w:r>
        <w:rPr>
          <w:rFonts w:ascii="Times New Roman"/>
          <w:b w:val="false"/>
          <w:i w:val="false"/>
          <w:color w:val="000000"/>
          <w:sz w:val="28"/>
        </w:rPr>
        <w:t>     Министрдің</w:t>
      </w:r>
      <w:r>
        <w:br/>
      </w: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xml:space="preserve">    "Келісілген"                   Қазақстан Республикасының </w:t>
      </w:r>
      <w:r>
        <w:br/>
      </w:r>
      <w:r>
        <w:rPr>
          <w:rFonts w:ascii="Times New Roman"/>
          <w:b w:val="false"/>
          <w:i w:val="false"/>
          <w:color w:val="000000"/>
          <w:sz w:val="28"/>
        </w:rPr>
        <w:t>
Қазақстан Республикасының        Табиғи ресурстар және қоршаған</w:t>
      </w:r>
      <w:r>
        <w:br/>
      </w:r>
      <w:r>
        <w:rPr>
          <w:rFonts w:ascii="Times New Roman"/>
          <w:b w:val="false"/>
          <w:i w:val="false"/>
          <w:color w:val="000000"/>
          <w:sz w:val="28"/>
        </w:rPr>
        <w:t>
Инвестициялар жөніндегі            ортаны қорғау министрінің</w:t>
      </w:r>
      <w:r>
        <w:br/>
      </w:r>
      <w:r>
        <w:rPr>
          <w:rFonts w:ascii="Times New Roman"/>
          <w:b w:val="false"/>
          <w:i w:val="false"/>
          <w:color w:val="000000"/>
          <w:sz w:val="28"/>
        </w:rPr>
        <w:t>
агенттігінің Төрағасы                міндетін атқарушының</w:t>
      </w:r>
      <w:r>
        <w:br/>
      </w:r>
      <w:r>
        <w:rPr>
          <w:rFonts w:ascii="Times New Roman"/>
          <w:b w:val="false"/>
          <w:i w:val="false"/>
          <w:color w:val="000000"/>
          <w:sz w:val="28"/>
        </w:rPr>
        <w:t>
     16.02.2000 ж.              16.02.2000 ж. N 74-П бұйрығымен</w:t>
      </w:r>
      <w:r>
        <w:br/>
      </w:r>
      <w:r>
        <w:rPr>
          <w:rFonts w:ascii="Times New Roman"/>
          <w:b w:val="false"/>
          <w:i w:val="false"/>
          <w:color w:val="000000"/>
          <w:sz w:val="28"/>
        </w:rPr>
        <w:t>
                                          Бекітілген </w:t>
      </w:r>
    </w:p>
    <w:bookmarkStart w:name="z12" w:id="1"/>
    <w:p>
      <w:pPr>
        <w:spacing w:after="0"/>
        <w:ind w:left="0"/>
        <w:jc w:val="left"/>
      </w:pPr>
      <w:r>
        <w:rPr>
          <w:rFonts w:ascii="Times New Roman"/>
          <w:b/>
          <w:i w:val="false"/>
          <w:color w:val="000000"/>
        </w:rPr>
        <w:t xml:space="preserve"> 
Жер қойнауын барлауға және пайдалы қазбаларды</w:t>
      </w:r>
      <w:r>
        <w:br/>
      </w:r>
      <w:r>
        <w:rPr>
          <w:rFonts w:ascii="Times New Roman"/>
          <w:b/>
          <w:i w:val="false"/>
          <w:color w:val="000000"/>
        </w:rPr>
        <w:t>
өндіруге және басқа мақсаттарға пайдалануға</w:t>
      </w:r>
      <w:r>
        <w:br/>
      </w:r>
      <w:r>
        <w:rPr>
          <w:rFonts w:ascii="Times New Roman"/>
          <w:b/>
          <w:i w:val="false"/>
          <w:color w:val="000000"/>
        </w:rPr>
        <w:t>
Геологиялық және/немесе Тау-кендiк жер</w:t>
      </w:r>
      <w:r>
        <w:br/>
      </w:r>
      <w:r>
        <w:rPr>
          <w:rFonts w:ascii="Times New Roman"/>
          <w:b/>
          <w:i w:val="false"/>
          <w:color w:val="000000"/>
        </w:rPr>
        <w:t>
бөлiктерiн беру тәртібі туралы Нұсқау</w:t>
      </w:r>
    </w:p>
    <w:bookmarkEnd w:id="1"/>
    <w:bookmarkStart w:name="z17" w:id="2"/>
    <w:p>
      <w:pPr>
        <w:spacing w:after="0"/>
        <w:ind w:left="0"/>
        <w:jc w:val="left"/>
      </w:pPr>
      <w:r>
        <w:rPr>
          <w:rFonts w:ascii="Times New Roman"/>
          <w:b/>
          <w:i w:val="false"/>
          <w:color w:val="000000"/>
        </w:rPr>
        <w:t xml:space="preserve"> 
1. Жалпы ережелер</w:t>
      </w:r>
    </w:p>
    <w:bookmarkEnd w:id="2"/>
    <w:bookmarkStart w:name="z18" w:id="3"/>
    <w:p>
      <w:pPr>
        <w:spacing w:after="0"/>
        <w:ind w:left="0"/>
        <w:jc w:val="both"/>
      </w:pPr>
      <w:r>
        <w:rPr>
          <w:rFonts w:ascii="Times New Roman"/>
          <w:b w:val="false"/>
          <w:i w:val="false"/>
          <w:color w:val="000000"/>
          <w:sz w:val="28"/>
        </w:rPr>
        <w:t>
      1. Осы нұсқау Қазақстан Республикасының Президентiнiң Заң ретiнде күшi бар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"Жер қойнауы және жер қойнауын пайдалану жөнiнде", 1995 жылғы 28 маусымдағы N 2350 </w:t>
      </w:r>
      <w:r>
        <w:rPr>
          <w:rFonts w:ascii="Times New Roman"/>
          <w:b w:val="false"/>
          <w:i w:val="false"/>
          <w:color w:val="000000"/>
          <w:sz w:val="28"/>
        </w:rPr>
        <w:t xml:space="preserve">U952350_ </w:t>
      </w:r>
      <w:r>
        <w:rPr>
          <w:rFonts w:ascii="Times New Roman"/>
          <w:b w:val="false"/>
          <w:i w:val="false"/>
          <w:color w:val="000000"/>
          <w:sz w:val="28"/>
        </w:rPr>
        <w:t>"Мұнай жөнiнде" Жарлықтарына, Қазақстан Республикасының 1999 жылғы 11 тамыздағы N 467-1 ҚРЗ "Қазақстан Республикасының жер қойнауын пайдалану мәселелерi және мұнай операцияларын жүргiзу жөнiндегi кейбiр Заңды актiлерiне өзгертулер және толықтырулар енгiзу туралы" Заңына және Қазақстан Республикасының Yкiметiнiң 1999 жылғы 21 шiлдедегi N 1019 </w:t>
      </w:r>
      <w:r>
        <w:rPr>
          <w:rFonts w:ascii="Times New Roman"/>
          <w:b w:val="false"/>
          <w:i w:val="false"/>
          <w:color w:val="000000"/>
          <w:sz w:val="28"/>
        </w:rPr>
        <w:t xml:space="preserve">P991019_ </w:t>
      </w:r>
      <w:r>
        <w:rPr>
          <w:rFonts w:ascii="Times New Roman"/>
          <w:b w:val="false"/>
          <w:i w:val="false"/>
          <w:color w:val="000000"/>
          <w:sz w:val="28"/>
        </w:rPr>
        <w:t>Қаулысымен бекiтiлген пайдалы қазбалар кен орындарын игеру кезiнде жер қойнауын қорғаудың бiрыңғай ережелерiнiң /ЖҚҚБЕ/ талаптарына сәйкес жасалған. </w:t>
      </w:r>
      <w:r>
        <w:rPr>
          <w:rFonts w:ascii="Times New Roman"/>
          <w:b w:val="false"/>
          <w:i w:val="false"/>
          <w:color w:val="000000"/>
          <w:sz w:val="28"/>
        </w:rPr>
        <w:t>Z100291 қараңыз</w:t>
      </w:r>
      <w:r>
        <w:br/>
      </w:r>
      <w:r>
        <w:rPr>
          <w:rFonts w:ascii="Times New Roman"/>
          <w:b w:val="false"/>
          <w:i w:val="false"/>
          <w:color w:val="000000"/>
          <w:sz w:val="28"/>
        </w:rPr>
        <w:t>
</w:t>
      </w:r>
      <w:r>
        <w:rPr>
          <w:rFonts w:ascii="Times New Roman"/>
          <w:b w:val="false"/>
          <w:i w:val="false"/>
          <w:color w:val="000000"/>
          <w:sz w:val="28"/>
        </w:rPr>
        <w:t xml:space="preserve">
      Нұсқау барлау үшiн Геологиялық жер бөлiктерiн, пайдалы қазбаларды өндiруге және пайдалы қазбаларды өндiрумен байланысты емес жер асты ғимараттарын салуға және пайдалануға, сонымен қоса мұнайды, газды және басқа заттарды және материалдарды жер астында сақтауға, жер қойнауына зиянды заттарды, радиобелсендi қалдықтарды көмуге және қалдық суларды ағызуға Тау-кендiк жер бөлiктерiн берудiң бiрыңғай тәртiбiн белгiлейдi. </w:t>
      </w:r>
      <w:r>
        <w:br/>
      </w:r>
      <w:r>
        <w:rPr>
          <w:rFonts w:ascii="Times New Roman"/>
          <w:b w:val="false"/>
          <w:i w:val="false"/>
          <w:color w:val="000000"/>
          <w:sz w:val="28"/>
        </w:rPr>
        <w:t>
</w:t>
      </w:r>
      <w:r>
        <w:rPr>
          <w:rFonts w:ascii="Times New Roman"/>
          <w:b w:val="false"/>
          <w:i w:val="false"/>
          <w:color w:val="000000"/>
          <w:sz w:val="28"/>
        </w:rPr>
        <w:t xml:space="preserve">
      2. Геологиялық жер бөлiгi - келiсiм-шарттың бөлiнбейтiн бөлiгi болып табылатын, жер қойнауын пайдаланушы барлауды жүргiзуге құқықты жер қойнауы телiмiн сызбаша және жазбаша сипаттайтын барлау, бiрiктiрiлген барлау және өндiру Келiсiм-шартына қосымшасы. </w:t>
      </w:r>
      <w:r>
        <w:br/>
      </w:r>
      <w:r>
        <w:rPr>
          <w:rFonts w:ascii="Times New Roman"/>
          <w:b w:val="false"/>
          <w:i w:val="false"/>
          <w:color w:val="000000"/>
          <w:sz w:val="28"/>
        </w:rPr>
        <w:t>
</w:t>
      </w:r>
      <w:r>
        <w:rPr>
          <w:rFonts w:ascii="Times New Roman"/>
          <w:b w:val="false"/>
          <w:i w:val="false"/>
          <w:color w:val="000000"/>
          <w:sz w:val="28"/>
        </w:rPr>
        <w:t xml:space="preserve">
      3. Тау-кендiк жер бөлiгi - Келiсiм-шарттың бөлiнбейтiн бөлiгi болып табылатын, сервитут рәсiмделген жағдайда жеке құжат болып табылатын, жер қойнауын пайдаланушыға өндiрудi, барлаумен және/немесе өндiрумен байланысты емес жер асты ғимараттарын салуға немесе сервитутты iске асыруға бөлiнген жер қойнауы телiмдерiн сызбаша және жазбаша сипаттайтын өндiру, барлау және/немесе өндiрумен байланысты емес жер асты ғимараттарын салуға және/немесе пайдалануға жасалған Келiсiм-шарттарының қосымшасы. </w:t>
      </w:r>
      <w:r>
        <w:br/>
      </w:r>
      <w:r>
        <w:rPr>
          <w:rFonts w:ascii="Times New Roman"/>
          <w:b w:val="false"/>
          <w:i w:val="false"/>
          <w:color w:val="000000"/>
          <w:sz w:val="28"/>
        </w:rPr>
        <w:t>
</w:t>
      </w:r>
      <w:r>
        <w:rPr>
          <w:rFonts w:ascii="Times New Roman"/>
          <w:b w:val="false"/>
          <w:i w:val="false"/>
          <w:color w:val="000000"/>
          <w:sz w:val="28"/>
        </w:rPr>
        <w:t xml:space="preserve">
      4. Пайдаланылатын Геологиялық және/немесе Тау-кендiк жер бөлiгiнiң шегiнен тыс орналасқан жер қойнауы телiмдерiн оларға қосу, жаңа Геологиялық және/немесе Тау-кендiк жер бөлiгiн алуға белгiленген тәртiппен жүргiзiледi. </w:t>
      </w:r>
      <w:r>
        <w:br/>
      </w:r>
      <w:r>
        <w:rPr>
          <w:rFonts w:ascii="Times New Roman"/>
          <w:b w:val="false"/>
          <w:i w:val="false"/>
          <w:color w:val="000000"/>
          <w:sz w:val="28"/>
        </w:rPr>
        <w:t>
</w:t>
      </w:r>
      <w:r>
        <w:rPr>
          <w:rFonts w:ascii="Times New Roman"/>
          <w:b w:val="false"/>
          <w:i w:val="false"/>
          <w:color w:val="000000"/>
          <w:sz w:val="28"/>
        </w:rPr>
        <w:t xml:space="preserve">
      5. Пайдалы қазбаларды өндiрудi жүргiзетiн жер қойнауын пайдаланушы игерiлген тау-кен қазылымдарын немесе жер қойнауы бөлiгiн жер асты ғимараттарын салуға, немесе тау-кен қазылымдарында пайдалы қазбаларды өндiрумен байланысты емес объектiлердi орналастыруға пайдалануға шешiм қабылдаса, онда пайдалы қазбаларды өндiруге Тау-кендiк жер бөлiгi бар екенiнен тәуелсiз, ол бұл жұмыстарды бастаудан бұрын осы Нұсқауға сәйкес пайдалы қазбаларды өндiрумен байланысты емес мақсатқа Тау-кендiк жер бөлiгiн алуға мiндеттi. </w:t>
      </w:r>
      <w:r>
        <w:br/>
      </w:r>
      <w:r>
        <w:rPr>
          <w:rFonts w:ascii="Times New Roman"/>
          <w:b w:val="false"/>
          <w:i w:val="false"/>
          <w:color w:val="000000"/>
          <w:sz w:val="28"/>
        </w:rPr>
        <w:t>
</w:t>
      </w:r>
      <w:r>
        <w:rPr>
          <w:rFonts w:ascii="Times New Roman"/>
          <w:b w:val="false"/>
          <w:i w:val="false"/>
          <w:color w:val="000000"/>
          <w:sz w:val="28"/>
        </w:rPr>
        <w:t>
      6. Пайдалы қазбалар орналасқан алаңда немесе бұрын тау-кенқазылымдарымен игерiлген тау-жыныстары қабаттарында жер асты ғимараттарын салуға Тау-кендiк жер бөлiгiн алудан бұрын жер қойнауын пайдаланушы жер қойнауын қорғаудың және пайдаланудың аймақтық мемлекеттiк басқармасынан құрылыс алаңының жағдайы жөнiнде тұжырым алуы мiндеттi.</w:t>
      </w:r>
    </w:p>
    <w:bookmarkEnd w:id="3"/>
    <w:bookmarkStart w:name="z13" w:id="4"/>
    <w:p>
      <w:pPr>
        <w:spacing w:after="0"/>
        <w:ind w:left="0"/>
        <w:jc w:val="left"/>
      </w:pPr>
      <w:r>
        <w:rPr>
          <w:rFonts w:ascii="Times New Roman"/>
          <w:b/>
          <w:i w:val="false"/>
          <w:color w:val="000000"/>
        </w:rPr>
        <w:t xml:space="preserve"> 
 2. ПАЙДАЛЫ ҚАЗБАЛАРДЫ БАРЛАУҒА ГЕОЛОГИЯЛЫҚ ЖЕР БӨЛIКТЕРIНIҢ</w:t>
      </w:r>
      <w:r>
        <w:br/>
      </w:r>
      <w:r>
        <w:rPr>
          <w:rFonts w:ascii="Times New Roman"/>
          <w:b/>
          <w:i w:val="false"/>
          <w:color w:val="000000"/>
        </w:rPr>
        <w:t>
ЖОБАЛАРЫНА НЕГIЗГI ТАЛАПТАР</w:t>
      </w:r>
    </w:p>
    <w:bookmarkEnd w:id="4"/>
    <w:bookmarkStart w:name="z24" w:id="5"/>
    <w:p>
      <w:pPr>
        <w:spacing w:after="0"/>
        <w:ind w:left="0"/>
        <w:jc w:val="both"/>
      </w:pPr>
      <w:r>
        <w:rPr>
          <w:rFonts w:ascii="Times New Roman"/>
          <w:b w:val="false"/>
          <w:i w:val="false"/>
          <w:color w:val="000000"/>
          <w:sz w:val="28"/>
        </w:rPr>
        <w:t>
     7. Геологиялық жер бөлiгiн алу өтiнiшiнде келесi мәлiметтер болуы мiндеттi:</w:t>
      </w:r>
      <w:r>
        <w:br/>
      </w:r>
      <w:r>
        <w:rPr>
          <w:rFonts w:ascii="Times New Roman"/>
          <w:b w:val="false"/>
          <w:i w:val="false"/>
          <w:color w:val="000000"/>
          <w:sz w:val="28"/>
        </w:rPr>
        <w:t>
      - сұралынған аумақтың болашағы жөнiнде қысқаша геологиялық сипаттама;</w:t>
      </w:r>
      <w:r>
        <w:br/>
      </w:r>
      <w:r>
        <w:rPr>
          <w:rFonts w:ascii="Times New Roman"/>
          <w:b w:val="false"/>
          <w:i w:val="false"/>
          <w:color w:val="000000"/>
          <w:sz w:val="28"/>
        </w:rPr>
        <w:t>
      - бұрыштық нүктелердiң географиялық координаттары және Геологиялық жер бөлiгiнiң жалпы ауданы;</w:t>
      </w:r>
      <w:r>
        <w:br/>
      </w:r>
      <w:r>
        <w:rPr>
          <w:rFonts w:ascii="Times New Roman"/>
          <w:b w:val="false"/>
          <w:i w:val="false"/>
          <w:color w:val="000000"/>
          <w:sz w:val="28"/>
        </w:rPr>
        <w:t>
      - Геологиялық жер бөлiгiнiң көрнектiлiгiн қамтамасыз ететiн масштабтағы картограмма.</w:t>
      </w:r>
    </w:p>
    <w:bookmarkEnd w:id="5"/>
    <w:bookmarkStart w:name="z14" w:id="6"/>
    <w:p>
      <w:pPr>
        <w:spacing w:after="0"/>
        <w:ind w:left="0"/>
        <w:jc w:val="left"/>
      </w:pPr>
      <w:r>
        <w:rPr>
          <w:rFonts w:ascii="Times New Roman"/>
          <w:b/>
          <w:i w:val="false"/>
          <w:color w:val="000000"/>
        </w:rPr>
        <w:t xml:space="preserve"> 
 3. ПАЙДАЛЫ ҚАЗБАЛАРДЫ ӨНДIРУГЕ ТАУ-КЕНДIК ЖЕР БӨЛIКТЕРIНIҢ</w:t>
      </w:r>
      <w:r>
        <w:br/>
      </w:r>
      <w:r>
        <w:rPr>
          <w:rFonts w:ascii="Times New Roman"/>
          <w:b/>
          <w:i w:val="false"/>
          <w:color w:val="000000"/>
        </w:rPr>
        <w:t>
ЖОБАСЫНА НЕГIЗГI ТАЛАПТАР</w:t>
      </w:r>
    </w:p>
    <w:bookmarkEnd w:id="6"/>
    <w:bookmarkStart w:name="z25" w:id="7"/>
    <w:p>
      <w:pPr>
        <w:spacing w:after="0"/>
        <w:ind w:left="0"/>
        <w:jc w:val="both"/>
      </w:pPr>
      <w:r>
        <w:rPr>
          <w:rFonts w:ascii="Times New Roman"/>
          <w:b w:val="false"/>
          <w:i w:val="false"/>
          <w:color w:val="000000"/>
          <w:sz w:val="28"/>
        </w:rPr>
        <w:t xml:space="preserve">
      8. Жер қойнауын пайдаланушыға өндiруге Тау-кендiк жер бөлiгi пайдалы қазба кен орнының толық аумағына немесе оның бөлiгiне берiледi. </w:t>
      </w:r>
      <w:r>
        <w:br/>
      </w:r>
      <w:r>
        <w:rPr>
          <w:rFonts w:ascii="Times New Roman"/>
          <w:b w:val="false"/>
          <w:i w:val="false"/>
          <w:color w:val="000000"/>
          <w:sz w:val="28"/>
        </w:rPr>
        <w:t>
</w:t>
      </w:r>
      <w:r>
        <w:rPr>
          <w:rFonts w:ascii="Times New Roman"/>
          <w:b w:val="false"/>
          <w:i w:val="false"/>
          <w:color w:val="000000"/>
          <w:sz w:val="28"/>
        </w:rPr>
        <w:t xml:space="preserve">
      Аумағы үлкен немесе бiрнеше жеке пайдалы қазбалар жатқанынан құралған кен орнын игергенде Тау-кендiк жер бөлiктерi бiрнеше жер қойнауын пайдаланушыларға берiлуi мүмкiн. </w:t>
      </w:r>
      <w:r>
        <w:br/>
      </w:r>
      <w:r>
        <w:rPr>
          <w:rFonts w:ascii="Times New Roman"/>
          <w:b w:val="false"/>
          <w:i w:val="false"/>
          <w:color w:val="000000"/>
          <w:sz w:val="28"/>
        </w:rPr>
        <w:t>
</w:t>
      </w:r>
      <w:r>
        <w:rPr>
          <w:rFonts w:ascii="Times New Roman"/>
          <w:b w:val="false"/>
          <w:i w:val="false"/>
          <w:color w:val="000000"/>
          <w:sz w:val="28"/>
        </w:rPr>
        <w:t xml:space="preserve">
      9. Берiк пайдалы қазбаларды өндiруге берiлген Тау-кендiк жер бөлiгiнiң шектерi, тау жыныстарының ығысу зонасын, кенiш кемерi аумағын және жер асты тау-кен қазылымдарының таралу шектерiн ескере отырып, бекiтiлген қорлар шегiмен анықталады. </w:t>
      </w:r>
      <w:r>
        <w:br/>
      </w:r>
      <w:r>
        <w:rPr>
          <w:rFonts w:ascii="Times New Roman"/>
          <w:b w:val="false"/>
          <w:i w:val="false"/>
          <w:color w:val="000000"/>
          <w:sz w:val="28"/>
        </w:rPr>
        <w:t>
</w:t>
      </w:r>
      <w:r>
        <w:rPr>
          <w:rFonts w:ascii="Times New Roman"/>
          <w:b w:val="false"/>
          <w:i w:val="false"/>
          <w:color w:val="000000"/>
          <w:sz w:val="28"/>
        </w:rPr>
        <w:t xml:space="preserve">
      10. Техногендiк минералдық түзлiмдердi /қождар, кондициядан тыс рудалар үйiндiлерi, байыту қалдықтары т.б./ өндiруге Тау-кендiк жер бөлiгiнiң шектерi маркшейдерлiк жоба негiзiнде анықталады. </w:t>
      </w:r>
      <w:r>
        <w:br/>
      </w:r>
      <w:r>
        <w:rPr>
          <w:rFonts w:ascii="Times New Roman"/>
          <w:b w:val="false"/>
          <w:i w:val="false"/>
          <w:color w:val="000000"/>
          <w:sz w:val="28"/>
        </w:rPr>
        <w:t>
</w:t>
      </w:r>
      <w:r>
        <w:rPr>
          <w:rFonts w:ascii="Times New Roman"/>
          <w:b w:val="false"/>
          <w:i w:val="false"/>
          <w:color w:val="000000"/>
          <w:sz w:val="28"/>
        </w:rPr>
        <w:t xml:space="preserve">
      Байыту фабрикаларының тұнбаларында жинақталған техногендiк минералдық түзiлiмдердiң Тау-кендiк жер бөлiгiнiң шектерiн анықтағанда, Тау-кендiк жер бөлiгiнiң шегi жер-асты суларының ластануына бақылау үшiн пайдаланылатын гидрогеологиялық ұңғыларды қоса анықталуға мiндеттi. </w:t>
      </w:r>
      <w:r>
        <w:br/>
      </w:r>
      <w:r>
        <w:rPr>
          <w:rFonts w:ascii="Times New Roman"/>
          <w:b w:val="false"/>
          <w:i w:val="false"/>
          <w:color w:val="000000"/>
          <w:sz w:val="28"/>
        </w:rPr>
        <w:t>
</w:t>
      </w:r>
      <w:r>
        <w:rPr>
          <w:rFonts w:ascii="Times New Roman"/>
          <w:b w:val="false"/>
          <w:i w:val="false"/>
          <w:color w:val="000000"/>
          <w:sz w:val="28"/>
        </w:rPr>
        <w:t xml:space="preserve">
      11. Мұнай және газ кен орындарының Тау-кендiк жер бөлiгiнiң шектерi мемлекеттiк баланста тұрған қорлардың шегiмен анықталады. </w:t>
      </w:r>
      <w:r>
        <w:br/>
      </w:r>
      <w:r>
        <w:rPr>
          <w:rFonts w:ascii="Times New Roman"/>
          <w:b w:val="false"/>
          <w:i w:val="false"/>
          <w:color w:val="000000"/>
          <w:sz w:val="28"/>
        </w:rPr>
        <w:t>
</w:t>
      </w:r>
      <w:r>
        <w:rPr>
          <w:rFonts w:ascii="Times New Roman"/>
          <w:b w:val="false"/>
          <w:i w:val="false"/>
          <w:color w:val="000000"/>
          <w:sz w:val="28"/>
        </w:rPr>
        <w:t xml:space="preserve">
      Егер өндiру шек сыртына су толтыруды қолдану арқылы жүргiзiлсе, Тау-кендiк жер бөлiгiнiң шегi шек сыртындағы су толтыру ұңғыларының шегiмен белгіленедi. </w:t>
      </w:r>
      <w:r>
        <w:br/>
      </w:r>
      <w:r>
        <w:rPr>
          <w:rFonts w:ascii="Times New Roman"/>
          <w:b w:val="false"/>
          <w:i w:val="false"/>
          <w:color w:val="000000"/>
          <w:sz w:val="28"/>
        </w:rPr>
        <w:t>
</w:t>
      </w:r>
      <w:r>
        <w:rPr>
          <w:rFonts w:ascii="Times New Roman"/>
          <w:b w:val="false"/>
          <w:i w:val="false"/>
          <w:color w:val="000000"/>
          <w:sz w:val="28"/>
        </w:rPr>
        <w:t xml:space="preserve">
      Бiр өнеркәсiптiк алаңда мұнай және газ деңгейлерiн екi немесе одан да көп жер қойнауын пайдаланушылармен игеру жүргiзген жағдайда, осы Нұсқаумен белгiленген тәртiппен екi немесе одан да көп Тау-кендiк жер бөлiктерi рәсiмделуi мiндеттi. </w:t>
      </w:r>
      <w:r>
        <w:br/>
      </w:r>
      <w:r>
        <w:rPr>
          <w:rFonts w:ascii="Times New Roman"/>
          <w:b w:val="false"/>
          <w:i w:val="false"/>
          <w:color w:val="000000"/>
          <w:sz w:val="28"/>
        </w:rPr>
        <w:t>
</w:t>
      </w:r>
      <w:r>
        <w:rPr>
          <w:rFonts w:ascii="Times New Roman"/>
          <w:b w:val="false"/>
          <w:i w:val="false"/>
          <w:color w:val="000000"/>
          <w:sz w:val="28"/>
        </w:rPr>
        <w:t xml:space="preserve">
      12. Жер астында газдандыру тәсiлiмен игерiлiп жатқан көмiр кен орындарында көмiрдi өндiруге Тау-кендiк жер бөлiгiн беру, сонымен қоса ашық немесе жер асты тәсiлдерiмен игерiлiп жатқан кен орындарында жер астында газдандыруға Тау-кендiк жер бөлiктерiн беру, тек қана арнайы жобалық жұмыстар жасалған және жер астында газдандыру станциялары ауданында тау-кендiк жұмыстардың қауiпсiздiгi және газдандырудың көршi пайдалы қазбалар кен орындарына зиянды әсерiнiң жоқтығына сараптамалық тұжырым болғанда ғана берiледi. </w:t>
      </w:r>
      <w:r>
        <w:br/>
      </w:r>
      <w:r>
        <w:rPr>
          <w:rFonts w:ascii="Times New Roman"/>
          <w:b w:val="false"/>
          <w:i w:val="false"/>
          <w:color w:val="000000"/>
          <w:sz w:val="28"/>
        </w:rPr>
        <w:t>
</w:t>
      </w:r>
      <w:r>
        <w:rPr>
          <w:rFonts w:ascii="Times New Roman"/>
          <w:b w:val="false"/>
          <w:i w:val="false"/>
          <w:color w:val="000000"/>
          <w:sz w:val="28"/>
        </w:rPr>
        <w:t xml:space="preserve">
      13. Минералдық-шипалық сулар, шипалық лайлар және шаруашылықтың ауыз-сулық сумен қамтамасыз етуге және суландыруға пайдаланылатын кен орындарындағы су алғыш құрылымдардың Тау-кендiк жер бөлiктерiнiң шектерi Қазақстан Республикасының санитарлық-эпидемиологиялық қызметiмен келiсiмделген су көздерiн игеру жобасында белгiленген санитарлық қорғандық зона шегiне сәйкес болуы мiндеттi. </w:t>
      </w:r>
      <w:r>
        <w:br/>
      </w:r>
      <w:r>
        <w:rPr>
          <w:rFonts w:ascii="Times New Roman"/>
          <w:b w:val="false"/>
          <w:i w:val="false"/>
          <w:color w:val="000000"/>
          <w:sz w:val="28"/>
        </w:rPr>
        <w:t>
</w:t>
      </w:r>
      <w:r>
        <w:rPr>
          <w:rFonts w:ascii="Times New Roman"/>
          <w:b w:val="false"/>
          <w:i w:val="false"/>
          <w:color w:val="000000"/>
          <w:sz w:val="28"/>
        </w:rPr>
        <w:t xml:space="preserve">
      14. Тау-кендiк жер бөлiгi шегiне кiрген, жер қойнауын пайдаланушының әрекетi әсерiнде дара игеруге жарамсыз жағдайға келген баланстық қорлар /желiлер, жатқындар/, жер қойнауын пайдаланушылармен жер қойнауын пайдалану төлемдерiмен қоса өтелуге мiндеттi. </w:t>
      </w:r>
      <w:r>
        <w:br/>
      </w:r>
      <w:r>
        <w:rPr>
          <w:rFonts w:ascii="Times New Roman"/>
          <w:b w:val="false"/>
          <w:i w:val="false"/>
          <w:color w:val="000000"/>
          <w:sz w:val="28"/>
        </w:rPr>
        <w:t>
</w:t>
      </w:r>
      <w:r>
        <w:rPr>
          <w:rFonts w:ascii="Times New Roman"/>
          <w:b w:val="false"/>
          <w:i w:val="false"/>
          <w:color w:val="000000"/>
          <w:sz w:val="28"/>
        </w:rPr>
        <w:t>
      15. Пайдалы қазбалар кен орнын немесе оның бөлiгiн өндiруге Тау-кендiк жер бөлiгi, негiзгi және онымен бiрге орналасқан пайдалы қазбалардың және олардағы компоненттердiң қорлары "Жер қойнауы және жер қойнауын пайдалану жөнiнде", "Мұнай туралы" Жарлықтарға және басқа да нормативтiк құқықтық актiлерге сәйкес бекiтiлген жағдайда берiледi.</w:t>
      </w:r>
    </w:p>
    <w:bookmarkEnd w:id="7"/>
    <w:bookmarkStart w:name="z3" w:id="8"/>
    <w:p>
      <w:pPr>
        <w:spacing w:after="0"/>
        <w:ind w:left="0"/>
        <w:jc w:val="left"/>
      </w:pPr>
      <w:r>
        <w:rPr>
          <w:rFonts w:ascii="Times New Roman"/>
          <w:b/>
          <w:i w:val="false"/>
          <w:color w:val="000000"/>
        </w:rPr>
        <w:t xml:space="preserve"> 
 4. ЖЕР ҚОЙНАУЫН ПАЙДАЛЫ ҚАЗБАЛАРДЫ ӨНДIРУМЕН БАЙЛАНЫСТЫ </w:t>
      </w:r>
      <w:r>
        <w:br/>
      </w:r>
      <w:r>
        <w:rPr>
          <w:rFonts w:ascii="Times New Roman"/>
          <w:b/>
          <w:i w:val="false"/>
          <w:color w:val="000000"/>
        </w:rPr>
        <w:t xml:space="preserve">
ЕМЕС МАҚСАТТА ПАЙДАЛАНУҒА ТАУ-КЕНДIК ЖЕР БӨЛIГI </w:t>
      </w:r>
      <w:r>
        <w:br/>
      </w:r>
      <w:r>
        <w:rPr>
          <w:rFonts w:ascii="Times New Roman"/>
          <w:b/>
          <w:i w:val="false"/>
          <w:color w:val="000000"/>
        </w:rPr>
        <w:t>
ЖОБАЛАРЫНА НЕГIЗГI ТАЛАПТАР</w:t>
      </w:r>
    </w:p>
    <w:bookmarkEnd w:id="8"/>
    <w:bookmarkStart w:name="z37" w:id="9"/>
    <w:p>
      <w:pPr>
        <w:spacing w:after="0"/>
        <w:ind w:left="0"/>
        <w:jc w:val="both"/>
      </w:pPr>
      <w:r>
        <w:rPr>
          <w:rFonts w:ascii="Times New Roman"/>
          <w:b w:val="false"/>
          <w:i w:val="false"/>
          <w:color w:val="000000"/>
          <w:sz w:val="28"/>
        </w:rPr>
        <w:t xml:space="preserve">
      16. Тау-кендiк жер бөлiгi тек қана геологиялық құрылымы, тау-кендiк техникалық және гидрогеологиялық жағдайлары қажет дәлдiкпен зерттелген, жақын орналасқан пайдалы қазбалар кен орындарын игерудi күрделендiрмейтiн, жер қойнауына көмiлген зиянды заттар мен өндiрiс қалдықтарының таралуына жол бермейтiн жер қойнауы бөлiктерiне берiледi. </w:t>
      </w:r>
      <w:r>
        <w:br/>
      </w:r>
      <w:r>
        <w:rPr>
          <w:rFonts w:ascii="Times New Roman"/>
          <w:b w:val="false"/>
          <w:i w:val="false"/>
          <w:color w:val="000000"/>
          <w:sz w:val="28"/>
        </w:rPr>
        <w:t>
</w:t>
      </w:r>
      <w:r>
        <w:rPr>
          <w:rFonts w:ascii="Times New Roman"/>
          <w:b w:val="false"/>
          <w:i w:val="false"/>
          <w:color w:val="000000"/>
          <w:sz w:val="28"/>
        </w:rPr>
        <w:t xml:space="preserve">
      17. Тау-кендiк жер бөлiктерiнiң шектерi жобаланған жер асты ғимараттарының тау жыныстарының ығысу және опырылу зоналарын, сонымен қоса бұл ғимараттарды қалыпты пайдалануды қамтамасыз ететiн қорғандық және барьерлiк кен дiңгектердi, санитарлық зоналарды және объектiнi пайдалану кезiндегi мүмкiн экологиялық әсердi ескерген, техникалық шекпен анықталады. </w:t>
      </w:r>
      <w:r>
        <w:br/>
      </w:r>
      <w:r>
        <w:rPr>
          <w:rFonts w:ascii="Times New Roman"/>
          <w:b w:val="false"/>
          <w:i w:val="false"/>
          <w:color w:val="000000"/>
          <w:sz w:val="28"/>
        </w:rPr>
        <w:t>
</w:t>
      </w:r>
      <w:r>
        <w:rPr>
          <w:rFonts w:ascii="Times New Roman"/>
          <w:b w:val="false"/>
          <w:i w:val="false"/>
          <w:color w:val="000000"/>
          <w:sz w:val="28"/>
        </w:rPr>
        <w:t xml:space="preserve">
      Зиянды заттарды, өндiрiс қалдықтарын көмгенде және қалдық суларды ағызғанда, Тау-кендiк жер бөлiктерiнiң шектерi оларды белгiленген шекте оқшаулау қамтамасыз етiлетiн жер қойнауы бөлiгiмен анықталады. </w:t>
      </w:r>
      <w:r>
        <w:br/>
      </w:r>
      <w:r>
        <w:rPr>
          <w:rFonts w:ascii="Times New Roman"/>
          <w:b w:val="false"/>
          <w:i w:val="false"/>
          <w:color w:val="000000"/>
          <w:sz w:val="28"/>
        </w:rPr>
        <w:t>
</w:t>
      </w:r>
      <w:r>
        <w:rPr>
          <w:rFonts w:ascii="Times New Roman"/>
          <w:b w:val="false"/>
          <w:i w:val="false"/>
          <w:color w:val="000000"/>
          <w:sz w:val="28"/>
        </w:rPr>
        <w:t>
      18. Пайдалы қазбаларды өндiруге жұмыс iстеп тұрған кәсiпорындардың пайдаланылған тау-кен қазылымдарын пайдалы қазбаларды өндiрумен байланысты емес ғимараттар салуға және пайдалануға Тау-кендiк жер бөлiгiн беру тек қана пайдаланылатын ғимараттар мен игерiлген кен орындарының өзара зиянды әсерi болмаса ғана берiледi.</w:t>
      </w:r>
    </w:p>
    <w:bookmarkEnd w:id="9"/>
    <w:bookmarkStart w:name="z5" w:id="10"/>
    <w:p>
      <w:pPr>
        <w:spacing w:after="0"/>
        <w:ind w:left="0"/>
        <w:jc w:val="left"/>
      </w:pPr>
      <w:r>
        <w:rPr>
          <w:rFonts w:ascii="Times New Roman"/>
          <w:b/>
          <w:i w:val="false"/>
          <w:color w:val="000000"/>
        </w:rPr>
        <w:t xml:space="preserve"> 
 5. ПАЙДАЛЫ ҚАЗБАЛАРДЫ ӨНДIРУГЕ ТАУ-КЕНДIК ЖЕР БӨЛIГIНIҢ</w:t>
      </w:r>
      <w:r>
        <w:br/>
      </w:r>
      <w:r>
        <w:rPr>
          <w:rFonts w:ascii="Times New Roman"/>
          <w:b/>
          <w:i w:val="false"/>
          <w:color w:val="000000"/>
        </w:rPr>
        <w:t xml:space="preserve">
ЖОБАСЫНЫҢ МАЗМҰНЫ </w:t>
      </w:r>
    </w:p>
    <w:bookmarkEnd w:id="10"/>
    <w:bookmarkStart w:name="z6" w:id="11"/>
    <w:p>
      <w:pPr>
        <w:spacing w:after="0"/>
        <w:ind w:left="0"/>
        <w:jc w:val="both"/>
      </w:pPr>
      <w:r>
        <w:rPr>
          <w:rFonts w:ascii="Times New Roman"/>
          <w:b w:val="false"/>
          <w:i w:val="false"/>
          <w:color w:val="000000"/>
          <w:sz w:val="28"/>
        </w:rPr>
        <w:t xml:space="preserve">
      19. Тау-кендiк жер бөлiгiнiң жобасы түсiнiктеме жазбасынан және сызбалық құжаттардан құралуы мiндеттi. </w:t>
      </w:r>
      <w:r>
        <w:br/>
      </w:r>
      <w:r>
        <w:rPr>
          <w:rFonts w:ascii="Times New Roman"/>
          <w:b w:val="false"/>
          <w:i w:val="false"/>
          <w:color w:val="000000"/>
          <w:sz w:val="28"/>
        </w:rPr>
        <w:t>
</w:t>
      </w:r>
      <w:r>
        <w:rPr>
          <w:rFonts w:ascii="Times New Roman"/>
          <w:b w:val="false"/>
          <w:i w:val="false"/>
          <w:color w:val="000000"/>
          <w:sz w:val="28"/>
        </w:rPr>
        <w:t xml:space="preserve">
      Түсiнiктеме жазбасында Тау-кендiк жер бөлiгiнiң қандай мақсатқа сұранылатыны, сонымен қоса келесi мәселелер көрсетiледi: </w:t>
      </w:r>
      <w:r>
        <w:br/>
      </w:r>
      <w:r>
        <w:rPr>
          <w:rFonts w:ascii="Times New Roman"/>
          <w:b w:val="false"/>
          <w:i w:val="false"/>
          <w:color w:val="000000"/>
          <w:sz w:val="28"/>
        </w:rPr>
        <w:t>
</w:t>
      </w:r>
      <w:r>
        <w:rPr>
          <w:rFonts w:ascii="Times New Roman"/>
          <w:b w:val="false"/>
          <w:i w:val="false"/>
          <w:color w:val="000000"/>
          <w:sz w:val="28"/>
        </w:rPr>
        <w:t xml:space="preserve">
      - Тау-кендiк жер бөлiгi жобасын жасаған ұйымның атауы; </w:t>
      </w:r>
      <w:r>
        <w:br/>
      </w:r>
      <w:r>
        <w:rPr>
          <w:rFonts w:ascii="Times New Roman"/>
          <w:b w:val="false"/>
          <w:i w:val="false"/>
          <w:color w:val="000000"/>
          <w:sz w:val="28"/>
        </w:rPr>
        <w:t>
</w:t>
      </w:r>
      <w:r>
        <w:rPr>
          <w:rFonts w:ascii="Times New Roman"/>
          <w:b w:val="false"/>
          <w:i w:val="false"/>
          <w:color w:val="000000"/>
          <w:sz w:val="28"/>
        </w:rPr>
        <w:t xml:space="preserve">
      - сұралынған Тау-кендiк жер бөлiгiнiң аумағының жалпы мәлiметтерi /географиялық және әкiмшiлдiк орналасуы, алаң көлемi, ауыл шаруашылықтық және орман жерлерiнiң сипаттамасы, құрылыстар, пайдалану т.б./; </w:t>
      </w:r>
      <w:r>
        <w:br/>
      </w:r>
      <w:r>
        <w:rPr>
          <w:rFonts w:ascii="Times New Roman"/>
          <w:b w:val="false"/>
          <w:i w:val="false"/>
          <w:color w:val="000000"/>
          <w:sz w:val="28"/>
        </w:rPr>
        <w:t>
</w:t>
      </w:r>
      <w:r>
        <w:rPr>
          <w:rFonts w:ascii="Times New Roman"/>
          <w:b w:val="false"/>
          <w:i w:val="false"/>
          <w:color w:val="000000"/>
          <w:sz w:val="28"/>
        </w:rPr>
        <w:t xml:space="preserve">
      - кен орнының қысқаша геологиялық сипаттамасы /қабаттардың, руданың көлемi және құлау элементтерi т.б./, геологиялық құрылымы, тау-кендiк техникалық және гидрогеологиялық жағдайлары, iргелес тау-кендiк жер бөлiктерi жөнiнде жалпылама мәлiметтер; </w:t>
      </w:r>
      <w:r>
        <w:br/>
      </w:r>
      <w:r>
        <w:rPr>
          <w:rFonts w:ascii="Times New Roman"/>
          <w:b w:val="false"/>
          <w:i w:val="false"/>
          <w:color w:val="000000"/>
          <w:sz w:val="28"/>
        </w:rPr>
        <w:t>
</w:t>
      </w:r>
      <w:r>
        <w:rPr>
          <w:rFonts w:ascii="Times New Roman"/>
          <w:b w:val="false"/>
          <w:i w:val="false"/>
          <w:color w:val="000000"/>
          <w:sz w:val="28"/>
        </w:rPr>
        <w:t xml:space="preserve">
      - кен орнының барлану дәрежесi, негiзгi және онымен бiрге орналасқан пайдалы қазбалардың бекiтiлген қорларының мөлшерi, сапасы жөнiнде /әрбiр жатқынға, қабатқа, желiге жеке-жеке/, кен орны ашық игерiлген кезде аршу жыныстары жөнiнде мәлiметтер; </w:t>
      </w:r>
      <w:r>
        <w:br/>
      </w:r>
      <w:r>
        <w:rPr>
          <w:rFonts w:ascii="Times New Roman"/>
          <w:b w:val="false"/>
          <w:i w:val="false"/>
          <w:color w:val="000000"/>
          <w:sz w:val="28"/>
        </w:rPr>
        <w:t>
</w:t>
      </w:r>
      <w:r>
        <w:rPr>
          <w:rFonts w:ascii="Times New Roman"/>
          <w:b w:val="false"/>
          <w:i w:val="false"/>
          <w:color w:val="000000"/>
          <w:sz w:val="28"/>
        </w:rPr>
        <w:t xml:space="preserve">
      - Тау-кендiк жер бөлiгiнiң шектерiн есептеу және бұрыштық нүктелердiң географиялық координаттары; </w:t>
      </w:r>
      <w:r>
        <w:br/>
      </w:r>
      <w:r>
        <w:rPr>
          <w:rFonts w:ascii="Times New Roman"/>
          <w:b w:val="false"/>
          <w:i w:val="false"/>
          <w:color w:val="000000"/>
          <w:sz w:val="28"/>
        </w:rPr>
        <w:t>
</w:t>
      </w:r>
      <w:r>
        <w:rPr>
          <w:rFonts w:ascii="Times New Roman"/>
          <w:b w:val="false"/>
          <w:i w:val="false"/>
          <w:color w:val="000000"/>
          <w:sz w:val="28"/>
        </w:rPr>
        <w:t xml:space="preserve">
      - игеру тереңдiгi; </w:t>
      </w:r>
      <w:r>
        <w:br/>
      </w:r>
      <w:r>
        <w:rPr>
          <w:rFonts w:ascii="Times New Roman"/>
          <w:b w:val="false"/>
          <w:i w:val="false"/>
          <w:color w:val="000000"/>
          <w:sz w:val="28"/>
        </w:rPr>
        <w:t>
</w:t>
      </w:r>
      <w:r>
        <w:rPr>
          <w:rFonts w:ascii="Times New Roman"/>
          <w:b w:val="false"/>
          <w:i w:val="false"/>
          <w:color w:val="000000"/>
          <w:sz w:val="28"/>
        </w:rPr>
        <w:t xml:space="preserve">
      - Тау-кендiк жер бөлiгiнiң орналасуының көрнектiлiктi қамтамасыз ететiн масштабтағы картограммасы. </w:t>
      </w:r>
      <w:r>
        <w:br/>
      </w:r>
      <w:r>
        <w:rPr>
          <w:rFonts w:ascii="Times New Roman"/>
          <w:b w:val="false"/>
          <w:i w:val="false"/>
          <w:color w:val="000000"/>
          <w:sz w:val="28"/>
        </w:rPr>
        <w:t>
</w:t>
      </w:r>
      <w:r>
        <w:rPr>
          <w:rFonts w:ascii="Times New Roman"/>
          <w:b w:val="false"/>
          <w:i w:val="false"/>
          <w:color w:val="000000"/>
          <w:sz w:val="28"/>
        </w:rPr>
        <w:t xml:space="preserve">
      Түсiнiктеме жазбасы оны ұзақ мерзiмге сақтауды қамтамасыз ететiн түптемемен тапсырылады. </w:t>
      </w:r>
      <w:r>
        <w:br/>
      </w:r>
      <w:r>
        <w:rPr>
          <w:rFonts w:ascii="Times New Roman"/>
          <w:b w:val="false"/>
          <w:i w:val="false"/>
          <w:color w:val="000000"/>
          <w:sz w:val="28"/>
        </w:rPr>
        <w:t>
</w:t>
      </w:r>
      <w:r>
        <w:rPr>
          <w:rFonts w:ascii="Times New Roman"/>
          <w:b w:val="false"/>
          <w:i w:val="false"/>
          <w:color w:val="000000"/>
          <w:sz w:val="28"/>
        </w:rPr>
        <w:t xml:space="preserve">
      Сызбалық материалдар ситуациялық /шолыма/ картадан, жер бетiнiң топографиялық пiшiнiнен, геологиялық карталардан және қималардан құралуы мiндеттi. </w:t>
      </w:r>
      <w:r>
        <w:br/>
      </w:r>
      <w:r>
        <w:rPr>
          <w:rFonts w:ascii="Times New Roman"/>
          <w:b w:val="false"/>
          <w:i w:val="false"/>
          <w:color w:val="000000"/>
          <w:sz w:val="28"/>
        </w:rPr>
        <w:t>
</w:t>
      </w:r>
      <w:r>
        <w:rPr>
          <w:rFonts w:ascii="Times New Roman"/>
          <w:b w:val="false"/>
          <w:i w:val="false"/>
          <w:color w:val="000000"/>
          <w:sz w:val="28"/>
        </w:rPr>
        <w:t xml:space="preserve">
      Жер бетiнiң топографиялық пiшiнiнде келесi мәлiметтер көрсетiлуi мiндеттi: </w:t>
      </w:r>
      <w:r>
        <w:br/>
      </w:r>
      <w:r>
        <w:rPr>
          <w:rFonts w:ascii="Times New Roman"/>
          <w:b w:val="false"/>
          <w:i w:val="false"/>
          <w:color w:val="000000"/>
          <w:sz w:val="28"/>
        </w:rPr>
        <w:t>
</w:t>
      </w:r>
      <w:r>
        <w:rPr>
          <w:rFonts w:ascii="Times New Roman"/>
          <w:b w:val="false"/>
          <w:i w:val="false"/>
          <w:color w:val="000000"/>
          <w:sz w:val="28"/>
        </w:rPr>
        <w:t xml:space="preserve">
      - жер бетiнiң рельефi және тұрақты геодезиялық жүйенiң пункттерi, орман және ауыл шаруашылық жерлерiнiң шектерi, кен орны аумағында және оған жақын орналасқан құрылыстар, ғимараттар, бұрыштық нүктелерi көрсетiлген сұранылған Тау-кендiк жер бөлiктерiнiң шектерi, су объектiлерi, жер бетi және жер асты коммуникациялары, тау-кен қазылымдарының және барлау ұңғыларының ернеулерi, пайдалы қазбалар жатқындарының жер бетiне немесе көмбелер астына шығуы, бекiтiлген қорлардың шегi. </w:t>
      </w:r>
      <w:r>
        <w:br/>
      </w:r>
      <w:r>
        <w:rPr>
          <w:rFonts w:ascii="Times New Roman"/>
          <w:b w:val="false"/>
          <w:i w:val="false"/>
          <w:color w:val="000000"/>
          <w:sz w:val="28"/>
        </w:rPr>
        <w:t>
</w:t>
      </w:r>
      <w:r>
        <w:rPr>
          <w:rFonts w:ascii="Times New Roman"/>
          <w:b w:val="false"/>
          <w:i w:val="false"/>
          <w:color w:val="000000"/>
          <w:sz w:val="28"/>
        </w:rPr>
        <w:t xml:space="preserve">
      Топографиялық пiшiннiң бос бөлiгiнде тау-кендiк жер бөлiгiнiң ауданының /км2/ жазық беткейге кескiндемесi, бұрыштық нүктелердiң географиялық координаттарының мағынасы, игеру тереңдiгi /абсолюттiк белгi немесе геологиялық немесе стратиграфиялық шегi/, кен орнының географиялық координаттары, пiшiндi толтыру күнi көрсетiледi. </w:t>
      </w:r>
      <w:r>
        <w:br/>
      </w:r>
      <w:r>
        <w:rPr>
          <w:rFonts w:ascii="Times New Roman"/>
          <w:b w:val="false"/>
          <w:i w:val="false"/>
          <w:color w:val="000000"/>
          <w:sz w:val="28"/>
        </w:rPr>
        <w:t>
</w:t>
      </w:r>
      <w:r>
        <w:rPr>
          <w:rFonts w:ascii="Times New Roman"/>
          <w:b w:val="false"/>
          <w:i w:val="false"/>
          <w:color w:val="000000"/>
          <w:sz w:val="28"/>
        </w:rPr>
        <w:t xml:space="preserve">
      Топографиялық пiшiннiң масштабы пайдалы қазбаларды өндiруге немесе басқа мақсаттарға пайдалануға белгiленген жер қойнауы көлемiне байланысты, онда техникалық мәселелердi және Тау-кендiк жер бөлiгiнiң шектерiн анықтау есептерiн айтарлықтай дәлдiкпен шешуге мүмкiндiк беретiндей масштабта қабылданады. </w:t>
      </w:r>
      <w:r>
        <w:br/>
      </w:r>
      <w:r>
        <w:rPr>
          <w:rFonts w:ascii="Times New Roman"/>
          <w:b w:val="false"/>
          <w:i w:val="false"/>
          <w:color w:val="000000"/>
          <w:sz w:val="28"/>
        </w:rPr>
        <w:t>
</w:t>
      </w:r>
      <w:r>
        <w:rPr>
          <w:rFonts w:ascii="Times New Roman"/>
          <w:b w:val="false"/>
          <w:i w:val="false"/>
          <w:color w:val="000000"/>
          <w:sz w:val="28"/>
        </w:rPr>
        <w:t xml:space="preserve">
      Тау-кендiк жер бөлiгiн алуға тапсырылған топографиялық пiшiннiң бiр данасы бұрыштаманың, мөрдiң тұрақтылығын және ұзақ мерзiмдi сақтауды қамтамасыз ететiн полотнолық калькiде, лавсанда немесе басқа материалдарда жасалуы мiндеттi. </w:t>
      </w:r>
      <w:r>
        <w:br/>
      </w:r>
      <w:r>
        <w:rPr>
          <w:rFonts w:ascii="Times New Roman"/>
          <w:b w:val="false"/>
          <w:i w:val="false"/>
          <w:color w:val="000000"/>
          <w:sz w:val="28"/>
        </w:rPr>
        <w:t>
</w:t>
      </w:r>
      <w:r>
        <w:rPr>
          <w:rFonts w:ascii="Times New Roman"/>
          <w:b w:val="false"/>
          <w:i w:val="false"/>
          <w:color w:val="000000"/>
          <w:sz w:val="28"/>
        </w:rPr>
        <w:t xml:space="preserve">
      Геологиялық карталарда және қималарда: кен орнының және оған жақын аумақтың геологиялық құрылымы, пайдалы қазбалардың жатқындарының шегi, олардың жер бетiне немесе көмбелер астына шығуы, тектоникалық бұзылымдар, пайдалануға жарамсыз үзiлу, сүйiрлену орындары және басқа да телiмдерi; кен орнының және оған жақын аумақтың гидрогеологиялық және инженерлiк-геологиялық жағдайлары; сұранылған Тау-кендiк жер бөлiгiнде пайдалы қазбалар қорларын және тереңдiкке есептеу шектерi көрсетiлуi мiндеттi. </w:t>
      </w:r>
      <w:r>
        <w:br/>
      </w:r>
      <w:r>
        <w:rPr>
          <w:rFonts w:ascii="Times New Roman"/>
          <w:b w:val="false"/>
          <w:i w:val="false"/>
          <w:color w:val="000000"/>
          <w:sz w:val="28"/>
        </w:rPr>
        <w:t>
</w:t>
      </w:r>
      <w:r>
        <w:rPr>
          <w:rFonts w:ascii="Times New Roman"/>
          <w:b w:val="false"/>
          <w:i w:val="false"/>
          <w:color w:val="000000"/>
          <w:sz w:val="28"/>
        </w:rPr>
        <w:t xml:space="preserve">
      20. Көмiрдi өндiруге Тау-кендiк жер бөлiгiнiң жобасындағы геологиялық қималарда Тау-кендiк жер бөлiгiнiң жобаланған шегi бейнеленген барлық барланған қабаттар көрсетiлуi мiндеттi. </w:t>
      </w:r>
      <w:r>
        <w:br/>
      </w:r>
      <w:r>
        <w:rPr>
          <w:rFonts w:ascii="Times New Roman"/>
          <w:b w:val="false"/>
          <w:i w:val="false"/>
          <w:color w:val="000000"/>
          <w:sz w:val="28"/>
        </w:rPr>
        <w:t>
</w:t>
      </w:r>
      <w:r>
        <w:rPr>
          <w:rFonts w:ascii="Times New Roman"/>
          <w:b w:val="false"/>
          <w:i w:val="false"/>
          <w:color w:val="000000"/>
          <w:sz w:val="28"/>
        </w:rPr>
        <w:t xml:space="preserve">
      Екi және одан да көп қабаттардан құралатын көмiрдi өндiруге Тау-кендiк жер бөлiгiнiң шегi, ығысу бұрышын ескере отырып, ең шеткi бұрыштық нүктелердiң топографиялық пiшiндегi кескiндемелерi арқылы анықталады. </w:t>
      </w:r>
      <w:r>
        <w:br/>
      </w:r>
      <w:r>
        <w:rPr>
          <w:rFonts w:ascii="Times New Roman"/>
          <w:b w:val="false"/>
          <w:i w:val="false"/>
          <w:color w:val="000000"/>
          <w:sz w:val="28"/>
        </w:rPr>
        <w:t>
</w:t>
      </w:r>
      <w:r>
        <w:rPr>
          <w:rFonts w:ascii="Times New Roman"/>
          <w:b w:val="false"/>
          <w:i w:val="false"/>
          <w:color w:val="000000"/>
          <w:sz w:val="28"/>
        </w:rPr>
        <w:t xml:space="preserve">
      21. Мұнайды және газды өндiруге Тау-кендiк жер бөлiгi жобасында геологиялық карта орнына, қажет дәлдiкпен техникалық мiндеттердi және Тау-кендiк жер бөлiгi шектерiн анықтау есептерiн жүргiзуге мүмкiн масштабта қорлар шегi көрсетiлген әрбiр өнеркәсiптiк мұнай немесе газ деңгейлерiнiң құрылымдық картасы берiлуi, сонымен қоса өнiмдi свиталар мен деңгейлердiң орналасу тереңдiгi көрсетiлген, құрылымдық картамен сәйкестелген геологиялық қималар берiлуi мiндеттi. </w:t>
      </w:r>
      <w:r>
        <w:br/>
      </w:r>
      <w:r>
        <w:rPr>
          <w:rFonts w:ascii="Times New Roman"/>
          <w:b w:val="false"/>
          <w:i w:val="false"/>
          <w:color w:val="000000"/>
          <w:sz w:val="28"/>
        </w:rPr>
        <w:t>
</w:t>
      </w:r>
      <w:r>
        <w:rPr>
          <w:rFonts w:ascii="Times New Roman"/>
          <w:b w:val="false"/>
          <w:i w:val="false"/>
          <w:color w:val="000000"/>
          <w:sz w:val="28"/>
        </w:rPr>
        <w:t xml:space="preserve">
      22. Пайдалы қазбаларды геологиялық-технологиялық және басқа қалыптаспаған тәсiлдермен /жер астында ерiту, күкiрттi жер астында ерiту т.б./ өндiргенде осы нұсқаудың 19-тармағындағы талаптарға қосымша, Тау-кендiк жер телiмiнiң жобасында, орналасқан жыныстардың, үстiңгi және табандағы қабаттардың су өткiзгiштiк қасиеттерi, басқа сулы қабаттардан оқшаулануы жөнiнде қысқаша сипаттамалары, сонымен қоса жер астында ерiтуге қолданылатын реагенттердiң және алынатын технологиялық ерiтiндiлердiң сипаттамалары берiлуi мiндеттi. </w:t>
      </w:r>
      <w:r>
        <w:br/>
      </w:r>
      <w:r>
        <w:rPr>
          <w:rFonts w:ascii="Times New Roman"/>
          <w:b w:val="false"/>
          <w:i w:val="false"/>
          <w:color w:val="000000"/>
          <w:sz w:val="28"/>
        </w:rPr>
        <w:t>
</w:t>
      </w:r>
      <w:r>
        <w:rPr>
          <w:rFonts w:ascii="Times New Roman"/>
          <w:b w:val="false"/>
          <w:i w:val="false"/>
          <w:color w:val="000000"/>
          <w:sz w:val="28"/>
        </w:rPr>
        <w:t xml:space="preserve">
      23. Минералдық шипалық суларды /лайларды/ өндiруге Тау-кендiк жер бөлiгiн алу үшiн осы Нұсқаудың 19-тармағында көрсетiлген талаптарға қосымша келесi мәлiметтер берiледi: </w:t>
      </w:r>
      <w:r>
        <w:br/>
      </w:r>
      <w:r>
        <w:rPr>
          <w:rFonts w:ascii="Times New Roman"/>
          <w:b w:val="false"/>
          <w:i w:val="false"/>
          <w:color w:val="000000"/>
          <w:sz w:val="28"/>
        </w:rPr>
        <w:t>
</w:t>
      </w:r>
      <w:r>
        <w:rPr>
          <w:rFonts w:ascii="Times New Roman"/>
          <w:b w:val="false"/>
          <w:i w:val="false"/>
          <w:color w:val="000000"/>
          <w:sz w:val="28"/>
        </w:rPr>
        <w:t xml:space="preserve">
      кен орындарын техникалық және экономикалық ұтымды игерудi, оларды сарқылудан, ластанудан сақтауға, құрамының және минералдық сулардың шипалық қасиеттерiнiң нашарламауына кепiлдiк беретiн мақсатында жасалған, гидрогеологиялық негiзделген өндiрудiң технологиялық пiшiнi. Минералды сулар кен орындарын игерудiң технологиялық пiшiнi Қазақстан Республикасының Төтенше жағдайлар жөнiндегi агенттiгiнiң және Қазақстан Республикасының Денсаулық сақтау, мәдениет және спорт Министрлiгiнiң жергiлiктi органдарымен келiсiмдеу арқылы жер қойнауын пайдаланудың және қорғаудың аумақтық мемлекеттiк органдарымен бекiтiледi. </w:t>
      </w:r>
      <w:r>
        <w:br/>
      </w:r>
      <w:r>
        <w:rPr>
          <w:rFonts w:ascii="Times New Roman"/>
          <w:b w:val="false"/>
          <w:i w:val="false"/>
          <w:color w:val="000000"/>
          <w:sz w:val="28"/>
        </w:rPr>
        <w:t>
</w:t>
      </w:r>
      <w:r>
        <w:rPr>
          <w:rFonts w:ascii="Times New Roman"/>
          <w:b w:val="false"/>
          <w:i w:val="false"/>
          <w:color w:val="000000"/>
          <w:sz w:val="28"/>
        </w:rPr>
        <w:t xml:space="preserve">
      24. Пайдалы қазбаларды өндiруге Тау-кендiк жер бөлiгi жобасына келесi мәлiметтер қоса берiлуi мiндеттi: </w:t>
      </w:r>
      <w:r>
        <w:br/>
      </w:r>
      <w:r>
        <w:rPr>
          <w:rFonts w:ascii="Times New Roman"/>
          <w:b w:val="false"/>
          <w:i w:val="false"/>
          <w:color w:val="000000"/>
          <w:sz w:val="28"/>
        </w:rPr>
        <w:t>
</w:t>
      </w:r>
      <w:r>
        <w:rPr>
          <w:rFonts w:ascii="Times New Roman"/>
          <w:b w:val="false"/>
          <w:i w:val="false"/>
          <w:color w:val="000000"/>
          <w:sz w:val="28"/>
        </w:rPr>
        <w:t xml:space="preserve">
      - пайдалы қазбалар қорларын бекiту жөнiндегi және ұсыныстар жасалған қорлар жөнiндегi Мемлекеттiк комиссияның /қорлар жөнiндегi Аумақтық комиссияның/ хаттамасының көшiрмесi; </w:t>
      </w:r>
      <w:r>
        <w:br/>
      </w:r>
      <w:r>
        <w:rPr>
          <w:rFonts w:ascii="Times New Roman"/>
          <w:b w:val="false"/>
          <w:i w:val="false"/>
          <w:color w:val="000000"/>
          <w:sz w:val="28"/>
        </w:rPr>
        <w:t>
</w:t>
      </w:r>
      <w:r>
        <w:rPr>
          <w:rFonts w:ascii="Times New Roman"/>
          <w:b w:val="false"/>
          <w:i w:val="false"/>
          <w:color w:val="000000"/>
          <w:sz w:val="28"/>
        </w:rPr>
        <w:t xml:space="preserve">
      - Тау-кендiк жер бөлiгi шегiндегi қорлар жөнiнде Қорлар жөнiндегi Мемлекеттiк комиссияның сараптамалық тұжырымы және жер қойнауын қорғау және пайдалану жөнiндегi аумақтық мемлекеттiк органның Тау-кендiк жер бөлiгi шегiндегi қорлардың саны және сапасы, сонымен қоса жобамен ескерiлген пайдалы қазбалар кен орнын толық және жан-жақты пайдалану жөнiнде тұжырымы; </w:t>
      </w:r>
      <w:r>
        <w:br/>
      </w:r>
      <w:r>
        <w:rPr>
          <w:rFonts w:ascii="Times New Roman"/>
          <w:b w:val="false"/>
          <w:i w:val="false"/>
          <w:color w:val="000000"/>
          <w:sz w:val="28"/>
        </w:rPr>
        <w:t>
</w:t>
      </w:r>
      <w:r>
        <w:rPr>
          <w:rFonts w:ascii="Times New Roman"/>
          <w:b w:val="false"/>
          <w:i w:val="false"/>
          <w:color w:val="000000"/>
          <w:sz w:val="28"/>
        </w:rPr>
        <w:t xml:space="preserve">
      - өндiрудiң жер бетi суларына, iшкi су қоймаларының акваториiне, теңiз жағалауы зоналарына әсерi болған жағдайда, - жер қойнауын қорғау және пайдалану жөнiндегi Мемлекеттiк орган берген суды арнайы пайдалануға рұқсаты; </w:t>
      </w:r>
      <w:r>
        <w:br/>
      </w:r>
      <w:r>
        <w:rPr>
          <w:rFonts w:ascii="Times New Roman"/>
          <w:b w:val="false"/>
          <w:i w:val="false"/>
          <w:color w:val="000000"/>
          <w:sz w:val="28"/>
        </w:rPr>
        <w:t>
</w:t>
      </w:r>
      <w:r>
        <w:rPr>
          <w:rFonts w:ascii="Times New Roman"/>
          <w:b w:val="false"/>
          <w:i w:val="false"/>
          <w:color w:val="000000"/>
          <w:sz w:val="28"/>
        </w:rPr>
        <w:t>
      - Тау-кендiк жер бөлiгiнiң жобасы арнайы мамандандырылған жобалау ұйымымен жасалып, оның басшысымен бекiтiледi, немесе жобалау жұмыстарына лицензиясы бар ұйыммен /лицензияның рет санын көрсету арқылы/ жасалып, жер қойнауын пайдаланушымен бекiтiледi.</w:t>
      </w:r>
    </w:p>
    <w:bookmarkEnd w:id="11"/>
    <w:bookmarkStart w:name="z7" w:id="12"/>
    <w:p>
      <w:pPr>
        <w:spacing w:after="0"/>
        <w:ind w:left="0"/>
        <w:jc w:val="left"/>
      </w:pPr>
      <w:r>
        <w:rPr>
          <w:rFonts w:ascii="Times New Roman"/>
          <w:b/>
          <w:i w:val="false"/>
          <w:color w:val="000000"/>
        </w:rPr>
        <w:t xml:space="preserve"> 
 6. ЖЕР ҚОЙНАУЫН ПАЙДАЛЫ ҚАЗБАЛАРДЫ ӨНДIРУМЕН БАЙЛАНЫСТЫ</w:t>
      </w:r>
      <w:r>
        <w:br/>
      </w:r>
      <w:r>
        <w:rPr>
          <w:rFonts w:ascii="Times New Roman"/>
          <w:b/>
          <w:i w:val="false"/>
          <w:color w:val="000000"/>
        </w:rPr>
        <w:t>
ЕМЕС МАҚСАТҚА ПАЙДАЛАНУҒА ТАУ-КЕНДIК ЖЕР БӨЛIГI</w:t>
      </w:r>
      <w:r>
        <w:br/>
      </w:r>
      <w:r>
        <w:rPr>
          <w:rFonts w:ascii="Times New Roman"/>
          <w:b/>
          <w:i w:val="false"/>
          <w:color w:val="000000"/>
        </w:rPr>
        <w:t>
ЖОБАСЫНЫҢ МАЗМҰНЫ</w:t>
      </w:r>
    </w:p>
    <w:bookmarkEnd w:id="12"/>
    <w:bookmarkStart w:name="z8" w:id="13"/>
    <w:p>
      <w:pPr>
        <w:spacing w:after="0"/>
        <w:ind w:left="0"/>
        <w:jc w:val="both"/>
      </w:pPr>
      <w:r>
        <w:rPr>
          <w:rFonts w:ascii="Times New Roman"/>
          <w:b w:val="false"/>
          <w:i w:val="false"/>
          <w:color w:val="000000"/>
          <w:sz w:val="28"/>
        </w:rPr>
        <w:t xml:space="preserve">
      25. Жер қойнауын пайдалы қазбаларды өндiрумен байланысты емес мақсатқа пайдалануға Тау-кендiк жер бөлiгi жобасында осы Нұсқаудың 19-тармағында көрсетiлген талаптарға қосымша келесi мәлiметтер болуы мiндеттi: </w:t>
      </w:r>
      <w:r>
        <w:br/>
      </w:r>
      <w:r>
        <w:rPr>
          <w:rFonts w:ascii="Times New Roman"/>
          <w:b w:val="false"/>
          <w:i w:val="false"/>
          <w:color w:val="000000"/>
          <w:sz w:val="28"/>
        </w:rPr>
        <w:t>
</w:t>
      </w:r>
      <w:r>
        <w:rPr>
          <w:rFonts w:ascii="Times New Roman"/>
          <w:b w:val="false"/>
          <w:i w:val="false"/>
          <w:color w:val="000000"/>
          <w:sz w:val="28"/>
        </w:rPr>
        <w:t xml:space="preserve">
      - сұралынған Тау-кендiк жер бөлiгi үстiндегi аумақ жөнiнде жалпы мәлiметтер; </w:t>
      </w:r>
      <w:r>
        <w:br/>
      </w:r>
      <w:r>
        <w:rPr>
          <w:rFonts w:ascii="Times New Roman"/>
          <w:b w:val="false"/>
          <w:i w:val="false"/>
          <w:color w:val="000000"/>
          <w:sz w:val="28"/>
        </w:rPr>
        <w:t>
</w:t>
      </w:r>
      <w:r>
        <w:rPr>
          <w:rFonts w:ascii="Times New Roman"/>
          <w:b w:val="false"/>
          <w:i w:val="false"/>
          <w:color w:val="000000"/>
          <w:sz w:val="28"/>
        </w:rPr>
        <w:t xml:space="preserve">
      - жер асты ғимараттарын салу жобаланған жердегi пайдалы қазбалар кен орындары, сонымен қоса тау-кендiк жұмыстар және пайдалы қазбаларды өндiруге және пайдалы қазбаларды өндiрумен байланысты емес мақсаттарға берiлген Тау-кендiк жер бөлiктерi жөнiндегi мәлiметтер. Егер Тау-кендiк жер бөлiгi - жойылған, консервацияланған, немесе пайдалы қазбаларды өндiрiп жатқан ұйымдардың пайдаланылған тау-кен қазылымдарын пайдалану үшiн сұралынған болса, қосымша бұл ұйым жайында қысқаша мәлiметтер, сонымен қоса кен орнын аршу пiшiнi және игеру жүйесi, пайдалануға жататын тау-кен қазылымдары және бұрғылау ұңғылары жөнiнде қысқаша мәлiметтер берiледi; </w:t>
      </w:r>
      <w:r>
        <w:br/>
      </w:r>
      <w:r>
        <w:rPr>
          <w:rFonts w:ascii="Times New Roman"/>
          <w:b w:val="false"/>
          <w:i w:val="false"/>
          <w:color w:val="000000"/>
          <w:sz w:val="28"/>
        </w:rPr>
        <w:t>
</w:t>
      </w:r>
      <w:r>
        <w:rPr>
          <w:rFonts w:ascii="Times New Roman"/>
          <w:b w:val="false"/>
          <w:i w:val="false"/>
          <w:color w:val="000000"/>
          <w:sz w:val="28"/>
        </w:rPr>
        <w:t xml:space="preserve">
      - Тау-кендiк жер бөлiгiнiң аумақтық және тiк деңгейлiк шегiн Тау-кендiк жер бөлiгiне кiретiн жер асты кеңiстiгiн анықтау арқылы негiздеу және аумағын есептеу. </w:t>
      </w:r>
      <w:r>
        <w:br/>
      </w:r>
      <w:r>
        <w:rPr>
          <w:rFonts w:ascii="Times New Roman"/>
          <w:b w:val="false"/>
          <w:i w:val="false"/>
          <w:color w:val="000000"/>
          <w:sz w:val="28"/>
        </w:rPr>
        <w:t>
</w:t>
      </w:r>
      <w:r>
        <w:rPr>
          <w:rFonts w:ascii="Times New Roman"/>
          <w:b w:val="false"/>
          <w:i w:val="false"/>
          <w:color w:val="000000"/>
          <w:sz w:val="28"/>
        </w:rPr>
        <w:t xml:space="preserve">
      26. Зиянды заттарды, радиобелсендi қалдықтарды және қалдық суларды жер қойнауына көмуге Тау-кендiк жер бөлiгiн алу үшiн қосымша келесi мәлiметтер болуы қажет: </w:t>
      </w:r>
      <w:r>
        <w:br/>
      </w:r>
      <w:r>
        <w:rPr>
          <w:rFonts w:ascii="Times New Roman"/>
          <w:b w:val="false"/>
          <w:i w:val="false"/>
          <w:color w:val="000000"/>
          <w:sz w:val="28"/>
        </w:rPr>
        <w:t>
</w:t>
      </w:r>
      <w:r>
        <w:rPr>
          <w:rFonts w:ascii="Times New Roman"/>
          <w:b w:val="false"/>
          <w:i w:val="false"/>
          <w:color w:val="000000"/>
          <w:sz w:val="28"/>
        </w:rPr>
        <w:t xml:space="preserve">
      - өнiмнiң атауы, өнiм туындайтын технологиялық өндiрiс немесе процесстер, оның сипаттамасы /толық химиялық құрамы, улы компоненттердiң мөлшерi, өрт-қопарылыс қауiптiлiгi, ерiгiштiгi, сақтағанда басқа заттармен сиысуы/, тасымалдау жүйесiнiң сипаттамасы. </w:t>
      </w:r>
      <w:r>
        <w:br/>
      </w:r>
      <w:r>
        <w:rPr>
          <w:rFonts w:ascii="Times New Roman"/>
          <w:b w:val="false"/>
          <w:i w:val="false"/>
          <w:color w:val="000000"/>
          <w:sz w:val="28"/>
        </w:rPr>
        <w:t>
</w:t>
      </w:r>
      <w:r>
        <w:rPr>
          <w:rFonts w:ascii="Times New Roman"/>
          <w:b w:val="false"/>
          <w:i w:val="false"/>
          <w:color w:val="000000"/>
          <w:sz w:val="28"/>
        </w:rPr>
        <w:t xml:space="preserve">
      27. Мұнайды, газды және басқа заттар мен материалдарды жер астында сақтауға, зиянды заттарды, радиобелсендi қалдықтарды, қалдық суларды және өндiрiс қалдықтарын жер астына көмуге Таукендiк жер бөлiгi жобасында осы Нұсқаудың 19-тармағында келтiрiлгендерге қосымша, аталған мақсаттарда пайдалануға жобаланған деңгейдiң төбесi мен табанының құрылымдық карталары болуы мiндеттi. Топографиялық пiшiннiң көшiрмесiнде пайдалы қазбалар кен орындарының шегi көрсетiлуi мiндеттi. </w:t>
      </w:r>
      <w:r>
        <w:br/>
      </w:r>
      <w:r>
        <w:rPr>
          <w:rFonts w:ascii="Times New Roman"/>
          <w:b w:val="false"/>
          <w:i w:val="false"/>
          <w:color w:val="000000"/>
          <w:sz w:val="28"/>
        </w:rPr>
        <w:t>
</w:t>
      </w:r>
      <w:r>
        <w:rPr>
          <w:rFonts w:ascii="Times New Roman"/>
          <w:b w:val="false"/>
          <w:i w:val="false"/>
          <w:color w:val="000000"/>
          <w:sz w:val="28"/>
        </w:rPr>
        <w:t xml:space="preserve">
      28. Пайдаланылған, жойылған, консервацияланған немесе пайдалы қазбаларды өндiрiп жатқан кәсiпорындардың тау-кен қазылымдарын пайдалануға Тау-кендiк жер бөлiктерiнiң жобасына қосымша бұл кәсiпорындардың тау-кендiк қазылымдарының пiшiнi берiледi де, онда пайдалануға жобаланған қазылымдар көрсетiледi. </w:t>
      </w:r>
      <w:r>
        <w:br/>
      </w:r>
      <w:r>
        <w:rPr>
          <w:rFonts w:ascii="Times New Roman"/>
          <w:b w:val="false"/>
          <w:i w:val="false"/>
          <w:color w:val="000000"/>
          <w:sz w:val="28"/>
        </w:rPr>
        <w:t>
</w:t>
      </w:r>
      <w:r>
        <w:rPr>
          <w:rFonts w:ascii="Times New Roman"/>
          <w:b w:val="false"/>
          <w:i w:val="false"/>
          <w:color w:val="000000"/>
          <w:sz w:val="28"/>
        </w:rPr>
        <w:t xml:space="preserve">
      29. Жер қойнауын пайдалы қазбаларды өндiрумен байланысты емес мақсаттарға пайдалануға Тау-кендiк жер бөлiгi жобасына, осы Нұсқаудың 19-тармағының талаптарына қосымша келесi құжаттар берiледi: </w:t>
      </w:r>
      <w:r>
        <w:br/>
      </w:r>
      <w:r>
        <w:rPr>
          <w:rFonts w:ascii="Times New Roman"/>
          <w:b w:val="false"/>
          <w:i w:val="false"/>
          <w:color w:val="000000"/>
          <w:sz w:val="28"/>
        </w:rPr>
        <w:t>
</w:t>
      </w:r>
      <w:r>
        <w:rPr>
          <w:rFonts w:ascii="Times New Roman"/>
          <w:b w:val="false"/>
          <w:i w:val="false"/>
          <w:color w:val="000000"/>
          <w:sz w:val="28"/>
        </w:rPr>
        <w:t xml:space="preserve">
      - жер қойнауын қорғау және пайдалану жөнiндегi аумақтық мемлекеттiк органның сұранылған Тау-кендiк жер бөлiгi шегiнде жер қойнауын пайдаланудың тау-кендiк-геологиялық жағдайлары жөнiнде тұжырымы; </w:t>
      </w:r>
      <w:r>
        <w:br/>
      </w:r>
      <w:r>
        <w:rPr>
          <w:rFonts w:ascii="Times New Roman"/>
          <w:b w:val="false"/>
          <w:i w:val="false"/>
          <w:color w:val="000000"/>
          <w:sz w:val="28"/>
        </w:rPr>
        <w:t>
</w:t>
      </w:r>
      <w:r>
        <w:rPr>
          <w:rFonts w:ascii="Times New Roman"/>
          <w:b w:val="false"/>
          <w:i w:val="false"/>
          <w:color w:val="000000"/>
          <w:sz w:val="28"/>
        </w:rPr>
        <w:t xml:space="preserve">
      - жобалау ұйымдарының пайдаланылған тау-кен қазылымдарының пайдалы қазбаларды өндiрумен байланысты емес мақсаттарға пайдалануға жарамдылығы туралы, зиянды заттарды, өндiрiс қалдықтарын және қалдық суларды залалсыздандыруға техникалық мүмкiндiк жоқтығы, сонымен қоса зиянды заттардың, өндiрiс қалдықтарының немесе қалдық сулардың қоршаған тау жыныстарымен және ағызу немесе көму жобаланған деңгейлердiң қабаттық суларымен үйлестiлiгi жөнiнде тұжырымы; </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Республикасының санитарлық-эпидемиологиялық қызметiнiң және жер қойнауын пайдалану және қорғау жөнiндегi аумақтық мемлекеттiк органының тұжырымы; </w:t>
      </w:r>
      <w:r>
        <w:br/>
      </w:r>
      <w:r>
        <w:rPr>
          <w:rFonts w:ascii="Times New Roman"/>
          <w:b w:val="false"/>
          <w:i w:val="false"/>
          <w:color w:val="000000"/>
          <w:sz w:val="28"/>
        </w:rPr>
        <w:t>
</w:t>
      </w:r>
      <w:r>
        <w:rPr>
          <w:rFonts w:ascii="Times New Roman"/>
          <w:b w:val="false"/>
          <w:i w:val="false"/>
          <w:color w:val="000000"/>
          <w:sz w:val="28"/>
        </w:rPr>
        <w:t>
      - Пайдалы қазбаларды өндiруге Тау-кендiк жер бөлiгi иелiгiндегi немесе консервацияланған қазылымдар иелiгiндегi ұйымның пайдаланылған тау-кен қазылымдарын басқа жер қойнауын пайдаланушыға пайдалы қазбаларды өндiрумен байланысты емес мақсатта пайдалануға беруге келiсiмi.</w:t>
      </w:r>
    </w:p>
    <w:bookmarkEnd w:id="13"/>
    <w:bookmarkStart w:name="z9" w:id="14"/>
    <w:p>
      <w:pPr>
        <w:spacing w:after="0"/>
        <w:ind w:left="0"/>
        <w:jc w:val="left"/>
      </w:pPr>
      <w:r>
        <w:rPr>
          <w:rFonts w:ascii="Times New Roman"/>
          <w:b/>
          <w:i w:val="false"/>
          <w:color w:val="000000"/>
        </w:rPr>
        <w:t xml:space="preserve"> 
  7. ГЕОЛОГИЯЛЫҚ ЖӘНЕ/НЕМЕСЕ ТАУ-КЕНДIК ЖЕР БӨЛIКТЕРIН БЕРУ ТӘРТIБI </w:t>
      </w:r>
    </w:p>
    <w:bookmarkEnd w:id="14"/>
    <w:bookmarkStart w:name="z10" w:id="15"/>
    <w:p>
      <w:pPr>
        <w:spacing w:after="0"/>
        <w:ind w:left="0"/>
        <w:jc w:val="both"/>
      </w:pPr>
      <w:r>
        <w:rPr>
          <w:rFonts w:ascii="Times New Roman"/>
          <w:b w:val="false"/>
          <w:i w:val="false"/>
          <w:color w:val="000000"/>
          <w:sz w:val="28"/>
        </w:rPr>
        <w:t xml:space="preserve">
      30. Геологиялық және/немесе Тау-кендiк жер бөлiгiн алуға мүдделi жер қойнауын пайдаланушы сұранымын жер қойнауын пайдалану және қорғау жөнiндегi мемлекеттiк органға тапсырады. </w:t>
      </w:r>
      <w:r>
        <w:br/>
      </w:r>
      <w:r>
        <w:rPr>
          <w:rFonts w:ascii="Times New Roman"/>
          <w:b w:val="false"/>
          <w:i w:val="false"/>
          <w:color w:val="000000"/>
          <w:sz w:val="28"/>
        </w:rPr>
        <w:t>
</w:t>
      </w:r>
      <w:r>
        <w:rPr>
          <w:rFonts w:ascii="Times New Roman"/>
          <w:b w:val="false"/>
          <w:i w:val="false"/>
          <w:color w:val="000000"/>
          <w:sz w:val="28"/>
        </w:rPr>
        <w:t xml:space="preserve">
      31. Жер қойнауын пайдалану және қорғау жөнiндегi мемлекеттiк орган Тау-кендiк жер бөлiгiн беру мәселесiн қарағанда: </w:t>
      </w:r>
      <w:r>
        <w:br/>
      </w:r>
      <w:r>
        <w:rPr>
          <w:rFonts w:ascii="Times New Roman"/>
          <w:b w:val="false"/>
          <w:i w:val="false"/>
          <w:color w:val="000000"/>
          <w:sz w:val="28"/>
        </w:rPr>
        <w:t>
</w:t>
      </w:r>
      <w:r>
        <w:rPr>
          <w:rFonts w:ascii="Times New Roman"/>
          <w:b w:val="false"/>
          <w:i w:val="false"/>
          <w:color w:val="000000"/>
          <w:sz w:val="28"/>
        </w:rPr>
        <w:t>
      - өтiнiштi және оған қосымша құжаттарды қарастыруға, Тау-кендiк жер бөлiгi жобасын сараптаудан өткiзуге /қажет болған жағдайларда-тәуелсiз сараптамадан/ және қырық бес күн мерзiмiнде өз шешiмiн беруге мiндеттi. Тәуелсiз сараптама жүргiзген жағдайда шығынды жер қойнауын пайдаланушы өткередi.</w:t>
      </w:r>
      <w:r>
        <w:br/>
      </w:r>
      <w:r>
        <w:rPr>
          <w:rFonts w:ascii="Times New Roman"/>
          <w:b w:val="false"/>
          <w:i w:val="false"/>
          <w:color w:val="000000"/>
          <w:sz w:val="28"/>
        </w:rPr>
        <w:t>
</w:t>
      </w:r>
      <w:r>
        <w:rPr>
          <w:rFonts w:ascii="Times New Roman"/>
          <w:b w:val="false"/>
          <w:i w:val="false"/>
          <w:color w:val="000000"/>
          <w:sz w:val="28"/>
        </w:rPr>
        <w:t>
      32. Тау-кендiк жер бөлiктерi жобалары осы Нұсқаудың талаптарына сай болмаған жағдайда, жер қойнауын пайдалану және қорғау жөнiндегi мемлекеттiк орган, жер қойнауын пайдаланушыны жазбаша мәлiмдегеннен кейiн, Тау-кендiк жер бөлiгi жобасын толықтыруға қайтаруға құқықты.</w:t>
      </w:r>
    </w:p>
    <w:bookmarkEnd w:id="15"/>
    <w:bookmarkStart w:name="z15" w:id="16"/>
    <w:p>
      <w:pPr>
        <w:spacing w:after="0"/>
        <w:ind w:left="0"/>
        <w:jc w:val="left"/>
      </w:pPr>
      <w:r>
        <w:rPr>
          <w:rFonts w:ascii="Times New Roman"/>
          <w:b/>
          <w:i w:val="false"/>
          <w:color w:val="000000"/>
        </w:rPr>
        <w:t xml:space="preserve"> 
8. ЖЕР ҚОЙНАУЫН ПАЙДАЛАНУШЫЛАРМЕН ОСЫ НҰСҚАУДЫҢ ТАЛАПТАРЫНЫҢ </w:t>
      </w:r>
      <w:r>
        <w:br/>
      </w:r>
      <w:r>
        <w:rPr>
          <w:rFonts w:ascii="Times New Roman"/>
          <w:b/>
          <w:i w:val="false"/>
          <w:color w:val="000000"/>
        </w:rPr>
        <w:t>
ОРЫНДАУЫН ҚАДАҒАЛАУ ЖӘНЕ ОНЫ ОРЫНДАМАҒАНЫ</w:t>
      </w:r>
      <w:r>
        <w:br/>
      </w:r>
      <w:r>
        <w:rPr>
          <w:rFonts w:ascii="Times New Roman"/>
          <w:b/>
          <w:i w:val="false"/>
          <w:color w:val="000000"/>
        </w:rPr>
        <w:t>
YШIН ЖАУАПКЕРШІЛIК</w:t>
      </w:r>
    </w:p>
    <w:bookmarkEnd w:id="16"/>
    <w:bookmarkStart w:name="z82" w:id="17"/>
    <w:p>
      <w:pPr>
        <w:spacing w:after="0"/>
        <w:ind w:left="0"/>
        <w:jc w:val="both"/>
      </w:pPr>
      <w:r>
        <w:rPr>
          <w:rFonts w:ascii="Times New Roman"/>
          <w:b w:val="false"/>
          <w:i w:val="false"/>
          <w:color w:val="000000"/>
          <w:sz w:val="28"/>
        </w:rPr>
        <w:t>
      33. Осы Нұсқаумен белгiленген Тау-кендiк жер бөлiктерiн рәсiмдеу тәртiбiн сақтауға жауапкершiлiк жер қойнауын пайдаланушыға жүктеледi.</w:t>
      </w:r>
      <w:r>
        <w:br/>
      </w:r>
      <w:r>
        <w:rPr>
          <w:rFonts w:ascii="Times New Roman"/>
          <w:b w:val="false"/>
          <w:i w:val="false"/>
          <w:color w:val="000000"/>
          <w:sz w:val="28"/>
        </w:rPr>
        <w:t>
</w:t>
      </w:r>
      <w:r>
        <w:rPr>
          <w:rFonts w:ascii="Times New Roman"/>
          <w:b w:val="false"/>
          <w:i w:val="false"/>
          <w:color w:val="000000"/>
          <w:sz w:val="28"/>
        </w:rPr>
        <w:t>
      34. Геологиялық және/немесе Тау-кендiк жер бөлiгi шегiнде жерқойнауын пайдалану жұмыстарын жүргiзгенде жер қойнауы жөнiндегi заңдардың талаптарының орындауына бақылауды жер қойнауын пайдалану және қорғау жөнiндегi аумақтық мемлекеттiк органдар атқарады.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