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852d" w14:textId="e988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жылға арналған Бірыңғай бюджеттік сыныптамаға N 5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 Қаржы министрлігі 2000 жылғы 29 наурыз N 145. Қазақстан Республикасы Әділет министрлігінде 2000 жылғы 7 сәуірде тіркелді Тіркеу N 1108.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Қазақстан Республикасы Қаржы министрінің 2000 жылғы 29 наурыздағы N 145 (тіркелген N 1108) "2000 жылға арналған Бірыңғай бюджеттік сыныптамаға N 5 өзгерістер мен толықтырулар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19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Z970111_ </w:t>
      </w:r>
      <w:r>
        <w:rPr>
          <w:rFonts w:ascii="Times New Roman"/>
          <w:b w:val="false"/>
          <w:i w:val="false"/>
          <w:color w:val="000000"/>
          <w:sz w:val="28"/>
        </w:rPr>
        <w:t>
 "Қазақстан Республикасындағы азаматтардың денсаулығын сақтау туралы" , 1999 жылғы 7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Z990389_ </w:t>
      </w:r>
      <w:r>
        <w:rPr>
          <w:rFonts w:ascii="Times New Roman"/>
          <w:b w:val="false"/>
          <w:i w:val="false"/>
          <w:color w:val="000000"/>
          <w:sz w:val="28"/>
        </w:rPr>
        <w:t>
 "Бiлiм беру туралы" Заңдарына, Қазақстан Республикасы Президентінің 2000 жылғы 10 ақпандағы N 332 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U000332_ </w:t>
      </w:r>
      <w:r>
        <w:rPr>
          <w:rFonts w:ascii="Times New Roman"/>
          <w:b w:val="false"/>
          <w:i w:val="false"/>
          <w:color w:val="000000"/>
          <w:sz w:val="28"/>
        </w:rPr>
        <w:t>
 "Терроризм мен экстремизм көрiністерiнің алдын алу және тию жөнiндегi шаралар туралы" Жарлығына Қазақстан Республикасы Үкiметінің 2000 жылғы 12 ақпандағы N 227 "Жол саласын реформалау мәселелерi" туралы қаулысына сәйкес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Қаржы министрлiгiнiң 1999 жылғы 30 желтоқсандағы N 715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 "2000 жылға арналған Бiрыңғай бюджеттiк сыныптамасын бекiту туралы" бұйрығына мынадай өзгерiстер мен толықтырулар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бұйрықпен бекiтілген Қазақстан Республикасының Бiрыңғай бюджеттiк сыныптамасына: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сыныптамасы: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"3.5 Жеке тұлға, қоғам және мемлекет қауiпсiздiгiн қамтамасыз ету жөніндегі қызмет" деген жолдан кейін мынадай мазмұндағы жолдармен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"3.5.251 Жергiлiктi бюджеттен қаржыландырылатын атқарушы iшкi iстер органы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3.5.251.33 Терроризм мен экстремизм көріністерiнiң алдын алу және тию жөнiндегi шаралар";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"4.9.263.40.30 Әдiстемелiк кабинеттер" деген жолдан кейiн мынадай мазмұндағы жолмен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"4.9.263.51 Дамуында проблемасы бар балаларды оңалту және әлеуметтiк бейiмдеу";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"5.9.254.44 Дәрi-дәрмек және медициналық жабдықтарды орталықтандырылған сатып алу"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"5.9.254.44 Дәрi-дәрмек, медициналық жабдықтар және санитарлық көліктердi орталықтандырылған сатып алу";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"12.1.215.34.12 Автомобиль жолдарының жұмыс iстеуiн қамтамасыз ету" деген жолдан кейiн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"12.1.215.34.30 Автомобиль жолдары мемлекеттiк мекемелерi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12.1.215.34.31 "Инжиниринг" автомобиль жолдарының ақпарат орталығы" мемлекеттiк мекемесi";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"12.1.215.34.31 Оңтүстiк Қазақстан облысындағы Қызыләскер-Киров автомобиль жолын салу" деген жолдан кейін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"12.1.215.36.32 Орал қаласы ауданында Орал өзені арқылы көпiр құрылысы".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