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66b4" w14:textId="fd56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 Тіркеу қызметі комитеті төрағасының 1999 жылғы 23 сәуірдегі N 66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Әділет министрлігі Тіркеу қызметі комитеті 2000 жылғы 11 сәуір N 61 Қазақстан Республикасы Әділет министрлігінде 2000 жылғы 26 сәуірде тіркелді Тіркеу N 1119. Бұйрықтың күші жойылды - ҚР Әділет министрлігiнiң Тіркеу қызметі комитетінің 2007 жылғы 25 шілдедегі N 84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Ескерту: Бұйрықтың күші жойылды - ҚР Әділет министрлігiнiң Тіркеу қызметі комитетінің 2007 жылғы 25 шілдедегі N 84 бұйрығымен.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-------------Бұйрықтан үзінді----------------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Қолданыстағы заңнамаға сәйкес келтіру мақсатында,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1. Мыналардың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3) Қазақстан Республикасы Әділет министрлігі Тіркеу қызметі комитеті төрағасының 2000 жылғы 11 сәуірдегі N 61 "Қазақстан Республикасы Әділет министрлігінің Тіркеу қызметі комитеті төрағасының 1999 жылғы 23 сәуірдегі N 66 бұйрығына өзгерістер мен толықтырулар енгізу туралы" (Нормативтiк құқықтық актiлердi мемлекеттiк тiркеу тiзiлiмiнде N 1119 нөмiрiмен тiркелген) бұйрығы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2. Осы бұйрық қол қойған күнiнен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Тіркеу қызметі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Төрағасының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"Заңды тұлғаларды мемлекеттік тіркеу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Z952198_ </w:t>
      </w:r>
      <w:r>
        <w:rPr>
          <w:rFonts w:ascii="Times New Roman"/>
          <w:b w:val="false"/>
          <w:i w:val="false"/>
          <w:color w:val="000000"/>
          <w:sz w:val="28"/>
        </w:rPr>
        <w:t xml:space="preserve"> 1995 жылғы 17 сәуірдегі Қазақстан Республикасы Президентінің Заң күші бар Жарлығына сәйкес бұйырамын: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Әділет министрлігінің Тіркеу қызметі комитеті төрағасының 1999 жылғы 23 сәуірдегі N 66  </w:t>
      </w:r>
      <w:r>
        <w:rPr>
          <w:rFonts w:ascii="Times New Roman"/>
          <w:b w:val="false"/>
          <w:i w:val="false"/>
          <w:color w:val="000000"/>
          <w:sz w:val="28"/>
        </w:rPr>
        <w:t xml:space="preserve">V990768_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мынадай өзгерістер мен толықтырулар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заңды тұлғаларды мемлекеттік тіркеу Ережесінде: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үшінші абзацындағы "регистрін және" деген сөздерден кейін "заңды тұлғалардың" деген сөздері алып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"регистрін және" сөздерден кейін "заңды тұлғалардың" деген сөздері алып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18-тармақтың үшінші абзацы "шешімі" деген сөзден кейін "немесе шешімнің көшірмесі" деген сөздермен толықтырылсын;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36-тармақ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кәсіпкерлік субъектілерін мемлекеттік тіркеу және қайта тіркеу 3 жұмыс күнінен кешіктірмей жүргізілуі керек, ал қоғамдық бірлестіктерді - қажетті құжаттар қоса ұсынып өтініш берген күннен бастап 10 жұмыс күнінен кешіктірмей. Өзге заңды тұлғаларды мемлекеттік тіркеу және қайта тіркеу, сондай-ақ заңды тұлғалардың филиалдары мен өкілдіктерін есептік тіркеу және қайта тіркеу қажетті құжаттарды қоса ұсынып өтініш берген күннен бастап 15 күн ішінде жүргізілуі керек.";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37-тармақтағы "мемлекеттік" деген сөзден кейін "(есептік)" деген сөзбен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41-тармақтағы бірінші сөйлем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қайта тіркеуді туғызбайтын құрылтай құжаттарға өзгерістер мен толықтыруларды тіркеу қажетті құжаттарды қоса ұсынып өтініш берген күннен бастап мынадай мерзімдерде: шағын кәсіпкерлік субъектілері және олардың филиалдары 3 жұмыс күнінен кешіктірілмей, қоғамдық бірлестіктер мен олардың филиалдары 10 жұмыс күнінен кешіктірілмей, өзге заңды тұлғалар мен олардың филиалдары 15 күннен кешіктірілмей жүзеге асырылады.";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төртінші абзацы алып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бесінші, алтыншы, жетінші және тоғызыншы абзацтары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11-тармақтың төртінші абзацындағы "және олардың мөрлерімен куәланған" деген сөздер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Тіркеуге тапсырылатын барлық құжаттар тізіміне Ескертуде: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 "екі данада" деген сөздерден кейін "мемлекеттік және орыс тілдерінде"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5-тармақпен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Заңды тұлғаның тұрған жерін растайтын құжаттар: кепілдік хат, жалдау, сатып алу - сату шарттарының, жайларға құқықтарды тіркеу туралы куәліктің көшірмелері және азаматтық заңдармен көзделген өзге де құжат бола алады.".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жарияланған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Тіркеу қызметі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комитетінің төрағасы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