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8ac7" w14:textId="25f8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инвестициялар жөніндегі Агенттіктің 2000 жылдың 14 сәуірдегі 01/7 бұйрығына қосымша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Инвестициялар жөніндегі агенттігі төрағасының 2000 жылғы 22 мамырдағы N 01/31 бұйрығы Қазақстан Республикасының Әділет министрлігінде 2000 жылғы 25 мамыр N 1144 тіркелді. Күші жойылды - ҚР Индустрия және сауда министрлігі Инвестициялар жөніндегі комитеті төрағасының 2003 жылғы 18 наурыздағы N 18-п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"Отандық және шетелдiк тiкелей инвестицияларды тартудағы Қазақстан Республикасы экономикасының басым секторларының тiзбесiн бекiту туралы" 1997 жылдың 5 сәуiрдегi N 3444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Жарлығының </w:t>
      </w:r>
      <w:r>
        <w:rPr>
          <w:rFonts w:ascii="Times New Roman"/>
          <w:b w:val="false"/>
          <w:i w:val="false"/>
          <w:color w:val="000000"/>
          <w:sz w:val="28"/>
        </w:rPr>
        <w:t>
 1 тармағы және Қазақстан Республикасы Президентiнiң "Экономиканың басым секторларында инвестициялық қызмет атқарушы инвесторлармен келiсiм-шарт жасасудағы жеңiлдiктер мен пұрсаттылық берудiң Ережелерiн бекiту туралы" 2000 жылдың 6 наурыздағы N 349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Жарлығының </w:t>
      </w:r>
      <w:r>
        <w:rPr>
          <w:rFonts w:ascii="Times New Roman"/>
          <w:b w:val="false"/>
          <w:i w:val="false"/>
          <w:color w:val="000000"/>
          <w:sz w:val="28"/>
        </w:rPr>
        <w:t>
 2 тармағына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"Экономиканың басым секторларында инвестициялық қызмет атқарушы инвесторлармен келiсiм-шарт жасасудағы жеңiлдiктер мен пұрсаттылық берудiң процедурасын жетiлдiру туралы" Қазақстан Республикасының Инвестициялар жөнiндегi агенттiгiнiң 2000 жылғы 14 сәуiрдегi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 қоса берiлiп отырған қосымшаға сәйкес "2002 жылға дейiнгi отандық және шетелдiк тiкелей инвестицияларды тартудағы ең маңызды өндiрiстер тiзбесi" 3 Қосымшамен толықтырылсын;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тармақтың 3) бөлiгi мынадай мазмұнда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2002 жылға дейiнгi отандық және шетелдiк тiкелей инвестицияларды тартудағы ең маңызды өндiрiстер тiзбесi (3 Қосымша).".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Әдiлет министрлiгiнде мемлекеттiк тiркеуден өткен күнiнен бастап күшiне енедi.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Қосымша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инвестициялар жөнiндегi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Агенттiгiнiң 2000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____ ________ N 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бұйрығымен бекітілген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2002 жылға дейiнгi отандық және шетелдiк 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инвестициялар тарту үшiн маңызды өндiрiстер тiзiмi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Өндiрiстiк инфрақұрылым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Темiр жолдар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Темiр жол жұмысын қамтамасыз ететiн объектiлер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Темiр жолдың жылжымалы құрамын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Темiр жол сапаржайлары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Жүк тасымалдау мен мұнай құятын терминалдар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Метрополитен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Автокөлiк жолдары мен автосапаржайлар кешендерi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Аэросапаржайлар кешендерi бар әуежайлар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Аэронавигациялық объектiлер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Теңiз және өзен порттары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және құрғақтағы кешендер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Көпiрлер мен жолайырымдар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 тасымалдау құбырлары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Электростанциялар (жылу, газотурбиналық, кiшi су және жел станциялары)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Трансформаторлық станциялар мен электр тасымалдау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желiлерi (магистралдықтардан басқалары)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Электр желiлерi арқылы электр энергиясын жинау,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беру және бөлу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Тарататын электржелiлер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Телекоммуникациялық желiлер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Сымсыз байланыс жүйелерi, ауылдық жерлер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жер серiгі байланыс жүйелерiн қоса алғанда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Халықаралық және қалааралық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инфрақұрылымы (ақпараттық iрi магистраль)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Өңдейтiн өнеркәсiп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Киiм, иiрiлген жүн, мата, пiшiлмеген терi, аяқ киiм, тон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терi заттары мен жуылған жүн өндiрiп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Жиhаз жинау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 талшықты тақта (ДСП); ағаш жоңқалы тақта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(ДВП); фанералар жасау; ағаш пен оның қалдықтарынан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бұйымдар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Картон-қағаз бұйымдарының жаңа түрлерiн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Қағаз және картон жасау, олардан бұйымдар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Орап, буып-түйетiн материалдардың барлық түрлерiн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Ауылшаруашылық өнiмдерiн өндiрiстiк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Еттi өңдеп консервiлендiру және ет тағамдарын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Жемiс-жидектер мен көкөнiстердi өңдеу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консервiлеу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Өсiмдiктер мен жануарлар майын және тоң майын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Тазартылған майлар мен тоң майларды өндiру,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саломаса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Сүт өндiрiсiн және оны өңдеудi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Астық тарту өнеркәсiбiнiң тағамдарын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Балық аулау мен балық өсiрудiң бұйымдарын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Балық және балық тағамдарын өңдеу мен консервiлеу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Балық өсiру, балық питомниктерi мен 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фермаларының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Ауылшаруашылық өнiмдерiн дайындау және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Элеваторлар мен көкөнiс базаларын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Кәзiргi талапқа сай тоңазытқыш қондырғыларын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Сәбилер тағамын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Кондитерлiк тағамдар мен шырындарды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Кондитерлiк тағамдар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Жемiс пен көкөнiстен концентраттар мен шырындар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Жоғарғы технологиялық жаңа машиналар мен құрал-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жабдықтардың түрлерiн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Механикалық жабдықтар мен құрал-саймандар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Двигательдер мен турбиндарды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Гидравликалық жүйелердi, насостарды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компрессорларды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Крандарды, клапандарды және қазандарды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Жылу жүйелерiн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Тiстi дөңгелектер мен механикалық жылжымалы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тетiктердi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Металлургиялық жабдықты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Құрылыс пен тау-кен өнеркәсiптерiне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машиналарды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Ауылшаруашылығы өнiмдерiн өңдеуге арналған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машиналарды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көтеретiн және такелаждық жабдық пен бекiту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тетiктерiн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Тоқыма өнеркәсiбiне арналған машиналар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Өндiрiстiк суытқыш және желдеткiш қондырғыларын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Станоктарды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Хирургиялық медицина жабдықтары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ортопедиалық құралдарды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Спорттық құрал-жабдықтарды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Көлiк пен көлiк жабдықтарын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Жеңiл автокөлiктердi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Жүк машиналарын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Жолаушылар тасымалдайтын автокөлiк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Арнайы мамандандырылған автокөлiк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Ауылшаруашылық машиналарын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Доңғалақты тракторлар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Автомобиль жабдықтарын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Кеме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Темiр жолдың жылжымалы құрамын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Ұшатын аппараттар мен ғарышқа ұшатын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аппараттарды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Мотоциклдер мен велосипедтер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Өнеркәсiптiк электроника мен электротехникалық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бұйымдарды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Компьютерлер, перифериялар және оргтехникаларды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Электрмоторларды, генераторларды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трансформаторларды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Электр бөлгiш пен бақылау аппаратурасын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Тұйық желiстер мен сымдар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Аккумуляторлар мен гальваникалық элементтердi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Энергия сақтаушы электр шамдары мен жарық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шашатын құрал-жабдықтарды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Двигательдерге және көлiктерге арналған электр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Өндiрiстiк процестерге арналған бақылау жабдығын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Электроника мен электротехника саласындағы тұтыну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бұйымдарын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Тұрмыстық электр бұйымдарын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Тарататын аппаратураларды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Дыбыс пен бейненi қабылдайтын, жазатын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қайтадан көрсете алатын аппаратураларды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Өлшегiштiк-бақылау құралдарын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Оптикалық құралдар мен фотожабдықтар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Аудио, видео және электронды ақпарат құрал-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Минералдық тыңайтқыштар мен өсiмдiктердi қорғайтын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заттарды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 өнiмдерiн, оның iшiнде тұрмыстық химия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парфюмерлi-косметикалық бұйымдарды есепке алмағанда,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 химиясы өнiмдерiн қазақстанның шикiзатынан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Полимерлiк негiздегi барлық түрлердi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(гранулдарды)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Жұқа органикалық синтездi өнiмдердi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Былғары, терiге қатысты өңдейтiн бұйымдарды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Бояулар, бояғыштар, лактар, эмальдар және осыларға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минеральды пигменттер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Бояу мен лактарды ерiтiп, сұйылтатын дайын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ертiндiлердi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Жуатын, тазалайтын және парфюмерлiк бұйымдарды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өнiмдер мен дәрi-дәрмектер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Шипалық қасиетi бар өсiмдiктердi өсiру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Дәрiлiк өнiмдердi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Медициналық құралдар мен медицинаға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жабдықтарды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 дәрiгерлiгi саласына дәрi-дәрмектер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маркадағы құрышталған болатты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Отандық құрышталған болаттан өнiмдер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Гальваникалық элементтер үшiн мырыш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 және түстi металдар мен мыс кеспелерiнен жаңа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аса тиiмдi технологиялар арқылы ақтық өңделген өнiмдер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Қаңылтыр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Ауыр және жеңiл кеспелер (арматура, темiр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рельстерi мен желiлер)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Құбырлар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Сым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Конструкциялар, өнiмдер және құрылыс материалдарының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кәзiргi талаптарға сай жаңа түрлерiн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Өндiрiс пен құрылысқа арналған металл конструкцияларын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Үйлерге, ғимараттарға, көпiрлерге, қоймаларға және электр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желiлерiне арналған металл конструкцияларын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Құрылымды-кеңiстiк пен рамалық конструкциялар,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ғимараттардың төбе жабындылары мен қаңқасын шығаруға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өндiрiс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Есiк, терезе, есiк пен терезе рамаларын, терезе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қақпақтарын, қақпалар, саты қоршаулары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баспалдақтар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Шыны мен шыны бұйымдарын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Күйдiрiлген қыш бұйымдарын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Сырлы кiрпiш және санитарлы-техникалық бұйымдарды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Қыш шатыр мен кiрпiш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Жылу, гидро және дыбыс өткiзбейтiн материалдар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бұйымдарды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Құрғақ және қоймалжың құрылыс қоспаларын, олардан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жасалатын бұйымдарды, жол бетiне төселетiндердi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толтырғыштарды жаңа технологиямен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Құрылысқа арналған шығын материалдарды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Жарылғыш және қопарғыш заттар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және жасанды тастан жасалатын бұйымдар өндiру,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 қалдықтарын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Полимерлiк негiзде құбырлар мен басқа да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материалдарын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Тазартқыш құрылыстар үшiн құрал-жабдықтар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Қалдықтарды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Қоқыс қалдықтарын өңдейтiн заудтар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Өндiрiстiк қалдықтарды қайта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Ойыншықтар мен ойындық, спорттық жабдықтарды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Көпiршiктi титан шығаруда жергiлiктi шикiзатты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пайдаланып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Каустикалық сода мен хлор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Бериллий оксидiнен жасалатын бұйымдар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Рәзiңке-техникалық бұйымдар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Фосфор мен фосфор қоспалы шикiзатты өңдеу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3. Астана қаласының объектiлерi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Жоғарғы мемлекеттiк органдардың Астанаға көшуiне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байланысты объектiлер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Iскерлiк орталықтар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Елшiлiк қалашығы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Астана қаласы инфрақұрылымының объектiлерi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4. Тұрғын үйлер, әлеуметтiк және туристiк объектiлер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Коммерциялық тұрғын үй*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Бір-екі қабатты үйлер тобын, көп қабатты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инфрақұрылымды үйлер, толық инфрақұрылымды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автономды поселкілер салу (Міндетті шарттар-жергілікті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құрылыс материалдары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конструкцияларын пайдалану және отандық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ұжымдарын тарту жоспарын алға тарту)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пен білім объектілері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Жаппай спорт, мәдениет және демалыс объектілері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5. Ауылшаруашылық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Алдыңғы қатарлы технологиялар негізінде жоғарғы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дақылдар, техникалық және май өндірілетін өсімдіктер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жүзімді өсіру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Ауылшаруашылықтың жоғарғы өнімді түрлерінің дәндерін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 өнімді мал, құс және асыл тұқымды үй жануарларын өсіру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Жоғарғы өнім беретін малдардың ұрықтарын жаңалау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сақтау үшін арнайы селекциялық-генетикалық орталық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Аңдар өсіру мен омарташылық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 пен жұмыртқа өндірудегі асыл тұқымды төл басының орнын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Аса сіңімді және экологиялық таза жем және жем қоспаларын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