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56e1" w14:textId="f085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жылы ауыл мектептерін бітірген азаматтарды Қазақстан Республикасы жоғары оқу орындарына қабылдау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2000 жылғы 31 мамырдағы N 529 бұйрығы Қазақстан Республикасының Әділет министрлігінде 2000 жылғы 6 маусым N 1145 тіркелді. Бұйрықтың күші жойылды - Қазақстан Республикасы Білім және ғылым министрінің 2005 жылғы 10 наурыздағы N 145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Қазақстан Республикасы Білім және ғылым министрінің 2005 жылғы 10 наурыздағы N 145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---------------Бұйрықтан үзінді----------------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Нормативтік құқықтық базаны қолданыстағы заңнамаға сәйкестендіру мақсатында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Қоса беріліп отырған тізім бойынша Қазақстан Республикасы Білім және ғылым министрінің кейбір шешімдерінің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Білім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және ғылым министрінің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10 наурыздағы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145 бұйрығына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Білім және ғылым министрінің күші жойылған кейбір шешімдерінің тізімі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"2000 жылы ауыл мектептерін бітірген азаматтарды Қазақстан Республикасы жоғары оқу орындарына қабылдау квотасы туралы" Қазақстан Республикасы Білім және ғылым министрі қызметін атқарушының 2000 жылғы 31 мамырдағы N 529 бұйрығы (Қазақстан Республикасының нормативтік құқықтық актілерін мемлекеттік тіркеу тізілімінде N 1145 болып тіркелген, 2000 жылғы 28 маусымдағы N 27 "Заң газеті").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 Үкіметінің 1999 жылғы 24 сәуірдегі N 464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P990464_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 мемлекеттік жоғары оқу орындарында студенттер контингентін қалыптастырудың жаңа моделі туралы" қаулысын және Қазақстан Республикасы Үкіметінің 2000 жылғы 29 ақпандағы N 315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P000315_ 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 Үкіметінің 1999 жылғы 24 сәуірдегі N 464 қаулысына өзгерістер мен толықтырулар енгізу туралы" қаулысын жүзеге асыру мақсатында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Ауылдың әлеуметтік-экономикалық дамуына ықпалы бар мамандықтар бойынша мемлекеттік білім тапсырысының 30 пайыздан кем емес көлемінде 2000 жылы Қазақстан Республикасы жоғары оқу орындарына ауыл мектептерін бітірген азаматтарды қабылдау квотасы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2000 жылы Қазақстан Республикасы жоғары оқу орындарына ауыл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мектептерін бітірген азаматтарды қабылдау үшін бекітілген квота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жоғары кәсіптік білім беру мамандықтарының қоса берілген Тізбесі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Жоғары білім департаменті (Ә. Әбжаппаров) осы бұйрықты белгіленген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тәртіппен Қазақстан Республикасының Әділет министрлігіне мемлекеттік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тіркеуден өткізуге ұсынсын.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Осы бұйрық Әділет министрлігінде тіркелген күннен бастап күшіне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Осы бұйрықтың орындалуын бақылау вице-Министр Ә.Ахметовке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Білім және ғылым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министрлігінің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2000 жылғы 31.05.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529 бұйрығына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2000 жылы ауыл мектептерін бітірген азаматтарға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арналған қабылдау квотасының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жоғары білім мамандықтарының тізімі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Код!     Мамандарды дайындау    ! Шифр ! Мамандықтар атауы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бағыттары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             2                 3             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01  Жаратылыстану-ғылыми         0101    Математика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мамандықтары (0100)          0104    Физика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0105    Информатика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0107    Химия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0108    Биология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0110    География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0112    Метеорология және гидрология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02  Гуманитарлық                 0203    Тарих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мамандықтары (0200)          0210    Журналистика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0212    Қазақ тілі мен әдебиеті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0213    Орыс тілі мен әдебиеті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03  Білім мамандықтары           0301    Математика және физика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(0300)                       0302    Физика және информатика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0303    Биология және химия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0306    Тарих және география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0307    Қазақ тілі мен әдебиеті, шет тілі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0309    Орыс тілі мен әдебиеті, шет тілі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0310    Валеология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0311    Дене шынықтыру мәдениеті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спорт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0312    Алғашқы әскери дайындық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дене шынықтыру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0313    Кәсіптік оқу және еңбек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0314    Педагогика және психология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0315    Педагогика және бастауыш мектепте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оқытудың әдістемесі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0316    Дефектология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0317    Музыка және ән айту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0318    Бейнелеу өнері мен сызу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0319    Шет тілі: екі шет тілі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0320    Әлеуметтік педагогика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0321    Педагогика және мектепке дейінгі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тәрбиелеу мен оқытудың әдістемесі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04  Медициналық                  0401    Емдеу 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мамандықтары (0400)          0402    Педиатрия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0403    Тазалық және эпидемиология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0404    Стоматология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0405    Дәрі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05  Ветеринарлық                 0501    Ветеринарлық медицина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мамандықтар (0500)           0502    Ветеринарлық іс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06  Өнер және мәдениет           0615    Кітапхана тану және библиография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мамандықтары (0600)          0621    Дәстүрлі  өнер - жыр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07  Экономикалық                 0703    Статистика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мамандықтар (0700)           0707    Бухгалтерлік есеп және аудит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0709    Табиғатты пайдалану экономикасы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0713    АЭК экономика мен менеджмент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09  Басқару мамандықтары         0905    Маркетинг және коммерция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(0900)                       0908    Тауартану және қажеттілік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тауарларының сапасын сараптау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0915    Еңбек ресурстарын басқару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15  Ақпараттық жүйелер           1501    Ақпараттық жүйелер (қолданатын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(1500)                               облыстары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16  Стандарттау және             1602    Ауылшаруашылық өнімдерін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сертификаттау (1600)                 стандарттау және сертификаттау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17  Тіршілік әрекеттерінің       1701    Өрт қауіпсіздігі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қауіпсіздігі (1700)          1702    Еңбек және тіршілік әрекеттерінің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қауіпсіздігі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1703    Қолданбалы экология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18  Геология (1800)              1802    Барлау және іздеудің геофизикалық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әдістері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21  Электр энергетикасы          2103    Суэлектр энергетикасы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(2100)                       2105    Ауылшаруашылық өндірісін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электрлендіру және автоматтандыру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22  Жылу энергетикасы (2200)     2202    Су және отын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25  Мәшине жасау (2500)          2503    Ауылшаруашылық мәшине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27  Теңіз техникасы              2702    Кеме энергетикалық қондырғылар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(2700)                               мен жабдықтар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28  Көлік техникасы (2800)       2801    Автомобиль және трактор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2803    Көтергіш-көлік, құрылыс, жол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мәшинелері және жабдықтары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2805    Автомобильдер және автомобиль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30  Көлік пайдалану              3001    Тасымалдауды және жол қозғалысын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(3000)                                ұйымдастыру (көлік түріне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байланысты)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3005    Тиеу-түсіру жұмысының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механизациясы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33  Электрмеханикалық және       3307   Көлік құралдарының электр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электртехникалық жабдықтар          жабдықтары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(3300)                       3308   Технологиялық кешендердің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электржетегі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автоматтандырылуы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Геодезия және картография    3201   Қолданбалы геодезия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(3200)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38  Радиоэлектроника және        3804   Автоматты электрлік байланыс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телекоммуникация (3800)      3808   Көліктік радиожабдықтарды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техникалық пайдалану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3809   Радиобайланыс және радионавигация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40  Бұйымдар мен кең             4003   Былғары және мех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қолданылатын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тауарлардың химиялық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технологиясы (4000)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42  Азық-түлік тағамдарының      4201   Астық өнімдері, нан және макарон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технологиясы                       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(4200)                       4202   Кондитер және қант өнімдері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4203   Консерві және ұзақ сақталатын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өнімдер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4204   Ашыту өндірісі және шарап жасау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4205   Ет және сүт өнімдері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4206   Балық өнімдері және майлар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4207   Қоғамдық тамақтандыру өнімдері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43  Құрылыс (4300)               4301   Өнеркәсіптік және азаматтық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құрылыс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4306   Сумен қамтамасыз ету, суды бұру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және су қорларын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4308   Құрылысты механикаландыру және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автоматтандыру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4309   Темір жол құрылысы, темір жол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және темір жол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4310   Жолдар және аэродромдар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құрылысы, көпірлер және жер асты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көлігі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  Агроинженерлік іс            4401   Жер кадастрі және қозғалмайтын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(4400)                              мүлікті 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4402   Жер ресурстарын және жерді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үйлестіруді басқару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4403   Гидромелиорация және мелиорация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жұмыстарын механикаландыру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4405   Ауыл шаруашылығы өндірісін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механикаландыру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4406   Агротехникалық сервис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45  Өсімдік тану                 4501   Агрономия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(4500)                       4503   Жеміс-жидек және жүзім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4504   Агроэкология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4507   Фермерлік іс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46  Мал шаруашылығы (4600)       4601   Аңшылық және аң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4603   Ауыл шаруашылық биотехнологиясы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және селекция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4607   Мал шикізатының (өнімінің)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тауартануы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47 Орман және парк               4701   Орман инженерлік 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шаруашылығы (4700)            4702   орман және бау-бақша шаруашылығы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48  Су және балық                4801   Ихтиология және балық қорын қорғау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шаруашылығы (4800)           4802   Балық шаруашылығы және 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геологиясы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4803   Өндірістік балық аулау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4804   Аквамәдениет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Оқығандар: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Омарбекова А.Т.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Балабекова Г.Г.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