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d2a0" w14:textId="aa6d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14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8 маусымдағы N 272 бұйрық Қазақстан Республикасы Әділет министрлігінде 2000 жылғы 7 шілдеде тіркелді. Тіркеу N 1182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1998 жылғы 10 желтоқсандағы "Қазақстан 
Республикасындағы жергілікті өкілетті және атқару органдары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  Заңына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Қаржы министрлігінің 1999 жылғы 30 
желтоқсандағы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"2000 жылға арналған Бірыңғай бюджеттік 
сыныптаманы бекіту туралы" бұйрығына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бұйрықпен бекітілген Қазақстан Республикасының Бірыңғай 
бюджеттік сыныптамасына: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 шығыстарының функционалдық сыныптамасы: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"7.6.274.38 Елді мекендерді көгалдандыру жұмыстарын жүргізу" деген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жолдан кейін мынадай мазмұндағы жолмен толықтырылсын:
     "7.6.274.47 Елді мекендерді көріктендіру объектілерін салу және қайта 
құру";
     "12.3.215.80.81 Республикалық бюджеттен қоса қаржыландыру есебінен 
жобаны жүзеге асыру" деген жолдан кейін мынадай мазмұндағы жолдармен 
толықтырылсын:
     "12.3.273 Жергілікті бюджеттен қаржыландырылатын инфраструктура мен 
құрылыс атқару органы
     12.3.273.33 Кеме жүретін Орал-Каспий каналы мен Қиғаш өзенінің 
арнасын тереңдету жұмыстары".
     2. Осы бұйрық қол қойылған күнінен бастап күшіне енеді.
     Министрдің міндетін
     атқарушы
Оқығандар:
     Бағарова Ж.А.
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