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1de8" w14:textId="f491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17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3 шілде N 310 бұйрығы Қазақстан Республикасының Әділет министрлігінде 2000 жылғы 12 шілде N 1184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Қаржы министрлігінің 1999 жылғы 30 
желтоқсандағы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"2000 жылға арналған Бірыңғай бюджеттік 
сыныптаманы бекіту туралы" бұйрығына мынадай өзгеріс пен толықтыру 
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көрсетілген бұйрықпен бекітілген Қазақстан Республикасының Бірыңғай 
бюджеттік сыныптамасына:
     бюджет кірістерінің сыныптамасы:
     "701102 Есепті кезеңнің соңындағы бюджеттік қаражаттың еркін 
қалдықтары" деген жолдан кейін мынадай мазмұндағы жолмен толықтырылсын:
     "701103 Бюджет тапшылығын қаржыландыруға бағытталатын, қаржы жылы 
басындағы бюджеттік қаражаттың еркін қалдықтары";
     "701102 Есепті кезеңнің соңындағы бюджеттік қаражаттың еркін 
қалдықтары" деген жол мынадай мазмұнда жазылсын:
     "701102 Есепті кезеңнің соңындағы бюджеттік қаражаттың қалдықтары."
     2. Осы бұйрық қол қойылған күнінен бастап күшіне енеді.
     Министр
    Оқығандар:
     Багарова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