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9db6" w14:textId="bb99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жұмыстарға тарту түріндегі жазаны атқару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2000 жылғы 25 мамырдағы N 304 бұйрығы. Қазақстан Республикасы Әділет министрлігінде 2000 жылғы 13 шілдеде тіркелді. Тіркеу N 1194</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2000 жылғы 5 мамырдағы ҚРЗ N 47-11  </w:t>
      </w:r>
      <w:r>
        <w:rPr>
          <w:rFonts w:ascii="Times New Roman"/>
          <w:b w:val="false"/>
          <w:i w:val="false"/>
          <w:color w:val="000000"/>
          <w:sz w:val="28"/>
        </w:rPr>
        <w:t xml:space="preserve">Z000047_ </w:t>
      </w:r>
      <w:r>
        <w:rPr>
          <w:rFonts w:ascii="Times New Roman"/>
          <w:b w:val="false"/>
          <w:i w:val="false"/>
          <w:color w:val="000000"/>
          <w:sz w:val="28"/>
        </w:rPr>
        <w:t xml:space="preserve">"Қазақстан Республикасының кейбір заң кесімдеріне қылмысқа қарсы күресті күшейту мәселелері бойынша өзгерістер мен толықтырулар енгізу туралы" Заңына сәйкес бұйырамын:  </w:t>
      </w:r>
      <w:r>
        <w:br/>
      </w:r>
      <w:r>
        <w:rPr>
          <w:rFonts w:ascii="Times New Roman"/>
          <w:b w:val="false"/>
          <w:i w:val="false"/>
          <w:color w:val="000000"/>
          <w:sz w:val="28"/>
        </w:rPr>
        <w:t xml:space="preserve">
      1. Қоғамдық жұмыстарға тарту түріндегі жазаны атқару тәртібі туралы қоса беріліп отырған Нұсқаулық бекітілсін.  </w:t>
      </w:r>
      <w:r>
        <w:br/>
      </w:r>
      <w:r>
        <w:rPr>
          <w:rFonts w:ascii="Times New Roman"/>
          <w:b w:val="false"/>
          <w:i w:val="false"/>
          <w:color w:val="000000"/>
          <w:sz w:val="28"/>
        </w:rPr>
        <w:t xml:space="preserve">
      2. Астана қаласы ІІБ, Алматы қаласы ІІБ, облыстардағы ІІББ, ІІБ бастықтарына:  </w:t>
      </w:r>
      <w:r>
        <w:br/>
      </w:r>
      <w:r>
        <w:rPr>
          <w:rFonts w:ascii="Times New Roman"/>
          <w:b w:val="false"/>
          <w:i w:val="false"/>
          <w:color w:val="000000"/>
          <w:sz w:val="28"/>
        </w:rPr>
        <w:t xml:space="preserve">
      1) қылмыстық-атқару инспекцияларының, әкімшілік, криминалдық және көші-қон полициялары қызметкерлерінің осы Нұсқаулықты оқып-үйренулерін ұйымдастырсын және орындауларын қамтамасыз етсін;  </w:t>
      </w:r>
      <w:r>
        <w:br/>
      </w:r>
      <w:r>
        <w:rPr>
          <w:rFonts w:ascii="Times New Roman"/>
          <w:b w:val="false"/>
          <w:i w:val="false"/>
          <w:color w:val="000000"/>
          <w:sz w:val="28"/>
        </w:rPr>
        <w:t xml:space="preserve">
      2) жергілікті атқарушы органдармен немесе жергілікті өзін өзі басқару органдарымен бірге қоғамдық жұмыстардың объектілерін анықтасын; </w:t>
      </w:r>
      <w:r>
        <w:br/>
      </w:r>
      <w:r>
        <w:rPr>
          <w:rFonts w:ascii="Times New Roman"/>
          <w:b w:val="false"/>
          <w:i w:val="false"/>
          <w:color w:val="000000"/>
          <w:sz w:val="28"/>
        </w:rPr>
        <w:t xml:space="preserve">
      3) осы Нұсқаулыққа сәйкес журналдар, бланкілер және карточкалар дайындауды және оларды қалалық, аудандық ішкі істер органдарына жіберуді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ішкі істер вице-министрі ішкі қызмет генерал-майоры Н.А. Власовқа жүктелсін. </w:t>
      </w:r>
      <w:r>
        <w:br/>
      </w:r>
      <w:r>
        <w:rPr>
          <w:rFonts w:ascii="Times New Roman"/>
          <w:b w:val="false"/>
          <w:i w:val="false"/>
          <w:color w:val="000000"/>
          <w:sz w:val="28"/>
        </w:rPr>
        <w:t xml:space="preserve">
      4. Осы бұйрық Қазақстан Республикасының Әділет министрлігінде тіркелген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 </w:t>
      </w:r>
      <w:r>
        <w:br/>
      </w:r>
      <w:r>
        <w:rPr>
          <w:rFonts w:ascii="Times New Roman"/>
          <w:b w:val="false"/>
          <w:i w:val="false"/>
          <w:color w:val="000000"/>
          <w:sz w:val="28"/>
        </w:rPr>
        <w:t xml:space="preserve">
      Ішкі әскерлер қолбасшысы </w:t>
      </w:r>
      <w:r>
        <w:br/>
      </w:r>
      <w:r>
        <w:rPr>
          <w:rFonts w:ascii="Times New Roman"/>
          <w:b w:val="false"/>
          <w:i w:val="false"/>
          <w:color w:val="000000"/>
          <w:sz w:val="28"/>
        </w:rPr>
        <w:t xml:space="preserve">
      генерал-лейтенант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xml:space="preserve">
2000 жылғы "___"_________  </w:t>
      </w:r>
      <w:r>
        <w:br/>
      </w:r>
      <w:r>
        <w:rPr>
          <w:rFonts w:ascii="Times New Roman"/>
          <w:b w:val="false"/>
          <w:i w:val="false"/>
          <w:color w:val="000000"/>
          <w:sz w:val="28"/>
        </w:rPr>
        <w:t xml:space="preserve">
N_______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2000 ж. 25.02 </w:t>
      </w:r>
    </w:p>
    <w:p>
      <w:pPr>
        <w:spacing w:after="0"/>
        <w:ind w:left="0"/>
        <w:jc w:val="both"/>
      </w:pPr>
      <w:r>
        <w:rPr>
          <w:rFonts w:ascii="Times New Roman"/>
          <w:b w:val="false"/>
          <w:i w:val="false"/>
          <w:color w:val="000000"/>
          <w:sz w:val="28"/>
        </w:rPr>
        <w:t xml:space="preserve">      Келісілген                        Келісілген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Республикасының </w:t>
      </w:r>
      <w:r>
        <w:br/>
      </w:r>
      <w:r>
        <w:rPr>
          <w:rFonts w:ascii="Times New Roman"/>
          <w:b w:val="false"/>
          <w:i w:val="false"/>
          <w:color w:val="000000"/>
          <w:sz w:val="28"/>
        </w:rPr>
        <w:t xml:space="preserve">
     Жоғарғы сотының төрағасы      Еңбек және халықты әлеуметтік </w:t>
      </w:r>
      <w:r>
        <w:br/>
      </w:r>
      <w:r>
        <w:rPr>
          <w:rFonts w:ascii="Times New Roman"/>
          <w:b w:val="false"/>
          <w:i w:val="false"/>
          <w:color w:val="000000"/>
          <w:sz w:val="28"/>
        </w:rPr>
        <w:t xml:space="preserve">
                                          қорғау министрі </w:t>
      </w:r>
      <w:r>
        <w:br/>
      </w:r>
      <w:r>
        <w:rPr>
          <w:rFonts w:ascii="Times New Roman"/>
          <w:b w:val="false"/>
          <w:i w:val="false"/>
          <w:color w:val="000000"/>
          <w:sz w:val="28"/>
        </w:rPr>
        <w:t xml:space="preserve">
     2000 ж. 15.03                        2000 ж. 07.04 </w:t>
      </w:r>
    </w:p>
    <w:p>
      <w:pPr>
        <w:spacing w:after="0"/>
        <w:ind w:left="0"/>
        <w:jc w:val="both"/>
      </w:pPr>
      <w:r>
        <w:rPr>
          <w:rFonts w:ascii="Times New Roman"/>
          <w:b/>
          <w:i w:val="false"/>
          <w:color w:val="000000"/>
          <w:sz w:val="28"/>
        </w:rPr>
        <w:t xml:space="preserve">               Қоғамдық жұмыстарға тарту түріндегі  </w:t>
      </w:r>
      <w:r>
        <w:br/>
      </w:r>
      <w:r>
        <w:rPr>
          <w:rFonts w:ascii="Times New Roman"/>
          <w:b w:val="false"/>
          <w:i w:val="false"/>
          <w:color w:val="000000"/>
          <w:sz w:val="28"/>
        </w:rPr>
        <w:t>
</w:t>
      </w:r>
      <w:r>
        <w:rPr>
          <w:rFonts w:ascii="Times New Roman"/>
          <w:b/>
          <w:i w:val="false"/>
          <w:color w:val="000000"/>
          <w:sz w:val="28"/>
        </w:rPr>
        <w:t xml:space="preserve">                жазаны атқару тәртібі туралы  </w:t>
      </w:r>
      <w:r>
        <w:br/>
      </w:r>
      <w:r>
        <w:rPr>
          <w:rFonts w:ascii="Times New Roman"/>
          <w:b w:val="false"/>
          <w:i w:val="false"/>
          <w:color w:val="000000"/>
          <w:sz w:val="28"/>
        </w:rPr>
        <w:t>
</w:t>
      </w:r>
      <w:r>
        <w:rPr>
          <w:rFonts w:ascii="Times New Roman"/>
          <w:b/>
          <w:i w:val="false"/>
          <w:color w:val="000000"/>
          <w:sz w:val="28"/>
        </w:rPr>
        <w:t xml:space="preserve">                        Нұсқаулық </w:t>
      </w:r>
    </w:p>
    <w:p>
      <w:pPr>
        <w:spacing w:after="0"/>
        <w:ind w:left="0"/>
        <w:jc w:val="both"/>
      </w:pPr>
      <w:r>
        <w:rPr>
          <w:rFonts w:ascii="Times New Roman"/>
          <w:b/>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Осы Нұсқаулық Қазақстан Республикасының Қылмыстық және Қылмыстық атқару кодекстеріне және сотталғанды қоғамнан оқшаулаумен байланысты емес жазаларды атқару тәртібі мен шарттарын қамтамасыз ету мәселелері жөніндегі нормативтік құқықтық актілерге сәйкес әзірленген.  </w:t>
      </w:r>
      <w:r>
        <w:br/>
      </w:r>
      <w:r>
        <w:rPr>
          <w:rFonts w:ascii="Times New Roman"/>
          <w:b w:val="false"/>
          <w:i w:val="false"/>
          <w:color w:val="000000"/>
          <w:sz w:val="28"/>
        </w:rPr>
        <w:t xml:space="preserve">
      2. Қоғамдық жұмыстарға тарту түріндегі жазаны өтеуді атқару заңды күшіне енген сот үкімінің (қаулысының, ұйғарымының) негізінде жүзеге асырылады және оны сотталғанның тұрғылықты жеріндегі ішкі істер органдарының қылмыстық атқару инспекциясы (бұдан әрі - Инспекция) сотталғанның негізгі жұмысын, оқуын, жасы мен еңбекке қабілеттілігін ескере отырып, Инспекцияның келісімі бойынша жергiлiктi атқару органдары немесе жергiлiктi өзiн-өзi басқару органдары белгiлеген объектiлерде атқарады.  </w:t>
      </w:r>
      <w:r>
        <w:br/>
      </w:r>
      <w:r>
        <w:rPr>
          <w:rFonts w:ascii="Times New Roman"/>
          <w:b w:val="false"/>
          <w:i w:val="false"/>
          <w:color w:val="000000"/>
          <w:sz w:val="28"/>
        </w:rPr>
        <w:t xml:space="preserve">
      3. Қоғамдық жұмыстарға тарту түрiндегi жазаны өтеуге сотталған адамдар белгiленген жазаның осы түрiн атқарудың тәртiбi мен шарттарынан шыға отырып, Қазақстан Республикасының Конституциясымен, Қылмыстық, Қылмыстық-атқару, Қылмыстық iс жүргiзу кодекстерiмен белгiленген шектеулерi бар Қазақстан Республикасы азаматтарының құқықтарына ие болады және мiндеттерiн атқарады.  </w:t>
      </w:r>
      <w:r>
        <w:br/>
      </w:r>
      <w:r>
        <w:rPr>
          <w:rFonts w:ascii="Times New Roman"/>
          <w:b w:val="false"/>
          <w:i w:val="false"/>
          <w:color w:val="000000"/>
          <w:sz w:val="28"/>
        </w:rPr>
        <w:t xml:space="preserve">
      4. Сотталған шетелдiктер мен азаматтығы жоқ адамдар белгiленген жазаның осы түрiн атқарудың тәртiбi мен шарттарынан шыға отырып, Конституцияға, халықаралық шарттарға, шетелдiктер мен азаматтығы жоқ адамдардың құқықтық жағдайлары туралы заңдарға сәйкес Қазақстан Республикасының Конституциясымен, Қылмыстық, Қылмыстық-атқару, Қылмыстық iс жүргiзу кодекстерiмен көзделген шектеулерi бар құқықтарға ие болады және мiндеттер атқарады.  </w:t>
      </w:r>
      <w:r>
        <w:br/>
      </w:r>
      <w:r>
        <w:rPr>
          <w:rFonts w:ascii="Times New Roman"/>
          <w:b w:val="false"/>
          <w:i w:val="false"/>
          <w:color w:val="000000"/>
          <w:sz w:val="28"/>
        </w:rPr>
        <w:t xml:space="preserve">
      5. Қоғамдық жұмыстарға тарту түрiндегi жазаға сотталған адамдар қандай да бiр арнайы даярлықты талап етпейтiн, аумақтарды көрiктендiру, қосалқы, арту-тиеу жұмыстарымен т.б. қарапайым, қоғамдық-пайдалы жұмыстарды орындауға тартылуы мүмкiн.  </w:t>
      </w:r>
      <w:r>
        <w:br/>
      </w:r>
      <w:r>
        <w:rPr>
          <w:rFonts w:ascii="Times New Roman"/>
          <w:b w:val="false"/>
          <w:i w:val="false"/>
          <w:color w:val="000000"/>
          <w:sz w:val="28"/>
        </w:rPr>
        <w:t xml:space="preserve">
      6. Қоғамдық жұмыстарға тарту түрiндегi жаза өтеудi атқаратын Инспекцияның қызметi Қазақстан Республикасының Конституциясына, Қазақстан Республикасының қылмыстық және қылмыстық-атқару кодекстерiне және өзге де, оның iшiнде Қазақстан Республикасы Iшкiiсминiнiң нормативтiк құқықтық актiлерiне және осы Нұсқаулыққа негiзделедi.  </w:t>
      </w:r>
      <w:r>
        <w:br/>
      </w:r>
      <w:r>
        <w:rPr>
          <w:rFonts w:ascii="Times New Roman"/>
          <w:b w:val="false"/>
          <w:i w:val="false"/>
          <w:color w:val="000000"/>
          <w:sz w:val="28"/>
        </w:rPr>
        <w:t xml:space="preserve">
      7. "Қазақстан Республикасының прокуратурасы туралы" Қазақстан Республикасының 1995 жылғы 21 желтоқсандағы заңына сәйкес сотталғанды қоғамнан оқшаулаумен байланысты емес қылмыстық жазаларды орындау кезiнде заңдылықтың сақталуын қадағалауды прокуратура органдары жүзеге асырады.  </w:t>
      </w:r>
      <w:r>
        <w:br/>
      </w:r>
      <w:r>
        <w:rPr>
          <w:rFonts w:ascii="Times New Roman"/>
          <w:b w:val="false"/>
          <w:i w:val="false"/>
          <w:color w:val="000000"/>
          <w:sz w:val="28"/>
        </w:rPr>
        <w:t xml:space="preserve">
      8. Қоғамдық жұмыстарға тарту түрiндегi жазаны өтеушi адамдар жаза өтеудiң белгiленген тәртiбi мен шарттарын сақтауға, еңбекке адал ниетпен қарауға, белгiленiп берiлген объектiлерде жұмыс iстеуге, тұрғылықты жерiн өзгерткендiгi жөнiнде дер кезiнде хабардар етуге, шақыру бойынша Инспекцияға келуге мiндеттi. Осы талаптарды орынсыз себептермен орындамаған жағдайда сотталған адам заңдармен белгiленген тәртiпте жауапты болады.  </w:t>
      </w:r>
    </w:p>
    <w:p>
      <w:pPr>
        <w:spacing w:after="0"/>
        <w:ind w:left="0"/>
        <w:jc w:val="both"/>
      </w:pPr>
      <w:r>
        <w:rPr>
          <w:rFonts w:ascii="Times New Roman"/>
          <w:b/>
          <w:i w:val="false"/>
          <w:color w:val="000000"/>
          <w:sz w:val="28"/>
        </w:rPr>
        <w:t xml:space="preserve">                2. Қоғамдық жұмыстарға тарту түрiндегi </w:t>
      </w:r>
      <w:r>
        <w:br/>
      </w:r>
      <w:r>
        <w:rPr>
          <w:rFonts w:ascii="Times New Roman"/>
          <w:b w:val="false"/>
          <w:i w:val="false"/>
          <w:color w:val="000000"/>
          <w:sz w:val="28"/>
        </w:rPr>
        <w:t>
</w:t>
      </w:r>
      <w:r>
        <w:rPr>
          <w:rFonts w:ascii="Times New Roman"/>
          <w:b/>
          <w:i w:val="false"/>
          <w:color w:val="000000"/>
          <w:sz w:val="28"/>
        </w:rPr>
        <w:t xml:space="preserve">                     жазаны атқарушы органдар </w:t>
      </w:r>
    </w:p>
    <w:p>
      <w:pPr>
        <w:spacing w:after="0"/>
        <w:ind w:left="0"/>
        <w:jc w:val="both"/>
      </w:pPr>
      <w:r>
        <w:rPr>
          <w:rFonts w:ascii="Times New Roman"/>
          <w:b w:val="false"/>
          <w:i w:val="false"/>
          <w:color w:val="000000"/>
          <w:sz w:val="28"/>
        </w:rPr>
        <w:t xml:space="preserve">        9. Қалалық аудандық iшкi iстер органдарының Инспекциялары қоғамдық жұмыстарға тарту түрiндегi жазаны атқарушы органдар болып табылады.  </w:t>
      </w:r>
      <w:r>
        <w:br/>
      </w:r>
      <w:r>
        <w:rPr>
          <w:rFonts w:ascii="Times New Roman"/>
          <w:b w:val="false"/>
          <w:i w:val="false"/>
          <w:color w:val="000000"/>
          <w:sz w:val="28"/>
        </w:rPr>
        <w:t xml:space="preserve">
      Үкiмнiң шығарылу сәтiне кәмелеттiк жасқа толмаған адамдарға қатысты қоғамдық жұмыстарға тарту түрiндегi жазаны атқаруды әкiмшiлiк полиция қызметiнiң кәмелетке толмағандардың iстерi жөнiндегi қызметтi ұйымдастыру бөлiмшелерi жүзеге асырады.  </w:t>
      </w:r>
      <w:r>
        <w:br/>
      </w:r>
      <w:r>
        <w:rPr>
          <w:rFonts w:ascii="Times New Roman"/>
          <w:b w:val="false"/>
          <w:i w:val="false"/>
          <w:color w:val="000000"/>
          <w:sz w:val="28"/>
        </w:rPr>
        <w:t xml:space="preserve">
      10. Қалалық, аудандық iшкi iстер органының Инспекциясы:  </w:t>
      </w:r>
      <w:r>
        <w:br/>
      </w:r>
      <w:r>
        <w:rPr>
          <w:rFonts w:ascii="Times New Roman"/>
          <w:b w:val="false"/>
          <w:i w:val="false"/>
          <w:color w:val="000000"/>
          <w:sz w:val="28"/>
        </w:rPr>
        <w:t xml:space="preserve">
      1) сотталғандардың есебiн жүргiзедi;  </w:t>
      </w:r>
      <w:r>
        <w:br/>
      </w:r>
      <w:r>
        <w:rPr>
          <w:rFonts w:ascii="Times New Roman"/>
          <w:b w:val="false"/>
          <w:i w:val="false"/>
          <w:color w:val="000000"/>
          <w:sz w:val="28"/>
        </w:rPr>
        <w:t xml:space="preserve">
      2) оларға жаза өтеудiң тәртiбi мен шарттарын түсiндiредi;  </w:t>
      </w:r>
      <w:r>
        <w:br/>
      </w:r>
      <w:r>
        <w:rPr>
          <w:rFonts w:ascii="Times New Roman"/>
          <w:b w:val="false"/>
          <w:i w:val="false"/>
          <w:color w:val="000000"/>
          <w:sz w:val="28"/>
        </w:rPr>
        <w:t xml:space="preserve">
      3) жергiлiктi атқару органдарымен немесе жергiлiктi өзiн-өзi басқару органдарымен қоғамдық жұмыс объектiлерi жөнiнде келiсiмге келедi;  </w:t>
      </w:r>
      <w:r>
        <w:br/>
      </w:r>
      <w:r>
        <w:rPr>
          <w:rFonts w:ascii="Times New Roman"/>
          <w:b w:val="false"/>
          <w:i w:val="false"/>
          <w:color w:val="000000"/>
          <w:sz w:val="28"/>
        </w:rPr>
        <w:t xml:space="preserve">
      4) сотталғандардың жүрiс-тұрысын бақылайды;  </w:t>
      </w:r>
      <w:r>
        <w:br/>
      </w:r>
      <w:r>
        <w:rPr>
          <w:rFonts w:ascii="Times New Roman"/>
          <w:b w:val="false"/>
          <w:i w:val="false"/>
          <w:color w:val="000000"/>
          <w:sz w:val="28"/>
        </w:rPr>
        <w:t xml:space="preserve">
      5) жаза өтеуден жалтарушы сотталғандарды ұстау туралы шешiм қабылдайды;  </w:t>
      </w:r>
      <w:r>
        <w:br/>
      </w:r>
      <w:r>
        <w:rPr>
          <w:rFonts w:ascii="Times New Roman"/>
          <w:b w:val="false"/>
          <w:i w:val="false"/>
          <w:color w:val="000000"/>
          <w:sz w:val="28"/>
        </w:rPr>
        <w:t xml:space="preserve">
      6) олардың жұмыс iстеген уақытының жиынтық есебiн жүргiзедi және сотталғанның орындаған жұмысынан түскен қаржының дер кезiнде тиiстi бюджетке түсуiн бақылайды;  </w:t>
      </w:r>
      <w:r>
        <w:br/>
      </w:r>
      <w:r>
        <w:rPr>
          <w:rFonts w:ascii="Times New Roman"/>
          <w:b w:val="false"/>
          <w:i w:val="false"/>
          <w:color w:val="000000"/>
          <w:sz w:val="28"/>
        </w:rPr>
        <w:t xml:space="preserve">
      7) сотталған бiрiншi немесе екiншi топтағы мүгедек болып танылған жағдайда сотқа оны бұдан әрi жаза өтеуден босату туралы ұсынымхат (N 1 қосымша), ал сотталған әйел жүктi болған жағдайда жазасын өтеуде кейiнге қалдыру ұсынымхат (N 2 қосымша) жiбередi;  </w:t>
      </w:r>
      <w:r>
        <w:br/>
      </w:r>
      <w:r>
        <w:rPr>
          <w:rFonts w:ascii="Times New Roman"/>
          <w:b w:val="false"/>
          <w:i w:val="false"/>
          <w:color w:val="000000"/>
          <w:sz w:val="28"/>
        </w:rPr>
        <w:t xml:space="preserve">
      8) жаза өтеу тәртiбi мен шарттарын бұзғаны үшiн оны Қазақстан Республикасының қылмыстық заңдарға сәйкес жауапкершiлiк туралы ескертедi (N 3 қосымша);  </w:t>
      </w:r>
      <w:r>
        <w:br/>
      </w:r>
      <w:r>
        <w:rPr>
          <w:rFonts w:ascii="Times New Roman"/>
          <w:b w:val="false"/>
          <w:i w:val="false"/>
          <w:color w:val="000000"/>
          <w:sz w:val="28"/>
        </w:rPr>
        <w:t xml:space="preserve">
      9) жазаны өтеуден кәнiгi жалтарушы сотталғандарға қатысты Инспекция сотқа қоғамдық жұмыстарды Қазақстан Республикасының Қылмыстық кодексiнiң 45, 46 және 48-баптарымен көзделген мерзiмдер шегiнде Қазақстан Республикасының ҚК 42-бабының 2-бөлiгiнде сәйкес жазаның басқа түрiмен ауыстыру туралы ұсынымхат (N 4 қосымша) жiбередi. Сотталғанды қоғамдық жұмыстарға тарту түрiндегi жазаны өтеу кезiндегi бiр күн бас бостандығынан айыру, бостандығынан шектеу немесе тұтқынға алу қоғамдық жұмыстың сегiз сағаттық уақыты есебi ескерiледi;  </w:t>
      </w:r>
      <w:r>
        <w:br/>
      </w:r>
      <w:r>
        <w:rPr>
          <w:rFonts w:ascii="Times New Roman"/>
          <w:b w:val="false"/>
          <w:i w:val="false"/>
          <w:color w:val="000000"/>
          <w:sz w:val="28"/>
        </w:rPr>
        <w:t xml:space="preserve">
      10) сотталғанның жаза өтеуден жалтарғандығы туралы ақпараттарды дер кезiнде алу үшiн кәсiпорын әкiмшiлiгiмен тығыз қарым-қатынасты қамтамасыз етедi;  </w:t>
      </w:r>
      <w:r>
        <w:br/>
      </w:r>
      <w:r>
        <w:rPr>
          <w:rFonts w:ascii="Times New Roman"/>
          <w:b w:val="false"/>
          <w:i w:val="false"/>
          <w:color w:val="000000"/>
          <w:sz w:val="28"/>
        </w:rPr>
        <w:t xml:space="preserve">
      11) олардың құзыретiне жатқызылған мәселелер бойынша азаматтар мен сотталғандардың хаттарын, арыздарын, шағымдарын қарайды;  </w:t>
      </w:r>
      <w:r>
        <w:br/>
      </w:r>
      <w:r>
        <w:rPr>
          <w:rFonts w:ascii="Times New Roman"/>
          <w:b w:val="false"/>
          <w:i w:val="false"/>
          <w:color w:val="000000"/>
          <w:sz w:val="28"/>
        </w:rPr>
        <w:t xml:space="preserve">
      12) атқаруға келiп түскен үкiмдер (қаулылар) бойынша сотпен және аумақтық Құқықтық статистика мен ақпараттар орталығымен тоқсан сайынғы салыстыруды жүргiзедi. Ол туралы үш данада салыстыру актiсi жазылады. Бiрiншi данасы сотта қалады, екiншiсi - соттың белгiсi қойылып, аумақтық Құқықтық статистика және ақпарат орталығына ұсынылады, ал үшiншiсi - Инспекция iсiнде сақталады.  </w:t>
      </w:r>
    </w:p>
    <w:p>
      <w:pPr>
        <w:spacing w:after="0"/>
        <w:ind w:left="0"/>
        <w:jc w:val="both"/>
      </w:pPr>
      <w:r>
        <w:rPr>
          <w:rFonts w:ascii="Times New Roman"/>
          <w:b/>
          <w:i w:val="false"/>
          <w:color w:val="000000"/>
          <w:sz w:val="28"/>
        </w:rPr>
        <w:t xml:space="preserve">      3. Қоғамдық жұмыстарға тарту түрiндегi жазаны атқару үшiн  </w:t>
      </w:r>
      <w:r>
        <w:br/>
      </w:r>
      <w:r>
        <w:rPr>
          <w:rFonts w:ascii="Times New Roman"/>
          <w:b w:val="false"/>
          <w:i w:val="false"/>
          <w:color w:val="000000"/>
          <w:sz w:val="28"/>
        </w:rPr>
        <w:t>
</w:t>
      </w:r>
      <w:r>
        <w:rPr>
          <w:rFonts w:ascii="Times New Roman"/>
          <w:b/>
          <w:i w:val="false"/>
          <w:color w:val="000000"/>
          <w:sz w:val="28"/>
        </w:rPr>
        <w:t xml:space="preserve">                сот үкiмiн орындауға қабылдауды ресiмдеу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Қоғамдық жұмыстарға тарту түрiндегi жазаны анықтайтын сот үкiмi Инспекцияға үкiмнiң (қаулының) көшiрмесiмен бiрге соттың тиiстi өкiмi келiп түскен күннен бастап он күндiк мерзiмнен кешiктiрiлмей орындауға алынады.  </w:t>
      </w:r>
      <w:r>
        <w:br/>
      </w:r>
      <w:r>
        <w:rPr>
          <w:rFonts w:ascii="Times New Roman"/>
          <w:b w:val="false"/>
          <w:i w:val="false"/>
          <w:color w:val="000000"/>
          <w:sz w:val="28"/>
        </w:rPr>
        <w:t xml:space="preserve">
      12. Заңды күшiне енгенi туралы анықтамасы бар сот үкiмiнiң көшiрмесi және тұрғылықты жерiндегi Инспекцияға келiп жету қажеттiлiгi туралы сотқа берiлген қолхат қоғамдық жұмыстарға тарту үшiн негiздiң бар екендiгiн растайтын құжат болып табылады. Тиiстi жағдайларда сот үкiмiнiң көшiрмесiне кассациялық немесе қадағалау инстанциясы ұйғарымының (қаулысының) көшiрмесi қоса тiркеледi.  </w:t>
      </w:r>
      <w:r>
        <w:br/>
      </w:r>
      <w:r>
        <w:rPr>
          <w:rFonts w:ascii="Times New Roman"/>
          <w:b w:val="false"/>
          <w:i w:val="false"/>
          <w:color w:val="000000"/>
          <w:sz w:val="28"/>
        </w:rPr>
        <w:t xml:space="preserve">
      13. Инспекция қоғамдық жұмыстарға тарту түрiндегi жазаны атқару үшiн сот үкiмiн сот ресiмдеу кезiнде:  </w:t>
      </w:r>
      <w:r>
        <w:br/>
      </w:r>
      <w:r>
        <w:rPr>
          <w:rFonts w:ascii="Times New Roman"/>
          <w:b w:val="false"/>
          <w:i w:val="false"/>
          <w:color w:val="000000"/>
          <w:sz w:val="28"/>
        </w:rPr>
        <w:t xml:space="preserve">
      1) үкiмнiң (қаулының) көшiрмесi оның қосымшаларымен бiрге келiп түскен күнi қалалық, аудандық iшкi iстер органдарының кiрiс құжаттары журналында тiркейдi, ал содан кейiн сотталған адамның деректерiн арнайы номерленiп, бау өткiзiлген және мөр басылған журналға (N 5 қосымша) енгiзедi. Сотталғанның мекен-жайын өзгертуiне байланысты басқа Инспекциялардан келiп түскен жеке iстердi де осындай тәртiпте тiркейдi.  </w:t>
      </w:r>
      <w:r>
        <w:br/>
      </w:r>
      <w:r>
        <w:rPr>
          <w:rFonts w:ascii="Times New Roman"/>
          <w:b w:val="false"/>
          <w:i w:val="false"/>
          <w:color w:val="000000"/>
          <w:sz w:val="28"/>
        </w:rPr>
        <w:t xml:space="preserve">
      Осы бөлiмнiң 12-тармағында тiзiлген құжаттардың көшiрмелерiнде оны орындауға кедергi келтiретiн, үкiмнiң жазаны дұрыс қолдану бөлiгiндегi мән-жайларына қатысты көмескiлiктер, қателер кездескен жағдайда Инспекция прокуратура органдарына үш күндiк мерзiм iшiнде соттың осы үкiмiне қарсылық бiлдiру туралы ұсыным хат жiбередi;  </w:t>
      </w:r>
      <w:r>
        <w:br/>
      </w:r>
      <w:r>
        <w:rPr>
          <w:rFonts w:ascii="Times New Roman"/>
          <w:b w:val="false"/>
          <w:i w:val="false"/>
          <w:color w:val="000000"/>
          <w:sz w:val="28"/>
        </w:rPr>
        <w:t xml:space="preserve">
      2) үкiмнiң (қаулының) көшiрмесi тiркелгеннен кейiн сотталған адамға есепке алу карточкасын (N 6 қосымша) толтырады, оны дербес есепке алу картотекасына салады және жеке iстi (N 7 қосымша), күзет карточкасы (N 8 қосымша) және мерзiмдiк-бақылау карточкасын (N 9 қосымша) ашады.  </w:t>
      </w:r>
      <w:r>
        <w:br/>
      </w:r>
      <w:r>
        <w:rPr>
          <w:rFonts w:ascii="Times New Roman"/>
          <w:b w:val="false"/>
          <w:i w:val="false"/>
          <w:color w:val="000000"/>
          <w:sz w:val="28"/>
        </w:rPr>
        <w:t xml:space="preserve">
      Сотталғанның жеке iсiнде: үкiмнiң көшiрмесi (тиiстi жағдайларда - ұйғарымның, қаулының, нұсқаманың көшiрмелерi), сотқа, әскери комиссариатқа жiберiлген хабарламалар, ұйымға жiберiлген жолдау-анықтаманың көшiрмесi, ұйымның жолдау-анықтаманы алғандығы туралы хабарландыруы, қолхат, полицияның учаскелiк инспекторының атына жазылған рапорттың көшiрмесi, күзет карточкасының көшiрмесi, әңгiмелесу анықтама, жұмыс iстеген уақытын есепке алу табелi, ұйымның жұмысқа қабылдау туралы бұйрығының көшiрме жазбасы, сауалнама және осы адамның жаза өтеуiне қатысты барлық материалдар сақталады. Жеке iсiнде болатын материалдар тiгiлiп, номерленуi және iс мұқабасы iшкi бетiндегi тiзiмге енгiзiлуi тиiс.  </w:t>
      </w:r>
      <w:r>
        <w:br/>
      </w:r>
      <w:r>
        <w:rPr>
          <w:rFonts w:ascii="Times New Roman"/>
          <w:b w:val="false"/>
          <w:i w:val="false"/>
          <w:color w:val="000000"/>
          <w:sz w:val="28"/>
        </w:rPr>
        <w:t xml:space="preserve">
      Жеке iстiң және есепке алу карточкасының реттiк номерлері бiр-бiрiне, сондай-ақ үкімнің (қаулының, нұсқаманың) көшiрмесiнiң журналда тiркелген нөмiрiне сәйкес келуi керек.  </w:t>
      </w:r>
      <w:r>
        <w:br/>
      </w:r>
      <w:r>
        <w:rPr>
          <w:rFonts w:ascii="Times New Roman"/>
          <w:b w:val="false"/>
          <w:i w:val="false"/>
          <w:color w:val="000000"/>
          <w:sz w:val="28"/>
        </w:rPr>
        <w:t xml:space="preserve">
      Жеке iстер мен картотека жұмыс күні аяқталғаннан кейiн құлыпқа жабылатын және мөрленетін металл шкафта сақталады;  </w:t>
      </w:r>
      <w:r>
        <w:br/>
      </w:r>
      <w:r>
        <w:rPr>
          <w:rFonts w:ascii="Times New Roman"/>
          <w:b w:val="false"/>
          <w:i w:val="false"/>
          <w:color w:val="000000"/>
          <w:sz w:val="28"/>
        </w:rPr>
        <w:t xml:space="preserve">
      3) сотталған адам есепке алынғаннан кейiн Инспекция қызметкерi рапорт (N 10 қосымша) арқылы қалалық, аудандық iшкi iстер органының бастығына сот үкiмiнiң (қаулысының) шешiмi бойынша сотталған адамға қатысты оның жүрiс-тұрысына, мiнез-құлқына бақылау жасауды жүзеге асыру жөнiндегi iс-шараларын жүргiзудi әкiмшiлiк полиция қызметiне тапсыру қажеттiлiгi туралы баяндайды;  </w:t>
      </w:r>
      <w:r>
        <w:br/>
      </w:r>
      <w:r>
        <w:rPr>
          <w:rFonts w:ascii="Times New Roman"/>
          <w:b w:val="false"/>
          <w:i w:val="false"/>
          <w:color w:val="000000"/>
          <w:sz w:val="28"/>
        </w:rPr>
        <w:t xml:space="preserve">
      4) үш күндiк мерзiмде үкiм (қаулы) шығарған сотқа сот шешiмi атқаруға алынғандығы туралы хабарлама (N 11 қосымша) жiбередi.  </w:t>
      </w:r>
      <w:r>
        <w:br/>
      </w:r>
      <w:r>
        <w:rPr>
          <w:rFonts w:ascii="Times New Roman"/>
          <w:b w:val="false"/>
          <w:i w:val="false"/>
          <w:color w:val="000000"/>
          <w:sz w:val="28"/>
        </w:rPr>
        <w:t xml:space="preserve">
      14. Нақты әскери қызметке шақырылуға жататын адамдарды есепке қою туралы тиiстi қалалық, аудандық, әскери комиссариатқа хабарлама (N 12 қосымша) жiберiледi және оның расталуы талап етiледі.  </w:t>
      </w:r>
      <w:r>
        <w:br/>
      </w:r>
      <w:r>
        <w:rPr>
          <w:rFonts w:ascii="Times New Roman"/>
          <w:b w:val="false"/>
          <w:i w:val="false"/>
          <w:color w:val="000000"/>
          <w:sz w:val="28"/>
        </w:rPr>
        <w:t xml:space="preserve">
      15. Әрбiр сотталған адам сол жердегi Инспекция есебiне қойылғаннан кейiн әңгімеге шақырылады, әңгіме барысында оған қоғамдық жұмыстарға тарту түріндегі жазаны өтеудiң тәртiбi мен шарттары түсiндiрiледi, оның сауалнамалық деректерi, жақын туысқандары мен сотталған ықпал етуi мүмкiн адамдар мәлiметтер, сондай-ақ, оның жүрiс-тұрысын бақылау үшiн қажеттi басқа да мәселелер анықталады. Әңгiмелесу өткiзiлгеннен кейiн сотталған адамнан қолхат (N 13 қосымша) алынып, жеке iсiне тiгiледi.  </w:t>
      </w:r>
    </w:p>
    <w:p>
      <w:pPr>
        <w:spacing w:after="0"/>
        <w:ind w:left="0"/>
        <w:jc w:val="both"/>
      </w:pPr>
      <w:r>
        <w:rPr>
          <w:rFonts w:ascii="Times New Roman"/>
          <w:b/>
          <w:i w:val="false"/>
          <w:color w:val="000000"/>
          <w:sz w:val="28"/>
        </w:rPr>
        <w:t xml:space="preserve">                 4. Қоғамдық жұмыстарға тарту түрiндегi  </w:t>
      </w:r>
      <w:r>
        <w:br/>
      </w:r>
      <w:r>
        <w:rPr>
          <w:rFonts w:ascii="Times New Roman"/>
          <w:b w:val="false"/>
          <w:i w:val="false"/>
          <w:color w:val="000000"/>
          <w:sz w:val="28"/>
        </w:rPr>
        <w:t>
</w:t>
      </w:r>
      <w:r>
        <w:rPr>
          <w:rFonts w:ascii="Times New Roman"/>
          <w:b/>
          <w:i w:val="false"/>
          <w:color w:val="000000"/>
          <w:sz w:val="28"/>
        </w:rPr>
        <w:t xml:space="preserve">                         жазаларды атқару тәртiбi </w:t>
      </w:r>
    </w:p>
    <w:p>
      <w:pPr>
        <w:spacing w:after="0"/>
        <w:ind w:left="0"/>
        <w:jc w:val="both"/>
      </w:pPr>
      <w:r>
        <w:rPr>
          <w:rFonts w:ascii="Times New Roman"/>
          <w:b w:val="false"/>
          <w:i w:val="false"/>
          <w:color w:val="000000"/>
          <w:sz w:val="28"/>
        </w:rPr>
        <w:t xml:space="preserve">        16. Қоғамдық жұмыстарға тарту түрiндегi жазаны жүзеге асыру кезiнде Инспекция:  </w:t>
      </w:r>
      <w:r>
        <w:br/>
      </w:r>
      <w:r>
        <w:rPr>
          <w:rFonts w:ascii="Times New Roman"/>
          <w:b w:val="false"/>
          <w:i w:val="false"/>
          <w:color w:val="000000"/>
          <w:sz w:val="28"/>
        </w:rPr>
        <w:t xml:space="preserve">
      1) жылдың басында жергiлiктi атқару органдарымен немесе жергiлiктi өзiн-өзi басқару органдарымен қоғамдық жұмыстардың объектiлерiн келiседi.  </w:t>
      </w:r>
      <w:r>
        <w:br/>
      </w:r>
      <w:r>
        <w:rPr>
          <w:rFonts w:ascii="Times New Roman"/>
          <w:b w:val="false"/>
          <w:i w:val="false"/>
          <w:color w:val="000000"/>
          <w:sz w:val="28"/>
        </w:rPr>
        <w:t xml:space="preserve">
      2) нақты ұйымға қоғамдық жұмыстарды орындау үшiн жолдама-анықтама (N 14 қосымша) беруге міндетті. Осы жазаны өтеу орнын белгiлер кезде Инспекция сотталғанның тұрғылықты жерін, еңбекке қабiлеттiлiгiн, отбасы жағдайын ескередi.  </w:t>
      </w:r>
      <w:r>
        <w:br/>
      </w:r>
      <w:r>
        <w:rPr>
          <w:rFonts w:ascii="Times New Roman"/>
          <w:b w:val="false"/>
          <w:i w:val="false"/>
          <w:color w:val="000000"/>
          <w:sz w:val="28"/>
        </w:rPr>
        <w:t xml:space="preserve">
      Жолдама-анықтамада: сотталғанның сауалнамалық деректерi; оның тұрғылықты жері мен негiзгi жұмыс (оқу) орны; соның негiзiнде сотталған ҚР ҚК-тiң бабы; қоғамдық жұмыстардың мерзiмi (сағат өлшемiнен); ҚР ҚАК-тiң 32-бабына сәйкес оның есептелу тәртiбi; жұмыс берушi-ұйым әкiмшiлiгiнiң мiндеттерi (ҚР ҚАК-тiң 33-бабы) көрсетiлуi тиiс.  </w:t>
      </w:r>
      <w:r>
        <w:br/>
      </w:r>
      <w:r>
        <w:rPr>
          <w:rFonts w:ascii="Times New Roman"/>
          <w:b w:val="false"/>
          <w:i w:val="false"/>
          <w:color w:val="000000"/>
          <w:sz w:val="28"/>
        </w:rPr>
        <w:t xml:space="preserve">
      17. Ақшалай төлемнiң тиiстi бюджетке аударылғандығы туралы төлем тапсырмасының көшiрмесi Инспекцияның тиiстi номенклатуралық істеріне тiгiледi.  </w:t>
      </w:r>
      <w:r>
        <w:br/>
      </w:r>
      <w:r>
        <w:rPr>
          <w:rFonts w:ascii="Times New Roman"/>
          <w:b w:val="false"/>
          <w:i w:val="false"/>
          <w:color w:val="000000"/>
          <w:sz w:val="28"/>
        </w:rPr>
        <w:t xml:space="preserve">
      18. Қазақстан Республикасы Қылмыстық кодексiнiң 42-бабына сәйкес сотталғандар қоғамдық жұмыстарды негiзгi жұмыстан немесе оқудан бос уақытында орындайды.  </w:t>
      </w:r>
      <w:r>
        <w:br/>
      </w:r>
      <w:r>
        <w:rPr>
          <w:rFonts w:ascii="Times New Roman"/>
          <w:b w:val="false"/>
          <w:i w:val="false"/>
          <w:color w:val="000000"/>
          <w:sz w:val="28"/>
        </w:rPr>
        <w:t xml:space="preserve">
      19. Егер де қоғамдық жұмыстарға тарту түрiндегi жазаны өтеу кезiнде қосымша жұмыстар мен қоса атқарылатын жұмысты атқару сот шешiмiнiң ойдағыдай орындалуына кедергi жасайтын болса, сотталған адамның өтiнiшi бойынша жазаны өтейтiн жердегi ұйымның әкiмшiлiгi Инспекцияның келiсiмi бойынша жұмыс немесе қоса атқарылатын жұмыс iстеуге мүмкiндiк беретiндей қоғамдық жұмыстарды орындау кестесiн белгiлей алады.  </w:t>
      </w:r>
      <w:r>
        <w:br/>
      </w:r>
      <w:r>
        <w:rPr>
          <w:rFonts w:ascii="Times New Roman"/>
          <w:b w:val="false"/>
          <w:i w:val="false"/>
          <w:color w:val="000000"/>
          <w:sz w:val="28"/>
        </w:rPr>
        <w:t xml:space="preserve">
      20. Сотталғанның тарапынан жаза өтеудiң тәртiбi және шарттары өрескел бұзылған жағдайда Инспекция қызметкерi жазбаша ескерту (N 3 қосымша) шығарады, онымен сотталған адам қолын қойып танысады, содан соң ол жеке iске тiгiледi.  </w:t>
      </w:r>
      <w:r>
        <w:br/>
      </w:r>
      <w:r>
        <w:rPr>
          <w:rFonts w:ascii="Times New Roman"/>
          <w:b w:val="false"/>
          <w:i w:val="false"/>
          <w:color w:val="000000"/>
          <w:sz w:val="28"/>
        </w:rPr>
        <w:t xml:space="preserve">
      21. Қоғамдық жұмыстарға сотталған адамның жаза өтеу кезiнде ол туралы мiндеттi түрде Инспекцияны алдын ала хабардар ете отырып, тұрғылықты жерiн ауыстыруға құқығы бар. Ол басқа қалаға, ауданға көшiп кеткен жағдайда есепке алу құжаттары тиiстi Инспекцияға жiберiлуi тиiс. Сотталған адамның жаңа тұрғылықты жерiндегi Инспекция жеке iс пен есепке алу карточкасын алғандығы туралы растау қағаз жiбередi. Сотталған адам жұмыс iстеген ұйымның әкiмшiлiгi бұрынғы тұрғылықты жерiндегi Инспекцияның ұсынысы бойынша оны жұмыстан босатады, жаңа тұрғылықты жерiндегi Инспекция оған қайталама жолдама-анықтама бередi. Егер тұрғылықты жерiн ауыстыру кезiнде ол тұратын аудан (қала) өзгермеген болса, сотталған адам бұрынғы Инспекцияның есебiнде қалады. </w:t>
      </w:r>
      <w:r>
        <w:br/>
      </w:r>
      <w:r>
        <w:rPr>
          <w:rFonts w:ascii="Times New Roman"/>
          <w:b w:val="false"/>
          <w:i w:val="false"/>
          <w:color w:val="000000"/>
          <w:sz w:val="28"/>
        </w:rPr>
        <w:t xml:space="preserve">
      22. Сотталғанның еңбекке шектеулi қабiлеттiлiгi анықталған (бiрiншi немесе екiншi топтағы мүгедек деп танылмаған) кезде Инспекция осы адамдар жаза өтеп жатқан ұйымға оларды жұмыстардың неғұрлым жеңiл түрлерiне ұсыныс жасайды.      </w:t>
      </w:r>
    </w:p>
    <w:p>
      <w:pPr>
        <w:spacing w:after="0"/>
        <w:ind w:left="0"/>
        <w:jc w:val="both"/>
      </w:pPr>
      <w:r>
        <w:rPr>
          <w:rFonts w:ascii="Times New Roman"/>
          <w:b/>
          <w:i w:val="false"/>
          <w:color w:val="000000"/>
          <w:sz w:val="28"/>
        </w:rPr>
        <w:t xml:space="preserve">        5. Қоғамдық жұмыстарға сотталған адамдарды есепке алу </w:t>
      </w:r>
    </w:p>
    <w:p>
      <w:pPr>
        <w:spacing w:after="0"/>
        <w:ind w:left="0"/>
        <w:jc w:val="both"/>
      </w:pPr>
      <w:r>
        <w:rPr>
          <w:rFonts w:ascii="Times New Roman"/>
          <w:b w:val="false"/>
          <w:i w:val="false"/>
          <w:color w:val="000000"/>
          <w:sz w:val="28"/>
        </w:rPr>
        <w:t xml:space="preserve">      23. Сотталғанның жеке iсi, қоғамдық жұмыстарды өтеушi адамдарды есепке алу журналы, есепке алу карточкасы дербес есепке алу құжаттары болып табылады. </w:t>
      </w:r>
      <w:r>
        <w:br/>
      </w:r>
      <w:r>
        <w:rPr>
          <w:rFonts w:ascii="Times New Roman"/>
          <w:b w:val="false"/>
          <w:i w:val="false"/>
          <w:color w:val="000000"/>
          <w:sz w:val="28"/>
        </w:rPr>
        <w:t xml:space="preserve">
      Сотталғандарды дербес есепке алудың төрт түрi бар: жедел, алдын ала, бақылау және iздеу салынғандардың себебi: </w:t>
      </w:r>
      <w:r>
        <w:br/>
      </w:r>
      <w:r>
        <w:rPr>
          <w:rFonts w:ascii="Times New Roman"/>
          <w:b w:val="false"/>
          <w:i w:val="false"/>
          <w:color w:val="000000"/>
          <w:sz w:val="28"/>
        </w:rPr>
        <w:t xml:space="preserve">
      1) қоғамдық жұмыстар түрiндегi жазаны нақты өтеушi адамдар жедел есепке алынады; </w:t>
      </w:r>
      <w:r>
        <w:br/>
      </w:r>
      <w:r>
        <w:rPr>
          <w:rFonts w:ascii="Times New Roman"/>
          <w:b w:val="false"/>
          <w:i w:val="false"/>
          <w:color w:val="000000"/>
          <w:sz w:val="28"/>
        </w:rPr>
        <w:t xml:space="preserve">
      2) алдын ала есепке: </w:t>
      </w:r>
      <w:r>
        <w:br/>
      </w:r>
      <w:r>
        <w:rPr>
          <w:rFonts w:ascii="Times New Roman"/>
          <w:b w:val="false"/>
          <w:i w:val="false"/>
          <w:color w:val="000000"/>
          <w:sz w:val="28"/>
        </w:rPr>
        <w:t xml:space="preserve">
      жаза өтеуден дәлелдi себептерсiз жалтарушы адамдар; </w:t>
      </w:r>
      <w:r>
        <w:br/>
      </w:r>
      <w:r>
        <w:rPr>
          <w:rFonts w:ascii="Times New Roman"/>
          <w:b w:val="false"/>
          <w:i w:val="false"/>
          <w:color w:val="000000"/>
          <w:sz w:val="28"/>
        </w:rPr>
        <w:t xml:space="preserve">
      қоғамдық жұмыстарды жазаның басқа шараларымен алмастыру үшiн олардың жеке iстерi сотқа жiберiлген адамдар алынады; </w:t>
      </w:r>
      <w:r>
        <w:br/>
      </w:r>
      <w:r>
        <w:rPr>
          <w:rFonts w:ascii="Times New Roman"/>
          <w:b w:val="false"/>
          <w:i w:val="false"/>
          <w:color w:val="000000"/>
          <w:sz w:val="28"/>
        </w:rPr>
        <w:t xml:space="preserve">
      3) бақылау есебiне: </w:t>
      </w:r>
      <w:r>
        <w:br/>
      </w:r>
      <w:r>
        <w:rPr>
          <w:rFonts w:ascii="Times New Roman"/>
          <w:b w:val="false"/>
          <w:i w:val="false"/>
          <w:color w:val="000000"/>
          <w:sz w:val="28"/>
        </w:rPr>
        <w:t xml:space="preserve">
      әкiмшiлiк ықпал ету шарасы ретiнде тұтқынға алынған адамдар; </w:t>
      </w:r>
      <w:r>
        <w:br/>
      </w:r>
      <w:r>
        <w:rPr>
          <w:rFonts w:ascii="Times New Roman"/>
          <w:b w:val="false"/>
          <w:i w:val="false"/>
          <w:color w:val="000000"/>
          <w:sz w:val="28"/>
        </w:rPr>
        <w:t xml:space="preserve">
      10 күн iшiнде олардың тиiстi ұйымдарға келуi туралы растау қағазы (бұйрықтардың расталған көшiрмелерi, олардың көшiрме жазбалары) келiп түспегенде; </w:t>
      </w:r>
      <w:r>
        <w:br/>
      </w:r>
      <w:r>
        <w:rPr>
          <w:rFonts w:ascii="Times New Roman"/>
          <w:b w:val="false"/>
          <w:i w:val="false"/>
          <w:color w:val="000000"/>
          <w:sz w:val="28"/>
        </w:rPr>
        <w:t xml:space="preserve">
      осы жазаны өтеудiң басталуы кейбiр дәлелдi себептер бойынша кейiнгi қалдырылғандар; </w:t>
      </w:r>
      <w:r>
        <w:br/>
      </w:r>
      <w:r>
        <w:rPr>
          <w:rFonts w:ascii="Times New Roman"/>
          <w:b w:val="false"/>
          <w:i w:val="false"/>
          <w:color w:val="000000"/>
          <w:sz w:val="28"/>
        </w:rPr>
        <w:t xml:space="preserve">
      қайта қылмыс жасауына байланысты бұлтартпау шарасы ретiнде қамауда болатын адамдар; </w:t>
      </w:r>
      <w:r>
        <w:br/>
      </w:r>
      <w:r>
        <w:rPr>
          <w:rFonts w:ascii="Times New Roman"/>
          <w:b w:val="false"/>
          <w:i w:val="false"/>
          <w:color w:val="000000"/>
          <w:sz w:val="28"/>
        </w:rPr>
        <w:t xml:space="preserve">
      ауруына байланысты жұмыс iстемейтiн және жұмыс ұсынылмағандар; </w:t>
      </w:r>
      <w:r>
        <w:br/>
      </w:r>
      <w:r>
        <w:rPr>
          <w:rFonts w:ascii="Times New Roman"/>
          <w:b w:val="false"/>
          <w:i w:val="false"/>
          <w:color w:val="000000"/>
          <w:sz w:val="28"/>
        </w:rPr>
        <w:t xml:space="preserve">
      мәселенi сот шешкенге дейiн адам 1 немесе 1-топтағы мүгедек деп танылған адамдар; </w:t>
      </w:r>
      <w:r>
        <w:br/>
      </w:r>
      <w:r>
        <w:rPr>
          <w:rFonts w:ascii="Times New Roman"/>
          <w:b w:val="false"/>
          <w:i w:val="false"/>
          <w:color w:val="000000"/>
          <w:sz w:val="28"/>
        </w:rPr>
        <w:t xml:space="preserve">
      сотталған әйел үкiмiнiң орындалуын кейiнге қалдыру туралы соттың шешiмiне дейiн жүктi болған жағдайда; </w:t>
      </w:r>
      <w:r>
        <w:br/>
      </w:r>
      <w:r>
        <w:rPr>
          <w:rFonts w:ascii="Times New Roman"/>
          <w:b w:val="false"/>
          <w:i w:val="false"/>
          <w:color w:val="000000"/>
          <w:sz w:val="28"/>
        </w:rPr>
        <w:t xml:space="preserve">
      олардың жеке iстерiн алу туралы растау қағазы келiп түспеген, осы Инспекция қызмет көрсететiн аумақтың шегiнен шығып кеткен адамдар; </w:t>
      </w:r>
      <w:r>
        <w:br/>
      </w:r>
      <w:r>
        <w:rPr>
          <w:rFonts w:ascii="Times New Roman"/>
          <w:b w:val="false"/>
          <w:i w:val="false"/>
          <w:color w:val="000000"/>
          <w:sz w:val="28"/>
        </w:rPr>
        <w:t xml:space="preserve">
      еңбекке жарамдылығы немесе созылмалы және өзге де ауыр сырқаттарының болуын анықтау медициналық куәландыру жiберiлген адамдар алынады; </w:t>
      </w:r>
      <w:r>
        <w:br/>
      </w:r>
      <w:r>
        <w:rPr>
          <w:rFonts w:ascii="Times New Roman"/>
          <w:b w:val="false"/>
          <w:i w:val="false"/>
          <w:color w:val="000000"/>
          <w:sz w:val="28"/>
        </w:rPr>
        <w:t xml:space="preserve">
      4) іздеу салынғандардың есебiне сот ресми түрде iздеу жарияланған сотталғандар алынады. </w:t>
      </w:r>
    </w:p>
    <w:p>
      <w:pPr>
        <w:spacing w:after="0"/>
        <w:ind w:left="0"/>
        <w:jc w:val="both"/>
      </w:pPr>
      <w:r>
        <w:rPr>
          <w:rFonts w:ascii="Times New Roman"/>
          <w:b/>
          <w:i w:val="false"/>
          <w:color w:val="000000"/>
          <w:sz w:val="28"/>
        </w:rPr>
        <w:t xml:space="preserve">               6. Қоғамдық жұмыстарға тарту түрiндегi </w:t>
      </w:r>
      <w:r>
        <w:br/>
      </w:r>
      <w:r>
        <w:rPr>
          <w:rFonts w:ascii="Times New Roman"/>
          <w:b w:val="false"/>
          <w:i w:val="false"/>
          <w:color w:val="000000"/>
          <w:sz w:val="28"/>
        </w:rPr>
        <w:t>
</w:t>
      </w:r>
      <w:r>
        <w:rPr>
          <w:rFonts w:ascii="Times New Roman"/>
          <w:b/>
          <w:i w:val="false"/>
          <w:color w:val="000000"/>
          <w:sz w:val="28"/>
        </w:rPr>
        <w:t xml:space="preserve">                        жаза мерзiмiн есептеу </w:t>
      </w:r>
    </w:p>
    <w:p>
      <w:pPr>
        <w:spacing w:after="0"/>
        <w:ind w:left="0"/>
        <w:jc w:val="both"/>
      </w:pPr>
      <w:r>
        <w:rPr>
          <w:rFonts w:ascii="Times New Roman"/>
          <w:b w:val="false"/>
          <w:i w:val="false"/>
          <w:color w:val="000000"/>
          <w:sz w:val="28"/>
        </w:rPr>
        <w:t xml:space="preserve">      24. Қоғамдық жұмыстарға тарту түрiндегi жаза мерзiмi: </w:t>
      </w:r>
      <w:r>
        <w:br/>
      </w:r>
      <w:r>
        <w:rPr>
          <w:rFonts w:ascii="Times New Roman"/>
          <w:b w:val="false"/>
          <w:i w:val="false"/>
          <w:color w:val="000000"/>
          <w:sz w:val="28"/>
        </w:rPr>
        <w:t xml:space="preserve">
      1) сотталған адамның қоғамдық жұмыстарды орындаған сағаттары бойынша есептеледi; </w:t>
      </w:r>
      <w:r>
        <w:br/>
      </w:r>
      <w:r>
        <w:rPr>
          <w:rFonts w:ascii="Times New Roman"/>
          <w:b w:val="false"/>
          <w:i w:val="false"/>
          <w:color w:val="000000"/>
          <w:sz w:val="28"/>
        </w:rPr>
        <w:t xml:space="preserve">
      2) қоғамдық жұмыстардың уақыты сотталған адамның демалыс күндерi мен негiзгi жұмыстан немесе оқудан бос болған кезде төрт сағаттан, ал жұмыс күндерi - жұмыс немесе оқу аяқталғаннан кейiн екi сағаттан, ал сотталғанның келiсiмi бойынша - төрт сағаттан аспауы тиiс.  </w:t>
      </w:r>
      <w:r>
        <w:br/>
      </w:r>
      <w:r>
        <w:rPr>
          <w:rFonts w:ascii="Times New Roman"/>
          <w:b w:val="false"/>
          <w:i w:val="false"/>
          <w:color w:val="000000"/>
          <w:sz w:val="28"/>
        </w:rPr>
        <w:t xml:space="preserve">
      25. Апта iшiндегi қоғамдық жұмыстардың уақыты, әдетте, он екi сағаттан кем болмайды. Дәлелдi себептер кезде Инспекция сотталғанға апта iшiнде жұмыс iстеу сағатының аз мөлшерiне рұқсат беруге құқылы.  </w:t>
      </w:r>
      <w:r>
        <w:br/>
      </w:r>
      <w:r>
        <w:rPr>
          <w:rFonts w:ascii="Times New Roman"/>
          <w:b w:val="false"/>
          <w:i w:val="false"/>
          <w:color w:val="000000"/>
          <w:sz w:val="28"/>
        </w:rPr>
        <w:t xml:space="preserve">
      Сотталған адамға оның негiзгi жұмысы оқу орны бойынша жыл сайынғы берiлетiн демалыс немесе каникул кезеңiнде бұл жағдайларда жазаны атқарудың тоқтатылмауына байланысты қоғамдық жұмыстарды орындаудың ұзақтығы күнiне 4 сағатқа жетуi мүмкiн (сотталғанның келiсiмi бойынша).  </w:t>
      </w:r>
      <w:r>
        <w:br/>
      </w:r>
      <w:r>
        <w:rPr>
          <w:rFonts w:ascii="Times New Roman"/>
          <w:b w:val="false"/>
          <w:i w:val="false"/>
          <w:color w:val="000000"/>
          <w:sz w:val="28"/>
        </w:rPr>
        <w:t xml:space="preserve">
      26. Сотталған адам жұмыспен өтеуге мiндеттi сағаттардың жалпы санын сот қосалқы жұмысты есепке алмастан тағайындайды.  </w:t>
      </w:r>
      <w:r>
        <w:br/>
      </w:r>
      <w:r>
        <w:rPr>
          <w:rFonts w:ascii="Times New Roman"/>
          <w:b w:val="false"/>
          <w:i w:val="false"/>
          <w:color w:val="000000"/>
          <w:sz w:val="28"/>
        </w:rPr>
        <w:t xml:space="preserve">
      27. Қоғамдық жұмыстардың уақыты жалпы, үздiксiз, арнайы еңбек өтiлiне қосылмайды, еңбек кiтапшалары толтырылмайды.  </w:t>
      </w:r>
      <w:r>
        <w:br/>
      </w:r>
      <w:r>
        <w:rPr>
          <w:rFonts w:ascii="Times New Roman"/>
          <w:b w:val="false"/>
          <w:i w:val="false"/>
          <w:color w:val="000000"/>
          <w:sz w:val="28"/>
        </w:rPr>
        <w:t xml:space="preserve">
      28. Ұйым әкiмшiлiгiнiң сотталған адамды жiберген Инспекциядан жолдама-анықтаманы және басқа да құжаттарды алған күнi қоғамдық жұмыстарды өтеу мерзiмiнiң басталуы болып табылады. </w:t>
      </w:r>
      <w:r>
        <w:br/>
      </w:r>
      <w:r>
        <w:rPr>
          <w:rFonts w:ascii="Times New Roman"/>
          <w:b w:val="false"/>
          <w:i w:val="false"/>
          <w:color w:val="000000"/>
          <w:sz w:val="28"/>
        </w:rPr>
        <w:t xml:space="preserve">
      29. Заңдармен көзделген бiрқатар дәлелдi себептер болғанда Инспекция: </w:t>
      </w:r>
      <w:r>
        <w:br/>
      </w:r>
      <w:r>
        <w:rPr>
          <w:rFonts w:ascii="Times New Roman"/>
          <w:b w:val="false"/>
          <w:i w:val="false"/>
          <w:color w:val="000000"/>
          <w:sz w:val="28"/>
        </w:rPr>
        <w:t xml:space="preserve">
      1) мынадай жағдайларда: </w:t>
      </w:r>
      <w:r>
        <w:br/>
      </w:r>
      <w:r>
        <w:rPr>
          <w:rFonts w:ascii="Times New Roman"/>
          <w:b w:val="false"/>
          <w:i w:val="false"/>
          <w:color w:val="000000"/>
          <w:sz w:val="28"/>
        </w:rPr>
        <w:t xml:space="preserve">
      сотталғанның еңбекке уақытша қабiлетсiздiгi кезiнде (оның iшiнде медициналық тексеру арқылы расталған); </w:t>
      </w:r>
      <w:r>
        <w:br/>
      </w:r>
      <w:r>
        <w:rPr>
          <w:rFonts w:ascii="Times New Roman"/>
          <w:b w:val="false"/>
          <w:i w:val="false"/>
          <w:color w:val="000000"/>
          <w:sz w:val="28"/>
        </w:rPr>
        <w:t xml:space="preserve">
      сотталғанның дәлелдi себептермен тұрақты тұрғылықты жерiнен уақытша шығып кеткен кезiнде (әскери жиындарға тарту, жақын туысқандарының ауыр сырқаты немесе қайтыс болуы және басқа да ерекше маңызы бар жеке мән-жайлар); </w:t>
      </w:r>
      <w:r>
        <w:br/>
      </w:r>
      <w:r>
        <w:rPr>
          <w:rFonts w:ascii="Times New Roman"/>
          <w:b w:val="false"/>
          <w:i w:val="false"/>
          <w:color w:val="000000"/>
          <w:sz w:val="28"/>
        </w:rPr>
        <w:t xml:space="preserve">
      сотталған адамның жаза өтейтiн ұйымы жұмыспен уақытша қамтамасыз етiлмеген кезде жазаны атқарудың басталуын кейiнге қалдыруға; </w:t>
      </w:r>
      <w:r>
        <w:br/>
      </w:r>
      <w:r>
        <w:rPr>
          <w:rFonts w:ascii="Times New Roman"/>
          <w:b w:val="false"/>
          <w:i w:val="false"/>
          <w:color w:val="000000"/>
          <w:sz w:val="28"/>
        </w:rPr>
        <w:t xml:space="preserve">
      2) мынадай жағдайларда: </w:t>
      </w:r>
      <w:r>
        <w:br/>
      </w:r>
      <w:r>
        <w:rPr>
          <w:rFonts w:ascii="Times New Roman"/>
          <w:b w:val="false"/>
          <w:i w:val="false"/>
          <w:color w:val="000000"/>
          <w:sz w:val="28"/>
        </w:rPr>
        <w:t xml:space="preserve">
      сотталған адам сырқаттанғанда; </w:t>
      </w:r>
      <w:r>
        <w:br/>
      </w:r>
      <w:r>
        <w:rPr>
          <w:rFonts w:ascii="Times New Roman"/>
          <w:b w:val="false"/>
          <w:i w:val="false"/>
          <w:color w:val="000000"/>
          <w:sz w:val="28"/>
        </w:rPr>
        <w:t xml:space="preserve">
      сотталған адамға жұмыс көлемi ұсынылмағанда; </w:t>
      </w:r>
      <w:r>
        <w:br/>
      </w:r>
      <w:r>
        <w:rPr>
          <w:rFonts w:ascii="Times New Roman"/>
          <w:b w:val="false"/>
          <w:i w:val="false"/>
          <w:color w:val="000000"/>
          <w:sz w:val="28"/>
        </w:rPr>
        <w:t xml:space="preserve">
      сотталған адам құқық бұзғаны үшiн әкiмшiлiк тұтқында болғанда; </w:t>
      </w:r>
      <w:r>
        <w:br/>
      </w:r>
      <w:r>
        <w:rPr>
          <w:rFonts w:ascii="Times New Roman"/>
          <w:b w:val="false"/>
          <w:i w:val="false"/>
          <w:color w:val="000000"/>
          <w:sz w:val="28"/>
        </w:rPr>
        <w:t xml:space="preserve">
      жаңа қылмыс жасауына байланысты сотталған адам алдын ала қамау орындарында болғанда; </w:t>
      </w:r>
      <w:r>
        <w:br/>
      </w:r>
      <w:r>
        <w:rPr>
          <w:rFonts w:ascii="Times New Roman"/>
          <w:b w:val="false"/>
          <w:i w:val="false"/>
          <w:color w:val="000000"/>
          <w:sz w:val="28"/>
        </w:rPr>
        <w:t xml:space="preserve">
      әртүрлi себептерге байланысты сотталған адам қоғамдық жұмыстарға шықпағанда жаза атқаруды тоқтамға алуға құқылы. </w:t>
      </w:r>
      <w:r>
        <w:br/>
      </w:r>
      <w:r>
        <w:rPr>
          <w:rFonts w:ascii="Times New Roman"/>
          <w:b w:val="false"/>
          <w:i w:val="false"/>
          <w:color w:val="000000"/>
          <w:sz w:val="28"/>
        </w:rPr>
        <w:t xml:space="preserve">
      30. Сотталғанның жаза өтеу орнына бару және керi қайту жолының уақыты еңбек туралы заңдармен осы уақыттың жұмыс уақыты ретiнде төленуi қарастырылған жағдайлардан басқа кездерде қоғамдық жұмыстардың ұзақтығына қосылмайды.  </w:t>
      </w:r>
      <w:r>
        <w:br/>
      </w:r>
      <w:r>
        <w:rPr>
          <w:rFonts w:ascii="Times New Roman"/>
          <w:b w:val="false"/>
          <w:i w:val="false"/>
          <w:color w:val="000000"/>
          <w:sz w:val="28"/>
        </w:rPr>
        <w:t xml:space="preserve">
      31. Ұйым әкiмшiлiгi сотталғанды iссапарға жiбере алмайды.  </w:t>
      </w:r>
      <w:r>
        <w:br/>
      </w:r>
      <w:r>
        <w:rPr>
          <w:rFonts w:ascii="Times New Roman"/>
          <w:b w:val="false"/>
          <w:i w:val="false"/>
          <w:color w:val="000000"/>
          <w:sz w:val="28"/>
        </w:rPr>
        <w:t xml:space="preserve">
      32. Сотталған адам медициналық-әлеуметтiк сараптама комиссиясының қорытындысы бойынша 1 немесе 2-топ мүгедегi деп танылған жағдайда Инспекция сотқа оны бұдан әрi жаза өтеуден босату туралы ұсынымхат (N 1 қосымша) жiбередi.  </w:t>
      </w:r>
      <w:r>
        <w:br/>
      </w:r>
      <w:r>
        <w:rPr>
          <w:rFonts w:ascii="Times New Roman"/>
          <w:b w:val="false"/>
          <w:i w:val="false"/>
          <w:color w:val="000000"/>
          <w:sz w:val="28"/>
        </w:rPr>
        <w:t xml:space="preserve">
      33. Сотталған әйел жаза өтеу кезеңiнде жүктi болған жағдайда Инспекция сотқа жаза өтеудi кейiнге қалдыру туралы ұсынымхат (N 2 қосымша) жiбередi. Бұл ретте сотқа ұсынымхатпен бiрге: сотталған әйелдiң жүктiлiгi мен босануына байланысты жұмыстан босатылған мерзiмi көрсетiле отырып, оның жұмыс орны берген анықтама, тұрғылықты жерi берген анықтама жiберiледi.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7. Сотталғандардың қоғамдық жұмыстарға тарту </w:t>
      </w:r>
      <w:r>
        <w:br/>
      </w:r>
      <w:r>
        <w:rPr>
          <w:rFonts w:ascii="Times New Roman"/>
          <w:b w:val="false"/>
          <w:i w:val="false"/>
          <w:color w:val="000000"/>
          <w:sz w:val="28"/>
        </w:rPr>
        <w:t>
</w:t>
      </w:r>
      <w:r>
        <w:rPr>
          <w:rFonts w:ascii="Times New Roman"/>
          <w:b/>
          <w:i w:val="false"/>
          <w:color w:val="000000"/>
          <w:sz w:val="28"/>
        </w:rPr>
        <w:t xml:space="preserve">     түрiндегi жазаны өтеу орнындағы ұйым әкiмшiлiгiнiң </w:t>
      </w:r>
      <w:r>
        <w:br/>
      </w:r>
      <w:r>
        <w:rPr>
          <w:rFonts w:ascii="Times New Roman"/>
          <w:b w:val="false"/>
          <w:i w:val="false"/>
          <w:color w:val="000000"/>
          <w:sz w:val="28"/>
        </w:rPr>
        <w:t>
</w:t>
      </w:r>
      <w:r>
        <w:rPr>
          <w:rFonts w:ascii="Times New Roman"/>
          <w:b/>
          <w:i w:val="false"/>
          <w:color w:val="000000"/>
          <w:sz w:val="28"/>
        </w:rPr>
        <w:t xml:space="preserve">                            мiндеттерi </w:t>
      </w:r>
    </w:p>
    <w:p>
      <w:pPr>
        <w:spacing w:after="0"/>
        <w:ind w:left="0"/>
        <w:jc w:val="both"/>
      </w:pPr>
      <w:r>
        <w:rPr>
          <w:rFonts w:ascii="Times New Roman"/>
          <w:b w:val="false"/>
          <w:i w:val="false"/>
          <w:color w:val="000000"/>
          <w:sz w:val="28"/>
        </w:rPr>
        <w:t xml:space="preserve">        34. Қоғамдық жұмыстарға тарту түрiндегi жазаға сотталған адамдардың еңбегiн пайдаланушы ұйымның әкiмшiлiгi:  </w:t>
      </w:r>
      <w:r>
        <w:br/>
      </w:r>
      <w:r>
        <w:rPr>
          <w:rFonts w:ascii="Times New Roman"/>
          <w:b w:val="false"/>
          <w:i w:val="false"/>
          <w:color w:val="000000"/>
          <w:sz w:val="28"/>
        </w:rPr>
        <w:t xml:space="preserve">
      1) сотталғандардың оларға белгiленiп берiлген жұмыстарды орындауына бақылау жасайды;  </w:t>
      </w:r>
      <w:r>
        <w:br/>
      </w:r>
      <w:r>
        <w:rPr>
          <w:rFonts w:ascii="Times New Roman"/>
          <w:b w:val="false"/>
          <w:i w:val="false"/>
          <w:color w:val="000000"/>
          <w:sz w:val="28"/>
        </w:rPr>
        <w:t xml:space="preserve">
      2) сотталғандардың орындаған жұмыстары үшiн тиiстi бюджетке ай сайын қаржы аударады. Сотталғандар орындаған жұмыстың бағасы ұйымда қолданылып жүрген бағалар бойынша анықталады;  </w:t>
      </w:r>
      <w:r>
        <w:br/>
      </w:r>
      <w:r>
        <w:rPr>
          <w:rFonts w:ascii="Times New Roman"/>
          <w:b w:val="false"/>
          <w:i w:val="false"/>
          <w:color w:val="000000"/>
          <w:sz w:val="28"/>
        </w:rPr>
        <w:t xml:space="preserve">
      3) Инспекция, сотталған адамның жұмыс iстеген сағаттарының саны туралы хабардар етедi. Әкiмшiлiктiң сотталған адамдар жұмысына тiкелей бақылау жасайтын өкiлi жүргiзетiн табель (N 15 қосымша) сотталған жұмыс iстеген уақытын есепке алу нысаны болып табылады. Табельде күнiне әрбiр сотталған адам жұмыс iстеген сағаттардың нақты саны, ай сайын белгiленiп отырады;  </w:t>
      </w:r>
      <w:r>
        <w:br/>
      </w:r>
      <w:r>
        <w:rPr>
          <w:rFonts w:ascii="Times New Roman"/>
          <w:b w:val="false"/>
          <w:i w:val="false"/>
          <w:color w:val="000000"/>
          <w:sz w:val="28"/>
        </w:rPr>
        <w:t xml:space="preserve">
      4) Инспекцияны сотталғандардың жаза өтеуден жалтарғаны туралы хабардар етедi.  </w:t>
      </w:r>
      <w:r>
        <w:br/>
      </w:r>
      <w:r>
        <w:rPr>
          <w:rFonts w:ascii="Times New Roman"/>
          <w:b w:val="false"/>
          <w:i w:val="false"/>
          <w:color w:val="000000"/>
          <w:sz w:val="28"/>
        </w:rPr>
        <w:t xml:space="preserve">
      5) сотталған адам белгiленген жұмыстарды анықталып берiлген сағаттар санына сәйкес атқарғаннан кейiн Инспекцияға ол туралы хабарлама-анықтама жiбередi және тек Инспекциядан оның есептен алынғандығы туралы растау қағаз алған кезде ғана сотталған адамды белгiленген жаза мерзiмiн өтеуiне байланысты жұмыстан босатады.  </w:t>
      </w:r>
      <w:r>
        <w:br/>
      </w:r>
      <w:r>
        <w:rPr>
          <w:rFonts w:ascii="Times New Roman"/>
          <w:b w:val="false"/>
          <w:i w:val="false"/>
          <w:color w:val="000000"/>
          <w:sz w:val="28"/>
        </w:rPr>
        <w:t xml:space="preserve">
      35. Ұйымның (кәсiпорынның) әкiмшiлiгi заңды түрде күшiне енген сот үкiмiн орындамағаны үшiн Қазақстан Республикасы Қылмыстық кодексiнiң 362-бабына сәйкес жауапты болады.  </w:t>
      </w:r>
    </w:p>
    <w:p>
      <w:pPr>
        <w:spacing w:after="0"/>
        <w:ind w:left="0"/>
        <w:jc w:val="both"/>
      </w:pPr>
      <w:r>
        <w:rPr>
          <w:rFonts w:ascii="Times New Roman"/>
          <w:b/>
          <w:i w:val="false"/>
          <w:color w:val="000000"/>
          <w:sz w:val="28"/>
        </w:rPr>
        <w:t xml:space="preserve">           8. Қоғамдық жұмыстарға тарту түрiндегi жазаны  </w:t>
      </w:r>
      <w:r>
        <w:br/>
      </w:r>
      <w:r>
        <w:rPr>
          <w:rFonts w:ascii="Times New Roman"/>
          <w:b w:val="false"/>
          <w:i w:val="false"/>
          <w:color w:val="000000"/>
          <w:sz w:val="28"/>
        </w:rPr>
        <w:t>
</w:t>
      </w:r>
      <w:r>
        <w:rPr>
          <w:rFonts w:ascii="Times New Roman"/>
          <w:b/>
          <w:i w:val="false"/>
          <w:color w:val="000000"/>
          <w:sz w:val="28"/>
        </w:rPr>
        <w:t xml:space="preserve">             өтеп жатқан адамдардың жауапкершiлiгi </w:t>
      </w:r>
    </w:p>
    <w:p>
      <w:pPr>
        <w:spacing w:after="0"/>
        <w:ind w:left="0"/>
        <w:jc w:val="both"/>
      </w:pPr>
      <w:r>
        <w:rPr>
          <w:rFonts w:ascii="Times New Roman"/>
          <w:b w:val="false"/>
          <w:i w:val="false"/>
          <w:color w:val="000000"/>
          <w:sz w:val="28"/>
        </w:rPr>
        <w:t xml:space="preserve">        36. Инспекция сотталған адамды қоғамдық жұмыстарға тарту түрiндегi өтеудiң тәртiбi мен шарттарын бұзғаны үшiн оның Қазақстан Республикасының қылмыстық заңдарына сәйкес жауапкершiлiгi туралы ескертедi. Сотталған адамды ескерту (N 3 қосымша) жазбаша түрде шығарылады, сотталған онымен танысып, қолын қояды және iсiне тiгiледi.  </w:t>
      </w:r>
      <w:r>
        <w:br/>
      </w:r>
      <w:r>
        <w:rPr>
          <w:rFonts w:ascii="Times New Roman"/>
          <w:b w:val="false"/>
          <w:i w:val="false"/>
          <w:color w:val="000000"/>
          <w:sz w:val="28"/>
        </w:rPr>
        <w:t xml:space="preserve">
      37. Мыналар:  </w:t>
      </w:r>
      <w:r>
        <w:br/>
      </w:r>
      <w:r>
        <w:rPr>
          <w:rFonts w:ascii="Times New Roman"/>
          <w:b w:val="false"/>
          <w:i w:val="false"/>
          <w:color w:val="000000"/>
          <w:sz w:val="28"/>
        </w:rPr>
        <w:t xml:space="preserve">
      1) сотталған адамның Инспекцияға үкiмiнiң (қаулының) көшiрмесiмен бiрге соттың тиiстi үкiмi келiп түскен және ол атқаруға бағытталған күннен бастап 10 күн iшiнде есепке алуға, жаза өтеудiң тәртiбi мен шарттарын түсiндiруге келмеуi;  </w:t>
      </w:r>
      <w:r>
        <w:br/>
      </w:r>
      <w:r>
        <w:rPr>
          <w:rFonts w:ascii="Times New Roman"/>
          <w:b w:val="false"/>
          <w:i w:val="false"/>
          <w:color w:val="000000"/>
          <w:sz w:val="28"/>
        </w:rPr>
        <w:t xml:space="preserve">
      2) сотталған адамның көрсетiлген мерзiмде Инспекцияның жiберуi бойынша қоғамдық жұмыстарды орындауға кiрiсуден бас тартуы;  </w:t>
      </w:r>
      <w:r>
        <w:br/>
      </w:r>
      <w:r>
        <w:rPr>
          <w:rFonts w:ascii="Times New Roman"/>
          <w:b w:val="false"/>
          <w:i w:val="false"/>
          <w:color w:val="000000"/>
          <w:sz w:val="28"/>
        </w:rPr>
        <w:t xml:space="preserve">
      3) оның үш күн бойы дәлелдi себептерсiз Инспекция жiберген ұйымдағы жұмысқа шықпауы;  </w:t>
      </w:r>
      <w:r>
        <w:br/>
      </w:r>
      <w:r>
        <w:rPr>
          <w:rFonts w:ascii="Times New Roman"/>
          <w:b w:val="false"/>
          <w:i w:val="false"/>
          <w:color w:val="000000"/>
          <w:sz w:val="28"/>
        </w:rPr>
        <w:t xml:space="preserve">
      4) сотталған адамның қоғамдық жұмыстарды өтеп жүрген ұйымның тәртiп ережелерiн бұзуы;  </w:t>
      </w:r>
      <w:r>
        <w:br/>
      </w:r>
      <w:r>
        <w:rPr>
          <w:rFonts w:ascii="Times New Roman"/>
          <w:b w:val="false"/>
          <w:i w:val="false"/>
          <w:color w:val="000000"/>
          <w:sz w:val="28"/>
        </w:rPr>
        <w:t xml:space="preserve">
      5) еңбек тәртiбiн бұзуы;  </w:t>
      </w:r>
      <w:r>
        <w:br/>
      </w:r>
      <w:r>
        <w:rPr>
          <w:rFonts w:ascii="Times New Roman"/>
          <w:b w:val="false"/>
          <w:i w:val="false"/>
          <w:color w:val="000000"/>
          <w:sz w:val="28"/>
        </w:rPr>
        <w:t xml:space="preserve">
      6) Инспекцияға өзiнiң тұрғылықты жерiнiң өзгергенi туралы хабарламауы қоғамдық жұмыстарды өтеудiң тәртiбi мен шарттарын бұзу болып табылады.  </w:t>
      </w:r>
      <w:r>
        <w:br/>
      </w:r>
      <w:r>
        <w:rPr>
          <w:rFonts w:ascii="Times New Roman"/>
          <w:b w:val="false"/>
          <w:i w:val="false"/>
          <w:color w:val="000000"/>
          <w:sz w:val="28"/>
        </w:rPr>
        <w:t xml:space="preserve">
      38. Мыналар:  </w:t>
      </w:r>
      <w:r>
        <w:br/>
      </w:r>
      <w:r>
        <w:rPr>
          <w:rFonts w:ascii="Times New Roman"/>
          <w:b w:val="false"/>
          <w:i w:val="false"/>
          <w:color w:val="000000"/>
          <w:sz w:val="28"/>
        </w:rPr>
        <w:t xml:space="preserve">
      1) қоғамдық жұмыстарға дәлелдi себептерсiз бiр ай iшiнде кемiнде екi реттен көп шықпаған (жазаны өтеу басталған күннен бастап немесе қоғамдық жұмыстарға шықпауының бiрiншi күнiнен бастап есептелетiн бiр айдың iшiнде қоғамдық жұмыстар орнына үш және одан да көп рет келмеу);  </w:t>
      </w:r>
      <w:r>
        <w:br/>
      </w:r>
      <w:r>
        <w:rPr>
          <w:rFonts w:ascii="Times New Roman"/>
          <w:b w:val="false"/>
          <w:i w:val="false"/>
          <w:color w:val="000000"/>
          <w:sz w:val="28"/>
        </w:rPr>
        <w:t xml:space="preserve">
      2) еңбек тәртiбiн бiр айдың iшiнде екi реттен көп бұзған (жұмыс орнында алкогольдiк, есiрткiлiк немесе уыттық мас күйде болу, қоғамдық жұмыстарды орындамау, жұмыстан өз еркiмен кету, жұмысқа шықпау);  </w:t>
      </w:r>
      <w:r>
        <w:br/>
      </w:r>
      <w:r>
        <w:rPr>
          <w:rFonts w:ascii="Times New Roman"/>
          <w:b w:val="false"/>
          <w:i w:val="false"/>
          <w:color w:val="000000"/>
          <w:sz w:val="28"/>
        </w:rPr>
        <w:t xml:space="preserve">
      3) жаза өтеуден жалтару мақсатында жасырынушы сотталған адам қоғамдық жұмыстарға тарту түрiндегi жазаны өтеуден кәнiгi жалтарушы болып танылады.  </w:t>
      </w:r>
      <w:r>
        <w:br/>
      </w:r>
      <w:r>
        <w:rPr>
          <w:rFonts w:ascii="Times New Roman"/>
          <w:b w:val="false"/>
          <w:i w:val="false"/>
          <w:color w:val="000000"/>
          <w:sz w:val="28"/>
        </w:rPr>
        <w:t xml:space="preserve">
      39. Сотталған адам жаза өтеуден кәнiгi жалтарған жағдайда Инспекция сотқа Қазақстан Республикасы Қылмыстық кодексiнiң 42-бабының 2-бөлiгiне сәйкес қоғамдық жұмыстарды жазаның басқа түрлерiмен ауыстыру туралы ұсынымхат (N 4 қосымша) жiбередi.  </w:t>
      </w:r>
      <w:r>
        <w:br/>
      </w:r>
      <w:r>
        <w:rPr>
          <w:rFonts w:ascii="Times New Roman"/>
          <w:b w:val="false"/>
          <w:i w:val="false"/>
          <w:color w:val="000000"/>
          <w:sz w:val="28"/>
        </w:rPr>
        <w:t xml:space="preserve">
      Жаза өтеудiң тәртiбi мен шарттарын бұзғаны үшiн қайта бұзу анықталған күннен бастап он бес күн iшiнде қоғамдық жұмыстарды ауыстыру туралы ұсынымхат сотқа жiберiледi.  </w:t>
      </w:r>
      <w:r>
        <w:br/>
      </w:r>
      <w:r>
        <w:rPr>
          <w:rFonts w:ascii="Times New Roman"/>
          <w:b w:val="false"/>
          <w:i w:val="false"/>
          <w:color w:val="000000"/>
          <w:sz w:val="28"/>
        </w:rPr>
        <w:t xml:space="preserve">
      Инспекция сотқа қоғамдық жұмыстарды жазаның басқа түрлерiмен ауыстыру туралы дәйектi және дәлелдi ұсынымхаттан басқа, сотталғанның өзi жазған жазбаша түсiнiктеме, қоғамдық жұмыстарды өтеу орнындағы ұйым әкiмшiлiгiнiң анықтамасы, сотталған адамға әкiмшiлiк және тәртiптiк шаралар қолдану туралы мәлiметтер, сотталғанның жеке iсi сияқты қосымша құжаттар жiбередi.  </w:t>
      </w:r>
      <w:r>
        <w:br/>
      </w:r>
      <w:r>
        <w:rPr>
          <w:rFonts w:ascii="Times New Roman"/>
          <w:b w:val="false"/>
          <w:i w:val="false"/>
          <w:color w:val="000000"/>
          <w:sz w:val="28"/>
        </w:rPr>
        <w:t xml:space="preserve">
      40. Жаза өтеуден жасырынушы сотталған адамға қатысты бастапқы iздестiру iс-шаралары жүргiзiлген кезде мынадай мәлiметтер, сотталған адамның тұрғылықты жерi бойынша (көршiлерiнен, туысқандарынан) жұмыс орнынан алынған түсiнiктемелер, мекен-жай бюросы, көшi-қон полициясының қызметтерi, Криминалдық ақпарат басқармасы, қабылдау-тарату орны, емдеу мекемелерi, мәйiтханалар арқылы тексеру туралы анықтамалар, сондай-ақ сотталған адамның жеке басы туралы анықтама және байланыстарының сызбасы жиналады.  </w:t>
      </w:r>
      <w:r>
        <w:br/>
      </w:r>
      <w:r>
        <w:rPr>
          <w:rFonts w:ascii="Times New Roman"/>
          <w:b w:val="false"/>
          <w:i w:val="false"/>
          <w:color w:val="000000"/>
          <w:sz w:val="28"/>
        </w:rPr>
        <w:t xml:space="preserve">
      41. Егер бастапқы iздестiру iс-шараларын жүргiзу кезiнде сотталғанның болу орны анықталмаған болса, сотқа оған iздеу жариялау туралы ұсынымхат (N 16 қосымша) жiберiледi. Ұсынымхатта бастапқы iздестiру iс-шараларының нәтижелерi және басқа да мәлiметтер көрсетiледi. </w:t>
      </w:r>
      <w:r>
        <w:br/>
      </w:r>
      <w:r>
        <w:rPr>
          <w:rFonts w:ascii="Times New Roman"/>
          <w:b w:val="false"/>
          <w:i w:val="false"/>
          <w:color w:val="000000"/>
          <w:sz w:val="28"/>
        </w:rPr>
        <w:t xml:space="preserve">
      Сотталған адамға iздеу жариялау туралы соттың қаулысы шығарылғаннан кейiн бастапқы iздестiру iс-шараларының материалдары бұдан әрi iздестiру үшiн криминалдық полиция қызметiне берiледi. </w:t>
      </w:r>
    </w:p>
    <w:p>
      <w:pPr>
        <w:spacing w:after="0"/>
        <w:ind w:left="0"/>
        <w:jc w:val="both"/>
      </w:pPr>
      <w:r>
        <w:rPr>
          <w:rFonts w:ascii="Times New Roman"/>
          <w:b/>
          <w:i w:val="false"/>
          <w:color w:val="000000"/>
          <w:sz w:val="28"/>
        </w:rPr>
        <w:t xml:space="preserve">            9. Жаза өтеудi тоқтату және сотталғандарды </w:t>
      </w:r>
      <w:r>
        <w:br/>
      </w:r>
      <w:r>
        <w:rPr>
          <w:rFonts w:ascii="Times New Roman"/>
          <w:b w:val="false"/>
          <w:i w:val="false"/>
          <w:color w:val="000000"/>
          <w:sz w:val="28"/>
        </w:rPr>
        <w:t>
</w:t>
      </w:r>
      <w:r>
        <w:rPr>
          <w:rFonts w:ascii="Times New Roman"/>
          <w:b/>
          <w:i w:val="false"/>
          <w:color w:val="000000"/>
          <w:sz w:val="28"/>
        </w:rPr>
        <w:t xml:space="preserve">                       есептен шығару тәртiбi </w:t>
      </w:r>
    </w:p>
    <w:p>
      <w:pPr>
        <w:spacing w:after="0"/>
        <w:ind w:left="0"/>
        <w:jc w:val="both"/>
      </w:pPr>
      <w:r>
        <w:rPr>
          <w:rFonts w:ascii="Times New Roman"/>
          <w:b w:val="false"/>
          <w:i w:val="false"/>
          <w:color w:val="000000"/>
          <w:sz w:val="28"/>
        </w:rPr>
        <w:t xml:space="preserve">      42. Қоғамдық жұмыстарға сотталған адамдар: </w:t>
      </w:r>
      <w:r>
        <w:br/>
      </w:r>
      <w:r>
        <w:rPr>
          <w:rFonts w:ascii="Times New Roman"/>
          <w:b w:val="false"/>
          <w:i w:val="false"/>
          <w:color w:val="000000"/>
          <w:sz w:val="28"/>
        </w:rPr>
        <w:t xml:space="preserve">
      1) егер сотталған адам оған белгiленген жұмыс сағаттарының санын толық iстеп шықса; </w:t>
      </w:r>
      <w:r>
        <w:br/>
      </w:r>
      <w:r>
        <w:rPr>
          <w:rFonts w:ascii="Times New Roman"/>
          <w:b w:val="false"/>
          <w:i w:val="false"/>
          <w:color w:val="000000"/>
          <w:sz w:val="28"/>
        </w:rPr>
        <w:t xml:space="preserve">
      2) рақымшылық жасау актiсiнiң күшiне сәйкес; </w:t>
      </w:r>
      <w:r>
        <w:br/>
      </w:r>
      <w:r>
        <w:rPr>
          <w:rFonts w:ascii="Times New Roman"/>
          <w:b w:val="false"/>
          <w:i w:val="false"/>
          <w:color w:val="000000"/>
          <w:sz w:val="28"/>
        </w:rPr>
        <w:t xml:space="preserve">
      3) iстi өндiрiспен тоқтату туралы үкiмдi бұзу салдарынан осы жазаны өтеуден босатылады және Инспекция оларды есептен шығарады.  </w:t>
      </w:r>
      <w:r>
        <w:br/>
      </w:r>
      <w:r>
        <w:rPr>
          <w:rFonts w:ascii="Times New Roman"/>
          <w:b w:val="false"/>
          <w:i w:val="false"/>
          <w:color w:val="000000"/>
          <w:sz w:val="28"/>
        </w:rPr>
        <w:t xml:space="preserve">
      43. Жаза өтеуден босатылған адамдармен қатар:  </w:t>
      </w:r>
      <w:r>
        <w:br/>
      </w:r>
      <w:r>
        <w:rPr>
          <w:rFonts w:ascii="Times New Roman"/>
          <w:b w:val="false"/>
          <w:i w:val="false"/>
          <w:color w:val="000000"/>
          <w:sz w:val="28"/>
        </w:rPr>
        <w:t xml:space="preserve">
      1) медициналық-әлеуметтiк сараптама комиссияның қортындысы бойынша жаза өтеу кезiнде бiрiншi немесе екiншi топ мүгедектерi болып танылған адамдар, сондай-ақ жүктi болған сотталған әйел.  </w:t>
      </w:r>
      <w:r>
        <w:br/>
      </w:r>
      <w:r>
        <w:rPr>
          <w:rFonts w:ascii="Times New Roman"/>
          <w:b w:val="false"/>
          <w:i w:val="false"/>
          <w:color w:val="000000"/>
          <w:sz w:val="28"/>
        </w:rPr>
        <w:t xml:space="preserve">
      Бұл жағдайларда Инспекция сотқа мүгедектi бұдан әрi жаза өтеуден босату туралы, ал жүктi әйелге қатысты-жаза өтеудi кейiнге қалдыру туралы ұсынымхат жiбередi;  </w:t>
      </w:r>
      <w:r>
        <w:br/>
      </w:r>
      <w:r>
        <w:rPr>
          <w:rFonts w:ascii="Times New Roman"/>
          <w:b w:val="false"/>
          <w:i w:val="false"/>
          <w:color w:val="000000"/>
          <w:sz w:val="28"/>
        </w:rPr>
        <w:t xml:space="preserve">
      2) жазаны өтеуден кәнiгi жалтарғаны үшiн қоғамдық жұмыстар бас бостандығынан айыруымен, бостандығын шектеумен немесе тұтқындаумен алмастырылған адамдар;  </w:t>
      </w:r>
      <w:r>
        <w:br/>
      </w:r>
      <w:r>
        <w:rPr>
          <w:rFonts w:ascii="Times New Roman"/>
          <w:b w:val="false"/>
          <w:i w:val="false"/>
          <w:color w:val="000000"/>
          <w:sz w:val="28"/>
        </w:rPr>
        <w:t xml:space="preserve">
      3) жаңа қылмыс жасағаны үшiн бас бостандығынан айыруға сотталғандар;  </w:t>
      </w:r>
      <w:r>
        <w:br/>
      </w:r>
      <w:r>
        <w:rPr>
          <w:rFonts w:ascii="Times New Roman"/>
          <w:b w:val="false"/>
          <w:i w:val="false"/>
          <w:color w:val="000000"/>
          <w:sz w:val="28"/>
        </w:rPr>
        <w:t xml:space="preserve">
      4) өлген адамдар есептен шығарылады.  </w:t>
      </w:r>
      <w:r>
        <w:br/>
      </w:r>
      <w:r>
        <w:rPr>
          <w:rFonts w:ascii="Times New Roman"/>
          <w:b w:val="false"/>
          <w:i w:val="false"/>
          <w:color w:val="000000"/>
          <w:sz w:val="28"/>
        </w:rPr>
        <w:t xml:space="preserve">
      44. Қоғамдық жұмыстарға тарту түрiндегi жазаны өтеп шыққан немесе одан басқа да негiздер бойынша босатылған адамдарға жазаны өтеп шыққандығы туралы анықтама (N 17 қосымша) берiледi.  </w:t>
      </w:r>
      <w:r>
        <w:br/>
      </w:r>
      <w:r>
        <w:rPr>
          <w:rFonts w:ascii="Times New Roman"/>
          <w:b w:val="false"/>
          <w:i w:val="false"/>
          <w:color w:val="000000"/>
          <w:sz w:val="28"/>
        </w:rPr>
        <w:t xml:space="preserve">
      45. Сотталған адам жазасын өтеп шыққаннан кейiн Инспекция қызметкерiнiң қалалық, аудандық iшкi істер органының бастығы бекiткен рапорты бойынша есептен шығарылады, сондай-ақ көшi-қон полициясы бөлiмiне хабарлама (N 18 қосымша) жiберiледi. </w:t>
      </w:r>
      <w:r>
        <w:br/>
      </w:r>
      <w:r>
        <w:rPr>
          <w:rFonts w:ascii="Times New Roman"/>
          <w:b w:val="false"/>
          <w:i w:val="false"/>
          <w:color w:val="000000"/>
          <w:sz w:val="28"/>
        </w:rPr>
        <w:t xml:space="preserve">
      46. Нақты әскери қызметке шақырылуға жататын адамды есептен шығарғаннан кейiн тиiстi қалалық, аудандық әскери комиссариатқа хабарлама (N 19 қосымша) жiберiледi. </w:t>
      </w:r>
      <w:r>
        <w:br/>
      </w:r>
      <w:r>
        <w:rPr>
          <w:rFonts w:ascii="Times New Roman"/>
          <w:b w:val="false"/>
          <w:i w:val="false"/>
          <w:color w:val="000000"/>
          <w:sz w:val="28"/>
        </w:rPr>
        <w:t xml:space="preserve">
      47. Сотталған адамды есептен шығарудың күнi мен негiзгi туралы белгiлер сотталғандарды есепке алу журналында, қоғамдық жұмыстарға сотталғанның жеке iсi мен есепке алу карточкасында жасалады.      </w:t>
      </w:r>
    </w:p>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ҚЫЛМЫСТЫҚ-АТҚАРУ ЖYЙЕСI КОМИТЕТI      </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(ІІО-ның атауы,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арнайы атағы, Т.А.Ә.) </w:t>
      </w:r>
      <w:r>
        <w:br/>
      </w:r>
      <w:r>
        <w:rPr>
          <w:rFonts w:ascii="Times New Roman"/>
          <w:b w:val="false"/>
          <w:i w:val="false"/>
          <w:color w:val="000000"/>
          <w:sz w:val="28"/>
        </w:rPr>
        <w:t xml:space="preserve">
                                    _____________________ бастығы </w:t>
      </w:r>
      <w:r>
        <w:br/>
      </w:r>
      <w:r>
        <w:rPr>
          <w:rFonts w:ascii="Times New Roman"/>
          <w:b w:val="false"/>
          <w:i w:val="false"/>
          <w:color w:val="000000"/>
          <w:sz w:val="28"/>
        </w:rPr>
        <w:t xml:space="preserve">
                                    200__ ж. "____"______________   </w:t>
      </w:r>
    </w:p>
    <w:p>
      <w:pPr>
        <w:spacing w:after="0"/>
        <w:ind w:left="0"/>
        <w:jc w:val="both"/>
      </w:pPr>
      <w:r>
        <w:rPr>
          <w:rFonts w:ascii="Times New Roman"/>
          <w:b w:val="false"/>
          <w:i w:val="false"/>
          <w:color w:val="000000"/>
          <w:sz w:val="28"/>
        </w:rPr>
        <w:t xml:space="preserve">              Бұдан әрі жаза өтеуден босату туралы </w:t>
      </w:r>
      <w:r>
        <w:br/>
      </w:r>
      <w:r>
        <w:rPr>
          <w:rFonts w:ascii="Times New Roman"/>
          <w:b w:val="false"/>
          <w:i w:val="false"/>
          <w:color w:val="000000"/>
          <w:sz w:val="28"/>
        </w:rPr>
        <w:t xml:space="preserve">
                         Ұсынымхат </w:t>
      </w:r>
    </w:p>
    <w:p>
      <w:pPr>
        <w:spacing w:after="0"/>
        <w:ind w:left="0"/>
        <w:jc w:val="both"/>
      </w:pPr>
      <w:r>
        <w:rPr>
          <w:rFonts w:ascii="Times New Roman"/>
          <w:b w:val="false"/>
          <w:i w:val="false"/>
          <w:color w:val="000000"/>
          <w:sz w:val="28"/>
        </w:rPr>
        <w:t xml:space="preserve">__________________________________________________ инспекторы </w:t>
      </w:r>
      <w:r>
        <w:br/>
      </w:r>
      <w:r>
        <w:rPr>
          <w:rFonts w:ascii="Times New Roman"/>
          <w:b w:val="false"/>
          <w:i w:val="false"/>
          <w:color w:val="000000"/>
          <w:sz w:val="28"/>
        </w:rPr>
        <w:t xml:space="preserve">
           (ішкі істер органының атауы)     ___________________________________________________________________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20__ жылғы "___"_____________ ________________________________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ҚР ҚК-тің ________ бабындағы ________ бөлік бойынша ________ сағаттық      қоғамдық жұмыстарға сотталған азамат (ша)________ </w:t>
      </w:r>
      <w:r>
        <w:br/>
      </w:r>
      <w:r>
        <w:rPr>
          <w:rFonts w:ascii="Times New Roman"/>
          <w:b w:val="false"/>
          <w:i w:val="false"/>
          <w:color w:val="000000"/>
          <w:sz w:val="28"/>
        </w:rPr>
        <w:t xml:space="preserve">
                                                     (тегі, аты, </w:t>
      </w:r>
      <w:r>
        <w:br/>
      </w:r>
      <w:r>
        <w:rPr>
          <w:rFonts w:ascii="Times New Roman"/>
          <w:b w:val="false"/>
          <w:i w:val="false"/>
          <w:color w:val="000000"/>
          <w:sz w:val="28"/>
        </w:rPr>
        <w:t xml:space="preserve">
     ___________________________________ материалдарын қарап шығып, </w:t>
      </w:r>
      <w:r>
        <w:br/>
      </w:r>
      <w:r>
        <w:rPr>
          <w:rFonts w:ascii="Times New Roman"/>
          <w:b w:val="false"/>
          <w:i w:val="false"/>
          <w:color w:val="000000"/>
          <w:sz w:val="28"/>
        </w:rPr>
        <w:t xml:space="preserve">
            әкесінің аты, туған жылы)     ____________________________________________________________________              (сотталған адамның мүгедек деп танылуы, психикалық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ауытқулардың пайда болуы туралы мәліметтер мен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медициналық сараптама комиссиясының қорытындысы баяндалады)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Жоғарыда баяндалған жайттарды ескеріп және Қазақстан Республикасы      </w:t>
      </w:r>
    </w:p>
    <w:p>
      <w:pPr>
        <w:spacing w:after="0"/>
        <w:ind w:left="0"/>
        <w:jc w:val="both"/>
      </w:pPr>
      <w:r>
        <w:rPr>
          <w:rFonts w:ascii="Times New Roman"/>
          <w:b w:val="false"/>
          <w:i w:val="false"/>
          <w:color w:val="000000"/>
          <w:sz w:val="28"/>
        </w:rPr>
        <w:t xml:space="preserve">     Қылмыстық-атқару кодексінің 31-бабын басшылыққа ала отырып, сотталған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материалдарын оны бұдан әрі жазасын өтеуден босату туралы мәселені     </w:t>
      </w:r>
    </w:p>
    <w:p>
      <w:pPr>
        <w:spacing w:after="0"/>
        <w:ind w:left="0"/>
        <w:jc w:val="both"/>
      </w:pPr>
      <w:r>
        <w:rPr>
          <w:rFonts w:ascii="Times New Roman"/>
          <w:b w:val="false"/>
          <w:i w:val="false"/>
          <w:color w:val="000000"/>
          <w:sz w:val="28"/>
        </w:rPr>
        <w:t xml:space="preserve">     шешу үшін _____________________________________________________ сотына </w:t>
      </w:r>
    </w:p>
    <w:p>
      <w:pPr>
        <w:spacing w:after="0"/>
        <w:ind w:left="0"/>
        <w:jc w:val="both"/>
      </w:pPr>
      <w:r>
        <w:rPr>
          <w:rFonts w:ascii="Times New Roman"/>
          <w:b w:val="false"/>
          <w:i w:val="false"/>
          <w:color w:val="000000"/>
          <w:sz w:val="28"/>
        </w:rPr>
        <w:t xml:space="preserve">     жіберуді мақсатқа сай болады деп санаймын. </w:t>
      </w:r>
    </w:p>
    <w:p>
      <w:pPr>
        <w:spacing w:after="0"/>
        <w:ind w:left="0"/>
        <w:jc w:val="both"/>
      </w:pPr>
      <w:r>
        <w:rPr>
          <w:rFonts w:ascii="Times New Roman"/>
          <w:b w:val="false"/>
          <w:i w:val="false"/>
          <w:color w:val="000000"/>
          <w:sz w:val="28"/>
        </w:rPr>
        <w:t xml:space="preserve">           ___________________________     _______________     _________________ </w:t>
      </w:r>
    </w:p>
    <w:p>
      <w:pPr>
        <w:spacing w:after="0"/>
        <w:ind w:left="0"/>
        <w:jc w:val="both"/>
      </w:pPr>
      <w:r>
        <w:rPr>
          <w:rFonts w:ascii="Times New Roman"/>
          <w:b w:val="false"/>
          <w:i w:val="false"/>
          <w:color w:val="000000"/>
          <w:sz w:val="28"/>
        </w:rPr>
        <w:t xml:space="preserve">     ІІО-ның инспекция бастығы           (қолы)                (тегі)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(ІІО-ның атауы,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арнайы атағы, Т.А.Ә.) </w:t>
      </w:r>
    </w:p>
    <w:p>
      <w:pPr>
        <w:spacing w:after="0"/>
        <w:ind w:left="0"/>
        <w:jc w:val="both"/>
      </w:pPr>
      <w:r>
        <w:rPr>
          <w:rFonts w:ascii="Times New Roman"/>
          <w:b w:val="false"/>
          <w:i w:val="false"/>
          <w:color w:val="000000"/>
          <w:sz w:val="28"/>
        </w:rPr>
        <w:t xml:space="preserve">                                              _____________________ бастығы </w:t>
      </w:r>
    </w:p>
    <w:p>
      <w:pPr>
        <w:spacing w:after="0"/>
        <w:ind w:left="0"/>
        <w:jc w:val="both"/>
      </w:pPr>
      <w:r>
        <w:rPr>
          <w:rFonts w:ascii="Times New Roman"/>
          <w:b w:val="false"/>
          <w:i w:val="false"/>
          <w:color w:val="000000"/>
          <w:sz w:val="28"/>
        </w:rPr>
        <w:t xml:space="preserve">                                              200__ ж. "____"______________ </w:t>
      </w:r>
    </w:p>
    <w:p>
      <w:pPr>
        <w:spacing w:after="0"/>
        <w:ind w:left="0"/>
        <w:jc w:val="both"/>
      </w:pPr>
      <w:r>
        <w:rPr>
          <w:rFonts w:ascii="Times New Roman"/>
          <w:b w:val="false"/>
          <w:i w:val="false"/>
          <w:color w:val="000000"/>
          <w:sz w:val="28"/>
        </w:rPr>
        <w:t xml:space="preserve">                    Әйел адамның жүкті болуы мен босануына байланысты </w:t>
      </w:r>
    </w:p>
    <w:p>
      <w:pPr>
        <w:spacing w:after="0"/>
        <w:ind w:left="0"/>
        <w:jc w:val="both"/>
      </w:pPr>
      <w:r>
        <w:rPr>
          <w:rFonts w:ascii="Times New Roman"/>
          <w:b w:val="false"/>
          <w:i w:val="false"/>
          <w:color w:val="000000"/>
          <w:sz w:val="28"/>
        </w:rPr>
        <w:t xml:space="preserve">                    жазасын өтеуді кейінге қалдыру туралы </w:t>
      </w:r>
    </w:p>
    <w:p>
      <w:pPr>
        <w:spacing w:after="0"/>
        <w:ind w:left="0"/>
        <w:jc w:val="both"/>
      </w:pPr>
      <w:r>
        <w:rPr>
          <w:rFonts w:ascii="Times New Roman"/>
          <w:b w:val="false"/>
          <w:i w:val="false"/>
          <w:color w:val="000000"/>
          <w:sz w:val="28"/>
        </w:rPr>
        <w:t xml:space="preserve">                                  Ұсынымхат </w:t>
      </w:r>
    </w:p>
    <w:p>
      <w:pPr>
        <w:spacing w:after="0"/>
        <w:ind w:left="0"/>
        <w:jc w:val="both"/>
      </w:pPr>
      <w:r>
        <w:rPr>
          <w:rFonts w:ascii="Times New Roman"/>
          <w:b w:val="false"/>
          <w:i w:val="false"/>
          <w:color w:val="000000"/>
          <w:sz w:val="28"/>
        </w:rPr>
        <w:t xml:space="preserve">      ________________________________________________________________ инспекторы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20__ жылғы "___"_____________  ____________________________________________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ҚР ҚК-тің ___________ бабындағы __________ бөлік бойынша ________ сағаттық  </w:t>
      </w:r>
    </w:p>
    <w:p>
      <w:pPr>
        <w:spacing w:after="0"/>
        <w:ind w:left="0"/>
        <w:jc w:val="both"/>
      </w:pPr>
      <w:r>
        <w:rPr>
          <w:rFonts w:ascii="Times New Roman"/>
          <w:b w:val="false"/>
          <w:i w:val="false"/>
          <w:color w:val="000000"/>
          <w:sz w:val="28"/>
        </w:rPr>
        <w:t xml:space="preserve">қоғамдық жұмыстарға сотталған азамат (ша) ________________________________ </w:t>
      </w:r>
    </w:p>
    <w:p>
      <w:pPr>
        <w:spacing w:after="0"/>
        <w:ind w:left="0"/>
        <w:jc w:val="both"/>
      </w:pPr>
      <w:r>
        <w:rPr>
          <w:rFonts w:ascii="Times New Roman"/>
          <w:b w:val="false"/>
          <w:i w:val="false"/>
          <w:color w:val="000000"/>
          <w:sz w:val="28"/>
        </w:rPr>
        <w:t xml:space="preserve">                                                        (тегі, аты, </w:t>
      </w:r>
    </w:p>
    <w:p>
      <w:pPr>
        <w:spacing w:after="0"/>
        <w:ind w:left="0"/>
        <w:jc w:val="both"/>
      </w:pPr>
      <w:r>
        <w:rPr>
          <w:rFonts w:ascii="Times New Roman"/>
          <w:b w:val="false"/>
          <w:i w:val="false"/>
          <w:color w:val="000000"/>
          <w:sz w:val="28"/>
        </w:rPr>
        <w:t xml:space="preserve">________________________________________________ материалдарын қарап шығып, </w:t>
      </w:r>
    </w:p>
    <w:p>
      <w:pPr>
        <w:spacing w:after="0"/>
        <w:ind w:left="0"/>
        <w:jc w:val="both"/>
      </w:pPr>
      <w:r>
        <w:rPr>
          <w:rFonts w:ascii="Times New Roman"/>
          <w:b w:val="false"/>
          <w:i w:val="false"/>
          <w:color w:val="000000"/>
          <w:sz w:val="28"/>
        </w:rPr>
        <w:t xml:space="preserve">            әкесінің аты, туған жылы)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(сотталған әйелдің жаза өтеу кезеңіндегі жүріс-тұрысы,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оның сот жүктеген міндеттерді орындауы туралы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мәліметтер баяндалады) </w:t>
      </w:r>
    </w:p>
    <w:p>
      <w:pPr>
        <w:spacing w:after="0"/>
        <w:ind w:left="0"/>
        <w:jc w:val="both"/>
      </w:pPr>
      <w:r>
        <w:rPr>
          <w:rFonts w:ascii="Times New Roman"/>
          <w:b w:val="false"/>
          <w:i w:val="false"/>
          <w:color w:val="000000"/>
          <w:sz w:val="28"/>
        </w:rPr>
        <w:t xml:space="preserve">                                 Анықтадым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баяндалған жайттарды ескеріп, сондай-ақ медициналық  </w:t>
      </w:r>
    </w:p>
    <w:p>
      <w:pPr>
        <w:spacing w:after="0"/>
        <w:ind w:left="0"/>
        <w:jc w:val="both"/>
      </w:pPr>
      <w:r>
        <w:rPr>
          <w:rFonts w:ascii="Times New Roman"/>
          <w:b w:val="false"/>
          <w:i w:val="false"/>
          <w:color w:val="000000"/>
          <w:sz w:val="28"/>
        </w:rPr>
        <w:t xml:space="preserve">  мекемесінің жүкті болуы мен босануына байланысты оған демалыс беру туралы  </w:t>
      </w:r>
    </w:p>
    <w:p>
      <w:pPr>
        <w:spacing w:after="0"/>
        <w:ind w:left="0"/>
        <w:jc w:val="both"/>
      </w:pPr>
      <w:r>
        <w:rPr>
          <w:rFonts w:ascii="Times New Roman"/>
          <w:b w:val="false"/>
          <w:i w:val="false"/>
          <w:color w:val="000000"/>
          <w:sz w:val="28"/>
        </w:rPr>
        <w:t xml:space="preserve">құжатының негізінде және Қазақстан Республикасы Қылмыстық-атқару  </w:t>
      </w:r>
    </w:p>
    <w:p>
      <w:pPr>
        <w:spacing w:after="0"/>
        <w:ind w:left="0"/>
        <w:jc w:val="both"/>
      </w:pPr>
      <w:r>
        <w:rPr>
          <w:rFonts w:ascii="Times New Roman"/>
          <w:b w:val="false"/>
          <w:i w:val="false"/>
          <w:color w:val="000000"/>
          <w:sz w:val="28"/>
        </w:rPr>
        <w:t xml:space="preserve">кодексінің 31-бабын басшылыққа ала отырып, сотталған 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материалдарын оның жаза өтеуін кейінге қалдыру туралы мәселені       </w:t>
      </w:r>
    </w:p>
    <w:p>
      <w:pPr>
        <w:spacing w:after="0"/>
        <w:ind w:left="0"/>
        <w:jc w:val="both"/>
      </w:pPr>
      <w:r>
        <w:rPr>
          <w:rFonts w:ascii="Times New Roman"/>
          <w:b w:val="false"/>
          <w:i w:val="false"/>
          <w:color w:val="000000"/>
          <w:sz w:val="28"/>
        </w:rPr>
        <w:t xml:space="preserve">шешу үшін __________________________________________________________ сотына </w:t>
      </w:r>
    </w:p>
    <w:p>
      <w:pPr>
        <w:spacing w:after="0"/>
        <w:ind w:left="0"/>
        <w:jc w:val="both"/>
      </w:pPr>
      <w:r>
        <w:rPr>
          <w:rFonts w:ascii="Times New Roman"/>
          <w:b w:val="false"/>
          <w:i w:val="false"/>
          <w:color w:val="000000"/>
          <w:sz w:val="28"/>
        </w:rPr>
        <w:t xml:space="preserve">жіберуді мақсатқа сай болады деп санаймын. </w:t>
      </w:r>
    </w:p>
    <w:p>
      <w:pPr>
        <w:spacing w:after="0"/>
        <w:ind w:left="0"/>
        <w:jc w:val="both"/>
      </w:pPr>
      <w:r>
        <w:rPr>
          <w:rFonts w:ascii="Times New Roman"/>
          <w:b w:val="false"/>
          <w:i w:val="false"/>
          <w:color w:val="000000"/>
          <w:sz w:val="28"/>
        </w:rPr>
        <w:t xml:space="preserve">           ___________________________     _______________     _________________ </w:t>
      </w:r>
    </w:p>
    <w:p>
      <w:pPr>
        <w:spacing w:after="0"/>
        <w:ind w:left="0"/>
        <w:jc w:val="both"/>
      </w:pPr>
      <w:r>
        <w:rPr>
          <w:rFonts w:ascii="Times New Roman"/>
          <w:b w:val="false"/>
          <w:i w:val="false"/>
          <w:color w:val="000000"/>
          <w:sz w:val="28"/>
        </w:rPr>
        <w:t xml:space="preserve">     ІІО-ның инспекция бастығы           (қолы)                (тегі)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Қоғамдық жұмыстарды басқа, одан да қатаң </w:t>
      </w:r>
    </w:p>
    <w:p>
      <w:pPr>
        <w:spacing w:after="0"/>
        <w:ind w:left="0"/>
        <w:jc w:val="both"/>
      </w:pPr>
      <w:r>
        <w:rPr>
          <w:rFonts w:ascii="Times New Roman"/>
          <w:b w:val="false"/>
          <w:i w:val="false"/>
          <w:color w:val="000000"/>
          <w:sz w:val="28"/>
        </w:rPr>
        <w:t xml:space="preserve">                           жазамен ауыстыру туралы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Мен, ___________________________________________ ІІО қылмыстық-атқару </w:t>
      </w:r>
    </w:p>
    <w:p>
      <w:pPr>
        <w:spacing w:after="0"/>
        <w:ind w:left="0"/>
        <w:jc w:val="both"/>
      </w:pPr>
      <w:r>
        <w:rPr>
          <w:rFonts w:ascii="Times New Roman"/>
          <w:b w:val="false"/>
          <w:i w:val="false"/>
          <w:color w:val="000000"/>
          <w:sz w:val="28"/>
        </w:rPr>
        <w:t xml:space="preserve">инспекциясының ___________________________________________________________ </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200 __ ж. "___"______________ инспекцияға ___________________________ жылы </w:t>
      </w:r>
    </w:p>
    <w:p>
      <w:pPr>
        <w:spacing w:after="0"/>
        <w:ind w:left="0"/>
        <w:jc w:val="both"/>
      </w:pPr>
      <w:r>
        <w:rPr>
          <w:rFonts w:ascii="Times New Roman"/>
          <w:b w:val="false"/>
          <w:i w:val="false"/>
          <w:color w:val="000000"/>
          <w:sz w:val="28"/>
        </w:rPr>
        <w:t xml:space="preserve">туған, сотталған _________________________________________________________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шақырдым. Ол _____________________________________________________________ </w:t>
      </w:r>
    </w:p>
    <w:p>
      <w:pPr>
        <w:spacing w:after="0"/>
        <w:ind w:left="0"/>
        <w:jc w:val="both"/>
      </w:pPr>
      <w:r>
        <w:rPr>
          <w:rFonts w:ascii="Times New Roman"/>
          <w:b w:val="false"/>
          <w:i w:val="false"/>
          <w:color w:val="000000"/>
          <w:sz w:val="28"/>
        </w:rPr>
        <w:t xml:space="preserve">                     (сотталған адамның сот жүктеген міндеттерді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орындаудан жалтаруының нақты фактілері көрсетіледі,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әкімшілік немесе тәртіптік жаза қолдануға себеп болған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қандай қоғамдық тәртіп бұзушылыққа жол берілді,      </w:t>
      </w:r>
    </w:p>
    <w:p>
      <w:pPr>
        <w:spacing w:after="0"/>
        <w:ind w:left="0"/>
        <w:jc w:val="both"/>
      </w:pPr>
      <w:r>
        <w:rPr>
          <w:rFonts w:ascii="Times New Roman"/>
          <w:b w:val="false"/>
          <w:i w:val="false"/>
          <w:color w:val="000000"/>
          <w:sz w:val="28"/>
        </w:rPr>
        <w:t xml:space="preserve">_____________________________ жол берген.      </w:t>
      </w:r>
    </w:p>
    <w:p>
      <w:pPr>
        <w:spacing w:after="0"/>
        <w:ind w:left="0"/>
        <w:jc w:val="both"/>
      </w:pPr>
      <w:r>
        <w:rPr>
          <w:rFonts w:ascii="Times New Roman"/>
          <w:b w:val="false"/>
          <w:i w:val="false"/>
          <w:color w:val="000000"/>
          <w:sz w:val="28"/>
        </w:rPr>
        <w:t xml:space="preserve">           қашан) </w:t>
      </w:r>
    </w:p>
    <w:p>
      <w:pPr>
        <w:spacing w:after="0"/>
        <w:ind w:left="0"/>
        <w:jc w:val="both"/>
      </w:pPr>
      <w:r>
        <w:rPr>
          <w:rFonts w:ascii="Times New Roman"/>
          <w:b w:val="false"/>
          <w:i w:val="false"/>
          <w:color w:val="000000"/>
          <w:sz w:val="28"/>
        </w:rPr>
        <w:t xml:space="preserve">           Жоғарыда баяндалған жайттарға байланысты және Қазақстан Республикасы  </w:t>
      </w:r>
    </w:p>
    <w:p>
      <w:pPr>
        <w:spacing w:after="0"/>
        <w:ind w:left="0"/>
        <w:jc w:val="both"/>
      </w:pPr>
      <w:r>
        <w:rPr>
          <w:rFonts w:ascii="Times New Roman"/>
          <w:b w:val="false"/>
          <w:i w:val="false"/>
          <w:color w:val="000000"/>
          <w:sz w:val="28"/>
        </w:rPr>
        <w:t xml:space="preserve">Қылмыстық-атқару кодексінің 34 және 35-баптары басшылыққа алына отырып,  </w:t>
      </w:r>
    </w:p>
    <w:p>
      <w:pPr>
        <w:spacing w:after="0"/>
        <w:ind w:left="0"/>
        <w:jc w:val="both"/>
      </w:pPr>
      <w:r>
        <w:rPr>
          <w:rFonts w:ascii="Times New Roman"/>
          <w:b w:val="false"/>
          <w:i w:val="false"/>
          <w:color w:val="000000"/>
          <w:sz w:val="28"/>
        </w:rPr>
        <w:t xml:space="preserve">сотталған адам сот жүктеген міндеттерді орындамауын жалғастырған не  </w:t>
      </w:r>
    </w:p>
    <w:p>
      <w:pPr>
        <w:spacing w:after="0"/>
        <w:ind w:left="0"/>
        <w:jc w:val="both"/>
      </w:pPr>
      <w:r>
        <w:rPr>
          <w:rFonts w:ascii="Times New Roman"/>
          <w:b w:val="false"/>
          <w:i w:val="false"/>
          <w:color w:val="000000"/>
          <w:sz w:val="28"/>
        </w:rPr>
        <w:t xml:space="preserve">жазасын өтеуден кәнігі жалтарған жағдайда бұл жазаның басқа, одан да қатаң  </w:t>
      </w:r>
    </w:p>
    <w:p>
      <w:pPr>
        <w:spacing w:after="0"/>
        <w:ind w:left="0"/>
        <w:jc w:val="both"/>
      </w:pPr>
      <w:r>
        <w:rPr>
          <w:rFonts w:ascii="Times New Roman"/>
          <w:b w:val="false"/>
          <w:i w:val="false"/>
          <w:color w:val="000000"/>
          <w:sz w:val="28"/>
        </w:rPr>
        <w:t xml:space="preserve">жазамен ауыстырылуы мүмкін екендігі жөнінде ескертілді. </w:t>
      </w:r>
    </w:p>
    <w:p>
      <w:pPr>
        <w:spacing w:after="0"/>
        <w:ind w:left="0"/>
        <w:jc w:val="both"/>
      </w:pPr>
      <w:r>
        <w:rPr>
          <w:rFonts w:ascii="Times New Roman"/>
          <w:b w:val="false"/>
          <w:i w:val="false"/>
          <w:color w:val="000000"/>
          <w:sz w:val="28"/>
        </w:rPr>
        <w:t xml:space="preserve">      200 __ ж. "___"__________                    _____________________________ </w:t>
      </w:r>
    </w:p>
    <w:p>
      <w:pPr>
        <w:spacing w:after="0"/>
        <w:ind w:left="0"/>
        <w:jc w:val="both"/>
      </w:pPr>
      <w:r>
        <w:rPr>
          <w:rFonts w:ascii="Times New Roman"/>
          <w:b w:val="false"/>
          <w:i w:val="false"/>
          <w:color w:val="000000"/>
          <w:sz w:val="28"/>
        </w:rPr>
        <w:t xml:space="preserve">                                            (инспекция қызметкерінің қолы) </w:t>
      </w:r>
    </w:p>
    <w:p>
      <w:pPr>
        <w:spacing w:after="0"/>
        <w:ind w:left="0"/>
        <w:jc w:val="both"/>
      </w:pPr>
      <w:r>
        <w:rPr>
          <w:rFonts w:ascii="Times New Roman"/>
          <w:b w:val="false"/>
          <w:i w:val="false"/>
          <w:color w:val="000000"/>
          <w:sz w:val="28"/>
        </w:rPr>
        <w:t xml:space="preserve">Осы ескерту маған хабарланды            __________________________________ </w:t>
      </w:r>
    </w:p>
    <w:p>
      <w:pPr>
        <w:spacing w:after="0"/>
        <w:ind w:left="0"/>
        <w:jc w:val="both"/>
      </w:pPr>
      <w:r>
        <w:rPr>
          <w:rFonts w:ascii="Times New Roman"/>
          <w:b w:val="false"/>
          <w:i w:val="false"/>
          <w:color w:val="000000"/>
          <w:sz w:val="28"/>
        </w:rPr>
        <w:t xml:space="preserve">                                               (сотталған адамның қолы) </w:t>
      </w:r>
    </w:p>
    <w:p>
      <w:pPr>
        <w:spacing w:after="0"/>
        <w:ind w:left="0"/>
        <w:jc w:val="both"/>
      </w:pPr>
      <w:r>
        <w:rPr>
          <w:rFonts w:ascii="Times New Roman"/>
          <w:b w:val="false"/>
          <w:i w:val="false"/>
          <w:color w:val="000000"/>
          <w:sz w:val="28"/>
        </w:rPr>
        <w:t xml:space="preserve">200 __ "___"________________ </w:t>
      </w:r>
    </w:p>
    <w:p>
      <w:pPr>
        <w:spacing w:after="0"/>
        <w:ind w:left="0"/>
        <w:jc w:val="both"/>
      </w:pP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(ІІО-ның атауы,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арнайы атағы, Т.А.Ә.) </w:t>
      </w:r>
    </w:p>
    <w:p>
      <w:pPr>
        <w:spacing w:after="0"/>
        <w:ind w:left="0"/>
        <w:jc w:val="both"/>
      </w:pPr>
      <w:r>
        <w:rPr>
          <w:rFonts w:ascii="Times New Roman"/>
          <w:b w:val="false"/>
          <w:i w:val="false"/>
          <w:color w:val="000000"/>
          <w:sz w:val="28"/>
        </w:rPr>
        <w:t xml:space="preserve">                                              _____________________ бастығы </w:t>
      </w:r>
    </w:p>
    <w:p>
      <w:pPr>
        <w:spacing w:after="0"/>
        <w:ind w:left="0"/>
        <w:jc w:val="both"/>
      </w:pPr>
      <w:r>
        <w:rPr>
          <w:rFonts w:ascii="Times New Roman"/>
          <w:b w:val="false"/>
          <w:i w:val="false"/>
          <w:color w:val="000000"/>
          <w:sz w:val="28"/>
        </w:rPr>
        <w:t xml:space="preserve">                                              200__ ж. "____"______________ </w:t>
      </w:r>
    </w:p>
    <w:p>
      <w:pPr>
        <w:spacing w:after="0"/>
        <w:ind w:left="0"/>
        <w:jc w:val="both"/>
      </w:pPr>
      <w:r>
        <w:rPr>
          <w:rFonts w:ascii="Times New Roman"/>
          <w:b w:val="false"/>
          <w:i w:val="false"/>
          <w:color w:val="000000"/>
          <w:sz w:val="28"/>
        </w:rPr>
        <w:t xml:space="preserve">               Қоғамдық жұмыстарды жазаның басқа түрімен ауыстыру туралы </w:t>
      </w:r>
    </w:p>
    <w:p>
      <w:pPr>
        <w:spacing w:after="0"/>
        <w:ind w:left="0"/>
        <w:jc w:val="both"/>
      </w:pPr>
      <w:r>
        <w:rPr>
          <w:rFonts w:ascii="Times New Roman"/>
          <w:b w:val="false"/>
          <w:i w:val="false"/>
          <w:color w:val="000000"/>
          <w:sz w:val="28"/>
        </w:rPr>
        <w:t xml:space="preserve">                                  Ұсынымхат </w:t>
      </w:r>
    </w:p>
    <w:p>
      <w:pPr>
        <w:spacing w:after="0"/>
        <w:ind w:left="0"/>
        <w:jc w:val="both"/>
      </w:pPr>
      <w:r>
        <w:rPr>
          <w:rFonts w:ascii="Times New Roman"/>
          <w:b w:val="false"/>
          <w:i w:val="false"/>
          <w:color w:val="000000"/>
          <w:sz w:val="28"/>
        </w:rPr>
        <w:t xml:space="preserve">      200__ ж. "____"______________                         ______________ қаласы </w:t>
      </w:r>
    </w:p>
    <w:p>
      <w:pPr>
        <w:spacing w:after="0"/>
        <w:ind w:left="0"/>
        <w:jc w:val="both"/>
      </w:pPr>
      <w:r>
        <w:rPr>
          <w:rFonts w:ascii="Times New Roman"/>
          <w:b w:val="false"/>
          <w:i w:val="false"/>
          <w:color w:val="000000"/>
          <w:sz w:val="28"/>
        </w:rPr>
        <w:t xml:space="preserve">      ________________________________________________________________ инспекторы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(атағы, тегі, аты, әкесінің аты) </w:t>
      </w:r>
    </w:p>
    <w:p>
      <w:pPr>
        <w:spacing w:after="0"/>
        <w:ind w:left="0"/>
        <w:jc w:val="both"/>
      </w:pPr>
      <w:r>
        <w:rPr>
          <w:rFonts w:ascii="Times New Roman"/>
          <w:b w:val="false"/>
          <w:i w:val="false"/>
          <w:color w:val="000000"/>
          <w:sz w:val="28"/>
        </w:rPr>
        <w:t xml:space="preserve">20__ жылғы "___"_____________  ____________________________________________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ҚР ҚК-тің ___________ бабы бойынша ______________ сағаттық қоғамдық  </w:t>
      </w:r>
    </w:p>
    <w:p>
      <w:pPr>
        <w:spacing w:after="0"/>
        <w:ind w:left="0"/>
        <w:jc w:val="both"/>
      </w:pPr>
      <w:r>
        <w:rPr>
          <w:rFonts w:ascii="Times New Roman"/>
          <w:b w:val="false"/>
          <w:i w:val="false"/>
          <w:color w:val="000000"/>
          <w:sz w:val="28"/>
        </w:rPr>
        <w:t xml:space="preserve">жұмыстарға сотталған азамат (ша) __________________________________________ </w:t>
      </w:r>
    </w:p>
    <w:p>
      <w:pPr>
        <w:spacing w:after="0"/>
        <w:ind w:left="0"/>
        <w:jc w:val="both"/>
      </w:pPr>
      <w:r>
        <w:rPr>
          <w:rFonts w:ascii="Times New Roman"/>
          <w:b w:val="false"/>
          <w:i w:val="false"/>
          <w:color w:val="000000"/>
          <w:sz w:val="28"/>
        </w:rPr>
        <w:t xml:space="preserve">                                                  (тегі, аты, </w:t>
      </w:r>
    </w:p>
    <w:p>
      <w:pPr>
        <w:spacing w:after="0"/>
        <w:ind w:left="0"/>
        <w:jc w:val="both"/>
      </w:pPr>
      <w:r>
        <w:rPr>
          <w:rFonts w:ascii="Times New Roman"/>
          <w:b w:val="false"/>
          <w:i w:val="false"/>
          <w:color w:val="000000"/>
          <w:sz w:val="28"/>
        </w:rPr>
        <w:t xml:space="preserve">________________________________________________ материалдарын қарап шығып, </w:t>
      </w:r>
    </w:p>
    <w:p>
      <w:pPr>
        <w:spacing w:after="0"/>
        <w:ind w:left="0"/>
        <w:jc w:val="both"/>
      </w:pPr>
      <w:r>
        <w:rPr>
          <w:rFonts w:ascii="Times New Roman"/>
          <w:b w:val="false"/>
          <w:i w:val="false"/>
          <w:color w:val="000000"/>
          <w:sz w:val="28"/>
        </w:rPr>
        <w:t xml:space="preserve">            әкесінің аты, туған жылы)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(сотталған әйелдің жаза өтеу кезеңіндегі жүріс-тұрысы,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оның сот жүктеген міндеттерді орындауы,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еңбекке деген ниеті, қоғамдық тәртіпті бұзуы туралы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және сотталған адамды жаза өтеуден кәнігі жалтарушы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ретінде сипаттайтын басқа да мәліметтер баяндалады) </w:t>
      </w:r>
    </w:p>
    <w:p>
      <w:pPr>
        <w:spacing w:after="0"/>
        <w:ind w:left="0"/>
        <w:jc w:val="both"/>
      </w:pPr>
      <w:r>
        <w:rPr>
          <w:rFonts w:ascii="Times New Roman"/>
          <w:b w:val="false"/>
          <w:i w:val="false"/>
          <w:color w:val="000000"/>
          <w:sz w:val="28"/>
        </w:rPr>
        <w:t xml:space="preserve">                                 Анықтадым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баяндалған жайттарды ескеріп, Қазақстан Республикасы  </w:t>
      </w:r>
    </w:p>
    <w:p>
      <w:pPr>
        <w:spacing w:after="0"/>
        <w:ind w:left="0"/>
        <w:jc w:val="both"/>
      </w:pPr>
      <w:r>
        <w:rPr>
          <w:rFonts w:ascii="Times New Roman"/>
          <w:b w:val="false"/>
          <w:i w:val="false"/>
          <w:color w:val="000000"/>
          <w:sz w:val="28"/>
        </w:rPr>
        <w:t xml:space="preserve">  Қылмыстық-атқару кодексінің 34 және 35-баптарын басшылыққа ала отырып,  </w:t>
      </w:r>
    </w:p>
    <w:p>
      <w:pPr>
        <w:spacing w:after="0"/>
        <w:ind w:left="0"/>
        <w:jc w:val="both"/>
      </w:pPr>
      <w:r>
        <w:rPr>
          <w:rFonts w:ascii="Times New Roman"/>
          <w:b w:val="false"/>
          <w:i w:val="false"/>
          <w:color w:val="000000"/>
          <w:sz w:val="28"/>
        </w:rPr>
        <w:t xml:space="preserve">сотталған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материалдарын қоғамдық жұмыстарды бостандығын шектеумен, тұтқынға алумен  </w:t>
      </w:r>
    </w:p>
    <w:p>
      <w:pPr>
        <w:spacing w:after="0"/>
        <w:ind w:left="0"/>
        <w:jc w:val="both"/>
      </w:pPr>
      <w:r>
        <w:rPr>
          <w:rFonts w:ascii="Times New Roman"/>
          <w:b w:val="false"/>
          <w:i w:val="false"/>
          <w:color w:val="000000"/>
          <w:sz w:val="28"/>
        </w:rPr>
        <w:t xml:space="preserve">немесе бас бостандығынан айырумен (керегін сызыңыз) ауыстыру туралы   </w:t>
      </w:r>
    </w:p>
    <w:p>
      <w:pPr>
        <w:spacing w:after="0"/>
        <w:ind w:left="0"/>
        <w:jc w:val="both"/>
      </w:pPr>
      <w:r>
        <w:rPr>
          <w:rFonts w:ascii="Times New Roman"/>
          <w:b w:val="false"/>
          <w:i w:val="false"/>
          <w:color w:val="000000"/>
          <w:sz w:val="28"/>
        </w:rPr>
        <w:t xml:space="preserve">мәселені шешу үшін ________________________________________________ сотына </w:t>
      </w:r>
    </w:p>
    <w:p>
      <w:pPr>
        <w:spacing w:after="0"/>
        <w:ind w:left="0"/>
        <w:jc w:val="both"/>
      </w:pPr>
      <w:r>
        <w:rPr>
          <w:rFonts w:ascii="Times New Roman"/>
          <w:b w:val="false"/>
          <w:i w:val="false"/>
          <w:color w:val="000000"/>
          <w:sz w:val="28"/>
        </w:rPr>
        <w:t xml:space="preserve">жіберуді мақсатқа сай болады деп санаймын. </w:t>
      </w:r>
    </w:p>
    <w:p>
      <w:pPr>
        <w:spacing w:after="0"/>
        <w:ind w:left="0"/>
        <w:jc w:val="both"/>
      </w:pPr>
      <w:r>
        <w:rPr>
          <w:rFonts w:ascii="Times New Roman"/>
          <w:b w:val="false"/>
          <w:i w:val="false"/>
          <w:color w:val="000000"/>
          <w:sz w:val="28"/>
        </w:rPr>
        <w:t xml:space="preserve">           ___________________________     _______________     _________________ </w:t>
      </w:r>
    </w:p>
    <w:p>
      <w:pPr>
        <w:spacing w:after="0"/>
        <w:ind w:left="0"/>
        <w:jc w:val="both"/>
      </w:pPr>
      <w:r>
        <w:rPr>
          <w:rFonts w:ascii="Times New Roman"/>
          <w:b w:val="false"/>
          <w:i w:val="false"/>
          <w:color w:val="000000"/>
          <w:sz w:val="28"/>
        </w:rPr>
        <w:t xml:space="preserve">     ІІО-ның инспекция бастығы           (қолы)                (тегі) </w:t>
      </w:r>
    </w:p>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Қоғамдық жұмыстарға сотталғандарды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200__ ж. "___"_____________ басталды </w:t>
      </w:r>
    </w:p>
    <w:p>
      <w:pPr>
        <w:spacing w:after="0"/>
        <w:ind w:left="0"/>
        <w:jc w:val="both"/>
      </w:pPr>
      <w:r>
        <w:rPr>
          <w:rFonts w:ascii="Times New Roman"/>
          <w:b w:val="false"/>
          <w:i w:val="false"/>
          <w:color w:val="000000"/>
          <w:sz w:val="28"/>
        </w:rPr>
        <w:t xml:space="preserve">                                       200__ ж. "___"_____________ аяқталды </w:t>
      </w:r>
    </w:p>
    <w:p>
      <w:pPr>
        <w:spacing w:after="0"/>
        <w:ind w:left="0"/>
        <w:jc w:val="both"/>
      </w:pPr>
      <w:r>
        <w:rPr>
          <w:rFonts w:ascii="Times New Roman"/>
          <w:b w:val="false"/>
          <w:i w:val="false"/>
          <w:color w:val="000000"/>
          <w:sz w:val="28"/>
        </w:rPr>
        <w:t xml:space="preserve">                               (5-қосымшаның ішкі мазмұны) </w:t>
      </w:r>
    </w:p>
    <w:p>
      <w:pPr>
        <w:spacing w:after="0"/>
        <w:ind w:left="0"/>
        <w:jc w:val="both"/>
      </w:pPr>
      <w:r>
        <w:rPr>
          <w:rFonts w:ascii="Times New Roman"/>
          <w:b w:val="false"/>
          <w:i w:val="false"/>
          <w:color w:val="000000"/>
          <w:sz w:val="28"/>
        </w:rPr>
        <w:t xml:space="preserve">                     Қоғамдық жұмыстарға сотталғандарды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жеке  !Т.А.Ә.!туған!тұрғылықты!қашан,  !есепке !қашан,   !есептен   !шығару </w:t>
      </w:r>
    </w:p>
    <w:p>
      <w:pPr>
        <w:spacing w:after="0"/>
        <w:ind w:left="0"/>
        <w:jc w:val="both"/>
      </w:pPr>
      <w:r>
        <w:rPr>
          <w:rFonts w:ascii="Times New Roman"/>
          <w:b w:val="false"/>
          <w:i w:val="false"/>
          <w:color w:val="000000"/>
          <w:sz w:val="28"/>
        </w:rPr>
        <w:t xml:space="preserve">іс    !      !жылы,!   мекені !қай сот !қою    !қайда    !шығарылған!негізі </w:t>
      </w:r>
    </w:p>
    <w:p>
      <w:pPr>
        <w:spacing w:after="0"/>
        <w:ind w:left="0"/>
        <w:jc w:val="both"/>
      </w:pPr>
      <w:r>
        <w:rPr>
          <w:rFonts w:ascii="Times New Roman"/>
          <w:b w:val="false"/>
          <w:i w:val="false"/>
          <w:color w:val="000000"/>
          <w:sz w:val="28"/>
        </w:rPr>
        <w:t xml:space="preserve">нөмірі!      !жері !          !қанша   !датасы !жұмысқа  !датасы    ! </w:t>
      </w:r>
    </w:p>
    <w:p>
      <w:pPr>
        <w:spacing w:after="0"/>
        <w:ind w:left="0"/>
        <w:jc w:val="both"/>
      </w:pPr>
      <w:r>
        <w:rPr>
          <w:rFonts w:ascii="Times New Roman"/>
          <w:b w:val="false"/>
          <w:i w:val="false"/>
          <w:color w:val="000000"/>
          <w:sz w:val="28"/>
        </w:rPr>
        <w:t xml:space="preserve">      !      !     !          !мерзімге!       !жіберілді!          !  </w:t>
      </w:r>
    </w:p>
    <w:p>
      <w:pPr>
        <w:spacing w:after="0"/>
        <w:ind w:left="0"/>
        <w:jc w:val="both"/>
      </w:pPr>
      <w:r>
        <w:rPr>
          <w:rFonts w:ascii="Times New Roman"/>
          <w:b w:val="false"/>
          <w:i w:val="false"/>
          <w:color w:val="000000"/>
          <w:sz w:val="28"/>
        </w:rPr>
        <w:t xml:space="preserve">      !      !     !          !соттаған!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Қоғамдық жұмыстарды өтеуші адамның </w:t>
      </w:r>
    </w:p>
    <w:p>
      <w:pPr>
        <w:spacing w:after="0"/>
        <w:ind w:left="0"/>
        <w:jc w:val="both"/>
      </w:pPr>
      <w:r>
        <w:rPr>
          <w:rFonts w:ascii="Times New Roman"/>
          <w:b w:val="false"/>
          <w:i w:val="false"/>
          <w:color w:val="000000"/>
          <w:sz w:val="28"/>
        </w:rPr>
        <w:t xml:space="preserve">                            ____ Есеп карточкасы </w:t>
      </w:r>
    </w:p>
    <w:p>
      <w:pPr>
        <w:spacing w:after="0"/>
        <w:ind w:left="0"/>
        <w:jc w:val="both"/>
      </w:pPr>
      <w:r>
        <w:rPr>
          <w:rFonts w:ascii="Times New Roman"/>
          <w:b w:val="false"/>
          <w:i w:val="false"/>
          <w:color w:val="000000"/>
          <w:sz w:val="28"/>
        </w:rPr>
        <w:t xml:space="preserve">           Т.А.Ә. _______________________________________________________________ </w:t>
      </w:r>
    </w:p>
    <w:p>
      <w:pPr>
        <w:spacing w:after="0"/>
        <w:ind w:left="0"/>
        <w:jc w:val="both"/>
      </w:pPr>
      <w:r>
        <w:rPr>
          <w:rFonts w:ascii="Times New Roman"/>
          <w:b w:val="false"/>
          <w:i w:val="false"/>
          <w:color w:val="000000"/>
          <w:sz w:val="28"/>
        </w:rPr>
        <w:t xml:space="preserve">     Туған жылы мен жері 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 </w:t>
      </w:r>
    </w:p>
    <w:p>
      <w:pPr>
        <w:spacing w:after="0"/>
        <w:ind w:left="0"/>
        <w:jc w:val="both"/>
      </w:pPr>
      <w:r>
        <w:rPr>
          <w:rFonts w:ascii="Times New Roman"/>
          <w:b w:val="false"/>
          <w:i w:val="false"/>
          <w:color w:val="000000"/>
          <w:sz w:val="28"/>
        </w:rPr>
        <w:t xml:space="preserve">     Жұмыс (оқу) орны мен лауазымы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200_ ж. "__"__________  ______________________________________________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ҚР ҚК-тің _________ бабы бойынша ___________________ сағаттық қоғамдық </w:t>
      </w:r>
    </w:p>
    <w:p>
      <w:pPr>
        <w:spacing w:after="0"/>
        <w:ind w:left="0"/>
        <w:jc w:val="both"/>
      </w:pPr>
      <w:r>
        <w:rPr>
          <w:rFonts w:ascii="Times New Roman"/>
          <w:b w:val="false"/>
          <w:i w:val="false"/>
          <w:color w:val="000000"/>
          <w:sz w:val="28"/>
        </w:rPr>
        <w:t xml:space="preserve">     жұмыстарға сотталған. </w:t>
      </w:r>
    </w:p>
    <w:p>
      <w:pPr>
        <w:spacing w:after="0"/>
        <w:ind w:left="0"/>
        <w:jc w:val="both"/>
      </w:pPr>
      <w:r>
        <w:rPr>
          <w:rFonts w:ascii="Times New Roman"/>
          <w:b w:val="false"/>
          <w:i w:val="false"/>
          <w:color w:val="000000"/>
          <w:sz w:val="28"/>
        </w:rPr>
        <w:t xml:space="preserve">           200_ ж. "__"__________ есепке алынған. </w:t>
      </w:r>
    </w:p>
    <w:p>
      <w:pPr>
        <w:spacing w:after="0"/>
        <w:ind w:left="0"/>
        <w:jc w:val="both"/>
      </w:pPr>
      <w:r>
        <w:rPr>
          <w:rFonts w:ascii="Times New Roman"/>
          <w:b w:val="false"/>
          <w:i w:val="false"/>
          <w:color w:val="000000"/>
          <w:sz w:val="28"/>
        </w:rPr>
        <w:t xml:space="preserve">           __________________________________________________ жұмысқа жіберілді.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200_ ж. "__"__________ есепке шығарылған. </w:t>
      </w:r>
    </w:p>
    <w:p>
      <w:pPr>
        <w:spacing w:after="0"/>
        <w:ind w:left="0"/>
        <w:jc w:val="both"/>
      </w:pPr>
      <w:r>
        <w:rPr>
          <w:rFonts w:ascii="Times New Roman"/>
          <w:b w:val="false"/>
          <w:i w:val="false"/>
          <w:color w:val="000000"/>
          <w:sz w:val="28"/>
        </w:rPr>
        <w:t xml:space="preserve">                                         Карточканы толтырған __________________ </w:t>
      </w:r>
    </w:p>
    <w:p>
      <w:pPr>
        <w:spacing w:after="0"/>
        <w:ind w:left="0"/>
        <w:jc w:val="both"/>
      </w:pPr>
      <w:r>
        <w:rPr>
          <w:rFonts w:ascii="Times New Roman"/>
          <w:b w:val="false"/>
          <w:i w:val="false"/>
          <w:color w:val="000000"/>
          <w:sz w:val="28"/>
        </w:rPr>
        <w:t xml:space="preserve">                                                         (лауазымы, атағы,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Жұмыс орны мен тұрғылықты жерін өзгертуі туралы белгі соғылатын орын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(мұқабаның сыртқы беті)                                      7-қосымша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Қоғамдық жұмыстарды өтеуші адамның </w:t>
      </w:r>
    </w:p>
    <w:p>
      <w:pPr>
        <w:spacing w:after="0"/>
        <w:ind w:left="0"/>
        <w:jc w:val="both"/>
      </w:pPr>
      <w:r>
        <w:rPr>
          <w:rFonts w:ascii="Times New Roman"/>
          <w:b w:val="false"/>
          <w:i w:val="false"/>
          <w:color w:val="000000"/>
          <w:sz w:val="28"/>
        </w:rPr>
        <w:t xml:space="preserve">                               ____ Жеке ісі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200_ ж. "__"__________ Қазақстан Республикасы ҚК-тің _________ бабы  </w:t>
      </w:r>
    </w:p>
    <w:p>
      <w:pPr>
        <w:spacing w:after="0"/>
        <w:ind w:left="0"/>
        <w:jc w:val="both"/>
      </w:pPr>
      <w:r>
        <w:rPr>
          <w:rFonts w:ascii="Times New Roman"/>
          <w:b w:val="false"/>
          <w:i w:val="false"/>
          <w:color w:val="000000"/>
          <w:sz w:val="28"/>
        </w:rPr>
        <w:t xml:space="preserve">бойынша ___________________ сағаттық қоғамдық жұмыстарға сотталған.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200_ ж. "__"__________ есепке қойылған. </w:t>
      </w:r>
    </w:p>
    <w:p>
      <w:pPr>
        <w:spacing w:after="0"/>
        <w:ind w:left="0"/>
        <w:jc w:val="both"/>
      </w:pPr>
      <w:r>
        <w:rPr>
          <w:rFonts w:ascii="Times New Roman"/>
          <w:b w:val="false"/>
          <w:i w:val="false"/>
          <w:color w:val="000000"/>
          <w:sz w:val="28"/>
        </w:rPr>
        <w:t xml:space="preserve">                                     200_ ж. "__"__________ есептен шығарылған. </w:t>
      </w:r>
    </w:p>
    <w:p>
      <w:pPr>
        <w:spacing w:after="0"/>
        <w:ind w:left="0"/>
        <w:jc w:val="both"/>
      </w:pPr>
      <w:r>
        <w:rPr>
          <w:rFonts w:ascii="Times New Roman"/>
          <w:b w:val="false"/>
          <w:i w:val="false"/>
          <w:color w:val="000000"/>
          <w:sz w:val="28"/>
        </w:rPr>
        <w:t xml:space="preserve">           Істегі парақтардың саны _____________________________________________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Негіз _______________________________________________________________ </w:t>
      </w:r>
    </w:p>
    <w:p>
      <w:pPr>
        <w:spacing w:after="0"/>
        <w:ind w:left="0"/>
        <w:jc w:val="both"/>
      </w:pPr>
      <w:r>
        <w:rPr>
          <w:rFonts w:ascii="Times New Roman"/>
          <w:b w:val="false"/>
          <w:i w:val="false"/>
          <w:color w:val="000000"/>
          <w:sz w:val="28"/>
        </w:rPr>
        <w:t xml:space="preserve">           (мұқабаның ішкі беті)                                       7-қосымша </w:t>
      </w:r>
    </w:p>
    <w:p>
      <w:pPr>
        <w:spacing w:after="0"/>
        <w:ind w:left="0"/>
        <w:jc w:val="both"/>
      </w:pPr>
      <w:r>
        <w:rPr>
          <w:rFonts w:ascii="Times New Roman"/>
          <w:b w:val="false"/>
          <w:i w:val="false"/>
          <w:color w:val="000000"/>
          <w:sz w:val="28"/>
        </w:rPr>
        <w:t xml:space="preserve">                               Жеке істегі құжаттардың тізімі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р/н !   құжаттың қысқаша мазмұны !  істің парақтары   !     ескерту      </w:t>
      </w:r>
    </w:p>
    <w:p>
      <w:pPr>
        <w:spacing w:after="0"/>
        <w:ind w:left="0"/>
        <w:jc w:val="both"/>
      </w:pPr>
      <w:r>
        <w:rPr>
          <w:rFonts w:ascii="Times New Roman"/>
          <w:b w:val="false"/>
          <w:i w:val="false"/>
          <w:color w:val="000000"/>
          <w:sz w:val="28"/>
        </w:rPr>
        <w:t xml:space="preserve">NN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Қолы ___________________ </w:t>
      </w:r>
    </w:p>
    <w:p>
      <w:pPr>
        <w:spacing w:after="0"/>
        <w:ind w:left="0"/>
        <w:jc w:val="both"/>
      </w:pPr>
      <w:r>
        <w:rPr>
          <w:rFonts w:ascii="Times New Roman"/>
          <w:b w:val="false"/>
          <w:i w:val="false"/>
          <w:color w:val="000000"/>
          <w:sz w:val="28"/>
        </w:rPr>
        <w:t xml:space="preserve">                                              200_ ж. "__"__________   </w:t>
      </w:r>
    </w:p>
    <w:p>
      <w:pPr>
        <w:spacing w:after="0"/>
        <w:ind w:left="0"/>
        <w:jc w:val="both"/>
      </w:pP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                                             ____________________ ІІО-ның </w:t>
      </w:r>
    </w:p>
    <w:p>
      <w:pPr>
        <w:spacing w:after="0"/>
        <w:ind w:left="0"/>
        <w:jc w:val="both"/>
      </w:pPr>
      <w:r>
        <w:rPr>
          <w:rFonts w:ascii="Times New Roman"/>
          <w:b w:val="false"/>
          <w:i w:val="false"/>
          <w:color w:val="000000"/>
          <w:sz w:val="28"/>
        </w:rPr>
        <w:t xml:space="preserve">                                              көші-қон полициясы бөлімінің </w:t>
      </w:r>
    </w:p>
    <w:p>
      <w:pPr>
        <w:spacing w:after="0"/>
        <w:ind w:left="0"/>
        <w:jc w:val="both"/>
      </w:pPr>
      <w:r>
        <w:rPr>
          <w:rFonts w:ascii="Times New Roman"/>
          <w:b w:val="false"/>
          <w:i w:val="false"/>
          <w:color w:val="000000"/>
          <w:sz w:val="28"/>
        </w:rPr>
        <w:t xml:space="preserve">                                              бастығы ____________________ </w:t>
      </w:r>
    </w:p>
    <w:p>
      <w:pPr>
        <w:spacing w:after="0"/>
        <w:ind w:left="0"/>
        <w:jc w:val="both"/>
      </w:pPr>
      <w:r>
        <w:rPr>
          <w:rFonts w:ascii="Times New Roman"/>
          <w:b w:val="false"/>
          <w:i w:val="false"/>
          <w:color w:val="000000"/>
          <w:sz w:val="28"/>
        </w:rPr>
        <w:t xml:space="preserve">                                                             (атағы,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Т.А.Ә.)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Күзет карточкасы  </w:t>
      </w:r>
    </w:p>
    <w:p>
      <w:pPr>
        <w:spacing w:after="0"/>
        <w:ind w:left="0"/>
        <w:jc w:val="both"/>
      </w:pPr>
      <w:r>
        <w:rPr>
          <w:rFonts w:ascii="Times New Roman"/>
          <w:b w:val="false"/>
          <w:i w:val="false"/>
          <w:color w:val="000000"/>
          <w:sz w:val="28"/>
        </w:rPr>
        <w:t xml:space="preserve">       Қоғамдық жұмыстардың аяқталуы: </w:t>
      </w:r>
    </w:p>
    <w:p>
      <w:pPr>
        <w:spacing w:after="0"/>
        <w:ind w:left="0"/>
        <w:jc w:val="both"/>
      </w:pPr>
      <w:r>
        <w:rPr>
          <w:rFonts w:ascii="Times New Roman"/>
          <w:b w:val="false"/>
          <w:i w:val="false"/>
          <w:color w:val="000000"/>
          <w:sz w:val="28"/>
        </w:rPr>
        <w:t xml:space="preserve">     200_ ж. "__"__________ (айы, жылы) </w:t>
      </w:r>
    </w:p>
    <w:p>
      <w:pPr>
        <w:spacing w:after="0"/>
        <w:ind w:left="0"/>
        <w:jc w:val="both"/>
      </w:pPr>
      <w:r>
        <w:rPr>
          <w:rFonts w:ascii="Times New Roman"/>
          <w:b w:val="false"/>
          <w:i w:val="false"/>
          <w:color w:val="000000"/>
          <w:sz w:val="28"/>
        </w:rPr>
        <w:t xml:space="preserve">           Тегі, аты, әкесінің аты ______________________________________________ </w:t>
      </w:r>
    </w:p>
    <w:p>
      <w:pPr>
        <w:spacing w:after="0"/>
        <w:ind w:left="0"/>
        <w:jc w:val="both"/>
      </w:pPr>
      <w:r>
        <w:rPr>
          <w:rFonts w:ascii="Times New Roman"/>
          <w:b w:val="false"/>
          <w:i w:val="false"/>
          <w:color w:val="000000"/>
          <w:sz w:val="28"/>
        </w:rPr>
        <w:t xml:space="preserve">     Туған жылы мен жері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 ҚР ҚК-тің _________ бабы </w:t>
      </w:r>
    </w:p>
    <w:p>
      <w:pPr>
        <w:spacing w:after="0"/>
        <w:ind w:left="0"/>
        <w:jc w:val="both"/>
      </w:pPr>
      <w:r>
        <w:rPr>
          <w:rFonts w:ascii="Times New Roman"/>
          <w:b w:val="false"/>
          <w:i w:val="false"/>
          <w:color w:val="000000"/>
          <w:sz w:val="28"/>
        </w:rPr>
        <w:t xml:space="preserve">              (датасы, соттың атауы) </w:t>
      </w:r>
    </w:p>
    <w:p>
      <w:pPr>
        <w:spacing w:after="0"/>
        <w:ind w:left="0"/>
        <w:jc w:val="both"/>
      </w:pPr>
      <w:r>
        <w:rPr>
          <w:rFonts w:ascii="Times New Roman"/>
          <w:b w:val="false"/>
          <w:i w:val="false"/>
          <w:color w:val="000000"/>
          <w:sz w:val="28"/>
        </w:rPr>
        <w:t xml:space="preserve">     бойынша ___________________ сағаттық қоғамдық жұмыстарға сотталған. </w:t>
      </w:r>
    </w:p>
    <w:p>
      <w:pPr>
        <w:spacing w:after="0"/>
        <w:ind w:left="0"/>
        <w:jc w:val="both"/>
      </w:pPr>
      <w:r>
        <w:rPr>
          <w:rFonts w:ascii="Times New Roman"/>
          <w:b w:val="false"/>
          <w:i w:val="false"/>
          <w:color w:val="000000"/>
          <w:sz w:val="28"/>
        </w:rPr>
        <w:t xml:space="preserve">     Сотталған адам тұрғылықты жеріндегі есептен шығуға әрекет жасағанда    </w:t>
      </w:r>
    </w:p>
    <w:p>
      <w:pPr>
        <w:spacing w:after="0"/>
        <w:ind w:left="0"/>
        <w:jc w:val="both"/>
      </w:pPr>
      <w:r>
        <w:rPr>
          <w:rFonts w:ascii="Times New Roman"/>
          <w:b w:val="false"/>
          <w:i w:val="false"/>
          <w:color w:val="000000"/>
          <w:sz w:val="28"/>
        </w:rPr>
        <w:t xml:space="preserve">     инспекция ____________________________________________________________ </w:t>
      </w:r>
    </w:p>
    <w:p>
      <w:pPr>
        <w:spacing w:after="0"/>
        <w:ind w:left="0"/>
        <w:jc w:val="both"/>
      </w:pPr>
      <w:r>
        <w:rPr>
          <w:rFonts w:ascii="Times New Roman"/>
          <w:b w:val="false"/>
          <w:i w:val="false"/>
          <w:color w:val="000000"/>
          <w:sz w:val="28"/>
        </w:rPr>
        <w:t xml:space="preserve">                                    (инспектордың тегі,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қызметтік телефонының нөмірі) </w:t>
      </w:r>
    </w:p>
    <w:p>
      <w:pPr>
        <w:spacing w:after="0"/>
        <w:ind w:left="0"/>
        <w:jc w:val="both"/>
      </w:pPr>
      <w:r>
        <w:rPr>
          <w:rFonts w:ascii="Times New Roman"/>
          <w:b w:val="false"/>
          <w:i w:val="false"/>
          <w:color w:val="000000"/>
          <w:sz w:val="28"/>
        </w:rPr>
        <w:t xml:space="preserve">     хабарландырылсын.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ІІО-ның бастығы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  200_ ж. "__"__________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Ескертпе: Жаза мерзімі аяқталғанға дейін картотекада сақталады. </w:t>
      </w:r>
    </w:p>
    <w:p>
      <w:pPr>
        <w:spacing w:after="0"/>
        <w:ind w:left="0"/>
        <w:jc w:val="both"/>
      </w:pP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xml:space="preserve">                                Мерзімдік-бақылау карточкасы </w:t>
      </w:r>
    </w:p>
    <w:p>
      <w:pPr>
        <w:spacing w:after="0"/>
        <w:ind w:left="0"/>
        <w:jc w:val="both"/>
      </w:pPr>
      <w:r>
        <w:rPr>
          <w:rFonts w:ascii="Times New Roman"/>
          <w:b w:val="false"/>
          <w:i w:val="false"/>
          <w:color w:val="000000"/>
          <w:sz w:val="28"/>
        </w:rPr>
        <w:t xml:space="preserve">           Қоғамдық жұмыстарға тарту түріндегі жазаны өтеу мерзімінің аяқталуы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(датасы, сағат саны) </w:t>
      </w:r>
    </w:p>
    <w:p>
      <w:pPr>
        <w:spacing w:after="0"/>
        <w:ind w:left="0"/>
        <w:jc w:val="both"/>
      </w:pPr>
      <w:r>
        <w:rPr>
          <w:rFonts w:ascii="Times New Roman"/>
          <w:b w:val="false"/>
          <w:i w:val="false"/>
          <w:color w:val="000000"/>
          <w:sz w:val="28"/>
        </w:rPr>
        <w:t xml:space="preserve">     Т.А.Ә.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есепке қойылған. </w:t>
      </w:r>
    </w:p>
    <w:p>
      <w:pPr>
        <w:spacing w:after="0"/>
        <w:ind w:left="0"/>
        <w:jc w:val="both"/>
      </w:pPr>
      <w:r>
        <w:rPr>
          <w:rFonts w:ascii="Times New Roman"/>
          <w:b w:val="false"/>
          <w:i w:val="false"/>
          <w:color w:val="000000"/>
          <w:sz w:val="28"/>
        </w:rPr>
        <w:t xml:space="preserve">     Жеке ісінің нөмірі ___________________________________________________ </w:t>
      </w:r>
    </w:p>
    <w:p>
      <w:pPr>
        <w:spacing w:after="0"/>
        <w:ind w:left="0"/>
        <w:jc w:val="both"/>
      </w:pPr>
      <w:r>
        <w:rPr>
          <w:rFonts w:ascii="Times New Roman"/>
          <w:b w:val="false"/>
          <w:i w:val="false"/>
          <w:color w:val="000000"/>
          <w:sz w:val="28"/>
        </w:rPr>
        <w:t xml:space="preserve">     Карточканы жазған инспектор __________________________________________ </w:t>
      </w:r>
    </w:p>
    <w:p>
      <w:pPr>
        <w:spacing w:after="0"/>
        <w:ind w:left="0"/>
        <w:jc w:val="both"/>
      </w:pP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10-қосымша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(қалалық, аудандық ішкі істер </w:t>
      </w:r>
    </w:p>
    <w:p>
      <w:pPr>
        <w:spacing w:after="0"/>
        <w:ind w:left="0"/>
        <w:jc w:val="both"/>
      </w:pPr>
      <w:r>
        <w:rPr>
          <w:rFonts w:ascii="Times New Roman"/>
          <w:b w:val="false"/>
          <w:i w:val="false"/>
          <w:color w:val="000000"/>
          <w:sz w:val="28"/>
        </w:rPr>
        <w:t xml:space="preserve">                                              _____________________ бастығы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Рапорт </w:t>
      </w:r>
    </w:p>
    <w:p>
      <w:pPr>
        <w:spacing w:after="0"/>
        <w:ind w:left="0"/>
        <w:jc w:val="both"/>
      </w:pPr>
      <w:r>
        <w:rPr>
          <w:rFonts w:ascii="Times New Roman"/>
          <w:b w:val="false"/>
          <w:i w:val="false"/>
          <w:color w:val="000000"/>
          <w:sz w:val="28"/>
        </w:rPr>
        <w:t xml:space="preserve">      _____________________________________________________________ мекен-жайында </w:t>
      </w:r>
    </w:p>
    <w:p>
      <w:pPr>
        <w:spacing w:after="0"/>
        <w:ind w:left="0"/>
        <w:jc w:val="both"/>
      </w:pPr>
      <w:r>
        <w:rPr>
          <w:rFonts w:ascii="Times New Roman"/>
          <w:b w:val="false"/>
          <w:i w:val="false"/>
          <w:color w:val="000000"/>
          <w:sz w:val="28"/>
        </w:rPr>
        <w:t xml:space="preserve">      20__ жылғы "___"________ ҚР ҚК-тің ________ бабы бойынша сотталған азамат  </w:t>
      </w:r>
    </w:p>
    <w:p>
      <w:pPr>
        <w:spacing w:after="0"/>
        <w:ind w:left="0"/>
        <w:jc w:val="both"/>
      </w:pPr>
      <w:r>
        <w:rPr>
          <w:rFonts w:ascii="Times New Roman"/>
          <w:b w:val="false"/>
          <w:i w:val="false"/>
          <w:color w:val="000000"/>
          <w:sz w:val="28"/>
        </w:rPr>
        <w:t xml:space="preserve">(ша) _____________________________________________________________ тұрады.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(сотталған адам туралы қосымша мәліметтер,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сот жүктеген міндеттер, оларды бұзу, бұған дейін сотты болуы және т.б.) </w:t>
      </w:r>
    </w:p>
    <w:p>
      <w:pPr>
        <w:spacing w:after="0"/>
        <w:ind w:left="0"/>
        <w:jc w:val="both"/>
      </w:pPr>
      <w:r>
        <w:rPr>
          <w:rFonts w:ascii="Times New Roman"/>
          <w:b w:val="false"/>
          <w:i w:val="false"/>
          <w:color w:val="000000"/>
          <w:sz w:val="28"/>
        </w:rPr>
        <w:t xml:space="preserve">     Сізден азамат _______________________________________________________  </w:t>
      </w:r>
    </w:p>
    <w:p>
      <w:pPr>
        <w:spacing w:after="0"/>
        <w:ind w:left="0"/>
        <w:jc w:val="both"/>
      </w:pPr>
      <w:r>
        <w:rPr>
          <w:rFonts w:ascii="Times New Roman"/>
          <w:b w:val="false"/>
          <w:i w:val="false"/>
          <w:color w:val="000000"/>
          <w:sz w:val="28"/>
        </w:rPr>
        <w:t xml:space="preserve">қатысты оның жүріс-тұрысына бақылау жасауды жүзеге асыруды және оның  </w:t>
      </w:r>
    </w:p>
    <w:p>
      <w:pPr>
        <w:spacing w:after="0"/>
        <w:ind w:left="0"/>
        <w:jc w:val="both"/>
      </w:pPr>
      <w:r>
        <w:rPr>
          <w:rFonts w:ascii="Times New Roman"/>
          <w:b w:val="false"/>
          <w:i w:val="false"/>
          <w:color w:val="000000"/>
          <w:sz w:val="28"/>
        </w:rPr>
        <w:t xml:space="preserve">тарапынан қайта қылмыс жасаудың, қоғамдық тәртіп пен жүктелген  </w:t>
      </w:r>
    </w:p>
    <w:p>
      <w:pPr>
        <w:spacing w:after="0"/>
        <w:ind w:left="0"/>
        <w:jc w:val="both"/>
      </w:pPr>
      <w:r>
        <w:rPr>
          <w:rFonts w:ascii="Times New Roman"/>
          <w:b w:val="false"/>
          <w:i w:val="false"/>
          <w:color w:val="000000"/>
          <w:sz w:val="28"/>
        </w:rPr>
        <w:t xml:space="preserve">міндеттердің бұзылуының алдын алу мақсатында іс-шаралар жүргізуді  </w:t>
      </w:r>
    </w:p>
    <w:p>
      <w:pPr>
        <w:spacing w:after="0"/>
        <w:ind w:left="0"/>
        <w:jc w:val="both"/>
      </w:pPr>
      <w:r>
        <w:rPr>
          <w:rFonts w:ascii="Times New Roman"/>
          <w:b w:val="false"/>
          <w:i w:val="false"/>
          <w:color w:val="000000"/>
          <w:sz w:val="28"/>
        </w:rPr>
        <w:t xml:space="preserve">әкімшілік полиция қызметіне тапсыруды, сотталған адамның жүріс-тұрысы мен  </w:t>
      </w:r>
    </w:p>
    <w:p>
      <w:pPr>
        <w:spacing w:after="0"/>
        <w:ind w:left="0"/>
        <w:jc w:val="both"/>
      </w:pPr>
      <w:r>
        <w:rPr>
          <w:rFonts w:ascii="Times New Roman"/>
          <w:b w:val="false"/>
          <w:i w:val="false"/>
          <w:color w:val="000000"/>
          <w:sz w:val="28"/>
        </w:rPr>
        <w:t xml:space="preserve">онымен жүргізілген жұмыс туралы Инспекцияны хабардар етіп отыруды сұраймын. </w:t>
      </w:r>
    </w:p>
    <w:p>
      <w:pPr>
        <w:spacing w:after="0"/>
        <w:ind w:left="0"/>
        <w:jc w:val="both"/>
      </w:pPr>
      <w:r>
        <w:rPr>
          <w:rFonts w:ascii="Times New Roman"/>
          <w:b w:val="false"/>
          <w:i w:val="false"/>
          <w:color w:val="000000"/>
          <w:sz w:val="28"/>
        </w:rPr>
        <w:t xml:space="preserve">           ___________________________                     _______________      </w:t>
      </w:r>
    </w:p>
    <w:p>
      <w:pPr>
        <w:spacing w:after="0"/>
        <w:ind w:left="0"/>
        <w:jc w:val="both"/>
      </w:pPr>
      <w:r>
        <w:rPr>
          <w:rFonts w:ascii="Times New Roman"/>
          <w:b w:val="false"/>
          <w:i w:val="false"/>
          <w:color w:val="000000"/>
          <w:sz w:val="28"/>
        </w:rPr>
        <w:t xml:space="preserve">     ІІО-ның инспекция бастығы                           (қолы)            </w:t>
      </w:r>
    </w:p>
    <w:p>
      <w:pPr>
        <w:spacing w:after="0"/>
        <w:ind w:left="0"/>
        <w:jc w:val="both"/>
      </w:pPr>
      <w:r>
        <w:rPr>
          <w:rFonts w:ascii="Times New Roman"/>
          <w:b w:val="false"/>
          <w:i w:val="false"/>
          <w:color w:val="000000"/>
          <w:sz w:val="28"/>
        </w:rPr>
        <w:t xml:space="preserve">                                                                                     200__ ж. "____"_________ </w:t>
      </w:r>
    </w:p>
    <w:p>
      <w:pPr>
        <w:spacing w:after="0"/>
        <w:ind w:left="0"/>
        <w:jc w:val="both"/>
      </w:pPr>
      <w:r>
        <w:rPr>
          <w:rFonts w:ascii="Times New Roman"/>
          <w:b w:val="false"/>
          <w:i w:val="false"/>
          <w:color w:val="000000"/>
          <w:sz w:val="28"/>
        </w:rPr>
        <w:t xml:space="preserve">           Мөртабан орны                                        11-қосымша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(соттың атауы, мекен-жайы) </w:t>
      </w:r>
    </w:p>
    <w:p>
      <w:pPr>
        <w:spacing w:after="0"/>
        <w:ind w:left="0"/>
        <w:jc w:val="both"/>
      </w:pPr>
      <w:r>
        <w:rPr>
          <w:rFonts w:ascii="Times New Roman"/>
          <w:b w:val="false"/>
          <w:i w:val="false"/>
          <w:color w:val="000000"/>
          <w:sz w:val="28"/>
        </w:rPr>
        <w:t xml:space="preserve">________________________________________________________________ аудандық </w:t>
      </w:r>
    </w:p>
    <w:p>
      <w:pPr>
        <w:spacing w:after="0"/>
        <w:ind w:left="0"/>
        <w:jc w:val="both"/>
      </w:pPr>
      <w:r>
        <w:rPr>
          <w:rFonts w:ascii="Times New Roman"/>
          <w:b w:val="false"/>
          <w:i w:val="false"/>
          <w:color w:val="000000"/>
          <w:sz w:val="28"/>
        </w:rPr>
        <w:t xml:space="preserve">(қалалық, облыстық) соттың 200__ жылғы "____"_________ N 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(қалалық, аудандық </w:t>
      </w:r>
    </w:p>
    <w:p>
      <w:pPr>
        <w:spacing w:after="0"/>
        <w:ind w:left="0"/>
        <w:jc w:val="both"/>
      </w:pPr>
      <w:r>
        <w:rPr>
          <w:rFonts w:ascii="Times New Roman"/>
          <w:b w:val="false"/>
          <w:i w:val="false"/>
          <w:color w:val="000000"/>
          <w:sz w:val="28"/>
        </w:rPr>
        <w:t xml:space="preserve">______________________________________________ қылмыстық-атқару инспекциясы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сотталған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200__ жылғы "___"__________ шығарылған сот үкімі (қаулысы, нұсқамасы)  </w:t>
      </w:r>
    </w:p>
    <w:p>
      <w:pPr>
        <w:spacing w:after="0"/>
        <w:ind w:left="0"/>
        <w:jc w:val="both"/>
      </w:pPr>
      <w:r>
        <w:rPr>
          <w:rFonts w:ascii="Times New Roman"/>
          <w:b w:val="false"/>
          <w:i w:val="false"/>
          <w:color w:val="000000"/>
          <w:sz w:val="28"/>
        </w:rPr>
        <w:t xml:space="preserve">көшірмесінің 200___ жылғы "___"_________ алынғандығын және атқаруға  </w:t>
      </w:r>
    </w:p>
    <w:p>
      <w:pPr>
        <w:spacing w:after="0"/>
        <w:ind w:left="0"/>
        <w:jc w:val="both"/>
      </w:pPr>
      <w:r>
        <w:rPr>
          <w:rFonts w:ascii="Times New Roman"/>
          <w:b w:val="false"/>
          <w:i w:val="false"/>
          <w:color w:val="000000"/>
          <w:sz w:val="28"/>
        </w:rPr>
        <w:t xml:space="preserve">қабылданғанын хабарлайды.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 бастығы </w:t>
      </w:r>
    </w:p>
    <w:p>
      <w:pPr>
        <w:spacing w:after="0"/>
        <w:ind w:left="0"/>
        <w:jc w:val="both"/>
      </w:pPr>
      <w:r>
        <w:rPr>
          <w:rFonts w:ascii="Times New Roman"/>
          <w:b w:val="false"/>
          <w:i w:val="false"/>
          <w:color w:val="000000"/>
          <w:sz w:val="28"/>
        </w:rPr>
        <w:t xml:space="preserve">                                                   200___ ж."____"________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Мөртабан орны                                             12-қосымша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(қаланың, ауданның атауы)     </w:t>
      </w:r>
    </w:p>
    <w:p>
      <w:pPr>
        <w:spacing w:after="0"/>
        <w:ind w:left="0"/>
        <w:jc w:val="both"/>
      </w:pPr>
      <w:r>
        <w:rPr>
          <w:rFonts w:ascii="Times New Roman"/>
          <w:b w:val="false"/>
          <w:i w:val="false"/>
          <w:color w:val="000000"/>
          <w:sz w:val="28"/>
        </w:rPr>
        <w:t xml:space="preserve">                                           ___________ әскери комиссариаты  </w:t>
      </w:r>
    </w:p>
    <w:p>
      <w:pPr>
        <w:spacing w:after="0"/>
        <w:ind w:left="0"/>
        <w:jc w:val="both"/>
      </w:pPr>
      <w:r>
        <w:rPr>
          <w:rFonts w:ascii="Times New Roman"/>
          <w:b w:val="false"/>
          <w:i w:val="false"/>
          <w:color w:val="000000"/>
          <w:sz w:val="28"/>
        </w:rPr>
        <w:t xml:space="preserve">                                           Мекен-жайы ____________________ </w:t>
      </w:r>
    </w:p>
    <w:p>
      <w:pPr>
        <w:spacing w:after="0"/>
        <w:ind w:left="0"/>
        <w:jc w:val="both"/>
      </w:pPr>
      <w:r>
        <w:rPr>
          <w:rFonts w:ascii="Times New Roman"/>
          <w:b w:val="false"/>
          <w:i w:val="false"/>
          <w:color w:val="000000"/>
          <w:sz w:val="28"/>
        </w:rPr>
        <w:t xml:space="preserve">  Әскери есепте тұрған, ____________ жылы туған, 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 мекен-жайында тұратын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_______ жылғы "___"___________ ____________________________________сотының  </w:t>
      </w:r>
    </w:p>
    <w:p>
      <w:pPr>
        <w:spacing w:after="0"/>
        <w:ind w:left="0"/>
        <w:jc w:val="both"/>
      </w:pPr>
      <w:r>
        <w:rPr>
          <w:rFonts w:ascii="Times New Roman"/>
          <w:b w:val="false"/>
          <w:i w:val="false"/>
          <w:color w:val="000000"/>
          <w:sz w:val="28"/>
        </w:rPr>
        <w:t xml:space="preserve">үкімімен ҚР ҚК-тің ___________ бабы бойынша 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сағаттық қоғамдық жұмыстарға сотталды. </w:t>
      </w:r>
    </w:p>
    <w:p>
      <w:pPr>
        <w:spacing w:after="0"/>
        <w:ind w:left="0"/>
        <w:jc w:val="both"/>
      </w:pPr>
      <w:r>
        <w:rPr>
          <w:rFonts w:ascii="Times New Roman"/>
          <w:b w:val="false"/>
          <w:i w:val="false"/>
          <w:color w:val="000000"/>
          <w:sz w:val="28"/>
        </w:rPr>
        <w:t xml:space="preserve">     Жалпыға бірдей әскери міндет туралы Заңға сәйкес қылмыстық жаза  </w:t>
      </w:r>
    </w:p>
    <w:p>
      <w:pPr>
        <w:spacing w:after="0"/>
        <w:ind w:left="0"/>
        <w:jc w:val="both"/>
      </w:pPr>
      <w:r>
        <w:rPr>
          <w:rFonts w:ascii="Times New Roman"/>
          <w:b w:val="false"/>
          <w:i w:val="false"/>
          <w:color w:val="000000"/>
          <w:sz w:val="28"/>
        </w:rPr>
        <w:t xml:space="preserve">өтеуші адамдар нақты әскери қызметке шақырылмайды.  </w:t>
      </w:r>
    </w:p>
    <w:p>
      <w:pPr>
        <w:spacing w:after="0"/>
        <w:ind w:left="0"/>
        <w:jc w:val="both"/>
      </w:pPr>
      <w:r>
        <w:rPr>
          <w:rFonts w:ascii="Times New Roman"/>
          <w:b w:val="false"/>
          <w:i w:val="false"/>
          <w:color w:val="000000"/>
          <w:sz w:val="28"/>
        </w:rPr>
        <w:t xml:space="preserve">     Азамат ______________________________________________________________  </w:t>
      </w:r>
    </w:p>
    <w:p>
      <w:pPr>
        <w:spacing w:after="0"/>
        <w:ind w:left="0"/>
        <w:jc w:val="both"/>
      </w:pPr>
      <w:r>
        <w:rPr>
          <w:rFonts w:ascii="Times New Roman"/>
          <w:b w:val="false"/>
          <w:i w:val="false"/>
          <w:color w:val="000000"/>
          <w:sz w:val="28"/>
        </w:rPr>
        <w:t xml:space="preserve">қоғамдық жұмыстарды өтеу мерзімі туралы Сіздерге қосымша хабарланады. </w:t>
      </w:r>
    </w:p>
    <w:p>
      <w:pPr>
        <w:spacing w:after="0"/>
        <w:ind w:left="0"/>
        <w:jc w:val="both"/>
      </w:pPr>
      <w:r>
        <w:rPr>
          <w:rFonts w:ascii="Times New Roman"/>
          <w:b w:val="false"/>
          <w:i w:val="false"/>
          <w:color w:val="000000"/>
          <w:sz w:val="28"/>
        </w:rPr>
        <w:t xml:space="preserve">  __________________________                                 _______________ </w:t>
      </w:r>
    </w:p>
    <w:p>
      <w:pPr>
        <w:spacing w:after="0"/>
        <w:ind w:left="0"/>
        <w:jc w:val="both"/>
      </w:pPr>
      <w:r>
        <w:rPr>
          <w:rFonts w:ascii="Times New Roman"/>
          <w:b w:val="false"/>
          <w:i w:val="false"/>
          <w:color w:val="000000"/>
          <w:sz w:val="28"/>
        </w:rPr>
        <w:t xml:space="preserve">ІІО-ның инспекция бастығы                                       (қолы) </w:t>
      </w:r>
    </w:p>
    <w:p>
      <w:pPr>
        <w:spacing w:after="0"/>
        <w:ind w:left="0"/>
        <w:jc w:val="both"/>
      </w:pPr>
      <w:r>
        <w:rPr>
          <w:rFonts w:ascii="Times New Roman"/>
          <w:b w:val="false"/>
          <w:i w:val="false"/>
          <w:color w:val="000000"/>
          <w:sz w:val="28"/>
        </w:rPr>
        <w:t xml:space="preserve">  ______________________________ кесу сызығы _______________________________ </w:t>
      </w:r>
    </w:p>
    <w:p>
      <w:pPr>
        <w:spacing w:after="0"/>
        <w:ind w:left="0"/>
        <w:jc w:val="both"/>
      </w:pPr>
      <w:r>
        <w:rPr>
          <w:rFonts w:ascii="Times New Roman"/>
          <w:b w:val="false"/>
          <w:i w:val="false"/>
          <w:color w:val="000000"/>
          <w:sz w:val="28"/>
        </w:rPr>
        <w:t xml:space="preserve">                                        _________________________ ІІО-ның  </w:t>
      </w:r>
    </w:p>
    <w:p>
      <w:pPr>
        <w:spacing w:after="0"/>
        <w:ind w:left="0"/>
        <w:jc w:val="both"/>
      </w:pPr>
      <w:r>
        <w:rPr>
          <w:rFonts w:ascii="Times New Roman"/>
          <w:b w:val="false"/>
          <w:i w:val="false"/>
          <w:color w:val="000000"/>
          <w:sz w:val="28"/>
        </w:rPr>
        <w:t xml:space="preserve">                                        қылмыстық-атқару инспекциясына  </w:t>
      </w:r>
    </w:p>
    <w:p>
      <w:pPr>
        <w:spacing w:after="0"/>
        <w:ind w:left="0"/>
        <w:jc w:val="both"/>
      </w:pPr>
      <w:r>
        <w:rPr>
          <w:rFonts w:ascii="Times New Roman"/>
          <w:b w:val="false"/>
          <w:i w:val="false"/>
          <w:color w:val="000000"/>
          <w:sz w:val="28"/>
        </w:rPr>
        <w:t xml:space="preserve">  _____________________________________________________ мекен-жайда тұратын,  </w:t>
      </w:r>
    </w:p>
    <w:p>
      <w:pPr>
        <w:spacing w:after="0"/>
        <w:ind w:left="0"/>
        <w:jc w:val="both"/>
      </w:pPr>
      <w:r>
        <w:rPr>
          <w:rFonts w:ascii="Times New Roman"/>
          <w:b w:val="false"/>
          <w:i w:val="false"/>
          <w:color w:val="000000"/>
          <w:sz w:val="28"/>
        </w:rPr>
        <w:t xml:space="preserve">әскери міндетті __________________________________________________________  </w:t>
      </w:r>
    </w:p>
    <w:p>
      <w:pPr>
        <w:spacing w:after="0"/>
        <w:ind w:left="0"/>
        <w:jc w:val="both"/>
      </w:pPr>
      <w:r>
        <w:rPr>
          <w:rFonts w:ascii="Times New Roman"/>
          <w:b w:val="false"/>
          <w:i w:val="false"/>
          <w:color w:val="000000"/>
          <w:sz w:val="28"/>
        </w:rPr>
        <w:t xml:space="preserve">                                        (тегі, туған жылы) </w:t>
      </w:r>
    </w:p>
    <w:p>
      <w:pPr>
        <w:spacing w:after="0"/>
        <w:ind w:left="0"/>
        <w:jc w:val="both"/>
      </w:pPr>
      <w:r>
        <w:rPr>
          <w:rFonts w:ascii="Times New Roman"/>
          <w:b w:val="false"/>
          <w:i w:val="false"/>
          <w:color w:val="000000"/>
          <w:sz w:val="28"/>
        </w:rPr>
        <w:t xml:space="preserve">есепке алу карточкасына белгі қойылды.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________ әскери комиссары                                     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13-қосымша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Қазақстан Республикасы Қылмыстық кодексінің 42-бабындағы 2-бөліммен және Қазақстан Республикасы Қылмыстық-атқару кодексінің 34 және 35-баптарымен таныстым. Қоғамдық жұмыстарға тарту түріндегі жазаны өтеудің тәртібі мен шарттарын бұзу мен жалтару үшін жауапты болу туралы ескертілдім және  </w:t>
      </w:r>
      <w:r>
        <w:br/>
      </w:r>
      <w:r>
        <w:rPr>
          <w:rFonts w:ascii="Times New Roman"/>
          <w:b w:val="false"/>
          <w:i w:val="false"/>
          <w:color w:val="000000"/>
          <w:sz w:val="28"/>
        </w:rPr>
        <w:t xml:space="preserve">
      - жаза өтеудің белгіленген тәртібі мен шарттарын сақтауға, еңбекке  </w:t>
      </w:r>
    </w:p>
    <w:p>
      <w:pPr>
        <w:spacing w:after="0"/>
        <w:ind w:left="0"/>
        <w:jc w:val="both"/>
      </w:pPr>
      <w:r>
        <w:rPr>
          <w:rFonts w:ascii="Times New Roman"/>
          <w:b w:val="false"/>
          <w:i w:val="false"/>
          <w:color w:val="000000"/>
          <w:sz w:val="28"/>
        </w:rPr>
        <w:t xml:space="preserve">  адал ниетпен қарауға; </w:t>
      </w:r>
    </w:p>
    <w:p>
      <w:pPr>
        <w:spacing w:after="0"/>
        <w:ind w:left="0"/>
        <w:jc w:val="both"/>
      </w:pPr>
      <w:r>
        <w:rPr>
          <w:rFonts w:ascii="Times New Roman"/>
          <w:b w:val="false"/>
          <w:i w:val="false"/>
          <w:color w:val="000000"/>
          <w:sz w:val="28"/>
        </w:rPr>
        <w:t xml:space="preserve">     - белгіленіп берілген объектілерде жұмыс істеуге және қоғамдық  </w:t>
      </w:r>
    </w:p>
    <w:p>
      <w:pPr>
        <w:spacing w:after="0"/>
        <w:ind w:left="0"/>
        <w:jc w:val="both"/>
      </w:pPr>
      <w:r>
        <w:rPr>
          <w:rFonts w:ascii="Times New Roman"/>
          <w:b w:val="false"/>
          <w:i w:val="false"/>
          <w:color w:val="000000"/>
          <w:sz w:val="28"/>
        </w:rPr>
        <w:t xml:space="preserve">жұмыстардың сот белгілеген мерзімін өтеп шығуға; </w:t>
      </w:r>
    </w:p>
    <w:p>
      <w:pPr>
        <w:spacing w:after="0"/>
        <w:ind w:left="0"/>
        <w:jc w:val="both"/>
      </w:pPr>
      <w:r>
        <w:rPr>
          <w:rFonts w:ascii="Times New Roman"/>
          <w:b w:val="false"/>
          <w:i w:val="false"/>
          <w:color w:val="000000"/>
          <w:sz w:val="28"/>
        </w:rPr>
        <w:t xml:space="preserve">     - қылмыстық-атқару инспекциясын тұрғылықты жерімді өзгертуім жөнінде  </w:t>
      </w:r>
    </w:p>
    <w:p>
      <w:pPr>
        <w:spacing w:after="0"/>
        <w:ind w:left="0"/>
        <w:jc w:val="both"/>
      </w:pPr>
      <w:r>
        <w:rPr>
          <w:rFonts w:ascii="Times New Roman"/>
          <w:b w:val="false"/>
          <w:i w:val="false"/>
          <w:color w:val="000000"/>
          <w:sz w:val="28"/>
        </w:rPr>
        <w:t xml:space="preserve">хабардар етуге міндеттенемін. </w:t>
      </w:r>
    </w:p>
    <w:p>
      <w:pPr>
        <w:spacing w:after="0"/>
        <w:ind w:left="0"/>
        <w:jc w:val="both"/>
      </w:pPr>
      <w:r>
        <w:rPr>
          <w:rFonts w:ascii="Times New Roman"/>
          <w:b w:val="false"/>
          <w:i w:val="false"/>
          <w:color w:val="000000"/>
          <w:sz w:val="28"/>
        </w:rPr>
        <w:t xml:space="preserve">       ______________________________________________________ жолдама алдым.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200__ ж. "___"_________                   __________________________   </w:t>
      </w:r>
    </w:p>
    <w:p>
      <w:pPr>
        <w:spacing w:after="0"/>
        <w:ind w:left="0"/>
        <w:jc w:val="both"/>
      </w:pPr>
      <w:r>
        <w:rPr>
          <w:rFonts w:ascii="Times New Roman"/>
          <w:b w:val="false"/>
          <w:i w:val="false"/>
          <w:color w:val="000000"/>
          <w:sz w:val="28"/>
        </w:rPr>
        <w:t xml:space="preserve">                                                (сотталған адамның қолы) </w:t>
      </w:r>
    </w:p>
    <w:p>
      <w:pPr>
        <w:spacing w:after="0"/>
        <w:ind w:left="0"/>
        <w:jc w:val="both"/>
      </w:pPr>
      <w:r>
        <w:rPr>
          <w:rFonts w:ascii="Times New Roman"/>
          <w:b w:val="false"/>
          <w:i w:val="false"/>
          <w:color w:val="000000"/>
          <w:sz w:val="28"/>
        </w:rPr>
        <w:t xml:space="preserve">     Қолхат алған                              __________________________   </w:t>
      </w:r>
    </w:p>
    <w:p>
      <w:pPr>
        <w:spacing w:after="0"/>
        <w:ind w:left="0"/>
        <w:jc w:val="both"/>
      </w:pPr>
      <w:r>
        <w:rPr>
          <w:rFonts w:ascii="Times New Roman"/>
          <w:b w:val="false"/>
          <w:i w:val="false"/>
          <w:color w:val="000000"/>
          <w:sz w:val="28"/>
        </w:rPr>
        <w:t xml:space="preserve">                                                (инспекция қызметкерінің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лауазымы, атағы, т.а.ә.) </w:t>
      </w:r>
    </w:p>
    <w:p>
      <w:pPr>
        <w:spacing w:after="0"/>
        <w:ind w:left="0"/>
        <w:jc w:val="both"/>
      </w:pPr>
      <w:r>
        <w:rPr>
          <w:rFonts w:ascii="Times New Roman"/>
          <w:b w:val="false"/>
          <w:i w:val="false"/>
          <w:color w:val="000000"/>
          <w:sz w:val="28"/>
        </w:rPr>
        <w:t xml:space="preserve">     200__ ж. "___"_________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14-қосымша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бастығына (директорына) </w:t>
      </w:r>
    </w:p>
    <w:p>
      <w:pPr>
        <w:spacing w:after="0"/>
        <w:ind w:left="0"/>
        <w:jc w:val="both"/>
      </w:pPr>
      <w:r>
        <w:rPr>
          <w:rFonts w:ascii="Times New Roman"/>
          <w:b w:val="false"/>
          <w:i w:val="false"/>
          <w:color w:val="000000"/>
          <w:sz w:val="28"/>
        </w:rPr>
        <w:t xml:space="preserve">                                                мекен-жайы _____________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Жолдама-анықтама </w:t>
      </w:r>
    </w:p>
    <w:p>
      <w:pPr>
        <w:spacing w:after="0"/>
        <w:ind w:left="0"/>
        <w:jc w:val="both"/>
      </w:pPr>
      <w:r>
        <w:rPr>
          <w:rFonts w:ascii="Times New Roman"/>
          <w:b w:val="false"/>
          <w:i w:val="false"/>
          <w:color w:val="000000"/>
          <w:sz w:val="28"/>
        </w:rPr>
        <w:t xml:space="preserve">           Қазақстан Республикасы Қылмыстық-атқару кодексінің 30, 31,  </w:t>
      </w:r>
    </w:p>
    <w:p>
      <w:pPr>
        <w:spacing w:after="0"/>
        <w:ind w:left="0"/>
        <w:jc w:val="both"/>
      </w:pPr>
      <w:r>
        <w:rPr>
          <w:rFonts w:ascii="Times New Roman"/>
          <w:b w:val="false"/>
          <w:i w:val="false"/>
          <w:color w:val="000000"/>
          <w:sz w:val="28"/>
        </w:rPr>
        <w:t xml:space="preserve">32-баптарына сәйкес Сіздің кәсіпорынға __________ жылғы "___"___________  </w:t>
      </w:r>
    </w:p>
    <w:p>
      <w:pPr>
        <w:spacing w:after="0"/>
        <w:ind w:left="0"/>
        <w:jc w:val="both"/>
      </w:pPr>
      <w:r>
        <w:rPr>
          <w:rFonts w:ascii="Times New Roman"/>
          <w:b w:val="false"/>
          <w:i w:val="false"/>
          <w:color w:val="000000"/>
          <w:sz w:val="28"/>
        </w:rPr>
        <w:t xml:space="preserve">______________________________ сотының үкімімен ҚР ҚК-тің 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бабы бойынша ________________ сағаттық қоғамдық ________________________  </w:t>
      </w:r>
    </w:p>
    <w:p>
      <w:pPr>
        <w:spacing w:after="0"/>
        <w:ind w:left="0"/>
        <w:jc w:val="both"/>
      </w:pPr>
      <w:r>
        <w:rPr>
          <w:rFonts w:ascii="Times New Roman"/>
          <w:b w:val="false"/>
          <w:i w:val="false"/>
          <w:color w:val="000000"/>
          <w:sz w:val="28"/>
        </w:rPr>
        <w:t xml:space="preserve">жұмыстарға сотталған азамат 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туған жылы, тұрғылықты жері, негізгі жұмыс (оқу) орны </w:t>
      </w:r>
    </w:p>
    <w:p>
      <w:pPr>
        <w:spacing w:after="0"/>
        <w:ind w:left="0"/>
        <w:jc w:val="both"/>
      </w:pPr>
      <w:r>
        <w:rPr>
          <w:rFonts w:ascii="Times New Roman"/>
          <w:b w:val="false"/>
          <w:i w:val="false"/>
          <w:color w:val="000000"/>
          <w:sz w:val="28"/>
        </w:rPr>
        <w:t xml:space="preserve">жазасын өтеу үшін жіберіліп отыр. </w:t>
      </w:r>
    </w:p>
    <w:p>
      <w:pPr>
        <w:spacing w:after="0"/>
        <w:ind w:left="0"/>
        <w:jc w:val="both"/>
      </w:pPr>
      <w:r>
        <w:rPr>
          <w:rFonts w:ascii="Times New Roman"/>
          <w:b w:val="false"/>
          <w:i w:val="false"/>
          <w:color w:val="000000"/>
          <w:sz w:val="28"/>
        </w:rPr>
        <w:t xml:space="preserve">       М.О.                                      _________________________   </w:t>
      </w:r>
    </w:p>
    <w:p>
      <w:pPr>
        <w:spacing w:after="0"/>
        <w:ind w:left="0"/>
        <w:jc w:val="both"/>
      </w:pPr>
      <w:r>
        <w:rPr>
          <w:rFonts w:ascii="Times New Roman"/>
          <w:b w:val="false"/>
          <w:i w:val="false"/>
          <w:color w:val="000000"/>
          <w:sz w:val="28"/>
        </w:rPr>
        <w:t xml:space="preserve">                                                    (ІІО-ның атауы)    </w:t>
      </w:r>
    </w:p>
    <w:p>
      <w:pPr>
        <w:spacing w:after="0"/>
        <w:ind w:left="0"/>
        <w:jc w:val="both"/>
      </w:pPr>
      <w:r>
        <w:rPr>
          <w:rFonts w:ascii="Times New Roman"/>
          <w:b w:val="false"/>
          <w:i w:val="false"/>
          <w:color w:val="000000"/>
          <w:sz w:val="28"/>
        </w:rPr>
        <w:t xml:space="preserve">                                               бастығы _________________ </w:t>
      </w:r>
    </w:p>
    <w:p>
      <w:pPr>
        <w:spacing w:after="0"/>
        <w:ind w:left="0"/>
        <w:jc w:val="both"/>
      </w:pP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______ ж. "___"__________ </w:t>
      </w:r>
    </w:p>
    <w:p>
      <w:pPr>
        <w:spacing w:after="0"/>
        <w:ind w:left="0"/>
        <w:jc w:val="both"/>
      </w:pPr>
      <w:r>
        <w:rPr>
          <w:rFonts w:ascii="Times New Roman"/>
          <w:b w:val="false"/>
          <w:i w:val="false"/>
          <w:color w:val="000000"/>
          <w:sz w:val="28"/>
        </w:rPr>
        <w:t xml:space="preserve">      _______________________________ кесу сызығы ____________________________ </w:t>
      </w:r>
    </w:p>
    <w:p>
      <w:pPr>
        <w:spacing w:after="0"/>
        <w:ind w:left="0"/>
        <w:jc w:val="both"/>
      </w:pPr>
      <w:r>
        <w:rPr>
          <w:rFonts w:ascii="Times New Roman"/>
          <w:b w:val="false"/>
          <w:i w:val="false"/>
          <w:color w:val="000000"/>
          <w:sz w:val="28"/>
        </w:rPr>
        <w:t xml:space="preserve">Хабарлама алынғаннан кейін толтырылып, мөрмен расталады және дереу  </w:t>
      </w:r>
    </w:p>
    <w:p>
      <w:pPr>
        <w:spacing w:after="0"/>
        <w:ind w:left="0"/>
        <w:jc w:val="both"/>
      </w:pPr>
      <w:r>
        <w:rPr>
          <w:rFonts w:ascii="Times New Roman"/>
          <w:b w:val="false"/>
          <w:i w:val="false"/>
          <w:color w:val="000000"/>
          <w:sz w:val="28"/>
        </w:rPr>
        <w:t xml:space="preserve">Инспекцияға жіберіледі. </w:t>
      </w:r>
    </w:p>
    <w:p>
      <w:pPr>
        <w:spacing w:after="0"/>
        <w:ind w:left="0"/>
        <w:jc w:val="both"/>
      </w:pPr>
      <w:r>
        <w:rPr>
          <w:rFonts w:ascii="Times New Roman"/>
          <w:b w:val="false"/>
          <w:i w:val="false"/>
          <w:color w:val="000000"/>
          <w:sz w:val="28"/>
        </w:rPr>
        <w:t xml:space="preserve">                              Хабарлау қағазы   </w:t>
      </w:r>
    </w:p>
    <w:p>
      <w:pPr>
        <w:spacing w:after="0"/>
        <w:ind w:left="0"/>
        <w:jc w:val="both"/>
      </w:pPr>
      <w:r>
        <w:rPr>
          <w:rFonts w:ascii="Times New Roman"/>
          <w:b w:val="false"/>
          <w:i w:val="false"/>
          <w:color w:val="000000"/>
          <w:sz w:val="28"/>
        </w:rPr>
        <w:t xml:space="preserve">     ______ ж. "___"__________ N _________    </w:t>
      </w:r>
    </w:p>
    <w:p>
      <w:pPr>
        <w:spacing w:after="0"/>
        <w:ind w:left="0"/>
        <w:jc w:val="both"/>
      </w:pPr>
      <w:r>
        <w:rPr>
          <w:rFonts w:ascii="Times New Roman"/>
          <w:b w:val="false"/>
          <w:i w:val="false"/>
          <w:color w:val="000000"/>
          <w:sz w:val="28"/>
        </w:rPr>
        <w:t xml:space="preserve">     __________________ ІІБ-ның қылмыстық-атқару инспекциясына              </w:t>
      </w:r>
    </w:p>
    <w:p>
      <w:pPr>
        <w:spacing w:after="0"/>
        <w:ind w:left="0"/>
        <w:jc w:val="both"/>
      </w:pPr>
      <w:r>
        <w:rPr>
          <w:rFonts w:ascii="Times New Roman"/>
          <w:b w:val="false"/>
          <w:i w:val="false"/>
          <w:color w:val="000000"/>
          <w:sz w:val="28"/>
        </w:rPr>
        <w:t xml:space="preserve">     Сотталған азамат (ша) _____________________________________________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_____________________________________ қоғамдық жұмыстарды орындауға </w:t>
      </w:r>
    </w:p>
    <w:p>
      <w:pPr>
        <w:spacing w:after="0"/>
        <w:ind w:left="0"/>
        <w:jc w:val="both"/>
      </w:pPr>
      <w:r>
        <w:rPr>
          <w:rFonts w:ascii="Times New Roman"/>
          <w:b w:val="false"/>
          <w:i w:val="false"/>
          <w:color w:val="000000"/>
          <w:sz w:val="28"/>
        </w:rPr>
        <w:t xml:space="preserve">         (жұмыстың атауы)  </w:t>
      </w:r>
    </w:p>
    <w:p>
      <w:pPr>
        <w:spacing w:after="0"/>
        <w:ind w:left="0"/>
        <w:jc w:val="both"/>
      </w:pPr>
      <w:r>
        <w:rPr>
          <w:rFonts w:ascii="Times New Roman"/>
          <w:b w:val="false"/>
          <w:i w:val="false"/>
          <w:color w:val="000000"/>
          <w:sz w:val="28"/>
        </w:rPr>
        <w:t xml:space="preserve">______ ж. "___"__________ кірісті.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_________ бастығы (директоры)                           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қызмет. тел. _________ </w:t>
      </w:r>
    </w:p>
    <w:p>
      <w:pPr>
        <w:spacing w:after="0"/>
        <w:ind w:left="0"/>
        <w:jc w:val="both"/>
      </w:pPr>
      <w:r>
        <w:rPr>
          <w:rFonts w:ascii="Times New Roman"/>
          <w:b w:val="false"/>
          <w:i w:val="false"/>
          <w:color w:val="000000"/>
          <w:sz w:val="28"/>
        </w:rPr>
        <w:t xml:space="preserve">                                                    (14-қосымшаның келесі беті) </w:t>
      </w:r>
    </w:p>
    <w:p>
      <w:pPr>
        <w:spacing w:after="0"/>
        <w:ind w:left="0"/>
        <w:jc w:val="both"/>
      </w:pPr>
      <w:r>
        <w:rPr>
          <w:rFonts w:ascii="Times New Roman"/>
          <w:b w:val="false"/>
          <w:i w:val="false"/>
          <w:color w:val="000000"/>
          <w:sz w:val="28"/>
        </w:rPr>
        <w:t xml:space="preserve">           Қазақстан Республикасы Қылмыстық-атқару кодексінің 33-бабына сәйкес  </w:t>
      </w:r>
    </w:p>
    <w:p>
      <w:pPr>
        <w:spacing w:after="0"/>
        <w:ind w:left="0"/>
        <w:jc w:val="both"/>
      </w:pPr>
      <w:r>
        <w:rPr>
          <w:rFonts w:ascii="Times New Roman"/>
          <w:b w:val="false"/>
          <w:i w:val="false"/>
          <w:color w:val="000000"/>
          <w:sz w:val="28"/>
        </w:rPr>
        <w:t xml:space="preserve">кәсіпорын әкімшілігіне сотталған адамдардың белгіленіп берілген жұмыстарды  </w:t>
      </w:r>
    </w:p>
    <w:p>
      <w:pPr>
        <w:spacing w:after="0"/>
        <w:ind w:left="0"/>
        <w:jc w:val="both"/>
      </w:pPr>
      <w:r>
        <w:rPr>
          <w:rFonts w:ascii="Times New Roman"/>
          <w:b w:val="false"/>
          <w:i w:val="false"/>
          <w:color w:val="000000"/>
          <w:sz w:val="28"/>
        </w:rPr>
        <w:t xml:space="preserve">атқаруына бақылау жасау, олардың жұмыс істеген сағаттарының саны туралы  </w:t>
      </w:r>
    </w:p>
    <w:p>
      <w:pPr>
        <w:spacing w:after="0"/>
        <w:ind w:left="0"/>
        <w:jc w:val="both"/>
      </w:pPr>
      <w:r>
        <w:rPr>
          <w:rFonts w:ascii="Times New Roman"/>
          <w:b w:val="false"/>
          <w:i w:val="false"/>
          <w:color w:val="000000"/>
          <w:sz w:val="28"/>
        </w:rPr>
        <w:t xml:space="preserve">немесе жаза өтеуден жалтарғандығы туралы Инспекцияға хабарлау жүктеледі. </w:t>
      </w:r>
    </w:p>
    <w:p>
      <w:pPr>
        <w:spacing w:after="0"/>
        <w:ind w:left="0"/>
        <w:jc w:val="both"/>
      </w:pPr>
      <w:r>
        <w:rPr>
          <w:rFonts w:ascii="Times New Roman"/>
          <w:b w:val="false"/>
          <w:i w:val="false"/>
          <w:color w:val="000000"/>
          <w:sz w:val="28"/>
        </w:rPr>
        <w:t xml:space="preserve">     Ай сайын тиісті бюджетке сотталғандардың орындаған жұмыстары үшін  </w:t>
      </w:r>
    </w:p>
    <w:p>
      <w:pPr>
        <w:spacing w:after="0"/>
        <w:ind w:left="0"/>
        <w:jc w:val="both"/>
      </w:pPr>
      <w:r>
        <w:rPr>
          <w:rFonts w:ascii="Times New Roman"/>
          <w:b w:val="false"/>
          <w:i w:val="false"/>
          <w:color w:val="000000"/>
          <w:sz w:val="28"/>
        </w:rPr>
        <w:t xml:space="preserve">қаржы аударады. Сотталғандар орындаған жұмыстардың бағасы ұйымда  </w:t>
      </w:r>
    </w:p>
    <w:p>
      <w:pPr>
        <w:spacing w:after="0"/>
        <w:ind w:left="0"/>
        <w:jc w:val="both"/>
      </w:pPr>
      <w:r>
        <w:rPr>
          <w:rFonts w:ascii="Times New Roman"/>
          <w:b w:val="false"/>
          <w:i w:val="false"/>
          <w:color w:val="000000"/>
          <w:sz w:val="28"/>
        </w:rPr>
        <w:t xml:space="preserve">қолданылып жүрген бағалар бойынша анықталады. </w:t>
      </w:r>
    </w:p>
    <w:p>
      <w:pPr>
        <w:spacing w:after="0"/>
        <w:ind w:left="0"/>
        <w:jc w:val="both"/>
      </w:pPr>
      <w:r>
        <w:rPr>
          <w:rFonts w:ascii="Times New Roman"/>
          <w:b w:val="false"/>
          <w:i w:val="false"/>
          <w:color w:val="000000"/>
          <w:sz w:val="28"/>
        </w:rPr>
        <w:t xml:space="preserve">                                                   15-қосымша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(ұйымның, кәсіпорынның атауы) </w:t>
      </w:r>
    </w:p>
    <w:p>
      <w:pPr>
        <w:spacing w:after="0"/>
        <w:ind w:left="0"/>
        <w:jc w:val="both"/>
      </w:pPr>
      <w:r>
        <w:rPr>
          <w:rFonts w:ascii="Times New Roman"/>
          <w:b w:val="false"/>
          <w:i w:val="false"/>
          <w:color w:val="000000"/>
          <w:sz w:val="28"/>
        </w:rPr>
        <w:t xml:space="preserve">                          Жұмыс істеген уақытты есепке алу </w:t>
      </w:r>
    </w:p>
    <w:p>
      <w:pPr>
        <w:spacing w:after="0"/>
        <w:ind w:left="0"/>
        <w:jc w:val="both"/>
      </w:pPr>
      <w:r>
        <w:rPr>
          <w:rFonts w:ascii="Times New Roman"/>
          <w:b w:val="false"/>
          <w:i w:val="false"/>
          <w:color w:val="000000"/>
          <w:sz w:val="28"/>
        </w:rPr>
        <w:t xml:space="preserve">                               Табелі </w:t>
      </w:r>
    </w:p>
    <w:p>
      <w:pPr>
        <w:spacing w:after="0"/>
        <w:ind w:left="0"/>
        <w:jc w:val="both"/>
      </w:pPr>
      <w:r>
        <w:rPr>
          <w:rFonts w:ascii="Times New Roman"/>
          <w:b w:val="false"/>
          <w:i w:val="false"/>
          <w:color w:val="000000"/>
          <w:sz w:val="28"/>
        </w:rPr>
        <w:t xml:space="preserve">           Т.А.Ә. ____________________________________________________ </w:t>
      </w:r>
    </w:p>
    <w:p>
      <w:pPr>
        <w:spacing w:after="0"/>
        <w:ind w:left="0"/>
        <w:jc w:val="both"/>
      </w:pPr>
      <w:r>
        <w:rPr>
          <w:rFonts w:ascii="Times New Roman"/>
          <w:b w:val="false"/>
          <w:i w:val="false"/>
          <w:color w:val="000000"/>
          <w:sz w:val="28"/>
        </w:rPr>
        <w:t xml:space="preserve">     Жұмыс орны ________________________________________________ </w:t>
      </w:r>
    </w:p>
    <w:p>
      <w:pPr>
        <w:spacing w:after="0"/>
        <w:ind w:left="0"/>
        <w:jc w:val="both"/>
      </w:pPr>
      <w:r>
        <w:rPr>
          <w:rFonts w:ascii="Times New Roman"/>
          <w:b w:val="false"/>
          <w:i w:val="false"/>
          <w:color w:val="000000"/>
          <w:sz w:val="28"/>
        </w:rPr>
        <w:t xml:space="preserve">     Лауазымы __________________________________________________ </w:t>
      </w:r>
    </w:p>
    <w:p>
      <w:pPr>
        <w:spacing w:after="0"/>
        <w:ind w:left="0"/>
        <w:jc w:val="both"/>
      </w:pPr>
      <w:r>
        <w:rPr>
          <w:rFonts w:ascii="Times New Roman"/>
          <w:b w:val="false"/>
          <w:i w:val="false"/>
          <w:color w:val="000000"/>
          <w:sz w:val="28"/>
        </w:rPr>
        <w:t xml:space="preserve">     _______ ж. _________________ </w:t>
      </w:r>
    </w:p>
    <w:p>
      <w:pPr>
        <w:spacing w:after="0"/>
        <w:ind w:left="0"/>
        <w:jc w:val="both"/>
      </w:pPr>
      <w:r>
        <w:rPr>
          <w:rFonts w:ascii="Times New Roman"/>
          <w:b w:val="false"/>
          <w:i w:val="false"/>
          <w:color w:val="000000"/>
          <w:sz w:val="28"/>
        </w:rPr>
        <w:t xml:space="preserve">                     (айы)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Датасы   ! жұмыс  ! жұмыс    ! сотталған  ! Учаске, объект бастығының </w:t>
      </w:r>
    </w:p>
    <w:p>
      <w:pPr>
        <w:spacing w:after="0"/>
        <w:ind w:left="0"/>
        <w:jc w:val="both"/>
      </w:pPr>
      <w:r>
        <w:rPr>
          <w:rFonts w:ascii="Times New Roman"/>
          <w:b w:val="false"/>
          <w:i w:val="false"/>
          <w:color w:val="000000"/>
          <w:sz w:val="28"/>
        </w:rPr>
        <w:t xml:space="preserve">(күні, айы ! уақыты ! істелді  ! адамның    ! қолы </w:t>
      </w:r>
    </w:p>
    <w:p>
      <w:pPr>
        <w:spacing w:after="0"/>
        <w:ind w:left="0"/>
        <w:jc w:val="both"/>
      </w:pPr>
      <w:r>
        <w:rPr>
          <w:rFonts w:ascii="Times New Roman"/>
          <w:b w:val="false"/>
          <w:i w:val="false"/>
          <w:color w:val="000000"/>
          <w:sz w:val="28"/>
        </w:rPr>
        <w:t xml:space="preserve">   жылы)    !        !(жазбаша) !  қолы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Барлық шыққан күні __________, жұмысқа шықпаған күндері ______. </w:t>
      </w:r>
    </w:p>
    <w:p>
      <w:pPr>
        <w:spacing w:after="0"/>
        <w:ind w:left="0"/>
        <w:jc w:val="both"/>
      </w:pPr>
      <w:r>
        <w:rPr>
          <w:rFonts w:ascii="Times New Roman"/>
          <w:b w:val="false"/>
          <w:i w:val="false"/>
          <w:color w:val="000000"/>
          <w:sz w:val="28"/>
        </w:rPr>
        <w:t xml:space="preserve">     Кешіккен уақыты_______, жұмыс істеген сағаты _________________. </w:t>
      </w:r>
    </w:p>
    <w:p>
      <w:pPr>
        <w:spacing w:after="0"/>
        <w:ind w:left="0"/>
        <w:jc w:val="both"/>
      </w:pPr>
      <w:r>
        <w:rPr>
          <w:rFonts w:ascii="Times New Roman"/>
          <w:b w:val="false"/>
          <w:i w:val="false"/>
          <w:color w:val="000000"/>
          <w:sz w:val="28"/>
        </w:rPr>
        <w:t xml:space="preserve">     Тапқан еңбекақысы __________ теңге _________ тиын. </w:t>
      </w:r>
    </w:p>
    <w:p>
      <w:pPr>
        <w:spacing w:after="0"/>
        <w:ind w:left="0"/>
        <w:jc w:val="both"/>
      </w:pPr>
      <w:r>
        <w:rPr>
          <w:rFonts w:ascii="Times New Roman"/>
          <w:b w:val="false"/>
          <w:i w:val="false"/>
          <w:color w:val="000000"/>
          <w:sz w:val="28"/>
        </w:rPr>
        <w:t xml:space="preserve">     Табельші 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__________________  бастығы     ______________ </w:t>
      </w:r>
    </w:p>
    <w:p>
      <w:pPr>
        <w:spacing w:after="0"/>
        <w:ind w:left="0"/>
        <w:jc w:val="both"/>
      </w:pPr>
      <w:r>
        <w:rPr>
          <w:rFonts w:ascii="Times New Roman"/>
          <w:b w:val="false"/>
          <w:i w:val="false"/>
          <w:color w:val="000000"/>
          <w:sz w:val="28"/>
        </w:rPr>
        <w:t xml:space="preserve">      (ұйым, кәсіпорын)                 (қолы) </w:t>
      </w:r>
    </w:p>
    <w:p>
      <w:pPr>
        <w:spacing w:after="0"/>
        <w:ind w:left="0"/>
        <w:jc w:val="both"/>
      </w:pPr>
      <w:r>
        <w:rPr>
          <w:rFonts w:ascii="Times New Roman"/>
          <w:b w:val="false"/>
          <w:i w:val="false"/>
          <w:color w:val="000000"/>
          <w:sz w:val="28"/>
        </w:rPr>
        <w:t xml:space="preserve">                 (табельдің келесі беті)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Датасы ! Жіберілген тәртіп бұзушылықтар     ! Жазбаны енгізген </w:t>
      </w:r>
    </w:p>
    <w:p>
      <w:pPr>
        <w:spacing w:after="0"/>
        <w:ind w:left="0"/>
        <w:jc w:val="both"/>
      </w:pPr>
      <w:r>
        <w:rPr>
          <w:rFonts w:ascii="Times New Roman"/>
          <w:b w:val="false"/>
          <w:i w:val="false"/>
          <w:color w:val="000000"/>
          <w:sz w:val="28"/>
        </w:rPr>
        <w:t xml:space="preserve">  (күні, !туралы мәліметтер және басқа да     ! адамның тегі және </w:t>
      </w:r>
    </w:p>
    <w:p>
      <w:pPr>
        <w:spacing w:after="0"/>
        <w:ind w:left="0"/>
        <w:jc w:val="both"/>
      </w:pPr>
      <w:r>
        <w:rPr>
          <w:rFonts w:ascii="Times New Roman"/>
          <w:b w:val="false"/>
          <w:i w:val="false"/>
          <w:color w:val="000000"/>
          <w:sz w:val="28"/>
        </w:rPr>
        <w:t xml:space="preserve">  айы,   ! жазбалар                           ! қолы </w:t>
      </w:r>
    </w:p>
    <w:p>
      <w:pPr>
        <w:spacing w:after="0"/>
        <w:ind w:left="0"/>
        <w:jc w:val="both"/>
      </w:pPr>
      <w:r>
        <w:rPr>
          <w:rFonts w:ascii="Times New Roman"/>
          <w:b w:val="false"/>
          <w:i w:val="false"/>
          <w:color w:val="000000"/>
          <w:sz w:val="28"/>
        </w:rPr>
        <w:t xml:space="preserve">  жылы)  !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16-қосымша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(ІІО-ның атауы, арнайы атағы,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________________________ бастығы </w:t>
      </w:r>
    </w:p>
    <w:p>
      <w:pPr>
        <w:spacing w:after="0"/>
        <w:ind w:left="0"/>
        <w:jc w:val="both"/>
      </w:pPr>
      <w:r>
        <w:rPr>
          <w:rFonts w:ascii="Times New Roman"/>
          <w:b w:val="false"/>
          <w:i w:val="false"/>
          <w:color w:val="000000"/>
          <w:sz w:val="28"/>
        </w:rPr>
        <w:t xml:space="preserve">                                     200 __ ж. "____ " _____________ </w:t>
      </w:r>
    </w:p>
    <w:p>
      <w:pPr>
        <w:spacing w:after="0"/>
        <w:ind w:left="0"/>
        <w:jc w:val="both"/>
      </w:pPr>
      <w:r>
        <w:rPr>
          <w:rFonts w:ascii="Times New Roman"/>
          <w:b w:val="false"/>
          <w:i w:val="false"/>
          <w:color w:val="000000"/>
          <w:sz w:val="28"/>
        </w:rPr>
        <w:t xml:space="preserve">                       Іздеу жариялау туралы  </w:t>
      </w:r>
    </w:p>
    <w:p>
      <w:pPr>
        <w:spacing w:after="0"/>
        <w:ind w:left="0"/>
        <w:jc w:val="both"/>
      </w:pPr>
      <w:r>
        <w:rPr>
          <w:rFonts w:ascii="Times New Roman"/>
          <w:b w:val="false"/>
          <w:i w:val="false"/>
          <w:color w:val="000000"/>
          <w:sz w:val="28"/>
        </w:rPr>
        <w:t xml:space="preserve">                            Ұсынымхат </w:t>
      </w:r>
    </w:p>
    <w:p>
      <w:pPr>
        <w:spacing w:after="0"/>
        <w:ind w:left="0"/>
        <w:jc w:val="both"/>
      </w:pPr>
      <w:r>
        <w:rPr>
          <w:rFonts w:ascii="Times New Roman"/>
          <w:b w:val="false"/>
          <w:i w:val="false"/>
          <w:color w:val="000000"/>
          <w:sz w:val="28"/>
        </w:rPr>
        <w:t xml:space="preserve">           Мен, _________________ ІІО-ның __________________________________ </w:t>
      </w:r>
    </w:p>
    <w:p>
      <w:pPr>
        <w:spacing w:after="0"/>
        <w:ind w:left="0"/>
        <w:jc w:val="both"/>
      </w:pPr>
      <w:r>
        <w:rPr>
          <w:rFonts w:ascii="Times New Roman"/>
          <w:b w:val="false"/>
          <w:i w:val="false"/>
          <w:color w:val="000000"/>
          <w:sz w:val="28"/>
        </w:rPr>
        <w:t xml:space="preserve">             (қылмыстық-атқару инспекциясының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атағы, т.а.ә.) </w:t>
      </w:r>
    </w:p>
    <w:p>
      <w:pPr>
        <w:spacing w:after="0"/>
        <w:ind w:left="0"/>
        <w:jc w:val="both"/>
      </w:pPr>
      <w:r>
        <w:rPr>
          <w:rFonts w:ascii="Times New Roman"/>
          <w:b w:val="false"/>
          <w:i w:val="false"/>
          <w:color w:val="000000"/>
          <w:sz w:val="28"/>
        </w:rPr>
        <w:t xml:space="preserve">     _____ ж. "_____"_______________     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соты ҚР ҚК-тің ______ бабы бойынша __________ сағаттық қоғамдық        </w:t>
      </w:r>
    </w:p>
    <w:p>
      <w:pPr>
        <w:spacing w:after="0"/>
        <w:ind w:left="0"/>
        <w:jc w:val="both"/>
      </w:pPr>
      <w:r>
        <w:rPr>
          <w:rFonts w:ascii="Times New Roman"/>
          <w:b w:val="false"/>
          <w:i w:val="false"/>
          <w:color w:val="000000"/>
          <w:sz w:val="28"/>
        </w:rPr>
        <w:t xml:space="preserve">     жұмысқа сотталған, ______ ж. "____"__________ бастап инспекцияның      </w:t>
      </w:r>
    </w:p>
    <w:p>
      <w:pPr>
        <w:spacing w:after="0"/>
        <w:ind w:left="0"/>
        <w:jc w:val="both"/>
      </w:pPr>
      <w:r>
        <w:rPr>
          <w:rFonts w:ascii="Times New Roman"/>
          <w:b w:val="false"/>
          <w:i w:val="false"/>
          <w:color w:val="000000"/>
          <w:sz w:val="28"/>
        </w:rPr>
        <w:t xml:space="preserve">     есебінде тұрған азамат (ша) 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 материалдарын қарап шығып,       </w:t>
      </w:r>
    </w:p>
    <w:p>
      <w:pPr>
        <w:spacing w:after="0"/>
        <w:ind w:left="0"/>
        <w:jc w:val="both"/>
      </w:pPr>
      <w:r>
        <w:rPr>
          <w:rFonts w:ascii="Times New Roman"/>
          <w:b w:val="false"/>
          <w:i w:val="false"/>
          <w:color w:val="000000"/>
          <w:sz w:val="28"/>
        </w:rPr>
        <w:t xml:space="preserve">             туған жылы мен жері)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(сотталған адамның келмеу себептері, инспекцияға қай уақыттан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келмей жүргені көрсетіледі, сотталған адамның болатын орнын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анықтау жөніндегі бастапқы-іздестіру іс-шараларының нәтижелері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мен оның жаза өтеуден және инспекцияның бақылауынан жалтару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мақсатымен жасырынғаны туралы мәліметтер баяндалады)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Жоғарыда баяндалған жайттарды ескеріп және Қазақстан Республикасы   </w:t>
      </w:r>
    </w:p>
    <w:p>
      <w:pPr>
        <w:spacing w:after="0"/>
        <w:ind w:left="0"/>
        <w:jc w:val="both"/>
      </w:pPr>
      <w:r>
        <w:rPr>
          <w:rFonts w:ascii="Times New Roman"/>
          <w:b w:val="false"/>
          <w:i w:val="false"/>
          <w:color w:val="000000"/>
          <w:sz w:val="28"/>
        </w:rPr>
        <w:t xml:space="preserve">     Қылмыстық-атқару кодексінің 34 және 35-баптарын басшылыққа ала         </w:t>
      </w:r>
    </w:p>
    <w:p>
      <w:pPr>
        <w:spacing w:after="0"/>
        <w:ind w:left="0"/>
        <w:jc w:val="both"/>
      </w:pPr>
      <w:r>
        <w:rPr>
          <w:rFonts w:ascii="Times New Roman"/>
          <w:b w:val="false"/>
          <w:i w:val="false"/>
          <w:color w:val="000000"/>
          <w:sz w:val="28"/>
        </w:rPr>
        <w:t xml:space="preserve">     отырып, сотталған _______________________________________________ </w:t>
      </w:r>
    </w:p>
    <w:p>
      <w:pPr>
        <w:spacing w:after="0"/>
        <w:ind w:left="0"/>
        <w:jc w:val="both"/>
      </w:pPr>
      <w:r>
        <w:rPr>
          <w:rFonts w:ascii="Times New Roman"/>
          <w:b w:val="false"/>
          <w:i w:val="false"/>
          <w:color w:val="000000"/>
          <w:sz w:val="28"/>
        </w:rPr>
        <w:t xml:space="preserve">                                  (тегі, 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әкесінің аты) </w:t>
      </w:r>
    </w:p>
    <w:p>
      <w:pPr>
        <w:spacing w:after="0"/>
        <w:ind w:left="0"/>
        <w:jc w:val="both"/>
      </w:pPr>
      <w:r>
        <w:rPr>
          <w:rFonts w:ascii="Times New Roman"/>
          <w:b w:val="false"/>
          <w:i w:val="false"/>
          <w:color w:val="000000"/>
          <w:sz w:val="28"/>
        </w:rPr>
        <w:t xml:space="preserve">     материалдарын бұлтартпау шарасы ретінде тұтқындауды таңдап алу  </w:t>
      </w:r>
    </w:p>
    <w:p>
      <w:pPr>
        <w:spacing w:after="0"/>
        <w:ind w:left="0"/>
        <w:jc w:val="both"/>
      </w:pPr>
      <w:r>
        <w:rPr>
          <w:rFonts w:ascii="Times New Roman"/>
          <w:b w:val="false"/>
          <w:i w:val="false"/>
          <w:color w:val="000000"/>
          <w:sz w:val="28"/>
        </w:rPr>
        <w:t xml:space="preserve">     арқылы іздеу жариялау туралы мәселені шешу үшін ________________ </w:t>
      </w:r>
    </w:p>
    <w:p>
      <w:pPr>
        <w:spacing w:after="0"/>
        <w:ind w:left="0"/>
        <w:jc w:val="both"/>
      </w:pPr>
      <w:r>
        <w:rPr>
          <w:rFonts w:ascii="Times New Roman"/>
          <w:b w:val="false"/>
          <w:i w:val="false"/>
          <w:color w:val="000000"/>
          <w:sz w:val="28"/>
        </w:rPr>
        <w:t xml:space="preserve">     ______________________________ сотына жіберіп отырмын. </w:t>
      </w:r>
    </w:p>
    <w:p>
      <w:pPr>
        <w:spacing w:after="0"/>
        <w:ind w:left="0"/>
        <w:jc w:val="both"/>
      </w:pPr>
      <w:r>
        <w:rPr>
          <w:rFonts w:ascii="Times New Roman"/>
          <w:b w:val="false"/>
          <w:i w:val="false"/>
          <w:color w:val="000000"/>
          <w:sz w:val="28"/>
        </w:rPr>
        <w:t xml:space="preserve">       ____________________          ______________      _____________ </w:t>
      </w:r>
    </w:p>
    <w:p>
      <w:pPr>
        <w:spacing w:after="0"/>
        <w:ind w:left="0"/>
        <w:jc w:val="both"/>
      </w:pPr>
      <w:r>
        <w:rPr>
          <w:rFonts w:ascii="Times New Roman"/>
          <w:b w:val="false"/>
          <w:i w:val="false"/>
          <w:color w:val="000000"/>
          <w:sz w:val="28"/>
        </w:rPr>
        <w:t xml:space="preserve">        ІІО-ның инспекторы             (қолы)                (тегі) </w:t>
      </w:r>
    </w:p>
    <w:p>
      <w:pPr>
        <w:spacing w:after="0"/>
        <w:ind w:left="0"/>
        <w:jc w:val="both"/>
      </w:pPr>
      <w:r>
        <w:rPr>
          <w:rFonts w:ascii="Times New Roman"/>
          <w:b w:val="false"/>
          <w:i w:val="false"/>
          <w:color w:val="000000"/>
          <w:sz w:val="28"/>
        </w:rPr>
        <w:t xml:space="preserve">                                                        17-қосымша </w:t>
      </w:r>
    </w:p>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_____ ж. "___"________ 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соты ҚР ҚК-тің ______ бабы бойынша __________  сағаттық қоғамдық </w:t>
      </w:r>
    </w:p>
    <w:p>
      <w:pPr>
        <w:spacing w:after="0"/>
        <w:ind w:left="0"/>
        <w:jc w:val="both"/>
      </w:pPr>
      <w:r>
        <w:rPr>
          <w:rFonts w:ascii="Times New Roman"/>
          <w:b w:val="false"/>
          <w:i w:val="false"/>
          <w:color w:val="000000"/>
          <w:sz w:val="28"/>
        </w:rPr>
        <w:t xml:space="preserve">     жұмысқа соттаған азамат (ша) ___________________________________ </w:t>
      </w:r>
    </w:p>
    <w:p>
      <w:pPr>
        <w:spacing w:after="0"/>
        <w:ind w:left="0"/>
        <w:jc w:val="both"/>
      </w:pPr>
      <w:r>
        <w:rPr>
          <w:rFonts w:ascii="Times New Roman"/>
          <w:b w:val="false"/>
          <w:i w:val="false"/>
          <w:color w:val="000000"/>
          <w:sz w:val="28"/>
        </w:rPr>
        <w:t xml:space="preserve">           _______________________________________________________ берілді. </w:t>
      </w:r>
    </w:p>
    <w:p>
      <w:pPr>
        <w:spacing w:after="0"/>
        <w:ind w:left="0"/>
        <w:jc w:val="both"/>
      </w:pPr>
      <w:r>
        <w:rPr>
          <w:rFonts w:ascii="Times New Roman"/>
          <w:b w:val="false"/>
          <w:i w:val="false"/>
          <w:color w:val="000000"/>
          <w:sz w:val="28"/>
        </w:rPr>
        <w:t xml:space="preserve">           Ол ______________ ж. "___"______________________________ бастап </w:t>
      </w:r>
    </w:p>
    <w:p>
      <w:pPr>
        <w:spacing w:after="0"/>
        <w:ind w:left="0"/>
        <w:jc w:val="both"/>
      </w:pPr>
      <w:r>
        <w:rPr>
          <w:rFonts w:ascii="Times New Roman"/>
          <w:b w:val="false"/>
          <w:i w:val="false"/>
          <w:color w:val="000000"/>
          <w:sz w:val="28"/>
        </w:rPr>
        <w:t xml:space="preserve">     _________________ ж. "____ "_____________________ жазасын өтеді </w:t>
      </w:r>
    </w:p>
    <w:p>
      <w:pPr>
        <w:spacing w:after="0"/>
        <w:ind w:left="0"/>
        <w:jc w:val="both"/>
      </w:pPr>
      <w:r>
        <w:rPr>
          <w:rFonts w:ascii="Times New Roman"/>
          <w:b w:val="false"/>
          <w:i w:val="false"/>
          <w:color w:val="000000"/>
          <w:sz w:val="28"/>
        </w:rPr>
        <w:t xml:space="preserve">           және  __________________________________________________________ </w:t>
      </w:r>
    </w:p>
    <w:p>
      <w:pPr>
        <w:spacing w:after="0"/>
        <w:ind w:left="0"/>
        <w:jc w:val="both"/>
      </w:pPr>
      <w:r>
        <w:rPr>
          <w:rFonts w:ascii="Times New Roman"/>
          <w:b w:val="false"/>
          <w:i w:val="false"/>
          <w:color w:val="000000"/>
          <w:sz w:val="28"/>
        </w:rPr>
        <w:t xml:space="preserve">                         (босатудың негізі </w:t>
      </w:r>
    </w:p>
    <w:p>
      <w:pPr>
        <w:spacing w:after="0"/>
        <w:ind w:left="0"/>
        <w:jc w:val="both"/>
      </w:pPr>
      <w:r>
        <w:rPr>
          <w:rFonts w:ascii="Times New Roman"/>
          <w:b w:val="false"/>
          <w:i w:val="false"/>
          <w:color w:val="000000"/>
          <w:sz w:val="28"/>
        </w:rPr>
        <w:t xml:space="preserve">     ______________________________________________________ босатылды. </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Оның жаза өтеген нақты мерзімі ____________ сағатты құрайды. </w:t>
      </w:r>
    </w:p>
    <w:p>
      <w:pPr>
        <w:spacing w:after="0"/>
        <w:ind w:left="0"/>
        <w:jc w:val="both"/>
      </w:pPr>
      <w:r>
        <w:rPr>
          <w:rFonts w:ascii="Times New Roman"/>
          <w:b w:val="false"/>
          <w:i w:val="false"/>
          <w:color w:val="000000"/>
          <w:sz w:val="28"/>
        </w:rPr>
        <w:t xml:space="preserve">           ____________________________           ________________ </w:t>
      </w:r>
    </w:p>
    <w:p>
      <w:pPr>
        <w:spacing w:after="0"/>
        <w:ind w:left="0"/>
        <w:jc w:val="both"/>
      </w:pPr>
      <w:r>
        <w:rPr>
          <w:rFonts w:ascii="Times New Roman"/>
          <w:b w:val="false"/>
          <w:i w:val="false"/>
          <w:color w:val="000000"/>
          <w:sz w:val="28"/>
        </w:rPr>
        <w:t xml:space="preserve">      ІІО-ның инспекция бастығы                (қолы) </w:t>
      </w:r>
    </w:p>
    <w:p>
      <w:pPr>
        <w:spacing w:after="0"/>
        <w:ind w:left="0"/>
        <w:jc w:val="both"/>
      </w:pPr>
      <w:r>
        <w:rPr>
          <w:rFonts w:ascii="Times New Roman"/>
          <w:b w:val="false"/>
          <w:i w:val="false"/>
          <w:color w:val="000000"/>
          <w:sz w:val="28"/>
        </w:rPr>
        <w:t xml:space="preserve">                   М.О.                 200 ___ ж. "____"___________ </w:t>
      </w:r>
    </w:p>
    <w:p>
      <w:pPr>
        <w:spacing w:after="0"/>
        <w:ind w:left="0"/>
        <w:jc w:val="both"/>
      </w:pP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_____ ж. "___"________ 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соты ҚР ҚК-тің ______ бабы бойынша __________  сағаттық қоғамдық </w:t>
      </w:r>
    </w:p>
    <w:p>
      <w:pPr>
        <w:spacing w:after="0"/>
        <w:ind w:left="0"/>
        <w:jc w:val="both"/>
      </w:pPr>
      <w:r>
        <w:rPr>
          <w:rFonts w:ascii="Times New Roman"/>
          <w:b w:val="false"/>
          <w:i w:val="false"/>
          <w:color w:val="000000"/>
          <w:sz w:val="28"/>
        </w:rPr>
        <w:t xml:space="preserve">     жұмысқа соттаған, _____________________________________________ </w:t>
      </w:r>
      <w:r>
        <w:br/>
      </w: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қылмыстық-атқару инспекциясының есебінде тұрған______________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(жазасын өтеп шыққан адамның тегі, аты,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әкесінің аты, туған жылы)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(есептен шығарудың негізі)      </w:t>
      </w:r>
    </w:p>
    <w:p>
      <w:pPr>
        <w:spacing w:after="0"/>
        <w:ind w:left="0"/>
        <w:jc w:val="both"/>
      </w:pPr>
      <w:r>
        <w:rPr>
          <w:rFonts w:ascii="Times New Roman"/>
          <w:b w:val="false"/>
          <w:i w:val="false"/>
          <w:color w:val="000000"/>
          <w:sz w:val="28"/>
        </w:rPr>
        <w:t xml:space="preserve">     ______ ж. "___"____________ есептен шығарылды.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ІІО-ның инспекция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(атағы, т.а.ә.)      </w:t>
      </w:r>
    </w:p>
    <w:p>
      <w:pPr>
        <w:spacing w:after="0"/>
        <w:ind w:left="0"/>
        <w:jc w:val="both"/>
      </w:pPr>
      <w:r>
        <w:rPr>
          <w:rFonts w:ascii="Times New Roman"/>
          <w:b w:val="false"/>
          <w:i w:val="false"/>
          <w:color w:val="000000"/>
          <w:sz w:val="28"/>
        </w:rPr>
        <w:t xml:space="preserve">     ______ ж. "____"___________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(қаланың, ауданның атауы) </w:t>
      </w:r>
    </w:p>
    <w:p>
      <w:pPr>
        <w:spacing w:after="0"/>
        <w:ind w:left="0"/>
        <w:jc w:val="both"/>
      </w:pPr>
      <w:r>
        <w:rPr>
          <w:rFonts w:ascii="Times New Roman"/>
          <w:b w:val="false"/>
          <w:i w:val="false"/>
          <w:color w:val="000000"/>
          <w:sz w:val="28"/>
        </w:rPr>
        <w:t xml:space="preserve">                                      _______ әскери комиссариаты </w:t>
      </w:r>
    </w:p>
    <w:p>
      <w:pPr>
        <w:spacing w:after="0"/>
        <w:ind w:left="0"/>
        <w:jc w:val="both"/>
      </w:pPr>
      <w:r>
        <w:rPr>
          <w:rFonts w:ascii="Times New Roman"/>
          <w:b w:val="false"/>
          <w:i w:val="false"/>
          <w:color w:val="000000"/>
          <w:sz w:val="28"/>
        </w:rPr>
        <w:t xml:space="preserve">                                     Мекен-жайы ________________ </w:t>
      </w:r>
    </w:p>
    <w:p>
      <w:pPr>
        <w:spacing w:after="0"/>
        <w:ind w:left="0"/>
        <w:jc w:val="both"/>
      </w:pPr>
      <w:r>
        <w:rPr>
          <w:rFonts w:ascii="Times New Roman"/>
          <w:b w:val="false"/>
          <w:i w:val="false"/>
          <w:color w:val="000000"/>
          <w:sz w:val="28"/>
        </w:rPr>
        <w:t xml:space="preserve">       Әскери есепте тұрған,  _____ ж. "___"___________________________ </w:t>
      </w:r>
    </w:p>
    <w:p>
      <w:pPr>
        <w:spacing w:after="0"/>
        <w:ind w:left="0"/>
        <w:jc w:val="both"/>
      </w:pPr>
      <w:r>
        <w:rPr>
          <w:rFonts w:ascii="Times New Roman"/>
          <w:b w:val="false"/>
          <w:i w:val="false"/>
          <w:color w:val="000000"/>
          <w:sz w:val="28"/>
        </w:rPr>
        <w:t xml:space="preserve">    _____________________________ соты ҚР ҚК-тің ______ бабы бойынша  </w:t>
      </w:r>
      <w:r>
        <w:br/>
      </w: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__________  сағаттық қоғамдық жұмысқа соттаған,______________ </w:t>
      </w:r>
    </w:p>
    <w:p>
      <w:pPr>
        <w:spacing w:after="0"/>
        <w:ind w:left="0"/>
        <w:jc w:val="both"/>
      </w:pPr>
      <w:r>
        <w:rPr>
          <w:rFonts w:ascii="Times New Roman"/>
          <w:b w:val="false"/>
          <w:i w:val="false"/>
          <w:color w:val="000000"/>
          <w:sz w:val="28"/>
        </w:rPr>
        <w:t xml:space="preserve">  __________________________________________ мекен-жайында тұратын </w:t>
      </w:r>
    </w:p>
    <w:p>
      <w:pPr>
        <w:spacing w:after="0"/>
        <w:ind w:left="0"/>
        <w:jc w:val="both"/>
      </w:pPr>
      <w:r>
        <w:rPr>
          <w:rFonts w:ascii="Times New Roman"/>
          <w:b w:val="false"/>
          <w:i w:val="false"/>
          <w:color w:val="000000"/>
          <w:sz w:val="28"/>
        </w:rPr>
        <w:t xml:space="preserve">     _________ жылы туған,________________________________________ </w:t>
      </w:r>
      <w:r>
        <w:br/>
      </w:r>
      <w:r>
        <w:rPr>
          <w:rFonts w:ascii="Times New Roman"/>
          <w:b w:val="false"/>
          <w:i w:val="false"/>
          <w:color w:val="000000"/>
          <w:sz w:val="28"/>
        </w:rPr>
        <w:t xml:space="preserve">
                                         (тегі, аты, </w:t>
      </w:r>
      <w:r>
        <w:br/>
      </w:r>
      <w:r>
        <w:rPr>
          <w:rFonts w:ascii="Times New Roman"/>
          <w:b w:val="false"/>
          <w:i w:val="false"/>
          <w:color w:val="000000"/>
          <w:sz w:val="28"/>
        </w:rPr>
        <w:t xml:space="preserve">
________________________________________________________________             әкесінің аты) </w:t>
      </w:r>
    </w:p>
    <w:p>
      <w:pPr>
        <w:spacing w:after="0"/>
        <w:ind w:left="0"/>
        <w:jc w:val="both"/>
      </w:pPr>
      <w:r>
        <w:rPr>
          <w:rFonts w:ascii="Times New Roman"/>
          <w:b w:val="false"/>
          <w:i w:val="false"/>
          <w:color w:val="000000"/>
          <w:sz w:val="28"/>
        </w:rPr>
        <w:t xml:space="preserve">       ______ ж. "___"____________ жазасын өтеуден босатылды. </w:t>
      </w:r>
    </w:p>
    <w:p>
      <w:pPr>
        <w:spacing w:after="0"/>
        <w:ind w:left="0"/>
        <w:jc w:val="both"/>
      </w:pPr>
      <w:r>
        <w:rPr>
          <w:rFonts w:ascii="Times New Roman"/>
          <w:b w:val="false"/>
          <w:i w:val="false"/>
          <w:color w:val="000000"/>
          <w:sz w:val="28"/>
        </w:rPr>
        <w:t xml:space="preserve">     ____________________________           ____________________ </w:t>
      </w:r>
      <w:r>
        <w:br/>
      </w:r>
      <w:r>
        <w:rPr>
          <w:rFonts w:ascii="Times New Roman"/>
          <w:b w:val="false"/>
          <w:i w:val="false"/>
          <w:color w:val="000000"/>
          <w:sz w:val="28"/>
        </w:rPr>
        <w:t xml:space="preserve">
       ІІО-ның инспекция бастығы                    (қолы)      </w:t>
      </w:r>
    </w:p>
    <w:p>
      <w:pPr>
        <w:spacing w:after="0"/>
        <w:ind w:left="0"/>
        <w:jc w:val="both"/>
      </w:pPr>
      <w:r>
        <w:rPr>
          <w:rFonts w:ascii="Times New Roman"/>
          <w:b w:val="false"/>
          <w:i w:val="false"/>
          <w:color w:val="000000"/>
          <w:sz w:val="28"/>
        </w:rPr>
        <w:t xml:space="preserve">                                   200 ____ ж. "____"____________ </w:t>
      </w:r>
    </w:p>
    <w:p>
      <w:pPr>
        <w:spacing w:after="0"/>
        <w:ind w:left="0"/>
        <w:jc w:val="both"/>
      </w:pPr>
      <w:r>
        <w:rPr>
          <w:rFonts w:ascii="Times New Roman"/>
          <w:b w:val="false"/>
          <w:i w:val="false"/>
          <w:color w:val="000000"/>
          <w:sz w:val="28"/>
        </w:rPr>
        <w:t xml:space="preserve">             М.О.                 200 ___ ж. "____"___________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