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b980" w14:textId="244b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халқына медициналық көмек көрсетудің сапасын талдау және баға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ісі жөніндегі агенттігі төрайымының 2000 жылғы 14 шілдедегі N 439 бұйрығы. Қазақстан Республикасы Әділет министрлігінде 2000 жылғы 14 шілде N 1195 тіркелді. Күші жойылды - ҚР Денсаулық сақтау министрінің м.а. 2005 жылғы 18 мамырдағы N 243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Денсаулық сақтау министрінің м.а. 2005 жылғы 18 мамырдағы N 243 бұйрығынан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Премьер-Министрінің 2004 жылғы 20 наурыздағы N 77 "Заңға тәуелдi кесiмдердi жетілдiру жөнiндегi шаралар туралы" өкімін іске асыру  және нормативтік құқықтық актілерді Қазақстан Республикасы заңнамасына сәйкестікке келтіру мақсатында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Денсаулық сақтау ісі жөніндегі агенттігінің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Денсаулық сақтау ісі жөніндегі агенттігі төрайымының 2000 жылғы 14 шілдедегі N 439 "Қазақстан Республикасы халқына медициналық көмек көрсетудің сапасын талдау және баға беру туралы"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м.а.
</w:t>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1997 жылғы 19 мамырдағы "Қазақстан Республикасында халықтың денсаулығын қорғау"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Президентiнiң "Халық денсаулығы" туралы мемлекеттiк бағдарламасы туралы" 
</w:t>
      </w:r>
      <w:r>
        <w:rPr>
          <w:rFonts w:ascii="Times New Roman"/>
          <w:b w:val="false"/>
          <w:i w:val="false"/>
          <w:color w:val="000000"/>
          <w:sz w:val="28"/>
        </w:rPr>
        <w:t xml:space="preserve"> Жарлығына </w:t>
      </w:r>
      <w:r>
        <w:rPr>
          <w:rFonts w:ascii="Times New Roman"/>
          <w:b w:val="false"/>
          <w:i w:val="false"/>
          <w:color w:val="000000"/>
          <w:sz w:val="28"/>
        </w:rPr>
        <w:t>
, Қазақстан Республикасы Үкiметiнiң 1999 жылғы 10 қыркүйектегi "Қазақстан Республикасының Денсаулық сақтау, оқу және спорт министрлiгiнiң "Денсаулық" атты Республикалық мемлекеттiк қазыналық кәсiпорын құру туралы" 
</w:t>
      </w:r>
      <w:r>
        <w:rPr>
          <w:rFonts w:ascii="Times New Roman"/>
          <w:b w:val="false"/>
          <w:i w:val="false"/>
          <w:color w:val="000000"/>
          <w:sz w:val="28"/>
        </w:rPr>
        <w:t xml:space="preserve"> Қаулысына </w:t>
      </w:r>
      <w:r>
        <w:rPr>
          <w:rFonts w:ascii="Times New Roman"/>
          <w:b w:val="false"/>
          <w:i w:val="false"/>
          <w:color w:val="000000"/>
          <w:sz w:val="28"/>
        </w:rPr>
        <w:t>
 сәйкес, медициналық көмектiң сапасын, емдеу-профилактикалық мекемелер жұмысының деңгейiмен тиiмдiлiгiн жоғарлату, сондай-ақ пациенттердiң көрсетiлген медициналық қызметтерге толық қанағаттануына жету мақсатында, Бұйырамын: 
</w:t>
      </w:r>
      <w:r>
        <w:br/>
      </w:r>
      <w:r>
        <w:rPr>
          <w:rFonts w:ascii="Times New Roman"/>
          <w:b w:val="false"/>
          <w:i w:val="false"/>
          <w:color w:val="000000"/>
          <w:sz w:val="28"/>
        </w:rPr>
        <w:t>
      1. Берiлiп отырған құжаттар бекiтiлсiн: 
</w:t>
      </w:r>
      <w:r>
        <w:br/>
      </w:r>
      <w:r>
        <w:rPr>
          <w:rFonts w:ascii="Times New Roman"/>
          <w:b w:val="false"/>
          <w:i w:val="false"/>
          <w:color w:val="000000"/>
          <w:sz w:val="28"/>
        </w:rPr>
        <w:t>
      1) Қазақстан Республикасының тегiн медициналық көмектiң кепiлдендiрiлген көлемiнiң сапасын басқару туралы Тұжырымдама; 
</w:t>
      </w:r>
      <w:r>
        <w:br/>
      </w:r>
      <w:r>
        <w:rPr>
          <w:rFonts w:ascii="Times New Roman"/>
          <w:b w:val="false"/>
          <w:i w:val="false"/>
          <w:color w:val="000000"/>
          <w:sz w:val="28"/>
        </w:rPr>
        <w:t>
      2) Қазақстан Республикасында тегiн медициналық көмектiң кепiлдендiрiлген көлемiнiң сапасын талдайтын және баға беретiн Ереже; 
</w:t>
      </w:r>
      <w:r>
        <w:br/>
      </w:r>
      <w:r>
        <w:rPr>
          <w:rFonts w:ascii="Times New Roman"/>
          <w:b w:val="false"/>
          <w:i w:val="false"/>
          <w:color w:val="000000"/>
          <w:sz w:val="28"/>
        </w:rPr>
        <w:t>
      3) Қазақстан Республикасында тегiн медициналық көмектiң кепiлдендiрілген көлемiнiң сапасын талдау және баға берудi жүргiзу тәртiбi туралы Ереже; 
</w:t>
      </w:r>
      <w:r>
        <w:br/>
      </w:r>
      <w:r>
        <w:rPr>
          <w:rFonts w:ascii="Times New Roman"/>
          <w:b w:val="false"/>
          <w:i w:val="false"/>
          <w:color w:val="000000"/>
          <w:sz w:val="28"/>
        </w:rPr>
        <w:t>
      4) Тәуелсiз медициналық сараптама жүргiзу туралы Ереже; 
</w:t>
      </w:r>
      <w:r>
        <w:br/>
      </w:r>
      <w:r>
        <w:rPr>
          <w:rFonts w:ascii="Times New Roman"/>
          <w:b w:val="false"/>
          <w:i w:val="false"/>
          <w:color w:val="000000"/>
          <w:sz w:val="28"/>
        </w:rPr>
        <w:t>
      5) Дәрiгер-сарапшының жұмысын ұйымдастыру туралы Ереже. 
</w:t>
      </w:r>
      <w:r>
        <w:br/>
      </w:r>
      <w:r>
        <w:rPr>
          <w:rFonts w:ascii="Times New Roman"/>
          <w:b w:val="false"/>
          <w:i w:val="false"/>
          <w:color w:val="000000"/>
          <w:sz w:val="28"/>
        </w:rPr>
        <w:t>
      2. Емдеу-профилактикалық мекемелерiнiң жұмысын үйлестiру Басқармасы (Мусинов С.Р) және РМК "Денсаулық" (Маджуга В.П.), республикалық медициналық мекемелерiнiң басшылары, облыстық, Астана және Алматы қалаларының денсаулық сақтау басқармаларының (департаменттерiнiң) басшылары, РМК "Денсаулық" облыстық (қалалық) бөлiмшелерiнiң басшылары жоғарыда аталған құжаттар талабының орындалуын қамтамасыз етсiн. 
</w:t>
      </w:r>
      <w:r>
        <w:br/>
      </w:r>
      <w:r>
        <w:rPr>
          <w:rFonts w:ascii="Times New Roman"/>
          <w:b w:val="false"/>
          <w:i w:val="false"/>
          <w:color w:val="000000"/>
          <w:sz w:val="28"/>
        </w:rPr>
        <w:t>
      3. Мемлекеттiк тапсырыс бойынша медициналық қызмет көрсетуге жергiлiктi денсаулық сақтау органдармен шарт жасаған Республиканың емдеу-профилактикалық мекемелерiнде, меншiк нысанына қарамастан, РМК "Денсаулық және оның бөлiмшелерi медицина көмегi сапасының сарапталуын қамтамасыз етсiн. 
</w:t>
      </w:r>
      <w:r>
        <w:br/>
      </w:r>
      <w:r>
        <w:rPr>
          <w:rFonts w:ascii="Times New Roman"/>
          <w:b w:val="false"/>
          <w:i w:val="false"/>
          <w:color w:val="000000"/>
          <w:sz w:val="28"/>
        </w:rPr>
        <w:t>
      4. Емдеу-профилактикалық мекемелерiнiң жұмысын үйлестiру басқармасына және РМК "Денсаулық": 
</w:t>
      </w:r>
      <w:r>
        <w:br/>
      </w:r>
      <w:r>
        <w:rPr>
          <w:rFonts w:ascii="Times New Roman"/>
          <w:b w:val="false"/>
          <w:i w:val="false"/>
          <w:color w:val="000000"/>
          <w:sz w:val="28"/>
        </w:rPr>
        <w:t>
      1) денсаулық сақтау мекемелерi мен органдарына, РМК "Денсаулық" бөлiмшелерiне медициналық көмектiң сапасын талдауды және баға беруде ұйымдастыру-әдiстемелiк көмек беруге қамтамасыз етiлсiн; 
</w:t>
      </w:r>
      <w:r>
        <w:br/>
      </w:r>
      <w:r>
        <w:rPr>
          <w:rFonts w:ascii="Times New Roman"/>
          <w:b w:val="false"/>
          <w:i w:val="false"/>
          <w:color w:val="000000"/>
          <w:sz w:val="28"/>
        </w:rPr>
        <w:t>
      2) медициналық көмектiң сапасын талдауды және баға берудi жүзеге асыратын, облыстық, Астана және Алматы қалаларының денсаулық сақтау басқармаларының (департаменттерiнiң) басшыларының орынбасарлары және бас мамандарымен, емдеу-профилактикалық мекемелерiнiң жұмысын үйлестiру Басқармасының бас мамандарымен, РМК "Денсаулық" және оның бөлiмшелерiнiң бас мамандарымен әдеттегi тәртiпке сәйкес даярлық жүргiзiлсiн. 
</w:t>
      </w:r>
      <w:r>
        <w:br/>
      </w:r>
      <w:r>
        <w:rPr>
          <w:rFonts w:ascii="Times New Roman"/>
          <w:b w:val="false"/>
          <w:i w:val="false"/>
          <w:color w:val="000000"/>
          <w:sz w:val="28"/>
        </w:rPr>
        <w:t>
      5. Осы бұйрықтың орындалуының бақылауы Төрайымның бiрiншi орынбасарына және РМК "Денсаулық" Бас директорына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Төрайым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iсi жөнiндегi   
</w:t>
      </w:r>
      <w:r>
        <w:br/>
      </w:r>
      <w:r>
        <w:rPr>
          <w:rFonts w:ascii="Times New Roman"/>
          <w:b w:val="false"/>
          <w:i w:val="false"/>
          <w:color w:val="000000"/>
          <w:sz w:val="28"/>
        </w:rPr>
        <w:t>
Агенттiгiнiң 2000 жылғы 14 шілдедегі
</w:t>
      </w:r>
      <w:r>
        <w:br/>
      </w:r>
      <w:r>
        <w:rPr>
          <w:rFonts w:ascii="Times New Roman"/>
          <w:b w:val="false"/>
          <w:i w:val="false"/>
          <w:color w:val="000000"/>
          <w:sz w:val="28"/>
        </w:rPr>
        <w:t>
N 439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кепiлдендiрiлген тегiн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медициналық көмек көлемiнiң сапасын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Елiмiздегi соңғы бiрнеше жылдағы күрделi әлеуметтiк-экономикалық жағдайдың әсерiнен, денсаулық сақтаудағы қалыптасқан жағымсыз тенденцияларын демографиялық жағдай, тұрғындардың денсаулық сақтау көрсеткiштерi мен республикадағы денсаулық жүйесiнiң жағдайы дәлелдейдi. 
</w:t>
      </w:r>
      <w:r>
        <w:br/>
      </w:r>
      <w:r>
        <w:rPr>
          <w:rFonts w:ascii="Times New Roman"/>
          <w:b w:val="false"/>
          <w:i w:val="false"/>
          <w:color w:val="000000"/>
          <w:sz w:val="28"/>
        </w:rPr>
        <w:t>
      Денсаулық сақтауда осы уақытқа дейiн жүргiзiлген реформалар денсаулық сақтау жүйесiнiң жоғары шығымды механизмiнде, әсiресе, медициналық көмектiң сапасына аз әсер еттi. 
</w:t>
      </w:r>
      <w:r>
        <w:br/>
      </w:r>
      <w:r>
        <w:rPr>
          <w:rFonts w:ascii="Times New Roman"/>
          <w:b w:val="false"/>
          <w:i w:val="false"/>
          <w:color w:val="000000"/>
          <w:sz w:val="28"/>
        </w:rPr>
        <w:t>
      Қазақстандағы 1996 жылы енгiзiлген ақылы қызметтер мен мiндеттi медициналық сақтандыру (ММС) қосылған мемлекеттiк медицинасының нұсқасы саланы нарық талаптарына сәйкес келтiретiн жаңа нормативтiк-құқықтық базасын жасауға мүмкiндiк бердi. 
</w:t>
      </w:r>
      <w:r>
        <w:br/>
      </w:r>
      <w:r>
        <w:rPr>
          <w:rFonts w:ascii="Times New Roman"/>
          <w:b w:val="false"/>
          <w:i w:val="false"/>
          <w:color w:val="000000"/>
          <w:sz w:val="28"/>
        </w:rPr>
        <w:t>
      ММС енгiзумен денсаулық сақтауды қаржыландыруды реформалау жүргізілді - емдеу-профилактикалық ұйымдарымен (ЕПҰ), көрсетiлген медициналық қызметтердiң көлемiне қарай және ведомстводан тыс ЕПҰ-на медициналық көмек көлемiн ұлғайтқаны және емдеу сапасының төмендiгi үшiн айып санкцияларын салу арқылы медициналық көмектiң сапасын бақылауды ұйымдастырды. 
</w:t>
      </w:r>
      <w:r>
        <w:br/>
      </w:r>
      <w:r>
        <w:rPr>
          <w:rFonts w:ascii="Times New Roman"/>
          <w:b w:val="false"/>
          <w:i w:val="false"/>
          <w:color w:val="000000"/>
          <w:sz w:val="28"/>
        </w:rPr>
        <w:t>
      1999 жылы Мiндеттi медициналық сақтандыру қорын (ММСҚ) Қазақстан Республикасының Денсаулық сақтау, бiлiм және спорт министрлiгiнiң номенклатурасына енгiзiлген Медициналық қызмет көрсетулерге ақы төлеу жөнiндегi орталығына (МҚАО) қайта ұйымдастырылу сәтiнен бастап, ведомстводан тыс медициналық көмектiң сапасын бақылау жүйесi ведомстволыққа қайта ұйымдастырылып, айып санкциялар тек қана медициналық қызметтердiң көлемiн ұлғайтқаны үшiн салынатын болды. 
</w:t>
      </w:r>
      <w:r>
        <w:br/>
      </w:r>
      <w:r>
        <w:rPr>
          <w:rFonts w:ascii="Times New Roman"/>
          <w:b w:val="false"/>
          <w:i w:val="false"/>
          <w:color w:val="000000"/>
          <w:sz w:val="28"/>
        </w:rPr>
        <w:t>
      2000 жылдан бастап МҚАО "Денсаулық" Республикалық мемлекеттiк қазыналық кәсiпорнына (РМҚК) қайта құрылуына байланысты, азаматтардың сапалы кепiлдендiрiлген тегiн медициналық көмек алу құқығын қамтамасыз ету үшiн, оған құзыреттiк шеңберiнде медициналық көмектiң сапасын талдау және баға беру функциясы берiлдi. Сонымен қатар, медициналық көмектiң сапасын басқаруға көзқарас түбегейлi өзгердi. 
</w:t>
      </w:r>
      <w:r>
        <w:br/>
      </w:r>
      <w:r>
        <w:rPr>
          <w:rFonts w:ascii="Times New Roman"/>
          <w:b w:val="false"/>
          <w:i w:val="false"/>
          <w:color w:val="000000"/>
          <w:sz w:val="28"/>
        </w:rPr>
        <w:t>
      Негiзгi мақсат, жергiлiктi денсаулық сақтау органдары мен мемлекеттiк тапсырыс шеңберiнде, кепiлдендiрiлген тегiн медициналық көмек көрсетуге келiсiм-шарт жүргiзген меншiгiне байланыссыз емдеу-профилактикалық ұйымдардың және Қазақстан Республикасының жеке медициналық тәжiрибемен айналысатын азаматтардың (бұдан әрi - ЖАБДЫҚТАУШЫ) емдеу-диагностикалық процесстерiн ұйымдастырудағы проблемаларын анықтап, оларға талдау және баға беру арқылы ұйымдастыруды жақсарту және медициналық көмектiң сапасын жоғарылату жөнiндегi басқару шешiмдерiн қабылдау үшiн, жергiлiктi денсаулық сақтау органдарына ұсыныс беру болды. 
</w:t>
      </w:r>
      <w:r>
        <w:br/>
      </w:r>
      <w:r>
        <w:rPr>
          <w:rFonts w:ascii="Times New Roman"/>
          <w:b w:val="false"/>
          <w:i w:val="false"/>
          <w:color w:val="000000"/>
          <w:sz w:val="28"/>
        </w:rPr>
        <w:t>
      Сараптау - қорытынды беру үшiн сарапшылармен мәселелердi қарау (медициналық сараптама). 
</w:t>
      </w:r>
      <w:r>
        <w:br/>
      </w:r>
      <w:r>
        <w:rPr>
          <w:rFonts w:ascii="Times New Roman"/>
          <w:b w:val="false"/>
          <w:i w:val="false"/>
          <w:color w:val="000000"/>
          <w:sz w:val="28"/>
        </w:rPr>
        <w:t>
      Талдау - кейбiр заттардың құрамын, қасиетiн әржақты зерттеу арқылы қарайтын әдiс. 
</w:t>
      </w:r>
      <w:r>
        <w:br/>
      </w:r>
      <w:r>
        <w:rPr>
          <w:rFonts w:ascii="Times New Roman"/>
          <w:b w:val="false"/>
          <w:i w:val="false"/>
          <w:color w:val="000000"/>
          <w:sz w:val="28"/>
        </w:rPr>
        <w:t>
      Баға беру - әркiмнiң, әр заттың бағасы жөнiнде ойы, тұжырымы және оның жағдайының деңгейiн анықтау. 
</w:t>
      </w:r>
      <w:r>
        <w:br/>
      </w:r>
      <w:r>
        <w:rPr>
          <w:rFonts w:ascii="Times New Roman"/>
          <w:b w:val="false"/>
          <w:i w:val="false"/>
          <w:color w:val="000000"/>
          <w:sz w:val="28"/>
        </w:rPr>
        <w:t>
      Талдау арқылы баға беріледi, ал талдау сараптаудан соң берiледi, яғни бұл құжаттарды тексеру, мәлiмет жинау және тағы басқалар. 
</w:t>
      </w:r>
      <w:r>
        <w:br/>
      </w:r>
      <w:r>
        <w:rPr>
          <w:rFonts w:ascii="Times New Roman"/>
          <w:b w:val="false"/>
          <w:i w:val="false"/>
          <w:color w:val="000000"/>
          <w:sz w:val="28"/>
        </w:rPr>
        <w:t>
      Сараптаудың қорытындысымен баға берiледi, ал қорытынды актiде талдау берiледi. 
</w:t>
      </w:r>
      <w:r>
        <w:br/>
      </w:r>
      <w:r>
        <w:rPr>
          <w:rFonts w:ascii="Times New Roman"/>
          <w:b w:val="false"/>
          <w:i w:val="false"/>
          <w:color w:val="000000"/>
          <w:sz w:val="28"/>
        </w:rPr>
        <w:t>
      ДДҰ анықтамасы бойынша "медициналық көмектiң сапасы - көрсетiлген медициналық көмектiң шын жағдайда жұмыс iстейтiн денсаулық сақтау жүйесiнiң және нақты емдеу мекемесiнiң осы заманғы медициналық ғылым деңгейi мен технологиясына сәйкестiк өлшемi". 
</w:t>
      </w:r>
      <w:r>
        <w:br/>
      </w:r>
      <w:r>
        <w:rPr>
          <w:rFonts w:ascii="Times New Roman"/>
          <w:b w:val="false"/>
          <w:i w:val="false"/>
          <w:color w:val="000000"/>
          <w:sz w:val="28"/>
        </w:rPr>
        <w:t>
      ДДҰ-мы медициналық көмектiң сапасын қалыптастыру жөнiндегi қызметтiң мiндеттерi мен мазмұнын анықтауда 4 компоненттi белгiлеген: 
</w:t>
      </w:r>
      <w:r>
        <w:br/>
      </w:r>
      <w:r>
        <w:rPr>
          <w:rFonts w:ascii="Times New Roman"/>
          <w:b w:val="false"/>
          <w:i w:val="false"/>
          <w:color w:val="000000"/>
          <w:sz w:val="28"/>
        </w:rPr>
        <w:t>
      1) профессиялық функцияларды атқару (технологиялық сапа); 
</w:t>
      </w:r>
      <w:r>
        <w:br/>
      </w:r>
      <w:r>
        <w:rPr>
          <w:rFonts w:ascii="Times New Roman"/>
          <w:b w:val="false"/>
          <w:i w:val="false"/>
          <w:color w:val="000000"/>
          <w:sz w:val="28"/>
        </w:rPr>
        <w:t>
      2) ресурстарды қолдану (техникалық сапа); 
</w:t>
      </w:r>
      <w:r>
        <w:br/>
      </w:r>
      <w:r>
        <w:rPr>
          <w:rFonts w:ascii="Times New Roman"/>
          <w:b w:val="false"/>
          <w:i w:val="false"/>
          <w:color w:val="000000"/>
          <w:sz w:val="28"/>
        </w:rPr>
        <w:t>
      3) қауiп дәрежесiн бақылау (жарақат қауiптiгi немесе медициналық араласу нәтижесiнде пайда болған басқа ауру); 
</w:t>
      </w:r>
      <w:r>
        <w:br/>
      </w:r>
      <w:r>
        <w:rPr>
          <w:rFonts w:ascii="Times New Roman"/>
          <w:b w:val="false"/>
          <w:i w:val="false"/>
          <w:color w:val="000000"/>
          <w:sz w:val="28"/>
        </w:rPr>
        <w:t>
      4) науқастың медициналық қызметке қанағаттылығы. 
</w:t>
      </w:r>
      <w:r>
        <w:br/>
      </w:r>
      <w:r>
        <w:rPr>
          <w:rFonts w:ascii="Times New Roman"/>
          <w:b w:val="false"/>
          <w:i w:val="false"/>
          <w:color w:val="000000"/>
          <w:sz w:val="28"/>
        </w:rPr>
        <w:t>
      Қазақстан Республикасындағы кепiлдендiрiлген тегiн медициналық көмектiң көлемiнiң сапасын басқару тұжырымдамасы (бұдан әрi - Тұжырымдама) Қазақстан Республикасының "Қазақстан Республикасында азаматтардың денсаулығын қорғау туралы" Заңына, Қазақстан Республикасының Президентiнiң "Халық денсаулығы" мемлекеттiк бағдарламасы туралы" Жарлығына және Қазақстан Республикасы Үкiметiнiң 2000-2002 жылдардағы iс-қимылдары бағдарламасына сәйкес құрастырылған. 
</w:t>
      </w:r>
      <w:r>
        <w:br/>
      </w:r>
      <w:r>
        <w:rPr>
          <w:rFonts w:ascii="Times New Roman"/>
          <w:b w:val="false"/>
          <w:i w:val="false"/>
          <w:color w:val="000000"/>
          <w:sz w:val="28"/>
        </w:rPr>
        <w:t>
      Қазақстан Республикасы Үкiметiнiң 1999 ж. 10.09. N 1364 "Қазақстан Республикасының Денсаулық сақтау, бiлiм және спорт министрлiгiнiң "Денсаулық" Республикалық мемлекеттiк қазыналық кәсiпорнын құру туралы" 
</w:t>
      </w:r>
      <w:r>
        <w:rPr>
          <w:rFonts w:ascii="Times New Roman"/>
          <w:b w:val="false"/>
          <w:i w:val="false"/>
          <w:color w:val="000000"/>
          <w:sz w:val="28"/>
        </w:rPr>
        <w:t xml:space="preserve"> Қаулысына </w:t>
      </w:r>
      <w:r>
        <w:rPr>
          <w:rFonts w:ascii="Times New Roman"/>
          <w:b w:val="false"/>
          <w:i w:val="false"/>
          <w:color w:val="000000"/>
          <w:sz w:val="28"/>
        </w:rPr>
        <w:t>
 сәйкес РМҚК-ың негiзгi мiндеттерiнiң бiрi ретiнде ұсынылған медициналық қызметтердiң сапасын талдау және бағалау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Тұжырымдаманың мақсаты мен жүзеге асыру жолдары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Кепiлдендiрiлген тегiн медициналық көмек көлемiнiң сапасын басқару Тұжырымдамасының негiзгi мақсаты оның сапасы мен мәдениетiн, мемлекеттiк тапсырыс шеңберiнде медициналық көмек көрсететiн түрлi меншiктегi емдеу- профилактикалық ұйымдардың қызметiнiң тиiмдiлiк деңгейiн арттыру, медициналық көмектiң сапасын талдау және бағалаудың бiртұтас жүйесiн құру арқылы науқастардың көрсетiлген медициналық қызметке қанағаттандырылуы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Тұжырымдаманы жүзеге асыру: 
</w:t>
      </w:r>
      <w:r>
        <w:br/>
      </w:r>
      <w:r>
        <w:rPr>
          <w:rFonts w:ascii="Times New Roman"/>
          <w:b w:val="false"/>
          <w:i w:val="false"/>
          <w:color w:val="000000"/>
          <w:sz w:val="28"/>
        </w:rPr>
        <w:t>
      1) мемлекеттiк тапсырысты орындауды барынша қамтамасыз ету мақсатымен медициналық көмек көрсету жүйесiн талдау және бағалау; 
</w:t>
      </w:r>
      <w:r>
        <w:br/>
      </w:r>
      <w:r>
        <w:rPr>
          <w:rFonts w:ascii="Times New Roman"/>
          <w:b w:val="false"/>
          <w:i w:val="false"/>
          <w:color w:val="000000"/>
          <w:sz w:val="28"/>
        </w:rPr>
        <w:t>
      2) медициналық көмектiң сапасын талдау және бағалау үшiн денсаулық сақтау саласындағы статистикалық материалдарды жинау; 
</w:t>
      </w:r>
      <w:r>
        <w:br/>
      </w:r>
      <w:r>
        <w:rPr>
          <w:rFonts w:ascii="Times New Roman"/>
          <w:b w:val="false"/>
          <w:i w:val="false"/>
          <w:color w:val="000000"/>
          <w:sz w:val="28"/>
        </w:rPr>
        <w:t>
      3) медициналық көмектiң сапасын бағалау жөнiндегi нормативтiк тәсiлдiк құжаттарды жасау; 
</w:t>
      </w:r>
      <w:r>
        <w:br/>
      </w:r>
      <w:r>
        <w:rPr>
          <w:rFonts w:ascii="Times New Roman"/>
          <w:b w:val="false"/>
          <w:i w:val="false"/>
          <w:color w:val="000000"/>
          <w:sz w:val="28"/>
        </w:rPr>
        <w:t>
      4) медициналық көмектiң сапасын талдау және бағалау сұрақтары жөнiндегi кадрларды дайындау; 
</w:t>
      </w:r>
      <w:r>
        <w:br/>
      </w:r>
      <w:r>
        <w:rPr>
          <w:rFonts w:ascii="Times New Roman"/>
          <w:b w:val="false"/>
          <w:i w:val="false"/>
          <w:color w:val="000000"/>
          <w:sz w:val="28"/>
        </w:rPr>
        <w:t>
      5) медициналық көмектiң сапасын, әсiресе алғашқы медициналық- санитарлық көмек деңгейiнде (бұдан әрi - АМСК), сонымен бiрге денсаулық сақтаудағы басымды бағыттарды бағалау; 
</w:t>
      </w:r>
      <w:r>
        <w:br/>
      </w:r>
      <w:r>
        <w:rPr>
          <w:rFonts w:ascii="Times New Roman"/>
          <w:b w:val="false"/>
          <w:i w:val="false"/>
          <w:color w:val="000000"/>
          <w:sz w:val="28"/>
        </w:rPr>
        <w:t>
      6) медициналық көмектiң сапасын денсаулық сақтау саласында басшылықты жүзеге асыратын Қазақстан Республикасының орталық атқарушы уәкiлеттi органы бекiткен медициналық стандарттар мен қызметтегi нормативтiк- құқықтық актiлерге сәйкестендiру; 
</w:t>
      </w:r>
      <w:r>
        <w:br/>
      </w:r>
      <w:r>
        <w:rPr>
          <w:rFonts w:ascii="Times New Roman"/>
          <w:b w:val="false"/>
          <w:i w:val="false"/>
          <w:color w:val="000000"/>
          <w:sz w:val="28"/>
        </w:rPr>
        <w:t>
      7) медициналық көмектiң сапасын сақтағаны және жақсартқаны үшiн марапаттау жүйесiн дамыту; 
</w:t>
      </w:r>
      <w:r>
        <w:br/>
      </w:r>
      <w:r>
        <w:rPr>
          <w:rFonts w:ascii="Times New Roman"/>
          <w:b w:val="false"/>
          <w:i w:val="false"/>
          <w:color w:val="000000"/>
          <w:sz w:val="28"/>
        </w:rPr>
        <w:t>
      8) медициналық көмектiң сапасын жақсартудағы басқа да қызметтегi заңдылыққа қайшы келмейтiн шаралар.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Медициналық көмектің сапасын талдау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бағалаудың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Медициналық көмектiң сапасын талдау және бағалау келесi бағыттарда жүргiзiлуi тиiс: 
</w:t>
      </w:r>
      <w:r>
        <w:br/>
      </w:r>
      <w:r>
        <w:rPr>
          <w:rFonts w:ascii="Times New Roman"/>
          <w:b w:val="false"/>
          <w:i w:val="false"/>
          <w:color w:val="000000"/>
          <w:sz w:val="28"/>
        </w:rPr>
        <w:t>
      1) Медициналық көмектiң медициналық стандарттарға сәйкестiгiн анықтау; 
</w:t>
      </w:r>
      <w:r>
        <w:br/>
      </w:r>
      <w:r>
        <w:rPr>
          <w:rFonts w:ascii="Times New Roman"/>
          <w:b w:val="false"/>
          <w:i w:val="false"/>
          <w:color w:val="000000"/>
          <w:sz w:val="28"/>
        </w:rPr>
        <w:t>
      2) Медициналық көмектiң сапасын талдау және бағалауды медициналық және дәрiгерлiк iске берiлген мемлекеттiк лицензиямен белгiленген медициналық көмектiң түрлерi бойынша ЖАБДЫҚТАУШЫ-ның өкiлеттi тұлғасының қатысуымен жүргiзу; 
</w:t>
      </w:r>
      <w:r>
        <w:br/>
      </w:r>
      <w:r>
        <w:rPr>
          <w:rFonts w:ascii="Times New Roman"/>
          <w:b w:val="false"/>
          <w:i w:val="false"/>
          <w:color w:val="000000"/>
          <w:sz w:val="28"/>
        </w:rPr>
        <w:t>
      3) аурулардың медициналық көмек пен қызмет сапасына қанағаттығын зерттеу; 
</w:t>
      </w:r>
      <w:r>
        <w:br/>
      </w:r>
      <w:r>
        <w:rPr>
          <w:rFonts w:ascii="Times New Roman"/>
          <w:b w:val="false"/>
          <w:i w:val="false"/>
          <w:color w:val="000000"/>
          <w:sz w:val="28"/>
        </w:rPr>
        <w:t>
      4) көрсетiлген медициналық көмектiң нәтижесiн компьютерлiк- ақпараттық технологиялар негiзiнде талдау және баға беру; 
</w:t>
      </w:r>
      <w:r>
        <w:br/>
      </w:r>
      <w:r>
        <w:rPr>
          <w:rFonts w:ascii="Times New Roman"/>
          <w:b w:val="false"/>
          <w:i w:val="false"/>
          <w:color w:val="000000"/>
          <w:sz w:val="28"/>
        </w:rPr>
        <w:t>
      5) медициналық көмектiң сапасы жөнiндегi проблемаларды анықтап, ұйымдастыруды жетілдіру және медициналық көмектiң сапасын жоғарылату жөнiндегi басқару шешiмдерiн қабылдау үшiн, жергiлiктi денсаулық сақтау органдарына ұсыныс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Медициналық көмектiң сапасын талдау және бағалау белгiлi талаптарға сәйкес болып: 
</w:t>
      </w:r>
      <w:r>
        <w:br/>
      </w:r>
      <w:r>
        <w:rPr>
          <w:rFonts w:ascii="Times New Roman"/>
          <w:b w:val="false"/>
          <w:i w:val="false"/>
          <w:color w:val="000000"/>
          <w:sz w:val="28"/>
        </w:rPr>
        <w:t>
      1) мамандандырылған, яғни бiр мамандықтағы маман сол мамандықтағы маманды сараптауы қажет; 
</w:t>
      </w:r>
      <w:r>
        <w:br/>
      </w:r>
      <w:r>
        <w:rPr>
          <w:rFonts w:ascii="Times New Roman"/>
          <w:b w:val="false"/>
          <w:i w:val="false"/>
          <w:color w:val="000000"/>
          <w:sz w:val="28"/>
        </w:rPr>
        <w:t>
      2) бағыттандырылған, яғни сарапшы-дәрiгерлер медициналық көмектiң сапасын талдау және бағалауды нақтылы бағытта жүргiзедi; 
</w:t>
      </w:r>
      <w:r>
        <w:br/>
      </w:r>
      <w:r>
        <w:rPr>
          <w:rFonts w:ascii="Times New Roman"/>
          <w:b w:val="false"/>
          <w:i w:val="false"/>
          <w:color w:val="000000"/>
          <w:sz w:val="28"/>
        </w:rPr>
        <w:t>
      3) жүйеленген, яғни ЖАБДЫҚТАУШЫ-ның қызметiн талдау мен баға беру статистикалық нұсқаларын, кадрлық қуатын және ЖАБДЫҚТАУШЫ-ның медициналық қондырғылар мен техникалармен жабдықталғанына қарай, сонымен қатар қорытынды шығарумен, тұрғындардың денсаулығын сақтау саласына басшылықты жүзеге асыратын Қазақстан Республикасының уәкiлеттi орталық атқарушы органы бекiткен кепiлдендiрiлген тегiн медициналық көмек көлемiнiң сапасын талдау және баға беру Ережесiне сәйкес ортақ тәсiлдiк принциптерi бойынша жүргiзiлуi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Медициналық көмектiң сапасын талдау және бағалау жоспарланған және жоспардан тыс тәртiп бойынша, белгiленген мақсаттарда, жеке оқиғалар комплекстi баға беру және тәуелсiз сараптау түрiнде жүргiзiледi. 
</w:t>
      </w:r>
      <w:r>
        <w:br/>
      </w:r>
      <w:r>
        <w:rPr>
          <w:rFonts w:ascii="Times New Roman"/>
          <w:b w:val="false"/>
          <w:i w:val="false"/>
          <w:color w:val="000000"/>
          <w:sz w:val="28"/>
        </w:rPr>
        <w:t>
      Медициналық көмектiң сапасын талдау және бағалаудың негiзi ЖАБДЫҚТАУШЫ-ның медициналық стандарттарды орындауы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Медициналық стандарттар дегенiмiз - диагностикалық, емдеулiк, профилактикалық шаралардың және оларды орындау технологиясының, сонымен қатар медициналық көмектi көрсетудiң барлық сатыларындағы нақтылы ауруларды емдеудiң нәтижелерiнiң қажеттi көлемiнiң жасалған, ықшамдалынған эталоны.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Медициналық стандарттар дүние жүзiлiк тәжiрибеге негiзделген, осы күнгi қызметтегi денсаулық сақтау саласына жаратылған және осы заманғы талаптарға жауап беретiндей болуы қажет: 
</w:t>
      </w:r>
      <w:r>
        <w:br/>
      </w:r>
      <w:r>
        <w:rPr>
          <w:rFonts w:ascii="Times New Roman"/>
          <w:b w:val="false"/>
          <w:i w:val="false"/>
          <w:color w:val="000000"/>
          <w:sz w:val="28"/>
        </w:rPr>
        <w:t>
      1) медициналық көмектi көрсетудiң барлық сатыларындағы диагностиканың, емдеудiң және реабилитацияның технологияларының осы заманғы шығыны аз принциптерiн қосу; 
</w:t>
      </w:r>
      <w:r>
        <w:br/>
      </w:r>
      <w:r>
        <w:rPr>
          <w:rFonts w:ascii="Times New Roman"/>
          <w:b w:val="false"/>
          <w:i w:val="false"/>
          <w:color w:val="000000"/>
          <w:sz w:val="28"/>
        </w:rPr>
        <w:t>
      2) мамандардың шұғыл көмек көрсету кезiндегi жедел нұсқауы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8. Талаптарды орындау үшiн медициналық стандарттарды жасау келесi бағыттарды болуы қажет: 
</w:t>
      </w:r>
      <w:r>
        <w:br/>
      </w:r>
      <w:r>
        <w:rPr>
          <w:rFonts w:ascii="Times New Roman"/>
          <w:b w:val="false"/>
          <w:i w:val="false"/>
          <w:color w:val="000000"/>
          <w:sz w:val="28"/>
        </w:rPr>
        <w:t>
      1) медициналық көмектi көрсетудiң барлық сатыларында: 
</w:t>
      </w:r>
      <w:r>
        <w:br/>
      </w:r>
      <w:r>
        <w:rPr>
          <w:rFonts w:ascii="Times New Roman"/>
          <w:b w:val="false"/>
          <w:i w:val="false"/>
          <w:color w:val="000000"/>
          <w:sz w:val="28"/>
        </w:rPr>
        <w:t>
      фельдшерлiк-акушерлiк пункттер (ФАП), отбасылық дәрiгерлiк амбулаториялар (ОДА), селолық ауруханалар (СА), орталық аудандық ауруханалар (ОАА), қалалық және облыстық ауруханалар, консультациялық- диагностикалық орталықтар және т.б. 
</w:t>
      </w:r>
      <w:r>
        <w:br/>
      </w:r>
      <w:r>
        <w:rPr>
          <w:rFonts w:ascii="Times New Roman"/>
          <w:b w:val="false"/>
          <w:i w:val="false"/>
          <w:color w:val="000000"/>
          <w:sz w:val="28"/>
        </w:rPr>
        <w:t>
      2) едәуiр экономикалық шығын алып келетiн және тұрғындардың денсаулық жағдайын төмендететін жиірек кездесетiн ауруларды диагностикалау, емдеу және алдын алу;
</w:t>
      </w:r>
      <w:r>
        <w:br/>
      </w:r>
      <w:r>
        <w:rPr>
          <w:rFonts w:ascii="Times New Roman"/>
          <w:b w:val="false"/>
          <w:i w:val="false"/>
          <w:color w:val="000000"/>
          <w:sz w:val="28"/>
        </w:rPr>
        <w:t>
      3) ауруларды стационарға жатқызу, шығару тәртiбi;
</w:t>
      </w:r>
      <w:r>
        <w:br/>
      </w:r>
      <w:r>
        <w:rPr>
          <w:rFonts w:ascii="Times New Roman"/>
          <w:b w:val="false"/>
          <w:i w:val="false"/>
          <w:color w:val="000000"/>
          <w:sz w:val="28"/>
        </w:rPr>
        <w:t>
      4) АМСК жағдайында емдеуге жататын науқастардың тiзбесi;
</w:t>
      </w:r>
      <w:r>
        <w:br/>
      </w:r>
      <w:r>
        <w:rPr>
          <w:rFonts w:ascii="Times New Roman"/>
          <w:b w:val="false"/>
          <w:i w:val="false"/>
          <w:color w:val="000000"/>
          <w:sz w:val="28"/>
        </w:rPr>
        <w:t>
      5) жедел жағдайларда медициналық көмектi оның барлық сатыларында көрсетiлуiнiң стандарттары;
</w:t>
      </w:r>
      <w:r>
        <w:br/>
      </w:r>
      <w:r>
        <w:rPr>
          <w:rFonts w:ascii="Times New Roman"/>
          <w:b w:val="false"/>
          <w:i w:val="false"/>
          <w:color w:val="000000"/>
          <w:sz w:val="28"/>
        </w:rPr>
        <w:t>
      6) жұмыс орнының стандарттары (процедуралық, жара таңу кабинеттерi, операциялық бөлмелер, посттар және т.б.).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Болжамалы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Тұжырымдаманы орындаудың болжамалы нәтижелерi:
</w:t>
      </w:r>
      <w:r>
        <w:br/>
      </w:r>
      <w:r>
        <w:rPr>
          <w:rFonts w:ascii="Times New Roman"/>
          <w:b w:val="false"/>
          <w:i w:val="false"/>
          <w:color w:val="000000"/>
          <w:sz w:val="28"/>
        </w:rPr>
        <w:t>
      1) медициналық көмектiң сапасының жоғарылауы және қолда бар қорларды тиiмдi қолдану;
</w:t>
      </w:r>
      <w:r>
        <w:br/>
      </w:r>
      <w:r>
        <w:rPr>
          <w:rFonts w:ascii="Times New Roman"/>
          <w:b w:val="false"/>
          <w:i w:val="false"/>
          <w:color w:val="000000"/>
          <w:sz w:val="28"/>
        </w:rPr>
        <w:t>
      2) ЖАБДЫҚТАУШЫ-ның қызметiнiң деңгейi мен тиiмдiлiгiнiң артуы;
</w:t>
      </w:r>
      <w:r>
        <w:br/>
      </w:r>
      <w:r>
        <w:rPr>
          <w:rFonts w:ascii="Times New Roman"/>
          <w:b w:val="false"/>
          <w:i w:val="false"/>
          <w:color w:val="000000"/>
          <w:sz w:val="28"/>
        </w:rPr>
        <w:t>
      3) профилактикалық бағыт алғандық, ең қажеттi медициналық көмектiң барлық сатыларындағы сабақтастық негiзiнде көрсетiлген медициналық көмектiң ауруларды қанағаттандыруына жету;
</w:t>
      </w:r>
      <w:r>
        <w:br/>
      </w:r>
      <w:r>
        <w:rPr>
          <w:rFonts w:ascii="Times New Roman"/>
          <w:b w:val="false"/>
          <w:i w:val="false"/>
          <w:color w:val="000000"/>
          <w:sz w:val="28"/>
        </w:rPr>
        <w:t>
      4) медициналық көмектiң сапасын талдау және бағалау жүйесiн жетiлдiру; 
</w:t>
      </w:r>
      <w:r>
        <w:br/>
      </w:r>
      <w:r>
        <w:rPr>
          <w:rFonts w:ascii="Times New Roman"/>
          <w:b w:val="false"/>
          <w:i w:val="false"/>
          <w:color w:val="000000"/>
          <w:sz w:val="28"/>
        </w:rPr>
        <w:t>
      5) денсаулық сақтаудағы реформаларды жеделдету; 
</w:t>
      </w:r>
      <w:r>
        <w:br/>
      </w:r>
      <w:r>
        <w:rPr>
          <w:rFonts w:ascii="Times New Roman"/>
          <w:b w:val="false"/>
          <w:i w:val="false"/>
          <w:color w:val="000000"/>
          <w:sz w:val="28"/>
        </w:rPr>
        <w:t>
      6) бюджеттiк қаржыны пайдаланудың экономикалық тиiмдiлiгiн арттыру;
</w:t>
      </w:r>
      <w:r>
        <w:br/>
      </w:r>
      <w:r>
        <w:rPr>
          <w:rFonts w:ascii="Times New Roman"/>
          <w:b w:val="false"/>
          <w:i w:val="false"/>
          <w:color w:val="000000"/>
          <w:sz w:val="28"/>
        </w:rPr>
        <w:t>
      7) қызметтегi заңдылықтарға сәйкес азаматтардың денсаулық сақтау құқықтарын жүзеге асыруды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Тұжырымдамамен, науқастардың жасына, функционалдық жағдайына, негiзгi және қосалқы ауруларына, таңдалған емдеуге реакциясына және де басқа факторларға қарай, олардың денсаулығына жағымды нәтижелер беретiн диагностикалық және емдеу шараларының осындай комплекстiк құқықтарын қорғау механизмдерi көзделген. 
</w:t>
      </w:r>
      <w:r>
        <w:br/>
      </w:r>
      <w:r>
        <w:rPr>
          <w:rFonts w:ascii="Times New Roman"/>
          <w:b w:val="false"/>
          <w:i w:val="false"/>
          <w:color w:val="000000"/>
          <w:sz w:val="28"/>
        </w:rPr>
        <w:t>
      Медициналық көмектiң сапасын жақсартудағы халықаралық тәжiрибе екi жақты бiрдей қанағаттандыра алатын дайын схемасының жоқ екендiгiн және әлемдегi барлық елдердiң денсаулық сақтауға қолданылымды өзiндiк медициналық көмектiң сапасын талдау және бағалау тәсiлдерi барын, олардың технологияларын үнемі жетілдіру жүргізіліп жатқандығын көрсетеді. 
</w:t>
      </w:r>
      <w:r>
        <w:br/>
      </w:r>
      <w:r>
        <w:rPr>
          <w:rFonts w:ascii="Times New Roman"/>
          <w:b w:val="false"/>
          <w:i w:val="false"/>
          <w:color w:val="000000"/>
          <w:sz w:val="28"/>
        </w:rPr>
        <w:t>
      Бұл Тұжырымдама іс-қимылдың ақырғы құжаты болып табылмайды, ол заңдылық актілердің және басқа ресми құжаттардың өзгеруіне байланысты толықтырылады, сонымен қатар, ЖАБДЫҚТАУШЫ-ның қызметін талдау және баға беру процессінде жетілдендіріледі.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iсi жөнiндегi
</w:t>
      </w:r>
      <w:r>
        <w:br/>
      </w:r>
      <w:r>
        <w:rPr>
          <w:rFonts w:ascii="Times New Roman"/>
          <w:b w:val="false"/>
          <w:i w:val="false"/>
          <w:color w:val="000000"/>
          <w:sz w:val="28"/>
        </w:rPr>
        <w:t>
Агенттiгiнiң 2000 жылғы 14 шілде
</w:t>
      </w:r>
      <w:r>
        <w:br/>
      </w:r>
      <w:r>
        <w:rPr>
          <w:rFonts w:ascii="Times New Roman"/>
          <w:b w:val="false"/>
          <w:i w:val="false"/>
          <w:color w:val="000000"/>
          <w:sz w:val="28"/>
        </w:rPr>
        <w:t>
N 439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тегiн медициналық көмектiң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кепілдендiрiлген көлемiнiң сапасын талдау және баға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Бұл Ереже Қазақстан Республикасының "Қазақстан Республикасында азаматтардың денсаулығын қорғау туралы"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Республикасының Президентiнiң "Халық денсаулығы" мемлекеттiк бағдарламасы туралы" 
</w:t>
      </w:r>
      <w:r>
        <w:rPr>
          <w:rFonts w:ascii="Times New Roman"/>
          <w:b w:val="false"/>
          <w:i w:val="false"/>
          <w:color w:val="000000"/>
          <w:sz w:val="28"/>
        </w:rPr>
        <w:t xml:space="preserve"> Жарлығына </w:t>
      </w:r>
      <w:r>
        <w:rPr>
          <w:rFonts w:ascii="Times New Roman"/>
          <w:b w:val="false"/>
          <w:i w:val="false"/>
          <w:color w:val="000000"/>
          <w:sz w:val="28"/>
        </w:rPr>
        <w:t>
 және Қазақстан Республикасы Үкiметiнiң 2000-2002 жылдардағы iс-қимылдары  
</w:t>
      </w:r>
      <w:r>
        <w:rPr>
          <w:rFonts w:ascii="Times New Roman"/>
          <w:b w:val="false"/>
          <w:i w:val="false"/>
          <w:color w:val="000000"/>
          <w:sz w:val="28"/>
        </w:rPr>
        <w:t xml:space="preserve"> бағдарламасына </w:t>
      </w:r>
      <w:r>
        <w:rPr>
          <w:rFonts w:ascii="Times New Roman"/>
          <w:b w:val="false"/>
          <w:i w:val="false"/>
          <w:color w:val="000000"/>
          <w:sz w:val="28"/>
        </w:rPr>
        <w:t>
 сәйкес құрастырылған, Қазақстан Республикасының территориясында мемлекеттiк тапсырыс шеңберiнде жергiлiктi денсаулық сақтау органдарымен келiсiм шарт жасаған емдеу-профилактикалық ұйымдар мен Қазақстан Республикасының жеке медициналық тәжiрибемен айналысатын азаматтары (бұдан әрi - ЖАБДЫҚТАУШЫ) көрсететiн медициналық көмектiң сапасын талдау және баға беру бәрiне ортақ ұйымдастырушылық және тәсiлдiк принциптерiн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Тегiн медициналық көмектiң сапасын талдау және баға беру жүйесi азаматтардың тегiн медициналық көмектiң кепiлдендiрiлген көлемiн алу құқығын қорғау мақсатымен Қазақстан Республикасының қызметтегi заңдылықтарына сәйкес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Тегiн медициналық көмектiң кепiлдендiрiлген көлемiнiң сапасын талдау және баға беру ЖАБДЫҚТАУШЫ-ның ресурстық, кадрлық мүмкiндiктерiн, қолданылатын профилактикалық, диагностикалық және емдеу технологияларын, сонымен қатар ЖАБДЫҚТАУШЫ-ның сапалық көрсеткiштерiн зерттеу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Талдау және баға берудiң объектiсi болып, мемлекеттiк тапсырыс шеңберiндегi және жергiлiктi денсаулық сақтау органдарымен келiсiм негiзiндегi белгiленген технология бойынша, нақты нәтижеге жету мақсатымен жүргiзiлетiн профилактикалық, емдеу-диагностикалық және реабилитациялық шаралар ретiнде қабылданатын ЖАБДЫҚТАУШЫ көрсететiн тегiн медициналық көмектiң көлемi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Тегiн медициналық көмектiң кепiлдендiрiлген көлемiнiң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сапасын талдау және баға берудiң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Медициналық көмектiң сапасын талдау және баға берудiң негiзгi мақсаты азаматтардың дұрыс деңгейдегi тегiн медициналық көмектiң кепiлдендiрiлген көлемiн алудағы құқығын қамтамасыз ету мақсатында, өкiлеттiлiк шеңберiнде медициналық сараптау жүргiзу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мақсатты жүзеге асыру үшiн: 
</w:t>
      </w:r>
      <w:r>
        <w:br/>
      </w:r>
      <w:r>
        <w:rPr>
          <w:rFonts w:ascii="Times New Roman"/>
          <w:b w:val="false"/>
          <w:i w:val="false"/>
          <w:color w:val="000000"/>
          <w:sz w:val="28"/>
        </w:rPr>
        <w:t>
      1) мемлекеттiк тапсырыс шеңберiнде медициналық көмек көрсету жүйесiн талдау және баға беру; 
</w:t>
      </w:r>
      <w:r>
        <w:br/>
      </w:r>
      <w:r>
        <w:rPr>
          <w:rFonts w:ascii="Times New Roman"/>
          <w:b w:val="false"/>
          <w:i w:val="false"/>
          <w:color w:val="000000"/>
          <w:sz w:val="28"/>
        </w:rPr>
        <w:t>
      2) медициналық көмек сапасын талдау және баға беру үшiн денсаулық сақтау саласындағы статистикалық мәлiметтер жинау; 
</w:t>
      </w:r>
      <w:r>
        <w:br/>
      </w:r>
      <w:r>
        <w:rPr>
          <w:rFonts w:ascii="Times New Roman"/>
          <w:b w:val="false"/>
          <w:i w:val="false"/>
          <w:color w:val="000000"/>
          <w:sz w:val="28"/>
        </w:rPr>
        <w:t>
      3) медициналық көмектiң сапасына баға берудiң нормативтiк-тәсiлдiк құжаттарын жасау; 
</w:t>
      </w:r>
      <w:r>
        <w:br/>
      </w:r>
      <w:r>
        <w:rPr>
          <w:rFonts w:ascii="Times New Roman"/>
          <w:b w:val="false"/>
          <w:i w:val="false"/>
          <w:color w:val="000000"/>
          <w:sz w:val="28"/>
        </w:rPr>
        <w:t>
      4) медициналық көмектiң сапасын талдау және баға беру жөнiндегi мамандарды дайындау; 
</w:t>
      </w:r>
      <w:r>
        <w:br/>
      </w:r>
      <w:r>
        <w:rPr>
          <w:rFonts w:ascii="Times New Roman"/>
          <w:b w:val="false"/>
          <w:i w:val="false"/>
          <w:color w:val="000000"/>
          <w:sz w:val="28"/>
        </w:rPr>
        <w:t>
      5) азаматтардың денсаулығын сақтау саласына басшылықты жүзеге асыратын Қазақстан Республикасының уәкiлеттi орталық атқарушы органы бекiткен қызметтегi нормативтiк актiлер және медициналық стандарттармен көрсетiлетiн медициналық көмектiң сапасын сәйкестендiру; 
</w:t>
      </w:r>
      <w:r>
        <w:br/>
      </w:r>
      <w:r>
        <w:rPr>
          <w:rFonts w:ascii="Times New Roman"/>
          <w:b w:val="false"/>
          <w:i w:val="false"/>
          <w:color w:val="000000"/>
          <w:sz w:val="28"/>
        </w:rPr>
        <w:t>
      6) медициналық қызметтердiң сапасын сақтап, жоғарылатқаны үшiн жеңiлдiктер беру жүйесiн дамыту; 
</w:t>
      </w:r>
      <w:r>
        <w:br/>
      </w:r>
      <w:r>
        <w:rPr>
          <w:rFonts w:ascii="Times New Roman"/>
          <w:b w:val="false"/>
          <w:i w:val="false"/>
          <w:color w:val="000000"/>
          <w:sz w:val="28"/>
        </w:rPr>
        <w:t>
      7) медициналық көмектiң сапасын жақсарту жөнiндегi қызметтегi заңдылықтарға қарсы келмейтiн басқа да шаралар.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Тегiн медициналық көмектiң кепілдендiрiлген көлемiнiң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сапасын талдау және баға берудiң негiзгi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Тегiн медициналық көмектiң кепiлдендiрiлген көлемiнiң сапасын талдау және баға берудiң негiзгi бағыттары болып: 
</w:t>
      </w:r>
      <w:r>
        <w:br/>
      </w:r>
      <w:r>
        <w:rPr>
          <w:rFonts w:ascii="Times New Roman"/>
          <w:b w:val="false"/>
          <w:i w:val="false"/>
          <w:color w:val="000000"/>
          <w:sz w:val="28"/>
        </w:rPr>
        <w:t>
      1) көрсетiлген медициналық көмектiң медициналық стандарттарға сәйкестiгiн анықтау; 
</w:t>
      </w:r>
      <w:r>
        <w:br/>
      </w:r>
      <w:r>
        <w:rPr>
          <w:rFonts w:ascii="Times New Roman"/>
          <w:b w:val="false"/>
          <w:i w:val="false"/>
          <w:color w:val="000000"/>
          <w:sz w:val="28"/>
        </w:rPr>
        <w:t>
      2) медициналық көмектiң сапасын, лицензияда белгiленген медициналық көмек түрлерi бойынша, ЖАБДЫҚТАУШЫ-ның өкiлiнiң қатысуымен жүргiзу;
</w:t>
      </w:r>
      <w:r>
        <w:br/>
      </w:r>
      <w:r>
        <w:rPr>
          <w:rFonts w:ascii="Times New Roman"/>
          <w:b w:val="false"/>
          <w:i w:val="false"/>
          <w:color w:val="000000"/>
          <w:sz w:val="28"/>
        </w:rPr>
        <w:t>
      3) азаматтардың сапалы медициналық көмек алу құқықтарын орындалуын қамтамасыз ету;
</w:t>
      </w:r>
      <w:r>
        <w:br/>
      </w:r>
      <w:r>
        <w:rPr>
          <w:rFonts w:ascii="Times New Roman"/>
          <w:b w:val="false"/>
          <w:i w:val="false"/>
          <w:color w:val="000000"/>
          <w:sz w:val="28"/>
        </w:rPr>
        <w:t>
      4) аурулардың медициналық көмек пен қызмет деңгейiне қанағаттанғандығын зерттеу;
</w:t>
      </w:r>
      <w:r>
        <w:br/>
      </w:r>
      <w:r>
        <w:rPr>
          <w:rFonts w:ascii="Times New Roman"/>
          <w:b w:val="false"/>
          <w:i w:val="false"/>
          <w:color w:val="000000"/>
          <w:sz w:val="28"/>
        </w:rPr>
        <w:t>
      5) көрсетiлген медициналық көмектiң нәтижелерiн компьютерлiк-ақпараттық технологиялар негiзiнде талдау және баға беру;
</w:t>
      </w:r>
      <w:r>
        <w:br/>
      </w:r>
      <w:r>
        <w:rPr>
          <w:rFonts w:ascii="Times New Roman"/>
          <w:b w:val="false"/>
          <w:i w:val="false"/>
          <w:color w:val="000000"/>
          <w:sz w:val="28"/>
        </w:rPr>
        <w:t>
      6) медициналық көмектiң сапасына байланысты проблемаларды анықтап, ұйымдастыруды жетiлдiру және медициналық көмектiң сапасын арттыру жөнiндегi басқарушылық шешiмдер қабылдау үшiн, жергiлiктi медициналық ұйымдарға ұсыныстар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Тегiн медициналық көмектiң кепілдендiрiлген көлемiн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талдау мен баға беру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Медициналық көмектiң сапасын талдау және бағалау белгiлi талаптарға сәйкес болып:
</w:t>
      </w:r>
      <w:r>
        <w:br/>
      </w:r>
      <w:r>
        <w:rPr>
          <w:rFonts w:ascii="Times New Roman"/>
          <w:b w:val="false"/>
          <w:i w:val="false"/>
          <w:color w:val="000000"/>
          <w:sz w:val="28"/>
        </w:rPr>
        <w:t>
      1) мамандандырылған, яғни бiр мамандықтағы маман сол мамандықтағы маманды сараптауы қажет;
</w:t>
      </w:r>
      <w:r>
        <w:br/>
      </w:r>
      <w:r>
        <w:rPr>
          <w:rFonts w:ascii="Times New Roman"/>
          <w:b w:val="false"/>
          <w:i w:val="false"/>
          <w:color w:val="000000"/>
          <w:sz w:val="28"/>
        </w:rPr>
        <w:t>
      2) бағыттандырылған, яғни сарапшы-дәрiгерлер медициналық көмектiң сапасын талдау және бағалауды нақты бағытта жүргiзедi; 
</w:t>
      </w:r>
      <w:r>
        <w:br/>
      </w:r>
      <w:r>
        <w:rPr>
          <w:rFonts w:ascii="Times New Roman"/>
          <w:b w:val="false"/>
          <w:i w:val="false"/>
          <w:color w:val="000000"/>
          <w:sz w:val="28"/>
        </w:rPr>
        <w:t>
      3) жүйеленген, яғни ЖАБДЫҚТАУШЫ-ның қызметiн талдау мен баға беру статистикалық нұсқаларын, кадрлық қуатын, материалды-техникалық базасын және медициналық қондырғылар мен техникалармен жабдықталғанын талдау негiзiнде өткiзiледi. 
</w:t>
      </w:r>
      <w:r>
        <w:br/>
      </w:r>
      <w:r>
        <w:rPr>
          <w:rFonts w:ascii="Times New Roman"/>
          <w:b w:val="false"/>
          <w:i w:val="false"/>
          <w:color w:val="000000"/>
          <w:sz w:val="28"/>
        </w:rPr>
        <w:t>
      Медициналық көмектi талдау мен баға беру ортақ тәсiлдiк принциптерi бойынша қорытынды шығарумен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Сарапшы-дәрiгерлердiң құзыры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Дәрiгер-сарапшылардың құзырына кiредi: 
</w:t>
      </w:r>
      <w:r>
        <w:br/>
      </w:r>
      <w:r>
        <w:rPr>
          <w:rFonts w:ascii="Times New Roman"/>
          <w:b w:val="false"/>
          <w:i w:val="false"/>
          <w:color w:val="000000"/>
          <w:sz w:val="28"/>
        </w:rPr>
        <w:t>
      1) Жабдықтаушы көрсететiн кепiлдендiрiлген тегiн медициналық көмек жүйесiне сәйкес, медициналық көмектiң сапасын сараптау, бағалау және талдау жұмысын жүргiзу мен ұйымдастыру; 
</w:t>
      </w:r>
      <w:r>
        <w:br/>
      </w:r>
      <w:r>
        <w:rPr>
          <w:rFonts w:ascii="Times New Roman"/>
          <w:b w:val="false"/>
          <w:i w:val="false"/>
          <w:color w:val="000000"/>
          <w:sz w:val="28"/>
        </w:rPr>
        <w:t>
      2)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3) жергiлiктi денсаулық сақтау органдары мен лицензиялық комиссияларына ЖАБДЫҚТАУШЫ-ның қызметiн сараптау барысында белгiлi болған кемшiлiктердi хабарлау; 
</w:t>
      </w:r>
      <w:r>
        <w:br/>
      </w:r>
      <w:r>
        <w:rPr>
          <w:rFonts w:ascii="Times New Roman"/>
          <w:b w:val="false"/>
          <w:i w:val="false"/>
          <w:color w:val="000000"/>
          <w:sz w:val="28"/>
        </w:rPr>
        <w:t>
      4) медициналық қызметкерлерге квалификация категория беру аттестациясына қатысу;
</w:t>
      </w:r>
      <w:r>
        <w:br/>
      </w:r>
      <w:r>
        <w:rPr>
          <w:rFonts w:ascii="Times New Roman"/>
          <w:b w:val="false"/>
          <w:i w:val="false"/>
          <w:color w:val="000000"/>
          <w:sz w:val="28"/>
        </w:rPr>
        <w:t>
      5) лицензиялық комиссияға әдеттегi тәртiпке сәйкес лицензияның күшiн жою, немесе тоқтату мәселесiмен ұсыныс беру;
</w:t>
      </w:r>
      <w:r>
        <w:br/>
      </w:r>
      <w:r>
        <w:rPr>
          <w:rFonts w:ascii="Times New Roman"/>
          <w:b w:val="false"/>
          <w:i w:val="false"/>
          <w:color w:val="000000"/>
          <w:sz w:val="28"/>
        </w:rPr>
        <w:t>
      6) жергiлiктi денсаулық сақтау органдарына әдеттегi тәртiпке сәйкес ЖАБДЫҚТАУШЫ-дан медициналық көмек көрсету барысында бiрнеше рет және қатаң табылған кемшiлiктердi атап көрсетiп, келiсiм шартты тоқтатуына ұсыныс беру.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өзгертілді - ҚР Денсаулық сақтау министрлігінің 2003 жылғы 12 мамырдағы N 367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Тегiн медициналық көмектiң кепiлдендiрiлген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көлемiн талдау мен баға берудi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Медициналық көмектiң сапасын талдау мен бағалау тұрғындардың денсаулығын сақтау саласында басшылықты жүзеге асыратын Қазақстан Республикасының уәкiлеттi орталық атқарушы органы бекiткен нормативтi-құқықтық актiлер мен осы Тұжырымдамаға сәйкес ұйымдастырылады және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Тегiн медициналық көмектiң кепiлдендiрiлген көлемiнiң сапасын сарапшы-дәрiгерлермен талдау мен бағалау әдеттегi тәртiпке сай бiрыңғай технологиялық және методологиялық принциптерге сай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Медициналық көмектiң сапасын талдау және бағалау жоспарланған және жоспардан тыс тәртiп бойынша, белгiленген мақсаттарда, комплекстi баға беру және тәуелсiз сараптау түрiнде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Медициналық көмек сапасының жоспарлы түрде талдау мен бағалау тегiн медициналық көмектiң кепiлдендiрiлген көлемiн ұсынған тапсырыс шеңберiнде жүргiзiлiп, жылына бiр реттен кем болмай өткiзiледi. Оның негiзi ЖАБДЫҚТАУШЫ-ның мемлекеттiк тапсырыс шеңберiндегi қызметiнiң сапалық көрсеткiштерi болып табылады, себебi олар аумақтық денсаулық сақтау органы мен ЖАБДЫҚТАУШЫ-ның арасындағы келiсiмнiң ажырамайтын бөлiгi. Жоспарлы талдау мен баға беру ЖАБДЫҚТАУШЫ-ға хабарланған, РМҚК жасап және аумақтық денсаулық сақтау органдары бекiткен есеп кестелерiне сәйкес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Медициналық көмектiң сапасын белгiленген мақсат түрiнде сараптау, тек белгiлi мақсаттарда квартал сайын, не жарты жыл сайын және т.б. өткiзiледi. РМҚК-ның облыстық филиалдары бекiткен жоспар-есеп кестесi бойынша ДДҰ мен ЮНИСЕФ бағдарламаларының, тұрғындардың денсаулығын сақтау саласында басшылықты асыратын Қазақстан Республикасының уәкiлеттi орталық атқарушы органының бұйрықтарының, жеке (операциядан кейiнгi асқыну, ОДА-да жедел медициналық көмектi ұйымдастыру мен көрсету, емдеу және тексерiлу стандарттарының орындалуы) проблемаларының және ЖАБДЫҚТАУШЫ-ның қызметiнiң қорытындысы бойынша қызметiнiң орындалуын анықтау үшiн жүргiзiледi. 
</w:t>
      </w:r>
      <w:r>
        <w:br/>
      </w:r>
      <w:r>
        <w:rPr>
          <w:rFonts w:ascii="Times New Roman"/>
          <w:b w:val="false"/>
          <w:i w:val="false"/>
          <w:color w:val="000000"/>
          <w:sz w:val="28"/>
        </w:rPr>
        <w:t>
      ЖАБДЫҚТАУШЫ-ның қызметi тұрғындардың денсаулығын сақтау саласына басшылықты жүзеге асыратын Қазақстан Республикасының уәкiлеттi орталық атқарушы органы бекiткен тегiн медициналық көмектiң кепiлдендiрiлген көлемiнiң сапасын талдау және баға беру Ережесiнiң медициналық көмектiң сапасы, емделу мен бақылау сапасының деңгейi Параметрлерiнiң 1,2,3,4,5 қосымшаларына сәйкес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Жоспардан тыс тәртiп түрiмен талдау мен баға беру медициналық көмектi көрсетудегi кемшiлiктерге байланысты пайда болған аурулардың сәтсiз аяқталулары, науқастардың шағымы мен хабарлаулары және жедел жоспардан тыс тексерудi талап еткен басқа жағдайлар (аурухананың iшiнен шыққан инфекция, көп адамдардың сапасыз тағамдармен және басқа нәрселермен улануы, ерекше қауіпті аурулардың пайда болуы) бойынша ұйымдастырылып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Комплекстi талдау мен баға беру ЖАБДЫҚТАУШЫ қызметiнде медициналық көмектiң сапасы жөнiнен кемшiлiктердi тауып, жергiлiктi денсаулық сақтау органдарына медициналық көмектiң сапасын жоғарылату мен ұйымдастыруды жақсарту жөнiнен басқару шешiмдерiн қабылдау үшiн материалдар дайындау және ұсыныс беру мақсатында сарапшы-дәрiгерлер жылына бiр рет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РМҚК-ның филиалдарының бекiтiлген план-графигiмен жеке оқиғаларды сараптауды сарапшы-дәрiгерлер үздiксiз жыл бойы жүргiзедi. Оның мақсаты болып, нақтылы науқасқа (жеке оқиға) көрсетiлген медициналық көмектiң, бiр жасқа толмаған балалардың бақылау, жүктi әйелдердi бақылау сапасын, өлген науқасқа немесе науқастарға сапасыз медициналық көмек көрсетiлгенiне түскен арыздарды бағалау болып табылады. 
</w:t>
      </w:r>
      <w:r>
        <w:br/>
      </w:r>
      <w:r>
        <w:rPr>
          <w:rFonts w:ascii="Times New Roman"/>
          <w:b w:val="false"/>
          <w:i w:val="false"/>
          <w:color w:val="000000"/>
          <w:sz w:val="28"/>
        </w:rPr>
        <w:t>
      Медициналық көмектiң сапасын сараптау кезiнде, медициналық тиiмдiлiк, таңдап алған медициналық технология зерттенудiң барысына және оның ауырлығына сәйкестiгi бағаланады. 
</w:t>
      </w:r>
      <w:r>
        <w:br/>
      </w:r>
      <w:r>
        <w:rPr>
          <w:rFonts w:ascii="Times New Roman"/>
          <w:b w:val="false"/>
          <w:i w:val="false"/>
          <w:color w:val="000000"/>
          <w:sz w:val="28"/>
        </w:rPr>
        <w:t>
      Медициналық тиiмдiлiк дегенiмiз - қойылған мақсаттың ақырына дейiн жету дәрежесi - яғни медициналық көмек сапасының жақсаруы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Тәуелсiз сараптау екi жақтың (ЖАБДЫҚТАУШЫ, науқас, жоғарғы органдар және тағы басқалар) сараптау қорытындысымен келiспеген жағдайларда, тұрғындардың денсаулығын сақтау саласына басшылықты жүзеге асыратын Қазақстан Республикасының уәкiлеттi орталық атқарушы органы бекiткен тәуелсiз медициналық сараптау Ережесiне сәйкес жүргiзiледi.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iсi жөнiндегi  
</w:t>
      </w:r>
      <w:r>
        <w:br/>
      </w:r>
      <w:r>
        <w:rPr>
          <w:rFonts w:ascii="Times New Roman"/>
          <w:b w:val="false"/>
          <w:i w:val="false"/>
          <w:color w:val="000000"/>
          <w:sz w:val="28"/>
        </w:rPr>
        <w:t>
Агенттiгiнің 2000 жылғы 14 шілде 
</w:t>
      </w:r>
      <w:r>
        <w:br/>
      </w:r>
      <w:r>
        <w:rPr>
          <w:rFonts w:ascii="Times New Roman"/>
          <w:b w:val="false"/>
          <w:i w:val="false"/>
          <w:color w:val="000000"/>
          <w:sz w:val="28"/>
        </w:rPr>
        <w:t>
N 439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кепiлдендiрiлген тегiн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медициналық көмек көлемiнiң сапасын талдау мен баға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Медициналық көмектiң сапасын талдау және бағалау "Денсаулық" Республикалық мемлекеттiк қазыналық кәсiпорнының (РМҚК) сарапшы-дәрiгерлерiмен Қазақстан Республикасында кепiлдендiрiлген тегiн медициналық көмек көлемiнiң сапасын талдау мен баға беру тәртiбi туралы Ережесiне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Медициналық көмектiң сапасын талдау және бағалауды жүргiзу барысында зерттелiп отырған проблема жөнiндегi алғашқы медициналық құжаттар, тексерiлiп отырған кезеңдегi статистикалық мәлiметтер (ай, тоқсан, жарты жылдық, жыл) қолданылады. Тексерiлiп отырған көрсеткiштердi орындау осы емдеу-профилактикалық ұйымының өткен жылғы осындай кезеңдегi көрсеткiштерiмен, сонымен қатар орташа республикалық және орташа облыстық көрсеткiштермен салыстыру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Нақтылы ауруға көрсетiлетiн медициналық көмектiң сапасын талдау және баға беру оның тұрғындардың денсаулығын сақтау саласына басшылықты жүзеге асыратын Қазақстан Республикасының уәкiлеттi орталық атқарушы органы бекiткен, ықшамдалған профилактикалық, диагностикалық және емдiк шаралар, сонымен қатар аурулардың нақтылы нозологиялық формалары кезiндегi емдеу нәтижесi мен мерзiм талаптары құрамына енгiзiлген медициналық стандарттарға сәйкестендiрудi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Медициналық көмектiң сапасын талдау және бағалауды мамандықтарына сәйкес РМҚК сарапшы-дәрiгерлерiмен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Мемлекеттiк тапсырыс шеңберiндегi кепiлдендiрiлген тегiн медициналық көмек көрсетуге жергiлiктi денсаулық сақтау органдарымен келiсiм-шарттағы емдеу-профилактикалық ұйымдар мен Қазақстан Республикасының жеке медициналық тәжiрибемен айналысатын азаматтары (ЖАБДЫҚТАУШЫ) РМҚК-ның сарапшы-дәрiгерлерiне сараптау өткiзуiне қажеттi медициналық құжаттарды тапсыруға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6. ЖАБДЫҚТАУШЫ-ның келесi көрсеткiштерi толық көлемде, яғни 100 пайыздық түрде ай сайын сараптауға жатады: 
</w:t>
      </w:r>
      <w:r>
        <w:br/>
      </w:r>
      <w:r>
        <w:rPr>
          <w:rFonts w:ascii="Times New Roman"/>
          <w:b w:val="false"/>
          <w:i w:val="false"/>
          <w:color w:val="000000"/>
          <w:sz w:val="28"/>
        </w:rPr>
        <w:t>
      1) ана өлiмi; 
</w:t>
      </w:r>
      <w:r>
        <w:br/>
      </w:r>
      <w:r>
        <w:rPr>
          <w:rFonts w:ascii="Times New Roman"/>
          <w:b w:val="false"/>
          <w:i w:val="false"/>
          <w:color w:val="000000"/>
          <w:sz w:val="28"/>
        </w:rPr>
        <w:t>
      2) нәресте өлiмi; 
</w:t>
      </w:r>
      <w:r>
        <w:br/>
      </w:r>
      <w:r>
        <w:rPr>
          <w:rFonts w:ascii="Times New Roman"/>
          <w:b w:val="false"/>
          <w:i w:val="false"/>
          <w:color w:val="000000"/>
          <w:sz w:val="28"/>
        </w:rPr>
        <w:t>
      3) операциядан кейiнгi өлiм; 
</w:t>
      </w:r>
      <w:r>
        <w:br/>
      </w:r>
      <w:r>
        <w:rPr>
          <w:rFonts w:ascii="Times New Roman"/>
          <w:b w:val="false"/>
          <w:i w:val="false"/>
          <w:color w:val="000000"/>
          <w:sz w:val="28"/>
        </w:rPr>
        <w:t>
      4) балалардың, жасөспiрiмдердiң және жұмысқа қабiлеттi жастағы тұлғалардың қатты асқынған формадағы туберкулезы; 
</w:t>
      </w:r>
      <w:r>
        <w:br/>
      </w:r>
      <w:r>
        <w:rPr>
          <w:rFonts w:ascii="Times New Roman"/>
          <w:b w:val="false"/>
          <w:i w:val="false"/>
          <w:color w:val="000000"/>
          <w:sz w:val="28"/>
        </w:rPr>
        <w:t>
      5) балалардың, жасөспiрiмдердiң және жұмысқа қабiлеттi жастағы тұлғалардың қатты асқынған формадағы онкоаурулары; 
</w:t>
      </w:r>
      <w:r>
        <w:br/>
      </w:r>
      <w:r>
        <w:rPr>
          <w:rFonts w:ascii="Times New Roman"/>
          <w:b w:val="false"/>
          <w:i w:val="false"/>
          <w:color w:val="000000"/>
          <w:sz w:val="28"/>
        </w:rPr>
        <w:t>
      6) жұмысқа қабiлеттi жастағы тұлғалардың алғашқы мүгедектiкке шығуы; 
</w:t>
      </w:r>
      <w:r>
        <w:br/>
      </w:r>
      <w:r>
        <w:rPr>
          <w:rFonts w:ascii="Times New Roman"/>
          <w:b w:val="false"/>
          <w:i w:val="false"/>
          <w:color w:val="000000"/>
          <w:sz w:val="28"/>
        </w:rPr>
        <w:t>
      7) балалардың, жасөспiрiмдердiң және жұмысқа қабiлеттi жастағы тұлғалардың жүрек-тамыр аурулардан қайтыс болуы; 
</w:t>
      </w:r>
      <w:r>
        <w:br/>
      </w:r>
      <w:r>
        <w:rPr>
          <w:rFonts w:ascii="Times New Roman"/>
          <w:b w:val="false"/>
          <w:i w:val="false"/>
          <w:color w:val="000000"/>
          <w:sz w:val="28"/>
        </w:rPr>
        <w:t>
      8) қантты диабеттен қайтыс болу; 
</w:t>
      </w:r>
      <w:r>
        <w:br/>
      </w:r>
      <w:r>
        <w:rPr>
          <w:rFonts w:ascii="Times New Roman"/>
          <w:b w:val="false"/>
          <w:i w:val="false"/>
          <w:color w:val="000000"/>
          <w:sz w:val="28"/>
        </w:rPr>
        <w:t>
      9) аурухана iшiндегi инфекция; 
</w:t>
      </w:r>
      <w:r>
        <w:br/>
      </w:r>
      <w:r>
        <w:rPr>
          <w:rFonts w:ascii="Times New Roman"/>
          <w:b w:val="false"/>
          <w:i w:val="false"/>
          <w:color w:val="000000"/>
          <w:sz w:val="28"/>
        </w:rPr>
        <w:t>
      10) аурулардың сапасыз медициналық көмекке, медициналық этика мен деонтологияны сақтамағандыққа жазған шағымы.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ЖАБДЫҚТАУШЫ-лардың медициналық көмегiнiң сапасын сараптау қорытындысын жазумен және сараптау профилi бойынша медициналық көмектiң сапасының деңгейiн анықтаумен (бұдан әрi МКСД - 6 қосымша) аяқталады. Ол үшiн емдеу сапасының деңгейi (бұдан әрi ЕСД - 3 қосымша), 1 жасқа дейiнгi балаларды қараудың сапасының деңгейi (бұдан әрi БҚСД - 4 қосымша), жүктi әйелдердi қарау сапасының деңгейi (бұдан әрi ЖҚСД- 5 қосымша) және 1, 2 қосымшаларға сәйкес медициналық көмектiң сапасын талдау мен бағалаудың Параметрлерi бойынша жетiспеушiлiктердiң сараптау пайызы анықталады. 
</w:t>
      </w:r>
      <w:r>
        <w:br/>
      </w:r>
      <w:r>
        <w:rPr>
          <w:rFonts w:ascii="Times New Roman"/>
          <w:b w:val="false"/>
          <w:i w:val="false"/>
          <w:color w:val="000000"/>
          <w:sz w:val="28"/>
        </w:rPr>
        <w:t>
      МКСД 30-дан кем емес науқас тарихы немесе амбулаториялық карталарды сараптаумен және таңдау арқылы 1, 2 қосымшаларға сәйкес медициналық көмектiң сапасын талдау мен бағалаудың Параметрлерi бойынша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Тексерiлiп отырған ұйымның шұғыл (ургенттi) жағдайлардағы жедел медициналық көмек көрсетудiң сапасы мен дер кезiлiгiне баға беру үшiн 30-дан кем емес науқас тарихы сарапталуы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9. ЖАБДЫҚТАУШЫ-лардың қызметiне сараптаушылық бағасын беру кезiнде жұмыстың түрлi бағыттарындағы проблемаларды анықтау және жергiлiктi денсаулық сақтау органдарына ұйымдастыруды жетiлдiру және медициналық көмектiң сапасын арттыру үшiн, 50-ден кем емес амбулаториялық карталар мен науқас тарихтары сарапталуы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10. Аурулардың медициналық көмектiң сапасына қанағаттылығы 7, 8 қосымшаларға сәйкес анкеталар беру жолымен тексерiледi. Аурулардың медициналық көмектiң сапасына қанағаттылығын анықтау барысында сарапшы-дәрiгерде тексерiлiп отырған ұйым жөнiндегi бiр кезеңдiк сараптау бойынша толтырылған 20-дан кем емес анкета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11. Алғашқы медициналық-санитарлы көмек (АМСК) деңгейiнде салауатты өмiрдi қалыптастыру жөнiндегi жұмыстың сапасын талдау мен баға беру тұрғындардың инфекциялық аурулардың, зиянды әдеттердiң (шылым шегу, маскүнемдiк, есiрткелiк және т.б.) алдын алу, дене шынықтыру, ықшамды тамақтану және т.б. жөнiндегi бiлiмiн анкета арқылы анықтау жолымен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Әр сарапшы-дәрiгердiң әр сараптауының мақсатын РМК облыстық, қалалық филиалының медициналық көмектiң сапасын талдау және баға беру бөлiмнiң басшысы план-графикке сәйкес белгiлейдi (бұдан әрi басшы).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Медициналық көмектiң сапасын талдап және баға беретiн әрбiр сарапшы-дәрiгерге күнделiктi жұмыс мөлшерiн науқас тарихын сарапталуда мына көлемнен кем емес етiп анықталсын: 
</w:t>
      </w:r>
      <w:r>
        <w:br/>
      </w:r>
      <w:r>
        <w:rPr>
          <w:rFonts w:ascii="Times New Roman"/>
          <w:b w:val="false"/>
          <w:i w:val="false"/>
          <w:color w:val="000000"/>
          <w:sz w:val="28"/>
        </w:rPr>
        <w:t>
      - ауруханада емделген науқастардың 7 науқас тарихы; 
</w:t>
      </w:r>
      <w:r>
        <w:br/>
      </w:r>
      <w:r>
        <w:rPr>
          <w:rFonts w:ascii="Times New Roman"/>
          <w:b w:val="false"/>
          <w:i w:val="false"/>
          <w:color w:val="000000"/>
          <w:sz w:val="28"/>
        </w:rPr>
        <w:t>
      - немесе өлген науқастардың 4 науқас тарихы; 
</w:t>
      </w:r>
      <w:r>
        <w:br/>
      </w:r>
      <w:r>
        <w:rPr>
          <w:rFonts w:ascii="Times New Roman"/>
          <w:b w:val="false"/>
          <w:i w:val="false"/>
          <w:color w:val="000000"/>
          <w:sz w:val="28"/>
        </w:rPr>
        <w:t>
      - немесе емханада емделген науқастардың 25 емханалық картасы. 
</w:t>
      </w:r>
    </w:p>
    <w:p>
      <w:pPr>
        <w:spacing w:after="0"/>
        <w:ind w:left="0"/>
        <w:jc w:val="both"/>
      </w:pPr>
      <w:r>
        <w:rPr>
          <w:rFonts w:ascii="Times New Roman"/>
          <w:b w:val="false"/>
          <w:i w:val="false"/>
          <w:color w:val="000000"/>
          <w:sz w:val="28"/>
        </w:rPr>
        <w:t>
</w:t>
      </w:r>
      <w:r>
        <w:rPr>
          <w:rFonts w:ascii="Times New Roman"/>
          <w:b w:val="false"/>
          <w:i w:val="false"/>
          <w:color w:val="000000"/>
          <w:sz w:val="28"/>
        </w:rPr>
        <w:t>
      14. Есеп беру кезеңi бiтiсiмен (ай, тоқсан және т.б.) белгiленген мерзiмде әр сарапшы-дәрiгер атқарылған жұмысының жиналған мәлiметтерiн басшыға тапсыруы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Басшылар, бекiтiлген жиналған мәлiметтердiң формасы бойынша (11 қосымша) ай сайын облыс бойынша (қала) РМҚК және жергiлiктi денсаулық сақтау органдарына тапсырады. Оларға жазылған талдау қағазы әр тоқсан сайын жасалады. Сонымен қатар, тоқсан сайын барлық мәлiметтер жинағы бар таблицалар мен сараптау профилдерi бойынша (терапиялық, педиатрлық) медициналық көмектiң сапасының талдау қағаздарымен бiрге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Бағытталған жұмыс және қажеттi ақпараттарды РМҚК-ға және жергiлiктi денсаулық сақтау органдарына ұсыну үшiн басшыларға ай сайын әр маманның iстелген сараптамасы (терапевт, педиатр, хирург және т.б.) еркiн және ыңғайлы формада тексерiлген ЖАБДЫҚТАУШЫ жайында келесi мәлiметтер қосылған: тексерiлген күнi, МКСД, ЕСД, ББСД, және ЖҚСД, кесте жасауы (карта, анықтама және б.)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17. РМҚК-ның медициналық көмектiң сапасын талдау және баға беру басқармасы жалпы есеп және оған қосымша республика бойынша талдау қағаздарын тоқсан сайын жасайды және денсаулық сақтау саласына басқару жүргiзетiн Қазақстан Республикасының уәкiлеттi орталық атқарушы органына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Әр тексерiлген жайтқа 2 данада медициналық көмектiң сапасының сараптау актiсi толтырылады (9 қосымша), онда сарапшы-дәрiгердiң, емдеушi дәрiгердiң, ЖАБДЫҚТАУШЫ-ның емдеу-диагностикалық процессiн ұйымдастыруға жауапты басшысының қолы қойылады. Актiнiң бiр данасы ЖАБДЫҚТАУШЫ-да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Сараптау аяқталысымен, сарапшы-дәрiгер медициналық көмектiң сапасын талдау мен баға беру Параметрлерiнiң барлық кодтары бойынша табылған жетiспеушiлiктердiң терең талдауы көрсетiлген ақырғы құжат-медициналық көмектiң сапасының деңгейiн (10 қосымша) толтырады. Актiнi толтыру сарапшы-дәрiгердiң 6 қосымшаға сәйкес МКСД көрсетумен (жоғары деңгей, жеткiлiктi жоғары, орташа, орташадан төмен және төмен деңгей) жасаған қорытындысымен аяқталуы тиiс. Қорытындыда табылған жетiспеушiлiктер мен қателiктердi жоюдың нақты жолдары ұсынылады. Актiге РМҚК филиалының директоры, сарапшы-дәрiгер және ЖАБДЫҚТАУШЫ-ның басшысы қол қояды. Акт 2 данада жазылып, бiреуi ЖАБДЫҚТАУШЫ-да қалады. Актiлер, есептегi жылдан кейiнгi 3 жыл бойы сақталады. ЖАБДЫҚТАУШЫ-ның келiспеушiлiгi қол қоюдан бас тартудың себебi бола алмайды, бұндай жағдайда "Жоқ" деген сөздiң асты сызылады.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Медициналық көмектiң сапасын талдау мен баға беру барысында күрделi жетiспеушiлiктер мен қателiктер табылмаған жағдайда ЖАБДЫҚТАУШЫ-ға РМҚК жағынан келiсiм шарттың мезгiлi бiткенше сараптаудан босату түрiндегi жеңiлдiк болу мүмкiндiгi берiледi. Сонымен қатар, осы ЖАБДЫҚТАУШЫ-ға моральдық марапаттама (құрмет қағазы, бұқаралық ақпарат жүйелерiнде және тағы басқа) беру туралы жергiлiктi денсаулық сақтау ұйымдарына ұсыныс беру мүмкiндiгi болады. Аурулардан негiзi бар шағым түскен жағдайда ол ЖАБДЫҚТАУШЫ-ға сараптау жүргiзу қайта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Сараптау қорытындысы туралы келiспеушiлiк туған жағдайда, екi жақ (ЖАБДЫҚТАУШЫ, науқас, денсаулық сақтау саласының басқару органдары және тағы басқалар) он күн iшiнде тәуелсiз медициналық сараптау (облыстық, республикалық) жүргiзу комиссиясына арыздануға мүмкiндiктерi бар. Бұл жағдайда РМҚК-ның құқысын қорғау РМҚК филиалының директорына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Тәуелсiз сараптау комиссиясының жұмыс тәртiбi денсаулығын сақтау саласына басшылықты жүзеге асыратын Қазақстан Республикасының уәкiлеттi орталық атқарушы органы бекiткен "Тәуелсiз медициналық сараптау туралы Ережесiмен"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Екi жақтың белгiленген тәртiп бойынша, сотқа беру құқығы бар.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ісі жөніндегі    
</w:t>
      </w:r>
      <w:r>
        <w:br/>
      </w:r>
      <w:r>
        <w:rPr>
          <w:rFonts w:ascii="Times New Roman"/>
          <w:b w:val="false"/>
          <w:i w:val="false"/>
          <w:color w:val="000000"/>
          <w:sz w:val="28"/>
        </w:rPr>
        <w:t>
Агенттігінің 2000 жылғы 14 шілдедегі
</w:t>
      </w:r>
      <w:r>
        <w:br/>
      </w:r>
      <w:r>
        <w:rPr>
          <w:rFonts w:ascii="Times New Roman"/>
          <w:b w:val="false"/>
          <w:i w:val="false"/>
          <w:color w:val="000000"/>
          <w:sz w:val="28"/>
        </w:rPr>
        <w:t>
N 439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Сарапшы-дәрігердің жұмысын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Дәрігер-сарапшы қызметіне медициналық білімі жоғары, денсаулық сақтауды ұйымдастыру жөніндегі жұмыс қабілеті бірінші, немесе жоғары категориялық квалификациясы теориялық біліміне сәйкес, медициналық көмектің сапасын сараптау, талдау және баға беру жөнінде арнаулы дайындықтан және отырған қызметіне сәйкес аттестациядан өткен адам алынады. 
</w:t>
      </w:r>
      <w:r>
        <w:br/>
      </w:r>
      <w:r>
        <w:rPr>
          <w:rFonts w:ascii="Times New Roman"/>
          <w:b w:val="false"/>
          <w:i w:val="false"/>
          <w:color w:val="000000"/>
          <w:sz w:val="28"/>
        </w:rPr>
        <w:t>
      Дәрігер-сарапшы жұмыс барысында Қазақстан Республикасы қолданылатын заңдылық актілерін, медициналық көмектің сапасын сараптау, талдау және баға берудің ұйымдастыратын нормативті-құқықтық құжаттарын, тұрғындардың денсаулығын сақтау саласына басшылықты жүзеге асыратын Қазақстан Республикасының уәкілетті орталық атқарушы органы бекіткен, Қазақстан Республикасындағы кепілдендірілген тегін медициналық көмек көлемінің сапасын талдау мен баға беру Ережесін және осы Ережені қолданады. 
</w:t>
      </w:r>
      <w:r>
        <w:br/>
      </w:r>
      <w:r>
        <w:rPr>
          <w:rFonts w:ascii="Times New Roman"/>
          <w:b w:val="false"/>
          <w:i w:val="false"/>
          <w:color w:val="000000"/>
          <w:sz w:val="28"/>
        </w:rPr>
        <w:t>
      Дәрігер-сарапшының әрекеттері профессионалды этика мен медициналық деонтологияға қарсы болмауы керек. 
</w:t>
      </w:r>
      <w:r>
        <w:br/>
      </w:r>
      <w:r>
        <w:rPr>
          <w:rFonts w:ascii="Times New Roman"/>
          <w:b w:val="false"/>
          <w:i w:val="false"/>
          <w:color w:val="000000"/>
          <w:sz w:val="28"/>
        </w:rPr>
        <w:t>
      Дәрігер-сарапшының қызметке алынуы мен шығарылуы бекітілген әдеттегі тәртіп бойынша, қазіргі уақытта қолданатын заңдылықтарға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Дәрiгер-сарапшының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Дәрiгер-сарапшының негiзгi мақсаты өзiнiң қызмет көлемiне сәйкес, халықтың кепiлдендiрiлген тегiн медициналық көмектi жоғары деңгейде алу құқығын медициналық көмектiң сапасын сараптау, талдау және баға беру арқылы жеткiзу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Дәрiгер-сарапшының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Дәрiгер-сарапшы медициналық көмектi талдау және баға беру Ережесiнiң ортақ тәсiлдiк принциптерi мен технологиясына сәйкес медициналық көмектiң сапасын сараптау, талдау және баға берудi жүргiзiп, белгiлi қорытынды шығарады және тек өзiнiң берiлген мүмкiншiлiгiне негiзгi медициналық мамандығына сәйкес сараптайды.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Дәрiгер-сарапшының құзырлары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Дәрiгер-сарапшының құзырына мыналар жатады: 
</w:t>
      </w:r>
      <w:r>
        <w:br/>
      </w:r>
      <w:r>
        <w:rPr>
          <w:rFonts w:ascii="Times New Roman"/>
          <w:b w:val="false"/>
          <w:i w:val="false"/>
          <w:color w:val="000000"/>
          <w:sz w:val="28"/>
        </w:rPr>
        <w:t>
      1) кепiлдендiрiлген тегiн медициналық көмек көрсету жүйесiне сәйкес медициналық көмектiң сапасын сараптау, талдау және баға беру жұмысын ұйымдастыру мен жүргiзу; 
</w:t>
      </w:r>
      <w:r>
        <w:br/>
      </w:r>
      <w:r>
        <w:rPr>
          <w:rFonts w:ascii="Times New Roman"/>
          <w:b w:val="false"/>
          <w:i w:val="false"/>
          <w:color w:val="000000"/>
          <w:sz w:val="28"/>
        </w:rPr>
        <w:t>
      2)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3) жергiлiктi денсаулық сақтау органдары мен лицензиялық комиссияларына ЖАБДЫҚТАУШЫ-ның сараптау барысында белгiлi болған кемшiлiктерiн хабарлау; 
</w:t>
      </w:r>
      <w:r>
        <w:br/>
      </w:r>
      <w:r>
        <w:rPr>
          <w:rFonts w:ascii="Times New Roman"/>
          <w:b w:val="false"/>
          <w:i w:val="false"/>
          <w:color w:val="000000"/>
          <w:sz w:val="28"/>
        </w:rPr>
        <w:t>
      4) медициналық қызметкерлерге категориялық квалификация беру аттестациясына қатысу; 
</w:t>
      </w:r>
      <w:r>
        <w:br/>
      </w:r>
      <w:r>
        <w:rPr>
          <w:rFonts w:ascii="Times New Roman"/>
          <w:b w:val="false"/>
          <w:i w:val="false"/>
          <w:color w:val="000000"/>
          <w:sz w:val="28"/>
        </w:rPr>
        <w:t>
      5) лицензиялық комиссияға әдеттегi тәртiпке сәйкес, лицензияның күшiн жою немесе тоқтату мәселесiне ұсыныс беру; 
</w:t>
      </w:r>
      <w:r>
        <w:br/>
      </w:r>
      <w:r>
        <w:rPr>
          <w:rFonts w:ascii="Times New Roman"/>
          <w:b w:val="false"/>
          <w:i w:val="false"/>
          <w:color w:val="000000"/>
          <w:sz w:val="28"/>
        </w:rPr>
        <w:t>
      6) жергiлiктi денсаулық сақтау органдарына әдеттегi тәртiпке сәйкес медициналық көмек көрсету барысында ЖАБДЫҚТАУШЫ-дан бiрнеше рет қатаң кемшiлiктер табылғанын атап көрсетiп, келiсiм-шартты тоқтатуына ұсыныс беру.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өзгертілді - ҚР Денсаулық сақтау министрлігінің 2003 жылғы 12 мамырдағы N 367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Дәрiгер-сарапшының өзi келiсiм немесе еңбек шартында тұрған медицина мекемесiн сараптауға және науқас, оның туысы және өзi емдеуге қатысқан науқас болса, сараптау жағдайларының дауына қатысуына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6. Сараптау жүргiзiп жатқан мезетте ЖАБДЫҚТАУШЫ дәрiгер-сарапшыға қажеттi медициналық құжаттарды көрсетуге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Дәрiгер-сарапшының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Дәрiгер-сарапшының мынандай құқығы бар: 
</w:t>
      </w:r>
      <w:r>
        <w:br/>
      </w:r>
      <w:r>
        <w:rPr>
          <w:rFonts w:ascii="Times New Roman"/>
          <w:b w:val="false"/>
          <w:i w:val="false"/>
          <w:color w:val="000000"/>
          <w:sz w:val="28"/>
        </w:rPr>
        <w:t>
      1) өзiнiң мүмкiншiлiктерiне қарай шешiм шығару; 
</w:t>
      </w:r>
      <w:r>
        <w:br/>
      </w:r>
      <w:r>
        <w:rPr>
          <w:rFonts w:ascii="Times New Roman"/>
          <w:b w:val="false"/>
          <w:i w:val="false"/>
          <w:color w:val="000000"/>
          <w:sz w:val="28"/>
        </w:rPr>
        <w:t>
      2) тұрғындардың денсаулығын сақтау саласына басшылықты жүзеге асыратын Қазақстан Республикасының уәкiлеттi орталық атқарушы органының бiртұтас саясатының орындалуын бақылау және iске асыру; 
</w:t>
      </w:r>
      <w:r>
        <w:br/>
      </w:r>
      <w:r>
        <w:rPr>
          <w:rFonts w:ascii="Times New Roman"/>
          <w:b w:val="false"/>
          <w:i w:val="false"/>
          <w:color w:val="000000"/>
          <w:sz w:val="28"/>
        </w:rPr>
        <w:t>
      3) жергiлiктi жерлерде медициналық көмектi сараптау, талдау мен бағалау ЖАБДЫҚТАУШЫ мен жергiлiктi денсаулық сақтау органдарымен келiсiм шарттарына қарай және әдеттегi тәртiпке сәйкес жүргiзiледi; 
</w:t>
      </w:r>
      <w:r>
        <w:br/>
      </w:r>
      <w:r>
        <w:rPr>
          <w:rFonts w:ascii="Times New Roman"/>
          <w:b w:val="false"/>
          <w:i w:val="false"/>
          <w:color w:val="000000"/>
          <w:sz w:val="28"/>
        </w:rPr>
        <w:t>
      4) ЖАБДЫҚТАУШЫМЕН даулы мәселелер туған жағдайда, оларды тәуелсiз сараптауда қарау үшiн талапты материалдарды даярлауға қатысуға; 
</w:t>
      </w:r>
      <w:r>
        <w:br/>
      </w:r>
      <w:r>
        <w:rPr>
          <w:rFonts w:ascii="Times New Roman"/>
          <w:b w:val="false"/>
          <w:i w:val="false"/>
          <w:color w:val="000000"/>
          <w:sz w:val="28"/>
        </w:rPr>
        <w:t>
      5) сараптау мәселесiн бағалау үшiн, керектi құжаттарды пайдалану; 
</w:t>
      </w:r>
      <w:r>
        <w:br/>
      </w:r>
      <w:r>
        <w:rPr>
          <w:rFonts w:ascii="Times New Roman"/>
          <w:b w:val="false"/>
          <w:i w:val="false"/>
          <w:color w:val="000000"/>
          <w:sz w:val="28"/>
        </w:rPr>
        <w:t>
      6) сараптау басталмай тұрғанда, не сараптау барысында сараптаудан бас тартқан себебiн, ЖАБДЫҚТАУШЫ мен сараптауға жiберген орнына түсiндiруi қажет; 
</w:t>
      </w:r>
      <w:r>
        <w:br/>
      </w:r>
      <w:r>
        <w:rPr>
          <w:rFonts w:ascii="Times New Roman"/>
          <w:b w:val="false"/>
          <w:i w:val="false"/>
          <w:color w:val="000000"/>
          <w:sz w:val="28"/>
        </w:rPr>
        <w:t>
      7) медициналық сараптау қорытындысы бойынша басқа дәрiгер сарапшылар арасында ерекше ойын бiлдiрiп және егер керек болса жоспардан тыс сараптау өткiзуiн талап етуге; 
</w:t>
      </w:r>
      <w:r>
        <w:br/>
      </w:r>
      <w:r>
        <w:rPr>
          <w:rFonts w:ascii="Times New Roman"/>
          <w:b w:val="false"/>
          <w:i w:val="false"/>
          <w:color w:val="000000"/>
          <w:sz w:val="28"/>
        </w:rPr>
        <w:t>
      8) тұрғындардың денсаулығын сақтау барысындағы заңдылық актiлерi мен нормативтi құжаттарын, медициналық көмектiң сапасын бағалау мен талдау мәселелерiн жетiлдiру бойынша өзгерiс енгiзу; 
</w:t>
      </w:r>
      <w:r>
        <w:br/>
      </w:r>
      <w:r>
        <w:rPr>
          <w:rFonts w:ascii="Times New Roman"/>
          <w:b w:val="false"/>
          <w:i w:val="false"/>
          <w:color w:val="000000"/>
          <w:sz w:val="28"/>
        </w:rPr>
        <w:t>
      9) өзi енгiзген ұсыныс бойынша хабарлама алуы, егер ол орындалмаған жағдайда аурудың денсаулығы мен өмiрiне қатер төнгiзетiн жағдай болса, белгiлi инстанцияларға хабарлау;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Сарапшы-дәрiгердiң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Сарапшы-дәрiгердiң мiндетi: 
</w:t>
      </w:r>
      <w:r>
        <w:br/>
      </w:r>
      <w:r>
        <w:rPr>
          <w:rFonts w:ascii="Times New Roman"/>
          <w:b w:val="false"/>
          <w:i w:val="false"/>
          <w:color w:val="000000"/>
          <w:sz w:val="28"/>
        </w:rPr>
        <w:t>
      1) жергiлiктi денсаулық сақтау мен ЖАБДЫҚТАУШЫ арасындағы көрсетiлген келiсiм шарт пен лицензиямен белгiленген медициналық көмек түрлерi бойынша өкiлеттi тұлғасының қатысуымен медициналық көмектiң сапасын сараптау, талдау және бағалауды жүргiзу; 
</w:t>
      </w:r>
      <w:r>
        <w:br/>
      </w:r>
      <w:r>
        <w:rPr>
          <w:rFonts w:ascii="Times New Roman"/>
          <w:b w:val="false"/>
          <w:i w:val="false"/>
          <w:color w:val="000000"/>
          <w:sz w:val="28"/>
        </w:rPr>
        <w:t>
      2) көрсетiлген медициналық көмектiң тұрғындардың денсаулық сақтау саласына басшылықты асыратын Қазақстан Республикасының уәкiлеттi орталық атқарушы органы бекiткен медициналық стандарттарға сәйкестiлiк анықтау; 
</w:t>
      </w:r>
      <w:r>
        <w:br/>
      </w:r>
      <w:r>
        <w:rPr>
          <w:rFonts w:ascii="Times New Roman"/>
          <w:b w:val="false"/>
          <w:i w:val="false"/>
          <w:color w:val="000000"/>
          <w:sz w:val="28"/>
        </w:rPr>
        <w:t>
      3) тұрғындардың сапалы тегiн медициналық көмектi алу құқығының орындалуын анықтау; 
</w:t>
      </w:r>
      <w:r>
        <w:br/>
      </w:r>
      <w:r>
        <w:rPr>
          <w:rFonts w:ascii="Times New Roman"/>
          <w:b w:val="false"/>
          <w:i w:val="false"/>
          <w:color w:val="000000"/>
          <w:sz w:val="28"/>
        </w:rPr>
        <w:t>
      4) аурулардың медициналық көмек пен қызмет сапасына қанағаттанғандығын зерттеу; 
</w:t>
      </w:r>
      <w:r>
        <w:br/>
      </w:r>
      <w:r>
        <w:rPr>
          <w:rFonts w:ascii="Times New Roman"/>
          <w:b w:val="false"/>
          <w:i w:val="false"/>
          <w:color w:val="000000"/>
          <w:sz w:val="28"/>
        </w:rPr>
        <w:t>
      5) медициналық құжатты талдау барысында көрсетiлген тегiн медициналық көмектiң сапасы жайлы құзырлы және объективтi баға беру, керектi кезде - аурудың өзiн қарау; 
</w:t>
      </w:r>
      <w:r>
        <w:br/>
      </w:r>
      <w:r>
        <w:rPr>
          <w:rFonts w:ascii="Times New Roman"/>
          <w:b w:val="false"/>
          <w:i w:val="false"/>
          <w:color w:val="000000"/>
          <w:sz w:val="28"/>
        </w:rPr>
        <w:t>
      6) қажеттi жағдайда сараптау барысына басқа сарапшы-дәрiгердiң қатысуын талап ету; 
</w:t>
      </w:r>
      <w:r>
        <w:br/>
      </w:r>
      <w:r>
        <w:rPr>
          <w:rFonts w:ascii="Times New Roman"/>
          <w:b w:val="false"/>
          <w:i w:val="false"/>
          <w:color w:val="000000"/>
          <w:sz w:val="28"/>
        </w:rPr>
        <w:t>
      7) ЖАБДЫҚТАУШЫ және емдеушi дәрiгермен сараптау қорытындысы жайлы талдау жүргiзу; 
</w:t>
      </w:r>
      <w:r>
        <w:br/>
      </w:r>
      <w:r>
        <w:rPr>
          <w:rFonts w:ascii="Times New Roman"/>
          <w:b w:val="false"/>
          <w:i w:val="false"/>
          <w:color w:val="000000"/>
          <w:sz w:val="28"/>
        </w:rPr>
        <w:t>
      8) сараптау қорытындысы бойынша тегiн медициналық көмек сапасының жағдайын талдау және бағалау; 
</w:t>
      </w:r>
      <w:r>
        <w:br/>
      </w:r>
      <w:r>
        <w:rPr>
          <w:rFonts w:ascii="Times New Roman"/>
          <w:b w:val="false"/>
          <w:i w:val="false"/>
          <w:color w:val="000000"/>
          <w:sz w:val="28"/>
        </w:rPr>
        <w:t>
      9) ЖАБДЫҚТАУШЫ-ға енгiзiлген ұсыныстардың есебiн жүргiзу және қорытынды шығару; 
</w:t>
      </w:r>
      <w:r>
        <w:br/>
      </w:r>
      <w:r>
        <w:rPr>
          <w:rFonts w:ascii="Times New Roman"/>
          <w:b w:val="false"/>
          <w:i w:val="false"/>
          <w:color w:val="000000"/>
          <w:sz w:val="28"/>
        </w:rPr>
        <w:t>
      10) медициналық көмектiң сапасы жөнiндегi проблемаларды анықтап, оның сапасын жоғарылату, ұйымдастыру, жетiлдiру мәселелерi жөнiнде ұсыныс дайындау; 
</w:t>
      </w:r>
      <w:r>
        <w:br/>
      </w:r>
      <w:r>
        <w:rPr>
          <w:rFonts w:ascii="Times New Roman"/>
          <w:b w:val="false"/>
          <w:i w:val="false"/>
          <w:color w:val="000000"/>
          <w:sz w:val="28"/>
        </w:rPr>
        <w:t>
      11) белгiленген қорытынды актiлер үлгiлерiне сараптау қорытындыларын келтiрiп, ЖАБДЫҚТАУШЫ-ға қолын қоюға тексерiлу соңында беруi қажет, тек ерекше жағдай болған кезде ғана 3 күндiк уақытта берiледi. Жасалған актiлердiң бiр данасы тексерiлген ЖАБДЫҚТАУШЫДА қалдырылады;
</w:t>
      </w:r>
      <w:r>
        <w:br/>
      </w:r>
      <w:r>
        <w:rPr>
          <w:rFonts w:ascii="Times New Roman"/>
          <w:b w:val="false"/>
          <w:i w:val="false"/>
          <w:color w:val="000000"/>
          <w:sz w:val="28"/>
        </w:rPr>
        <w:t>
      12) РМҚК басшылығы мен жергiлiктi денсаулық сақтау органына жасалған жұмыс қорытындысы жайлы белгiленген уақытта есеп беру;
</w:t>
      </w:r>
      <w:r>
        <w:br/>
      </w:r>
      <w:r>
        <w:rPr>
          <w:rFonts w:ascii="Times New Roman"/>
          <w:b w:val="false"/>
          <w:i w:val="false"/>
          <w:color w:val="000000"/>
          <w:sz w:val="28"/>
        </w:rPr>
        <w:t>
      13) медициналық көмектiң сапасын белгiленген мақсаттарда (жеке оқиға) талдау мен бағалауды күнделiктi ауруханада 7 ауру тарихын, 25 амбулаторлық карталарын, қайтыс болған аурулар бойынша - 4 ауру тарихын қарау арқылы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Сарапшы-дәрігер әдеттегі тәртіпке сәйкес жұмыс істеп жатқан заңдылыққа сәйкес жауапты:
</w:t>
      </w:r>
      <w:r>
        <w:br/>
      </w:r>
      <w:r>
        <w:rPr>
          <w:rFonts w:ascii="Times New Roman"/>
          <w:b w:val="false"/>
          <w:i w:val="false"/>
          <w:color w:val="000000"/>
          <w:sz w:val="28"/>
        </w:rPr>
        <w:t>
      1) медициналық көмектің сапасын сараптауды, талдауды, баға беруді сапасыз және әділетсіз жүргізсе;
</w:t>
      </w:r>
      <w:r>
        <w:br/>
      </w:r>
      <w:r>
        <w:rPr>
          <w:rFonts w:ascii="Times New Roman"/>
          <w:b w:val="false"/>
          <w:i w:val="false"/>
          <w:color w:val="000000"/>
          <w:sz w:val="28"/>
        </w:rPr>
        <w:t>
      2) ережеде көрсетілген міндеттерді толық және уақытылы орындамаса;
</w:t>
      </w:r>
      <w:r>
        <w:br/>
      </w:r>
      <w:r>
        <w:rPr>
          <w:rFonts w:ascii="Times New Roman"/>
          <w:b w:val="false"/>
          <w:i w:val="false"/>
          <w:color w:val="000000"/>
          <w:sz w:val="28"/>
        </w:rPr>
        <w:t>
      3) өзінің мүмкіншілігі мен құзырына байланысты дұрыс шешім қабылдамаса;
</w:t>
      </w:r>
      <w:r>
        <w:br/>
      </w:r>
      <w:r>
        <w:rPr>
          <w:rFonts w:ascii="Times New Roman"/>
          <w:b w:val="false"/>
          <w:i w:val="false"/>
          <w:color w:val="000000"/>
          <w:sz w:val="28"/>
        </w:rPr>
        <w:t>
      4) медициналық сараптау кезінде белгілі болған жайттарды және дәрігерлік құпияны сақтамауы.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Денсаулық сақтау ісі жөніндегі    
</w:t>
      </w:r>
      <w:r>
        <w:br/>
      </w:r>
      <w:r>
        <w:rPr>
          <w:rFonts w:ascii="Times New Roman"/>
          <w:b w:val="false"/>
          <w:i w:val="false"/>
          <w:color w:val="000000"/>
          <w:sz w:val="28"/>
        </w:rPr>
        <w:t>
Агенттігінің 2000 жылғы 14 шілдедегі
</w:t>
      </w:r>
      <w:r>
        <w:br/>
      </w:r>
      <w:r>
        <w:rPr>
          <w:rFonts w:ascii="Times New Roman"/>
          <w:b w:val="false"/>
          <w:i w:val="false"/>
          <w:color w:val="000000"/>
          <w:sz w:val="28"/>
        </w:rPr>
        <w:t>
N 439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медициналық сараптама жүргiзу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Тәуелсiз медициналық сараптау "Денсаулық" Республикалық қазыналық мемлекеттiк кәсiпорнының (РМҚК) - сарапшы-дәрiгерлерi мен ЖАБДЫҚТАУШЫ арасында келiспеуi, сондай-ақ аурудың шағымын қарау бойынша сараптаудың қорытындысына науқастардың келiспеуi және т.б. жағдайлары байқалса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 Тәуелсiз медициналық сараптау келiсiм шартта көрсетiлген көлемнiң бағасына, жүргiзiлген сараптау қорытындысына келiспеген жағдайда, мәселе көтерген жақтың бастауы бойынша ұйымдастырылады.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Медициналық көмек сапасын тәуелсiз сараптау практикалық денсаулық сақтау саласы, провизор-дәрiгер Ассоциациясы, ғылыми зерттеу институттары өкiлдерiнен алынған тәуелсiз сарапшы-дәрiгерлер, юристер, экономистер және басқа мамандардан тарту арқылы, қажеттi нақты жағдайды тексеру үшiн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Тәуелсiз медициналық сараптауды жүргiзу үшiн тәуелсiз сарапшы-дәрiгерлерге екi жақты қажеттi медициналық құжаттар көрсетулерi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 Тұрғындардың денсаулығын сақтау сапасында басқару жүргiзетiн Қазақстан Республикасының уәкiлеттi орталық атқарушы органы бекiткен кепiлдендiрiлген тегiн медициналық көмек көлемiн талдау және баға беру Ережесiн тәуелсiз медициналық сараптау өз жұмысында қолдануы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6. Тағайындалған күннен бастап 10 күн арасында сараптау жинағы бойынша, сараптау қорытындысы тапсырылуы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 Тәуелсiз сараптауды ұйымдастыру мен жүргiзу кезiнде мәселе көтерушi жақтың басшылары, сарапшы-дәрiгерлер өздерiнiң мүмкiндiктерi мен құзырларына қарай сапалы және әдiл жүргiзiлуiне бекiтiлген заңдылықтың әдеттегi тәртiбiне сай жауапты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көмектiң    
</w:t>
      </w:r>
      <w:r>
        <w:br/>
      </w:r>
      <w:r>
        <w:rPr>
          <w:rFonts w:ascii="Times New Roman"/>
          <w:b w:val="false"/>
          <w:i w:val="false"/>
          <w:color w:val="000000"/>
          <w:sz w:val="28"/>
        </w:rPr>
        <w:t>
кепiлдендiрiлген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Дәрiгерлiк-семьялық амбулатория мен кеңестiк-диагностикалық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мекемелердің қызметiне талдау және медициналық көмектің сапасын анықтайтын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Параметрлерi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Ұйымдастыру сұрақтары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Ауруларға арналған тегiн медициналық көмектiң кепілдендiрiлген көлемiне және негiзгi /өмiрге қажеттi/ дәрi-дәрмектiң тiзiмiне арналған көрнекi құралдар жоқ болса. 
</w:t>
      </w:r>
      <w:r>
        <w:br/>
      </w:r>
      <w:r>
        <w:rPr>
          <w:rFonts w:ascii="Times New Roman"/>
          <w:b w:val="false"/>
          <w:i w:val="false"/>
          <w:color w:val="000000"/>
          <w:sz w:val="28"/>
        </w:rPr>
        <w:t>
      2. Азаматтардың денсаулығын сақтау саласына басшылықты жүзеге асыратын Қазақстан Республикасының уәкiлеттi орталық атқарушы органы бекiткен "Негiзгi /өмiрге қажеттi/ дәрi-дәрмек пен жара таңуға қажеттi заттардың аурулардың шұғыл медициналық көмек көрсетуде өздерi алуы". 
</w:t>
      </w:r>
      <w:r>
        <w:br/>
      </w:r>
      <w:r>
        <w:rPr>
          <w:rFonts w:ascii="Times New Roman"/>
          <w:b w:val="false"/>
          <w:i w:val="false"/>
          <w:color w:val="000000"/>
          <w:sz w:val="28"/>
        </w:rPr>
        <w:t>
      3. Тегiн кепiлдендiрiлген медициналық көмекке көрсетiлген медициналық көмек түрiнен аурулардан төлем ақы алуы. 
</w:t>
      </w:r>
      <w:r>
        <w:br/>
      </w:r>
      <w:r>
        <w:rPr>
          <w:rFonts w:ascii="Times New Roman"/>
          <w:b w:val="false"/>
          <w:i w:val="false"/>
          <w:color w:val="000000"/>
          <w:sz w:val="28"/>
        </w:rPr>
        <w:t>
      4. Санитарлы-дезинфекциялық тәртiп жөнiнен Қазақстан Республикасы орталық атқарушы уәкiлеттi органы бекiткен бұйрықтарының орындалуының бұзылуы. 
</w:t>
      </w:r>
      <w:r>
        <w:br/>
      </w:r>
      <w:r>
        <w:rPr>
          <w:rFonts w:ascii="Times New Roman"/>
          <w:b w:val="false"/>
          <w:i w:val="false"/>
          <w:color w:val="000000"/>
          <w:sz w:val="28"/>
        </w:rPr>
        <w:t>
      5. Аурулардың медициналық көмек пен қызмет сапасына қанағаттануы төменгi деңгейде болса. 
</w:t>
      </w:r>
      <w:r>
        <w:br/>
      </w:r>
      <w:r>
        <w:rPr>
          <w:rFonts w:ascii="Times New Roman"/>
          <w:b w:val="false"/>
          <w:i w:val="false"/>
          <w:color w:val="000000"/>
          <w:sz w:val="28"/>
        </w:rPr>
        <w:t>
      6. Аурулардың сапасыз көрсетiлген медициналық көмек пен медицина қызметкерлерiнiң этикалық ереженi сақтамағанына арналған шағымдары. 
</w:t>
      </w:r>
      <w:r>
        <w:br/>
      </w:r>
      <w:r>
        <w:rPr>
          <w:rFonts w:ascii="Times New Roman"/>
          <w:b w:val="false"/>
          <w:i w:val="false"/>
          <w:color w:val="000000"/>
          <w:sz w:val="28"/>
        </w:rPr>
        <w:t>
      7. Салауатты өмiр салты мен санитарлы-эпидемиологиялық жағдайдың жергiлiктi халық арасында жақсартуын жүргiзуде жiберiлген кемшiлiктер. 
</w:t>
      </w:r>
      <w:r>
        <w:br/>
      </w:r>
      <w:r>
        <w:rPr>
          <w:rFonts w:ascii="Times New Roman"/>
          <w:b w:val="false"/>
          <w:i w:val="false"/>
          <w:color w:val="000000"/>
          <w:sz w:val="28"/>
        </w:rPr>
        <w:t>
      8. Отбасылық-дәрiгерлiк амбулатория мен кеңестiк-диагностикалық мекемелерде халыққа жедел медициналық көмектi ұйымдастыру мен көрсетуде жiберiлген кемшiлiктер.      
</w:t>
      </w:r>
    </w:p>
    <w:p>
      <w:pPr>
        <w:spacing w:after="0"/>
        <w:ind w:left="0"/>
        <w:jc w:val="both"/>
      </w:pPr>
      <w:r>
        <w:rPr>
          <w:rFonts w:ascii="Times New Roman"/>
          <w:b w:val="false"/>
          <w:i w:val="false"/>
          <w:color w:val="000000"/>
          <w:sz w:val="28"/>
        </w:rPr>
        <w:t>
</w:t>
      </w:r>
      <w:r>
        <w:rPr>
          <w:rFonts w:ascii="Times New Roman"/>
          <w:b/>
          <w:i w:val="false"/>
          <w:color w:val="000000"/>
          <w:sz w:val="28"/>
        </w:rPr>
        <w:t>
2. Медициналық көмек сапасының сұрақтары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9. ЖДА мен клиникалық-диагностикалық мекемелерге аурулардың қаралу мақсаттары /ауру, егу, диспансерлiк есеп, дерективтi жасты профилактикалық қарау, инфекция жөнiнен қатынаста тұрғандарды бақылау, анықтама, шұғыл медициналық көмек үшiн қаралуы/. 
</w:t>
      </w:r>
      <w:r>
        <w:br/>
      </w:r>
      <w:r>
        <w:rPr>
          <w:rFonts w:ascii="Times New Roman"/>
          <w:b w:val="false"/>
          <w:i w:val="false"/>
          <w:color w:val="000000"/>
          <w:sz w:val="28"/>
        </w:rPr>
        <w:t>
      10. Бекiтiлген халыққа динамикалық бақылауды қамтамасыз ету.
</w:t>
      </w:r>
      <w:r>
        <w:br/>
      </w:r>
      <w:r>
        <w:rPr>
          <w:rFonts w:ascii="Times New Roman"/>
          <w:b w:val="false"/>
          <w:i w:val="false"/>
          <w:color w:val="000000"/>
          <w:sz w:val="28"/>
        </w:rPr>
        <w:t>
      11. Ауруларды уақытылы және жобалы жiберу:
</w:t>
      </w:r>
      <w:r>
        <w:br/>
      </w:r>
      <w:r>
        <w:rPr>
          <w:rFonts w:ascii="Times New Roman"/>
          <w:b w:val="false"/>
          <w:i w:val="false"/>
          <w:color w:val="000000"/>
          <w:sz w:val="28"/>
        </w:rPr>
        <w:t>
      11.1. Жатып емделуге;
</w:t>
      </w:r>
      <w:r>
        <w:br/>
      </w:r>
      <w:r>
        <w:rPr>
          <w:rFonts w:ascii="Times New Roman"/>
          <w:b w:val="false"/>
          <w:i w:val="false"/>
          <w:color w:val="000000"/>
          <w:sz w:val="28"/>
        </w:rPr>
        <w:t>
      11.2. Кеңестiк-диагностикалық орталыққа; 
</w:t>
      </w:r>
      <w:r>
        <w:br/>
      </w:r>
      <w:r>
        <w:rPr>
          <w:rFonts w:ascii="Times New Roman"/>
          <w:b w:val="false"/>
          <w:i w:val="false"/>
          <w:color w:val="000000"/>
          <w:sz w:val="28"/>
        </w:rPr>
        <w:t>
      11.3. Үйдегi ауруханаға (орташа болуы);
</w:t>
      </w:r>
      <w:r>
        <w:br/>
      </w:r>
      <w:r>
        <w:rPr>
          <w:rFonts w:ascii="Times New Roman"/>
          <w:b w:val="false"/>
          <w:i w:val="false"/>
          <w:color w:val="000000"/>
          <w:sz w:val="28"/>
        </w:rPr>
        <w:t>
      11.4. Күндiзгi ауруханаға (орташа болуы).
</w:t>
      </w:r>
      <w:r>
        <w:br/>
      </w:r>
      <w:r>
        <w:rPr>
          <w:rFonts w:ascii="Times New Roman"/>
          <w:b w:val="false"/>
          <w:i w:val="false"/>
          <w:color w:val="000000"/>
          <w:sz w:val="28"/>
        </w:rPr>
        <w:t>
      12. Ауруханалар мен кеңестiк-диагностикалық емханалардың ауруларды бақылау және емдеу жөнiнен сатылық сабақтастығы.
</w:t>
      </w:r>
      <w:r>
        <w:br/>
      </w:r>
      <w:r>
        <w:rPr>
          <w:rFonts w:ascii="Times New Roman"/>
          <w:b w:val="false"/>
          <w:i w:val="false"/>
          <w:color w:val="000000"/>
          <w:sz w:val="28"/>
        </w:rPr>
        <w:t>
      13. Денсаулық сақтау саласына басшылықты жүзеге асыратын Қазақстан Республикасының орталық атқарушы уәкiлеттi органы бекiткен профилактика, диагностика емдеу стандарттарының орындалуы.
</w:t>
      </w:r>
      <w:r>
        <w:br/>
      </w:r>
      <w:r>
        <w:rPr>
          <w:rFonts w:ascii="Times New Roman"/>
          <w:b w:val="false"/>
          <w:i w:val="false"/>
          <w:color w:val="000000"/>
          <w:sz w:val="28"/>
        </w:rPr>
        <w:t>
      14. Аурулық диагноздың халықаралық классификацияға /МКБ-10/ сәйкес келуi, диагноздың дұрыс қойылуы. 
</w:t>
      </w:r>
      <w:r>
        <w:br/>
      </w:r>
      <w:r>
        <w:rPr>
          <w:rFonts w:ascii="Times New Roman"/>
          <w:b w:val="false"/>
          <w:i w:val="false"/>
          <w:color w:val="000000"/>
          <w:sz w:val="28"/>
        </w:rPr>
        <w:t>
      15. Кеңестiк-диагностикалық емханалар мен ауруханалардың диагноздарының ОДА мен сәйкес келмеу пайызы.
</w:t>
      </w:r>
      <w:r>
        <w:br/>
      </w:r>
      <w:r>
        <w:rPr>
          <w:rFonts w:ascii="Times New Roman"/>
          <w:b w:val="false"/>
          <w:i w:val="false"/>
          <w:color w:val="000000"/>
          <w:sz w:val="28"/>
        </w:rPr>
        <w:t>
      16. Амбулаторияда манипуляция және операциялық көмек көлемi.
</w:t>
      </w:r>
      <w:r>
        <w:br/>
      </w:r>
      <w:r>
        <w:rPr>
          <w:rFonts w:ascii="Times New Roman"/>
          <w:b w:val="false"/>
          <w:i w:val="false"/>
          <w:color w:val="000000"/>
          <w:sz w:val="28"/>
        </w:rPr>
        <w:t>
      17. Еңбекке жарамсыз қағазын беру негiздерi.
</w:t>
      </w:r>
      <w:r>
        <w:br/>
      </w:r>
      <w:r>
        <w:rPr>
          <w:rFonts w:ascii="Times New Roman"/>
          <w:b w:val="false"/>
          <w:i w:val="false"/>
          <w:color w:val="000000"/>
          <w:sz w:val="28"/>
        </w:rPr>
        <w:t>
      18. Жедел жәрдем станциясына аурулардың қаралу себебi.
</w:t>
      </w:r>
      <w:r>
        <w:br/>
      </w:r>
      <w:r>
        <w:rPr>
          <w:rFonts w:ascii="Times New Roman"/>
          <w:b w:val="false"/>
          <w:i w:val="false"/>
          <w:color w:val="000000"/>
          <w:sz w:val="28"/>
        </w:rPr>
        <w:t>
      19. Шұғыл медициналық көмектiң жағдайы.
</w:t>
      </w:r>
      <w:r>
        <w:br/>
      </w:r>
      <w:r>
        <w:rPr>
          <w:rFonts w:ascii="Times New Roman"/>
          <w:b w:val="false"/>
          <w:i w:val="false"/>
          <w:color w:val="000000"/>
          <w:sz w:val="28"/>
        </w:rPr>
        <w:t>
      20. Салауатты өмiр салтын қалыптастыру мен санитарлы-эпидемиологиялық жағдайды жақсартуды зерттеуде медицина қызметкерлерiнiң қатысуы.
</w:t>
      </w:r>
      <w:r>
        <w:br/>
      </w:r>
      <w:r>
        <w:rPr>
          <w:rFonts w:ascii="Times New Roman"/>
          <w:b w:val="false"/>
          <w:i w:val="false"/>
          <w:color w:val="000000"/>
          <w:sz w:val="28"/>
        </w:rPr>
        <w:t>
      21. Анкета жолымен аурулардың медициналық көмек пен қызмет сапасына қанағаттануын зерттеу.
</w:t>
      </w:r>
      <w:r>
        <w:br/>
      </w:r>
      <w:r>
        <w:rPr>
          <w:rFonts w:ascii="Times New Roman"/>
          <w:b w:val="false"/>
          <w:i w:val="false"/>
          <w:color w:val="000000"/>
          <w:sz w:val="28"/>
        </w:rPr>
        <w:t>
      22. ДСА-дан аурулардың қаралуы мен бас тарту себебiн зерттеу.
</w:t>
      </w:r>
      <w:r>
        <w:br/>
      </w:r>
      <w:r>
        <w:rPr>
          <w:rFonts w:ascii="Times New Roman"/>
          <w:b w:val="false"/>
          <w:i w:val="false"/>
          <w:color w:val="000000"/>
          <w:sz w:val="28"/>
        </w:rPr>
        <w:t>
      23. Өлiм көрсеткiшiн талдау:
</w:t>
      </w:r>
      <w:r>
        <w:br/>
      </w:r>
      <w:r>
        <w:rPr>
          <w:rFonts w:ascii="Times New Roman"/>
          <w:b w:val="false"/>
          <w:i w:val="false"/>
          <w:color w:val="000000"/>
          <w:sz w:val="28"/>
        </w:rPr>
        <w:t>
      23.1. Жас-жыныс құрамына байланысты;
</w:t>
      </w:r>
      <w:r>
        <w:br/>
      </w:r>
      <w:r>
        <w:rPr>
          <w:rFonts w:ascii="Times New Roman"/>
          <w:b w:val="false"/>
          <w:i w:val="false"/>
          <w:color w:val="000000"/>
          <w:sz w:val="28"/>
        </w:rPr>
        <w:t>
      23.2. Аурулардың нозология мен себептерiне байланысты.
</w:t>
      </w:r>
      <w:r>
        <w:br/>
      </w:r>
      <w:r>
        <w:rPr>
          <w:rFonts w:ascii="Times New Roman"/>
          <w:b w:val="false"/>
          <w:i w:val="false"/>
          <w:color w:val="000000"/>
          <w:sz w:val="28"/>
        </w:rPr>
        <w:t>
      24. Көрсетiлген медициналық көмек пен аурудың шұғыл түрдегi аурудың жағдайының сәйкестiгi.
</w:t>
      </w:r>
      <w:r>
        <w:br/>
      </w:r>
      <w:r>
        <w:rPr>
          <w:rFonts w:ascii="Times New Roman"/>
          <w:b w:val="false"/>
          <w:i w:val="false"/>
          <w:color w:val="000000"/>
          <w:sz w:val="28"/>
        </w:rPr>
        <w:t>
      25. 1-жасқа дейiнгi балаларды бақылаудағы сапа көрсеткiшi (ББСД).
</w:t>
      </w:r>
      <w:r>
        <w:br/>
      </w:r>
      <w:r>
        <w:rPr>
          <w:rFonts w:ascii="Times New Roman"/>
          <w:b w:val="false"/>
          <w:i w:val="false"/>
          <w:color w:val="000000"/>
          <w:sz w:val="28"/>
        </w:rPr>
        <w:t>
      26. Балаларды декретивтi уақыт кезiнде профилактикалық қамтылуын тексерумен талдау.
</w:t>
      </w:r>
      <w:r>
        <w:br/>
      </w:r>
      <w:r>
        <w:rPr>
          <w:rFonts w:ascii="Times New Roman"/>
          <w:b w:val="false"/>
          <w:i w:val="false"/>
          <w:color w:val="000000"/>
          <w:sz w:val="28"/>
        </w:rPr>
        <w:t>
      27. Профилактикалық тексеруде аурулардың табылуы мен оның структурасын талдау.
</w:t>
      </w:r>
      <w:r>
        <w:br/>
      </w:r>
      <w:r>
        <w:rPr>
          <w:rFonts w:ascii="Times New Roman"/>
          <w:b w:val="false"/>
          <w:i w:val="false"/>
          <w:color w:val="000000"/>
          <w:sz w:val="28"/>
        </w:rPr>
        <w:t>
      28. Профилактикалық тексеруде табылған ауруларды жазу жұмысының сапасы мен талдауын жүргiзуi. 
</w:t>
      </w:r>
      <w:r>
        <w:br/>
      </w:r>
      <w:r>
        <w:rPr>
          <w:rFonts w:ascii="Times New Roman"/>
          <w:b w:val="false"/>
          <w:i w:val="false"/>
          <w:color w:val="000000"/>
          <w:sz w:val="28"/>
        </w:rPr>
        <w:t>
      29. Балалардың қатерлi топтан бiрiншi мен үшiншi топқа өтуiн талдау.
</w:t>
      </w:r>
      <w:r>
        <w:br/>
      </w:r>
      <w:r>
        <w:rPr>
          <w:rFonts w:ascii="Times New Roman"/>
          <w:b w:val="false"/>
          <w:i w:val="false"/>
          <w:color w:val="000000"/>
          <w:sz w:val="28"/>
        </w:rPr>
        <w:t>
      30. Нәрестенiң өлiм көрсеткiшiн зерттеу:
</w:t>
      </w:r>
      <w:r>
        <w:br/>
      </w:r>
      <w:r>
        <w:rPr>
          <w:rFonts w:ascii="Times New Roman"/>
          <w:b w:val="false"/>
          <w:i w:val="false"/>
          <w:color w:val="000000"/>
          <w:sz w:val="28"/>
        </w:rPr>
        <w:t>
      30.1. Соның iшiнде үйде.
</w:t>
      </w:r>
      <w:r>
        <w:br/>
      </w:r>
      <w:r>
        <w:rPr>
          <w:rFonts w:ascii="Times New Roman"/>
          <w:b w:val="false"/>
          <w:i w:val="false"/>
          <w:color w:val="000000"/>
          <w:sz w:val="28"/>
        </w:rPr>
        <w:t>
      31. Вирусты мен диареялық инфекциялармен (жұқпалы аурулармен) күрес бағдарламасының орындалуы. 
</w:t>
      </w:r>
      <w:r>
        <w:br/>
      </w:r>
      <w:r>
        <w:rPr>
          <w:rFonts w:ascii="Times New Roman"/>
          <w:b w:val="false"/>
          <w:i w:val="false"/>
          <w:color w:val="000000"/>
          <w:sz w:val="28"/>
        </w:rPr>
        <w:t>
      32. Балалардың жедел респираторлы жұқпалы мен диареялық аурулармен ауыр түрлерiн жатқызу себебiн талдау. 
</w:t>
      </w:r>
      <w:r>
        <w:br/>
      </w:r>
      <w:r>
        <w:rPr>
          <w:rFonts w:ascii="Times New Roman"/>
          <w:b w:val="false"/>
          <w:i w:val="false"/>
          <w:color w:val="000000"/>
          <w:sz w:val="28"/>
        </w:rPr>
        <w:t>
      33. Емшекпен қоректену бағдарламасының орындалуы. 
</w:t>
      </w:r>
      <w:r>
        <w:br/>
      </w:r>
      <w:r>
        <w:rPr>
          <w:rFonts w:ascii="Times New Roman"/>
          <w:b w:val="false"/>
          <w:i w:val="false"/>
          <w:color w:val="000000"/>
          <w:sz w:val="28"/>
        </w:rPr>
        <w:t>
      34. Бiр жасқа дейiнгi емшекпен қоректенетiн балалардың пайызы.
</w:t>
      </w:r>
      <w:r>
        <w:br/>
      </w:r>
      <w:r>
        <w:rPr>
          <w:rFonts w:ascii="Times New Roman"/>
          <w:b w:val="false"/>
          <w:i w:val="false"/>
          <w:color w:val="000000"/>
          <w:sz w:val="28"/>
        </w:rPr>
        <w:t>
      35. Иммунопрофилактикалық бағдарламаның орындалуы.
</w:t>
      </w:r>
      <w:r>
        <w:br/>
      </w:r>
      <w:r>
        <w:rPr>
          <w:rFonts w:ascii="Times New Roman"/>
          <w:b w:val="false"/>
          <w:i w:val="false"/>
          <w:color w:val="000000"/>
          <w:sz w:val="28"/>
        </w:rPr>
        <w:t>
      36. Халықты иммунопрофилактикамен қамтуы 95%-тен төмен болмау керек.
</w:t>
      </w:r>
      <w:r>
        <w:br/>
      </w:r>
      <w:r>
        <w:rPr>
          <w:rFonts w:ascii="Times New Roman"/>
          <w:b w:val="false"/>
          <w:i w:val="false"/>
          <w:color w:val="000000"/>
          <w:sz w:val="28"/>
        </w:rPr>
        <w:t>
      37. Жедел iшек жұқпалы аурулары мен вакцинаға көнетiн балалардың жұқпалы аурулары көрсеткiшi. 
</w:t>
      </w:r>
      <w:r>
        <w:br/>
      </w:r>
      <w:r>
        <w:rPr>
          <w:rFonts w:ascii="Times New Roman"/>
          <w:b w:val="false"/>
          <w:i w:val="false"/>
          <w:color w:val="000000"/>
          <w:sz w:val="28"/>
        </w:rPr>
        <w:t>
      38. Жанұяны жоспарлау бағдарламасының орындалуы. 
</w:t>
      </w:r>
      <w:r>
        <w:br/>
      </w:r>
      <w:r>
        <w:rPr>
          <w:rFonts w:ascii="Times New Roman"/>
          <w:b w:val="false"/>
          <w:i w:val="false"/>
          <w:color w:val="000000"/>
          <w:sz w:val="28"/>
        </w:rPr>
        <w:t>
      39. Абсолютты және салыстырмалы қарама қарсылығы бар экстрагениталды дерттермен азаптанған туу жасындағы әйелдердi контрацепциямен қамту, туудан және түсiктен кейiн контрацепциямен қамту.
</w:t>
      </w:r>
      <w:r>
        <w:br/>
      </w:r>
      <w:r>
        <w:rPr>
          <w:rFonts w:ascii="Times New Roman"/>
          <w:b w:val="false"/>
          <w:i w:val="false"/>
          <w:color w:val="000000"/>
          <w:sz w:val="28"/>
        </w:rPr>
        <w:t>
      40. Минитүсiктер мен артифициалды түсiктердiң 70% және 30% қатынасының сәйкестiгi.
</w:t>
      </w:r>
      <w:r>
        <w:br/>
      </w:r>
      <w:r>
        <w:rPr>
          <w:rFonts w:ascii="Times New Roman"/>
          <w:b w:val="false"/>
          <w:i w:val="false"/>
          <w:color w:val="000000"/>
          <w:sz w:val="28"/>
        </w:rPr>
        <w:t>
      41. Жүктi әйелдердi бақылау сапасының көрсеткiшi (ЖБСК).
</w:t>
      </w:r>
      <w:r>
        <w:br/>
      </w:r>
      <w:r>
        <w:rPr>
          <w:rFonts w:ascii="Times New Roman"/>
          <w:b w:val="false"/>
          <w:i w:val="false"/>
          <w:color w:val="000000"/>
          <w:sz w:val="28"/>
        </w:rPr>
        <w:t>
      42. Перинаталды өлiм көрсеткiшiн талдау.
</w:t>
      </w:r>
      <w:r>
        <w:br/>
      </w:r>
      <w:r>
        <w:rPr>
          <w:rFonts w:ascii="Times New Roman"/>
          <w:b w:val="false"/>
          <w:i w:val="false"/>
          <w:color w:val="000000"/>
          <w:sz w:val="28"/>
        </w:rPr>
        <w:t>
      43. Жоғары қатерлi топта тұратын жүктi әйелдердi ауруханаларға ертерек жатқызу.
</w:t>
      </w:r>
      <w:r>
        <w:br/>
      </w:r>
      <w:r>
        <w:rPr>
          <w:rFonts w:ascii="Times New Roman"/>
          <w:b w:val="false"/>
          <w:i w:val="false"/>
          <w:color w:val="000000"/>
          <w:sz w:val="28"/>
        </w:rPr>
        <w:t>
      44. Әйелдердi туыттан кейiнгi бақылау және сауықтыру.
</w:t>
      </w:r>
      <w:r>
        <w:br/>
      </w:r>
      <w:r>
        <w:rPr>
          <w:rFonts w:ascii="Times New Roman"/>
          <w:b w:val="false"/>
          <w:i w:val="false"/>
          <w:color w:val="000000"/>
          <w:sz w:val="28"/>
        </w:rPr>
        <w:t>
      45. Аналардың өлiм көрсеткiшiн талдау.
</w:t>
      </w:r>
      <w:r>
        <w:br/>
      </w:r>
      <w:r>
        <w:rPr>
          <w:rFonts w:ascii="Times New Roman"/>
          <w:b w:val="false"/>
          <w:i w:val="false"/>
          <w:color w:val="000000"/>
          <w:sz w:val="28"/>
        </w:rPr>
        <w:t>
      46. Туу жасындағы әйелдерден дәрiгер-мамандардың экстрагениталды дерттердi табу және оны сауықтыру жұмысын жүргiзу, акушер-гинекологтармен байланысы. 
</w:t>
      </w:r>
      <w:r>
        <w:br/>
      </w:r>
      <w:r>
        <w:rPr>
          <w:rFonts w:ascii="Times New Roman"/>
          <w:b w:val="false"/>
          <w:i w:val="false"/>
          <w:color w:val="000000"/>
          <w:sz w:val="28"/>
        </w:rPr>
        <w:t>
      47. Ауруларды уақытылы диспансерлiк есепке алу.
</w:t>
      </w:r>
      <w:r>
        <w:br/>
      </w:r>
      <w:r>
        <w:rPr>
          <w:rFonts w:ascii="Times New Roman"/>
          <w:b w:val="false"/>
          <w:i w:val="false"/>
          <w:color w:val="000000"/>
          <w:sz w:val="28"/>
        </w:rPr>
        <w:t>
      48. Денсаулық сақтау саласына басшылық жүзеге асыратын Қазақстан Республикасының орталық атқарушы уәкiлеттi органы бекiткен директивтi документтерге сай уақытылы диспансерлiк ауруларды бақылау.
</w:t>
      </w:r>
      <w:r>
        <w:br/>
      </w:r>
      <w:r>
        <w:rPr>
          <w:rFonts w:ascii="Times New Roman"/>
          <w:b w:val="false"/>
          <w:i w:val="false"/>
          <w:color w:val="000000"/>
          <w:sz w:val="28"/>
        </w:rPr>
        <w:t>
      49. Еңбек жасындағы адамдардың бiрiншi рет мүгедектiкке шығуы.
</w:t>
      </w:r>
      <w:r>
        <w:br/>
      </w:r>
      <w:r>
        <w:rPr>
          <w:rFonts w:ascii="Times New Roman"/>
          <w:b w:val="false"/>
          <w:i w:val="false"/>
          <w:color w:val="000000"/>
          <w:sz w:val="28"/>
        </w:rPr>
        <w:t>
      50. ДДҰ-мы ұсынған ДОТС терапиясы бағдарламасының орындалуы. 
</w:t>
      </w:r>
      <w:r>
        <w:br/>
      </w:r>
      <w:r>
        <w:rPr>
          <w:rFonts w:ascii="Times New Roman"/>
          <w:b w:val="false"/>
          <w:i w:val="false"/>
          <w:color w:val="000000"/>
          <w:sz w:val="28"/>
        </w:rPr>
        <w:t>
      51. Туберкулездiң асқынған түрiн анықтау.
</w:t>
      </w:r>
      <w:r>
        <w:br/>
      </w:r>
      <w:r>
        <w:rPr>
          <w:rFonts w:ascii="Times New Roman"/>
          <w:b w:val="false"/>
          <w:i w:val="false"/>
          <w:color w:val="000000"/>
          <w:sz w:val="28"/>
        </w:rPr>
        <w:t>
      52. Онкологиялық ауруларының асқынған түрiн анықтау.
</w:t>
      </w:r>
      <w:r>
        <w:br/>
      </w:r>
      <w:r>
        <w:rPr>
          <w:rFonts w:ascii="Times New Roman"/>
          <w:b w:val="false"/>
          <w:i w:val="false"/>
          <w:color w:val="000000"/>
          <w:sz w:val="28"/>
        </w:rPr>
        <w:t>
      53. ОДА /ВОП, ДСА/ дәрiгерлердiң созылмалы диспансерлiк ауруларды бақыламауы себебiнен олардың жедел жәрдемге қаралуы.
</w:t>
      </w:r>
      <w:r>
        <w:br/>
      </w:r>
      <w:r>
        <w:rPr>
          <w:rFonts w:ascii="Times New Roman"/>
          <w:b w:val="false"/>
          <w:i w:val="false"/>
          <w:color w:val="000000"/>
          <w:sz w:val="28"/>
        </w:rPr>
        <w:t>
      54. Негiзсiз "көптеген" дәрi-дәрмектердi тағайындау (полипрагмазия).
</w:t>
      </w:r>
      <w:r>
        <w:br/>
      </w:r>
      <w:r>
        <w:rPr>
          <w:rFonts w:ascii="Times New Roman"/>
          <w:b w:val="false"/>
          <w:i w:val="false"/>
          <w:color w:val="000000"/>
          <w:sz w:val="28"/>
        </w:rPr>
        <w:t>
      55. Декретивтi контингентке жеңiлдiктi рецепттердi негiзсiз беру.
</w:t>
      </w:r>
      <w:r>
        <w:br/>
      </w:r>
      <w:r>
        <w:rPr>
          <w:rFonts w:ascii="Times New Roman"/>
          <w:b w:val="false"/>
          <w:i w:val="false"/>
          <w:color w:val="000000"/>
          <w:sz w:val="28"/>
        </w:rPr>
        <w:t>
      56. Медицина қызметкерлерi кiнәсiнен аурулардың асқынуы және сәтсiз аяқталуы.
</w:t>
      </w:r>
      <w:r>
        <w:br/>
      </w:r>
      <w:r>
        <w:rPr>
          <w:rFonts w:ascii="Times New Roman"/>
          <w:b w:val="false"/>
          <w:i w:val="false"/>
          <w:color w:val="000000"/>
          <w:sz w:val="28"/>
        </w:rPr>
        <w:t>
      57. Көрсетiлген медициналық көмек көлемi мен сапасы бойынша стандарттарға сәйкес келмеуi.
</w:t>
      </w:r>
      <w:r>
        <w:br/>
      </w:r>
      <w:r>
        <w:rPr>
          <w:rFonts w:ascii="Times New Roman"/>
          <w:b w:val="false"/>
          <w:i w:val="false"/>
          <w:color w:val="000000"/>
          <w:sz w:val="28"/>
        </w:rPr>
        <w:t>
      Параметрлер баптары бойынша медициналық көмектiң сапасын талдау және баға берудi жүргiзу технологиясы мен механизмі оның сапасын талдау және баға беру жөнiндегi толтыру жалпы мәлiметтер нұсқауына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көмектiң   
</w:t>
      </w:r>
      <w:r>
        <w:br/>
      </w:r>
      <w:r>
        <w:rPr>
          <w:rFonts w:ascii="Times New Roman"/>
          <w:b w:val="false"/>
          <w:i w:val="false"/>
          <w:color w:val="000000"/>
          <w:sz w:val="28"/>
        </w:rPr>
        <w:t>
кепiлдендiрiлген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Емдеу-профилактикалық мекемелердің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ауруханаларының қызметiн талдау,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көмектi сапасын бағалау Параметрлерi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Ұйымдастыру сұрақтары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Ауруларға арналған тегiн медициналық көмектiң кепілдендiрiлген көлемiне және тұрғындардың денсаулығын сақтау саласына басшылықты жүзеге асыратын Қазақстан Республикасының уәкiлеттi орталық атқарушы органы бекiткен негiзгi (өмiрге қажеттi) дәрi-дәрмектiң тiзiмiне арналған көрнекi құралдар жоқ болса. 
</w:t>
      </w:r>
      <w:r>
        <w:br/>
      </w:r>
      <w:r>
        <w:rPr>
          <w:rFonts w:ascii="Times New Roman"/>
          <w:b w:val="false"/>
          <w:i w:val="false"/>
          <w:color w:val="000000"/>
          <w:sz w:val="28"/>
        </w:rPr>
        <w:t>
      2. Денсаулық сақтау саласына басшылықты жүзеге асыратын Қазақстан Республикасының орталық атқарушы уәкiлеттi органы бекiткен "Негiзгi (өмiрге қажеттi) дәрi-дәрмек тiзiмiне" кiрген дәрi-дәрмек пен жара таңуға қажеттi заттарды аурулардың шұғыл медициналық көмек көрсетуде өз есебiнен алуы. 
</w:t>
      </w:r>
      <w:r>
        <w:br/>
      </w:r>
      <w:r>
        <w:rPr>
          <w:rFonts w:ascii="Times New Roman"/>
          <w:b w:val="false"/>
          <w:i w:val="false"/>
          <w:color w:val="000000"/>
          <w:sz w:val="28"/>
        </w:rPr>
        <w:t>
      3. Медициналық көмектiң тегiн кепiлдендiрiлген көлемде көрсетiлген медициналық көмек үшiн аурулардан төлем ақы алынуы.
</w:t>
      </w:r>
      <w:r>
        <w:br/>
      </w:r>
      <w:r>
        <w:rPr>
          <w:rFonts w:ascii="Times New Roman"/>
          <w:b w:val="false"/>
          <w:i w:val="false"/>
          <w:color w:val="000000"/>
          <w:sz w:val="28"/>
        </w:rPr>
        <w:t>
      4. Аурулардың сапасыз көрсетiлген медициналық көмекпен, медицина қызметкерлерiнiң этикалық ереженi сақтамағандықтарына арналған шағымдары.
</w:t>
      </w:r>
      <w:r>
        <w:br/>
      </w:r>
      <w:r>
        <w:rPr>
          <w:rFonts w:ascii="Times New Roman"/>
          <w:b w:val="false"/>
          <w:i w:val="false"/>
          <w:color w:val="000000"/>
          <w:sz w:val="28"/>
        </w:rPr>
        <w:t>
      5. Аурулардың медициналық көмек пен қызмет сапасына қанағаттануы төменгi деңгейде болса. 
</w:t>
      </w:r>
      <w:r>
        <w:br/>
      </w:r>
      <w:r>
        <w:rPr>
          <w:rFonts w:ascii="Times New Roman"/>
          <w:b w:val="false"/>
          <w:i w:val="false"/>
          <w:color w:val="000000"/>
          <w:sz w:val="28"/>
        </w:rPr>
        <w:t>
      6. Салауатты өмiр салты мен санитарлы-эпидемиологиялық жағдайдың жергiлiктi халық арасында жақсартуын жүргiзуде жiберiлген кемшiлiктер.
</w:t>
      </w:r>
      <w:r>
        <w:br/>
      </w:r>
      <w:r>
        <w:rPr>
          <w:rFonts w:ascii="Times New Roman"/>
          <w:b w:val="false"/>
          <w:i w:val="false"/>
          <w:color w:val="000000"/>
          <w:sz w:val="28"/>
        </w:rPr>
        <w:t>
      7. Аурухана iшiндегi инфекция.
</w:t>
      </w:r>
      <w:r>
        <w:br/>
      </w:r>
      <w:r>
        <w:rPr>
          <w:rFonts w:ascii="Times New Roman"/>
          <w:b w:val="false"/>
          <w:i w:val="false"/>
          <w:color w:val="000000"/>
          <w:sz w:val="28"/>
        </w:rPr>
        <w:t>
      8. Профильдi төсек қорын тиiмдi пайдалану:
</w:t>
      </w:r>
      <w:r>
        <w:br/>
      </w:r>
      <w:r>
        <w:rPr>
          <w:rFonts w:ascii="Times New Roman"/>
          <w:b w:val="false"/>
          <w:i w:val="false"/>
          <w:color w:val="000000"/>
          <w:sz w:val="28"/>
        </w:rPr>
        <w:t>
      8.1. Төсек жұмысы;
</w:t>
      </w:r>
      <w:r>
        <w:br/>
      </w:r>
      <w:r>
        <w:rPr>
          <w:rFonts w:ascii="Times New Roman"/>
          <w:b w:val="false"/>
          <w:i w:val="false"/>
          <w:color w:val="000000"/>
          <w:sz w:val="28"/>
        </w:rPr>
        <w:t>
      8.2. Аурудың төсекте жатуының орта көрсеткiшi;
</w:t>
      </w:r>
      <w:r>
        <w:br/>
      </w:r>
      <w:r>
        <w:rPr>
          <w:rFonts w:ascii="Times New Roman"/>
          <w:b w:val="false"/>
          <w:i w:val="false"/>
          <w:color w:val="000000"/>
          <w:sz w:val="28"/>
        </w:rPr>
        <w:t>
      8.3. Жоспарлы аурудың 2 тәулiктен артық операцияға дейiнгi жату мерзiмi;
</w:t>
      </w:r>
      <w:r>
        <w:br/>
      </w:r>
      <w:r>
        <w:rPr>
          <w:rFonts w:ascii="Times New Roman"/>
          <w:b w:val="false"/>
          <w:i w:val="false"/>
          <w:color w:val="000000"/>
          <w:sz w:val="28"/>
        </w:rPr>
        <w:t>
      8.4. Аурудың төсекте жатуының орта көрсеткiшiнiң медициналық стандарттан негiзсiз артуы;
</w:t>
      </w:r>
      <w:r>
        <w:br/>
      </w:r>
      <w:r>
        <w:rPr>
          <w:rFonts w:ascii="Times New Roman"/>
          <w:b w:val="false"/>
          <w:i w:val="false"/>
          <w:color w:val="000000"/>
          <w:sz w:val="28"/>
        </w:rPr>
        <w:t>
      8.5. Ауруханалық емдеуге ауруды жатқызу көрсеткiшiне қарамай жатқызу.
</w:t>
      </w:r>
      <w:r>
        <w:br/>
      </w:r>
      <w:r>
        <w:rPr>
          <w:rFonts w:ascii="Times New Roman"/>
          <w:b w:val="false"/>
          <w:i w:val="false"/>
          <w:color w:val="000000"/>
          <w:sz w:val="28"/>
        </w:rPr>
        <w:t>
      9. Жатқызу структурасы (жынысжасына, ауру түрiне: алғашқы не екiншi, аурудың өзгешелігiне қарай: қатты, созылмалы аурудың асқынуы т.б.)
</w:t>
      </w:r>
      <w:r>
        <w:br/>
      </w:r>
      <w:r>
        <w:rPr>
          <w:rFonts w:ascii="Times New Roman"/>
          <w:b w:val="false"/>
          <w:i w:val="false"/>
          <w:color w:val="000000"/>
          <w:sz w:val="28"/>
        </w:rPr>
        <w:t>
      10. Отбасылық дәрiгерлiк амбулаториядан бастап реанимациялық көмек пен қарқынды емдеудi талап ететiн ауруларды жатқызу пайызы.
</w:t>
      </w:r>
      <w:r>
        <w:br/>
      </w:r>
      <w:r>
        <w:rPr>
          <w:rFonts w:ascii="Times New Roman"/>
          <w:b w:val="false"/>
          <w:i w:val="false"/>
          <w:color w:val="000000"/>
          <w:sz w:val="28"/>
        </w:rPr>
        <w:t>
      11. Хирургиялық белсендiлiк.     
</w:t>
      </w:r>
    </w:p>
    <w:p>
      <w:pPr>
        <w:spacing w:after="0"/>
        <w:ind w:left="0"/>
        <w:jc w:val="both"/>
      </w:pPr>
      <w:r>
        <w:rPr>
          <w:rFonts w:ascii="Times New Roman"/>
          <w:b w:val="false"/>
          <w:i w:val="false"/>
          <w:color w:val="000000"/>
          <w:sz w:val="28"/>
        </w:rPr>
        <w:t>
</w:t>
      </w:r>
      <w:r>
        <w:rPr>
          <w:rFonts w:ascii="Times New Roman"/>
          <w:b/>
          <w:i w:val="false"/>
          <w:color w:val="000000"/>
          <w:sz w:val="28"/>
        </w:rPr>
        <w:t>
2. Медициналық көмек сапасының сұрақтары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12. Реанимациялық көмектiң ауруларға көлемдi және уақытылы көрсетiлуi.
</w:t>
      </w:r>
      <w:r>
        <w:br/>
      </w:r>
      <w:r>
        <w:rPr>
          <w:rFonts w:ascii="Times New Roman"/>
          <w:b w:val="false"/>
          <w:i w:val="false"/>
          <w:color w:val="000000"/>
          <w:sz w:val="28"/>
        </w:rPr>
        <w:t>
      13. Жедел медициналық көмектi шұғыл (ургенттi) жағдайларда толық және уақытылы көрсетiлуi. 
</w:t>
      </w:r>
      <w:r>
        <w:br/>
      </w:r>
      <w:r>
        <w:rPr>
          <w:rFonts w:ascii="Times New Roman"/>
          <w:b w:val="false"/>
          <w:i w:val="false"/>
          <w:color w:val="000000"/>
          <w:sz w:val="28"/>
        </w:rPr>
        <w:t>
      14. Аурулардың шұғыл жағдайларында хирургиялық көмектiң уақытылы көрсетiлуi. 
</w:t>
      </w:r>
      <w:r>
        <w:br/>
      </w:r>
      <w:r>
        <w:rPr>
          <w:rFonts w:ascii="Times New Roman"/>
          <w:b w:val="false"/>
          <w:i w:val="false"/>
          <w:color w:val="000000"/>
          <w:sz w:val="28"/>
        </w:rPr>
        <w:t>
      15. Аурулардың жағдайларының, медицина қызметкерлерiнiң дұрыс емес әрекет жасағаны не әрекетсiз болғаны үшiн, науқастың жағдайы нашарлады.
</w:t>
      </w:r>
      <w:r>
        <w:br/>
      </w:r>
      <w:r>
        <w:rPr>
          <w:rFonts w:ascii="Times New Roman"/>
          <w:b w:val="false"/>
          <w:i w:val="false"/>
          <w:color w:val="000000"/>
          <w:sz w:val="28"/>
        </w:rPr>
        <w:t>
      16. Семьялық дәрiгерлiк амбулаториядан, кеңестiк-диагностикалық орталық пен емханалардан (КДО және КДЕ) жоспарлы аурулардың тексерiлмей және бағытталмай жатқызылуы.
</w:t>
      </w:r>
      <w:r>
        <w:br/>
      </w:r>
      <w:r>
        <w:rPr>
          <w:rFonts w:ascii="Times New Roman"/>
          <w:b w:val="false"/>
          <w:i w:val="false"/>
          <w:color w:val="000000"/>
          <w:sz w:val="28"/>
        </w:rPr>
        <w:t>
      17. Алдыңғы жату кезiнде медициналық көмектiң сапасыз көрсетiлуiне байланысты аурудың қайта жатуы. 
</w:t>
      </w:r>
      <w:r>
        <w:br/>
      </w:r>
      <w:r>
        <w:rPr>
          <w:rFonts w:ascii="Times New Roman"/>
          <w:b w:val="false"/>
          <w:i w:val="false"/>
          <w:color w:val="000000"/>
          <w:sz w:val="28"/>
        </w:rPr>
        <w:t>
      18. Емдеу сапасы деңгейi бойынша медициналық стандарттарға сәйкес емес медициналық көмектiң жеткiлiксiз көлемде және сапасыз көрсетiлуi.
</w:t>
      </w:r>
      <w:r>
        <w:br/>
      </w:r>
      <w:r>
        <w:rPr>
          <w:rFonts w:ascii="Times New Roman"/>
          <w:b w:val="false"/>
          <w:i w:val="false"/>
          <w:color w:val="000000"/>
          <w:sz w:val="28"/>
        </w:rPr>
        <w:t>
      19. Клиникалық тұжырымдауды кеш дәлелдеуi. 
</w:t>
      </w:r>
      <w:r>
        <w:br/>
      </w:r>
      <w:r>
        <w:rPr>
          <w:rFonts w:ascii="Times New Roman"/>
          <w:b w:val="false"/>
          <w:i w:val="false"/>
          <w:color w:val="000000"/>
          <w:sz w:val="28"/>
        </w:rPr>
        <w:t>
      20. Ауыр науқастар, операциядан кейiнгi жағдайларды, туған және туу кезiндегi әйелдердi күтудегi ақаулар, дәрiгердiң белгіленген тағайындаулардың уақытылысыз және сапасыз орындалуы.
</w:t>
      </w:r>
      <w:r>
        <w:br/>
      </w:r>
      <w:r>
        <w:rPr>
          <w:rFonts w:ascii="Times New Roman"/>
          <w:b w:val="false"/>
          <w:i w:val="false"/>
          <w:color w:val="000000"/>
          <w:sz w:val="28"/>
        </w:rPr>
        <w:t>
      21. Аурудың жағдайын уақытылы бақыламау. 
</w:t>
      </w:r>
      <w:r>
        <w:br/>
      </w:r>
      <w:r>
        <w:rPr>
          <w:rFonts w:ascii="Times New Roman"/>
          <w:b w:val="false"/>
          <w:i w:val="false"/>
          <w:color w:val="000000"/>
          <w:sz w:val="28"/>
        </w:rPr>
        <w:t>
      22. Дәрiгер-консультанттардың берген тағайындауларының орындалмауы.
</w:t>
      </w:r>
      <w:r>
        <w:br/>
      </w:r>
      <w:r>
        <w:rPr>
          <w:rFonts w:ascii="Times New Roman"/>
          <w:b w:val="false"/>
          <w:i w:val="false"/>
          <w:color w:val="000000"/>
          <w:sz w:val="28"/>
        </w:rPr>
        <w:t>
      23. Диагностикалық тексерулердi дәлелсiз артық жасау, оның iшiнде қайталау.
</w:t>
      </w:r>
      <w:r>
        <w:br/>
      </w:r>
      <w:r>
        <w:rPr>
          <w:rFonts w:ascii="Times New Roman"/>
          <w:b w:val="false"/>
          <w:i w:val="false"/>
          <w:color w:val="000000"/>
          <w:sz w:val="28"/>
        </w:rPr>
        <w:t>
      24. Дәрi-дәрмектi дәлелсiз, артық тағайындау "полипрагмазия".
</w:t>
      </w:r>
      <w:r>
        <w:br/>
      </w:r>
      <w:r>
        <w:rPr>
          <w:rFonts w:ascii="Times New Roman"/>
          <w:b w:val="false"/>
          <w:i w:val="false"/>
          <w:color w:val="000000"/>
          <w:sz w:val="28"/>
        </w:rPr>
        <w:t>
      25. Аурулардың нәтижесiн зерттеу: нашарлауын, өзгерiссiз. 
</w:t>
      </w:r>
      <w:r>
        <w:br/>
      </w:r>
      <w:r>
        <w:rPr>
          <w:rFonts w:ascii="Times New Roman"/>
          <w:b w:val="false"/>
          <w:i w:val="false"/>
          <w:color w:val="000000"/>
          <w:sz w:val="28"/>
        </w:rPr>
        <w:t>
      26. Жалпы өлiм көрсеткiшiн зерттеу, соның iшiнде:
</w:t>
      </w:r>
      <w:r>
        <w:br/>
      </w:r>
      <w:r>
        <w:rPr>
          <w:rFonts w:ascii="Times New Roman"/>
          <w:b w:val="false"/>
          <w:i w:val="false"/>
          <w:color w:val="000000"/>
          <w:sz w:val="28"/>
        </w:rPr>
        <w:t>
      26.1. бiр тәулiкке дейiнгi өлiм көрсеткiшi;
</w:t>
      </w:r>
      <w:r>
        <w:br/>
      </w:r>
      <w:r>
        <w:rPr>
          <w:rFonts w:ascii="Times New Roman"/>
          <w:b w:val="false"/>
          <w:i w:val="false"/>
          <w:color w:val="000000"/>
          <w:sz w:val="28"/>
        </w:rPr>
        <w:t>
      26.2. бiр жасқа дейiнгi балалардың өлiм көрсеткiшi;
</w:t>
      </w:r>
      <w:r>
        <w:br/>
      </w:r>
      <w:r>
        <w:rPr>
          <w:rFonts w:ascii="Times New Roman"/>
          <w:b w:val="false"/>
          <w:i w:val="false"/>
          <w:color w:val="000000"/>
          <w:sz w:val="28"/>
        </w:rPr>
        <w:t>
      26.3. операциядан кейiнгi өлiм көрсеткiшi;
</w:t>
      </w:r>
      <w:r>
        <w:br/>
      </w:r>
      <w:r>
        <w:rPr>
          <w:rFonts w:ascii="Times New Roman"/>
          <w:b w:val="false"/>
          <w:i w:val="false"/>
          <w:color w:val="000000"/>
          <w:sz w:val="28"/>
        </w:rPr>
        <w:t>
      26.4. жас нәрестелердiң өлiм көрсеткiшi;
</w:t>
      </w:r>
      <w:r>
        <w:br/>
      </w:r>
      <w:r>
        <w:rPr>
          <w:rFonts w:ascii="Times New Roman"/>
          <w:b w:val="false"/>
          <w:i w:val="false"/>
          <w:color w:val="000000"/>
          <w:sz w:val="28"/>
        </w:rPr>
        <w:t>
      26.5. ұрықтың интранатальды өлiмi көрсеткiшi.
</w:t>
      </w:r>
      <w:r>
        <w:br/>
      </w:r>
      <w:r>
        <w:rPr>
          <w:rFonts w:ascii="Times New Roman"/>
          <w:b w:val="false"/>
          <w:i w:val="false"/>
          <w:color w:val="000000"/>
          <w:sz w:val="28"/>
        </w:rPr>
        <w:t>
      27. Ана өлiмi көрсеткiшiн зерттеу.
</w:t>
      </w:r>
      <w:r>
        <w:br/>
      </w:r>
      <w:r>
        <w:rPr>
          <w:rFonts w:ascii="Times New Roman"/>
          <w:b w:val="false"/>
          <w:i w:val="false"/>
          <w:color w:val="000000"/>
          <w:sz w:val="28"/>
        </w:rPr>
        <w:t>
      28. Жас нәрестелердiң ауру көрсеткiшiн зерттеу.
</w:t>
      </w:r>
      <w:r>
        <w:br/>
      </w:r>
      <w:r>
        <w:rPr>
          <w:rFonts w:ascii="Times New Roman"/>
          <w:b w:val="false"/>
          <w:i w:val="false"/>
          <w:color w:val="000000"/>
          <w:sz w:val="28"/>
        </w:rPr>
        <w:t>
      29. Туу кезiндегi зақымдар көрсеткiшiн зерттеу.
</w:t>
      </w:r>
      <w:r>
        <w:br/>
      </w:r>
      <w:r>
        <w:rPr>
          <w:rFonts w:ascii="Times New Roman"/>
          <w:b w:val="false"/>
          <w:i w:val="false"/>
          <w:color w:val="000000"/>
          <w:sz w:val="28"/>
        </w:rPr>
        <w:t>
      30. Жоғары топта тұратын жүктi әйелдердi ерте жатуын зерттеу.
</w:t>
      </w:r>
      <w:r>
        <w:br/>
      </w:r>
      <w:r>
        <w:rPr>
          <w:rFonts w:ascii="Times New Roman"/>
          <w:b w:val="false"/>
          <w:i w:val="false"/>
          <w:color w:val="000000"/>
          <w:sz w:val="28"/>
        </w:rPr>
        <w:t>
      31. Туу кезiнде асқынуларды (қан кету, эклампсия, туу кезiндегi зақымдар және т.б.) зерттеу.
</w:t>
      </w:r>
      <w:r>
        <w:br/>
      </w:r>
      <w:r>
        <w:rPr>
          <w:rFonts w:ascii="Times New Roman"/>
          <w:b w:val="false"/>
          <w:i w:val="false"/>
          <w:color w:val="000000"/>
          <w:sz w:val="28"/>
        </w:rPr>
        <w:t>
      32. Паталогоанатомиялық, клиникалық және емханалық диагноздардың (тұжырымдама) сәйкес келмеуi себептерiн зерттеу.
</w:t>
      </w:r>
      <w:r>
        <w:br/>
      </w:r>
      <w:r>
        <w:rPr>
          <w:rFonts w:ascii="Times New Roman"/>
          <w:b w:val="false"/>
          <w:i w:val="false"/>
          <w:color w:val="000000"/>
          <w:sz w:val="28"/>
        </w:rPr>
        <w:t>
      33. Операциядан кейiнгi асқынуларды зерттеу. 
</w:t>
      </w:r>
      <w:r>
        <w:br/>
      </w:r>
      <w:r>
        <w:rPr>
          <w:rFonts w:ascii="Times New Roman"/>
          <w:b w:val="false"/>
          <w:i w:val="false"/>
          <w:color w:val="000000"/>
          <w:sz w:val="28"/>
        </w:rPr>
        <w:t>
      34. Аурухана iшiнен инфекция жұқтыру себептерiн (операциядан кейiнгi жаралардың iрiңдеу, абсцесстер және т.б.) зерттеу.
</w:t>
      </w:r>
      <w:r>
        <w:br/>
      </w:r>
      <w:r>
        <w:rPr>
          <w:rFonts w:ascii="Times New Roman"/>
          <w:b w:val="false"/>
          <w:i w:val="false"/>
          <w:color w:val="000000"/>
          <w:sz w:val="28"/>
        </w:rPr>
        <w:t>
      35. Аурудың жағдайының нашарлауы не қайтыс болуына себеп болған, ауруханадан ауруды дәлелсiз шығару. 
</w:t>
      </w:r>
      <w:r>
        <w:br/>
      </w:r>
      <w:r>
        <w:rPr>
          <w:rFonts w:ascii="Times New Roman"/>
          <w:b w:val="false"/>
          <w:i w:val="false"/>
          <w:color w:val="000000"/>
          <w:sz w:val="28"/>
        </w:rPr>
        <w:t>
      Параметрлер баптары бойынша медициналық көмектiң сапасын талдау және баға берудi жүргiзу технологиясы мен механизмі оның сапасын талдау және баға беру жөнiндегi жалпы мәлiметтер нұсқауына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Тегін медициналық көмектiң    
</w:t>
      </w:r>
      <w:r>
        <w:br/>
      </w:r>
      <w:r>
        <w:rPr>
          <w:rFonts w:ascii="Times New Roman"/>
          <w:b w:val="false"/>
          <w:i w:val="false"/>
          <w:color w:val="000000"/>
          <w:sz w:val="28"/>
        </w:rPr>
        <w:t>
кепiлдендiрiлген көлемiнiң сапасын
</w:t>
      </w:r>
      <w:r>
        <w:br/>
      </w:r>
      <w:r>
        <w:rPr>
          <w:rFonts w:ascii="Times New Roman"/>
          <w:b w:val="false"/>
          <w:i w:val="false"/>
          <w:color w:val="000000"/>
          <w:sz w:val="28"/>
        </w:rPr>
        <w:t>
талдау мен баға берудi жургiзу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Емдеу сапасы деңгейiн анықтау шкалалары (ЕСД)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Диагностикалар шараларының жиынтығын бағалайтын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шкалалар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Диагностикалық тексеру өткiзiлген жоқ              0
</w:t>
      </w:r>
      <w:r>
        <w:br/>
      </w:r>
      <w:r>
        <w:rPr>
          <w:rFonts w:ascii="Times New Roman"/>
          <w:b w:val="false"/>
          <w:i w:val="false"/>
          <w:color w:val="000000"/>
          <w:sz w:val="28"/>
        </w:rPr>
        <w:t>
      2. Тексерудiң аз ақпаратты түрi қолданылған          0,1
</w:t>
      </w:r>
      <w:r>
        <w:br/>
      </w:r>
      <w:r>
        <w:rPr>
          <w:rFonts w:ascii="Times New Roman"/>
          <w:b w:val="false"/>
          <w:i w:val="false"/>
          <w:color w:val="000000"/>
          <w:sz w:val="28"/>
        </w:rPr>
        <w:t>
      3. Тексеруде кiшкене кемшiлiктер бар                 0,2
</w:t>
      </w:r>
      <w:r>
        <w:br/>
      </w:r>
      <w:r>
        <w:rPr>
          <w:rFonts w:ascii="Times New Roman"/>
          <w:b w:val="false"/>
          <w:i w:val="false"/>
          <w:color w:val="000000"/>
          <w:sz w:val="28"/>
        </w:rPr>
        <w:t>
      4. Тексерудiң толық көлемi бар                       0,3    
</w:t>
      </w:r>
    </w:p>
    <w:p>
      <w:pPr>
        <w:spacing w:after="0"/>
        <w:ind w:left="0"/>
        <w:jc w:val="both"/>
      </w:pPr>
      <w:r>
        <w:rPr>
          <w:rFonts w:ascii="Times New Roman"/>
          <w:b w:val="false"/>
          <w:i w:val="false"/>
          <w:color w:val="000000"/>
          <w:sz w:val="28"/>
        </w:rPr>
        <w:t>
</w:t>
      </w:r>
      <w:r>
        <w:rPr>
          <w:rFonts w:ascii="Times New Roman"/>
          <w:b/>
          <w:i w:val="false"/>
          <w:color w:val="000000"/>
          <w:sz w:val="28"/>
        </w:rPr>
        <w:t>
2. Тұжырымдамаға баға беретiн шкалалар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Тұжырымдама мен клиникалық-диагностикалық
</w:t>
      </w:r>
      <w:r>
        <w:br/>
      </w:r>
      <w:r>
        <w:rPr>
          <w:rFonts w:ascii="Times New Roman"/>
          <w:b w:val="false"/>
          <w:i w:val="false"/>
          <w:color w:val="000000"/>
          <w:sz w:val="28"/>
        </w:rPr>
        <w:t>
      берiлгендер сәйкес келмейдi                           0
</w:t>
      </w:r>
      <w:r>
        <w:br/>
      </w:r>
      <w:r>
        <w:rPr>
          <w:rFonts w:ascii="Times New Roman"/>
          <w:b w:val="false"/>
          <w:i w:val="false"/>
          <w:color w:val="000000"/>
          <w:sz w:val="28"/>
        </w:rPr>
        <w:t>
      2. Ауырлық дәрежесi, асқыну түрi және қызметiнiң     0,1
</w:t>
      </w:r>
      <w:r>
        <w:br/>
      </w:r>
      <w:r>
        <w:rPr>
          <w:rFonts w:ascii="Times New Roman"/>
          <w:b w:val="false"/>
          <w:i w:val="false"/>
          <w:color w:val="000000"/>
          <w:sz w:val="28"/>
        </w:rPr>
        <w:t>
      бұзылуы көрсетiлген кеңейтiлген тұжырымдаманың
</w:t>
      </w:r>
      <w:r>
        <w:br/>
      </w:r>
      <w:r>
        <w:rPr>
          <w:rFonts w:ascii="Times New Roman"/>
          <w:b w:val="false"/>
          <w:i w:val="false"/>
          <w:color w:val="000000"/>
          <w:sz w:val="28"/>
        </w:rPr>
        <w:t>
      жоқтығы
</w:t>
      </w:r>
      <w:r>
        <w:br/>
      </w:r>
      <w:r>
        <w:rPr>
          <w:rFonts w:ascii="Times New Roman"/>
          <w:b w:val="false"/>
          <w:i w:val="false"/>
          <w:color w:val="000000"/>
          <w:sz w:val="28"/>
        </w:rPr>
        <w:t>
      3. Қосымша ауруы көрсетiлмей, ауруы көрсетiлген      0,2
</w:t>
      </w:r>
      <w:r>
        <w:br/>
      </w:r>
      <w:r>
        <w:rPr>
          <w:rFonts w:ascii="Times New Roman"/>
          <w:b w:val="false"/>
          <w:i w:val="false"/>
          <w:color w:val="000000"/>
          <w:sz w:val="28"/>
        </w:rPr>
        <w:t>
      негiзгi кеңейтiлген клиникалық тұжырымдама
</w:t>
      </w:r>
      <w:r>
        <w:br/>
      </w:r>
      <w:r>
        <w:rPr>
          <w:rFonts w:ascii="Times New Roman"/>
          <w:b w:val="false"/>
          <w:i w:val="false"/>
          <w:color w:val="000000"/>
          <w:sz w:val="28"/>
        </w:rPr>
        <w:t>
      қойылған 
</w:t>
      </w:r>
      <w:r>
        <w:br/>
      </w:r>
      <w:r>
        <w:rPr>
          <w:rFonts w:ascii="Times New Roman"/>
          <w:b w:val="false"/>
          <w:i w:val="false"/>
          <w:color w:val="000000"/>
          <w:sz w:val="28"/>
        </w:rPr>
        <w:t>
      4. Негiзгi ауруы және қосымша ауруы көрсетiлген      0,3
</w:t>
      </w:r>
      <w:r>
        <w:br/>
      </w:r>
      <w:r>
        <w:rPr>
          <w:rFonts w:ascii="Times New Roman"/>
          <w:b w:val="false"/>
          <w:i w:val="false"/>
          <w:color w:val="000000"/>
          <w:sz w:val="28"/>
        </w:rPr>
        <w:t>
      және кеңейтiлген клиникалық тұжырымдама қойылған     
</w:t>
      </w:r>
    </w:p>
    <w:p>
      <w:pPr>
        <w:spacing w:after="0"/>
        <w:ind w:left="0"/>
        <w:jc w:val="both"/>
      </w:pPr>
      <w:r>
        <w:rPr>
          <w:rFonts w:ascii="Times New Roman"/>
          <w:b w:val="false"/>
          <w:i w:val="false"/>
          <w:color w:val="000000"/>
          <w:sz w:val="28"/>
        </w:rPr>
        <w:t>
</w:t>
      </w:r>
      <w:r>
        <w:rPr>
          <w:rFonts w:ascii="Times New Roman"/>
          <w:b/>
          <w:i w:val="false"/>
          <w:color w:val="000000"/>
          <w:sz w:val="28"/>
        </w:rPr>
        <w:t>
3. Емдеу шаралардың жинағына баға беру шкалалары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Емдеу шаралары мүлде қолданылмаған                 0
</w:t>
      </w:r>
      <w:r>
        <w:br/>
      </w:r>
      <w:r>
        <w:rPr>
          <w:rFonts w:ascii="Times New Roman"/>
          <w:b w:val="false"/>
          <w:i w:val="false"/>
          <w:color w:val="000000"/>
          <w:sz w:val="28"/>
        </w:rPr>
        <w:t>
      2. Әр түрлi аз нәтижеде беретiн емдiк манипуляциялар  0,2
</w:t>
      </w:r>
      <w:r>
        <w:br/>
      </w:r>
      <w:r>
        <w:rPr>
          <w:rFonts w:ascii="Times New Roman"/>
          <w:b w:val="false"/>
          <w:i w:val="false"/>
          <w:color w:val="000000"/>
          <w:sz w:val="28"/>
        </w:rPr>
        <w:t>
         мен процедуралар қолданылған
</w:t>
      </w:r>
      <w:r>
        <w:br/>
      </w:r>
      <w:r>
        <w:rPr>
          <w:rFonts w:ascii="Times New Roman"/>
          <w:b w:val="false"/>
          <w:i w:val="false"/>
          <w:color w:val="000000"/>
          <w:sz w:val="28"/>
        </w:rPr>
        <w:t>
      3. Емдiк шаралар жартылай қолданылған                 0,4
</w:t>
      </w:r>
      <w:r>
        <w:br/>
      </w:r>
      <w:r>
        <w:rPr>
          <w:rFonts w:ascii="Times New Roman"/>
          <w:b w:val="false"/>
          <w:i w:val="false"/>
          <w:color w:val="000000"/>
          <w:sz w:val="28"/>
        </w:rPr>
        <w:t>
      4. Емдiк шаралар толық қолданылғанмен,                0,6
</w:t>
      </w:r>
      <w:r>
        <w:br/>
      </w:r>
      <w:r>
        <w:rPr>
          <w:rFonts w:ascii="Times New Roman"/>
          <w:b w:val="false"/>
          <w:i w:val="false"/>
          <w:color w:val="000000"/>
          <w:sz w:val="28"/>
        </w:rPr>
        <w:t>
         кемшiлiктер бар
</w:t>
      </w:r>
      <w:r>
        <w:br/>
      </w:r>
      <w:r>
        <w:rPr>
          <w:rFonts w:ascii="Times New Roman"/>
          <w:b w:val="false"/>
          <w:i w:val="false"/>
          <w:color w:val="000000"/>
          <w:sz w:val="28"/>
        </w:rPr>
        <w:t>
      5. Еңбек шаралар толық қолданылған                    0,8     
</w:t>
      </w:r>
    </w:p>
    <w:p>
      <w:pPr>
        <w:spacing w:after="0"/>
        <w:ind w:left="0"/>
        <w:jc w:val="both"/>
      </w:pPr>
      <w:r>
        <w:rPr>
          <w:rFonts w:ascii="Times New Roman"/>
          <w:b w:val="false"/>
          <w:i w:val="false"/>
          <w:color w:val="000000"/>
          <w:sz w:val="28"/>
        </w:rPr>
        <w:t>
</w:t>
      </w:r>
      <w:r>
        <w:rPr>
          <w:rFonts w:ascii="Times New Roman"/>
          <w:b/>
          <w:i w:val="false"/>
          <w:color w:val="000000"/>
          <w:sz w:val="28"/>
        </w:rPr>
        <w:t>
4. Емдеу қорытындысына баға беру шкалалары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Науқастың жағдайы өзгерiссiз                        0
</w:t>
      </w:r>
      <w:r>
        <w:br/>
      </w:r>
      <w:r>
        <w:rPr>
          <w:rFonts w:ascii="Times New Roman"/>
          <w:b w:val="false"/>
          <w:i w:val="false"/>
          <w:color w:val="000000"/>
          <w:sz w:val="28"/>
        </w:rPr>
        <w:t>
      2. Науқастың жағдайы кiшкене жақсарды                0,1
</w:t>
      </w:r>
      <w:r>
        <w:br/>
      </w:r>
      <w:r>
        <w:rPr>
          <w:rFonts w:ascii="Times New Roman"/>
          <w:b w:val="false"/>
          <w:i w:val="false"/>
          <w:color w:val="000000"/>
          <w:sz w:val="28"/>
        </w:rPr>
        <w:t>
      3. Науқастың жағдайы едәуiр жақсарды                 0,2
</w:t>
      </w:r>
      <w:r>
        <w:br/>
      </w:r>
      <w:r>
        <w:rPr>
          <w:rFonts w:ascii="Times New Roman"/>
          <w:b w:val="false"/>
          <w:i w:val="false"/>
          <w:color w:val="000000"/>
          <w:sz w:val="28"/>
        </w:rPr>
        <w:t>
      4. Науқастың жазылуы                                 0,3
</w:t>
      </w:r>
    </w:p>
    <w:p>
      <w:pPr>
        <w:spacing w:after="0"/>
        <w:ind w:left="0"/>
        <w:jc w:val="both"/>
      </w:pPr>
      <w:r>
        <w:rPr>
          <w:rFonts w:ascii="Times New Roman"/>
          <w:b w:val="false"/>
          <w:i w:val="false"/>
          <w:color w:val="000000"/>
          <w:sz w:val="28"/>
        </w:rPr>
        <w:t>
</w:t>
      </w:r>
      <w:r>
        <w:rPr>
          <w:rFonts w:ascii="Times New Roman"/>
          <w:b/>
          <w:i w:val="false"/>
          <w:color w:val="000000"/>
          <w:sz w:val="28"/>
        </w:rPr>
        <w:t>
5. Амбулаторлы ем аяқталғанда және ауруханадан шығарда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берiлген аурудың алдын алу шараларын бағалайтын шкалалар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1. Асқынудың алдын алу жайлы шаралар берiлмеген      0
</w:t>
      </w:r>
      <w:r>
        <w:br/>
      </w:r>
      <w:r>
        <w:rPr>
          <w:rFonts w:ascii="Times New Roman"/>
          <w:b w:val="false"/>
          <w:i w:val="false"/>
          <w:color w:val="000000"/>
          <w:sz w:val="28"/>
        </w:rPr>
        <w:t>
      2. Алдын алу шаралар толық емес көлемде және уақыты  0,2
</w:t>
      </w:r>
      <w:r>
        <w:br/>
      </w:r>
      <w:r>
        <w:rPr>
          <w:rFonts w:ascii="Times New Roman"/>
          <w:b w:val="false"/>
          <w:i w:val="false"/>
          <w:color w:val="000000"/>
          <w:sz w:val="28"/>
        </w:rPr>
        <w:t>
      мен ұзақтығы көрсетiлмеген түрiнде берiлген
</w:t>
      </w:r>
      <w:r>
        <w:br/>
      </w:r>
      <w:r>
        <w:rPr>
          <w:rFonts w:ascii="Times New Roman"/>
          <w:b w:val="false"/>
          <w:i w:val="false"/>
          <w:color w:val="000000"/>
          <w:sz w:val="28"/>
        </w:rPr>
        <w:t>
      3. Барлық керектi профилактикалық шаралар            0,3
</w:t>
      </w:r>
      <w:r>
        <w:br/>
      </w:r>
      <w:r>
        <w:rPr>
          <w:rFonts w:ascii="Times New Roman"/>
          <w:b w:val="false"/>
          <w:i w:val="false"/>
          <w:color w:val="000000"/>
          <w:sz w:val="28"/>
        </w:rPr>
        <w:t>
      толық (режим, физикалық және психикалық
</w:t>
      </w:r>
      <w:r>
        <w:br/>
      </w:r>
      <w:r>
        <w:rPr>
          <w:rFonts w:ascii="Times New Roman"/>
          <w:b w:val="false"/>
          <w:i w:val="false"/>
          <w:color w:val="000000"/>
          <w:sz w:val="28"/>
        </w:rPr>
        <w:t>
      жүктеулер, диета, дәрi-дәрмектер мен т.б.) көлемде
</w:t>
      </w:r>
      <w:r>
        <w:br/>
      </w:r>
      <w:r>
        <w:rPr>
          <w:rFonts w:ascii="Times New Roman"/>
          <w:b w:val="false"/>
          <w:i w:val="false"/>
          <w:color w:val="000000"/>
          <w:sz w:val="28"/>
        </w:rPr>
        <w:t>
      берiлген және аурудың ауырлығы мен ерекшелiк
</w:t>
      </w:r>
      <w:r>
        <w:br/>
      </w:r>
      <w:r>
        <w:rPr>
          <w:rFonts w:ascii="Times New Roman"/>
          <w:b w:val="false"/>
          <w:i w:val="false"/>
          <w:color w:val="000000"/>
          <w:sz w:val="28"/>
        </w:rPr>
        <w:t>
      ағымы көрсетiлген     
</w:t>
      </w:r>
    </w:p>
    <w:p>
      <w:pPr>
        <w:spacing w:after="0"/>
        <w:ind w:left="0"/>
        <w:jc w:val="both"/>
      </w:pPr>
      <w:r>
        <w:rPr>
          <w:rFonts w:ascii="Times New Roman"/>
          <w:b w:val="false"/>
          <w:i w:val="false"/>
          <w:color w:val="000000"/>
          <w:sz w:val="28"/>
        </w:rPr>
        <w:t>
     Емдеу сапасының деңгейi мынадай формуламен (1+2+3+4+5) шкалалар: 
</w:t>
      </w:r>
      <w:r>
        <w:br/>
      </w:r>
      <w:r>
        <w:rPr>
          <w:rFonts w:ascii="Times New Roman"/>
          <w:b w:val="false"/>
          <w:i w:val="false"/>
          <w:color w:val="000000"/>
          <w:sz w:val="28"/>
        </w:rPr>
        <w:t>
     2 ЕСД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Ескертпе:
</w:t>
      </w:r>
      <w:r>
        <w:rPr>
          <w:rFonts w:ascii="Times New Roman"/>
          <w:b w:val="false"/>
          <w:i w:val="false"/>
          <w:color w:val="800000"/>
          <w:sz w:val="28"/>
        </w:rPr>
        <w:t>
</w:t>
      </w:r>
      <w:r>
        <w:rPr>
          <w:rFonts w:ascii="Times New Roman"/>
          <w:b w:val="false"/>
          <w:i w:val="false"/>
          <w:color w:val="000000"/>
          <w:sz w:val="28"/>
        </w:rPr>
        <w:t>
 Өлiм себебiн сараптағанда 4 пен 5 шкалалар есептелмейдi, ЕСД алдыңғы 3 шкаламен анықталып 1,4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көмектiң   
</w:t>
      </w:r>
      <w:r>
        <w:br/>
      </w:r>
      <w:r>
        <w:rPr>
          <w:rFonts w:ascii="Times New Roman"/>
          <w:b w:val="false"/>
          <w:i w:val="false"/>
          <w:color w:val="000000"/>
          <w:sz w:val="28"/>
        </w:rPr>
        <w:t>
кепiлдендiрiлген көлемiнiң сапасын
</w:t>
      </w:r>
      <w:r>
        <w:br/>
      </w:r>
      <w:r>
        <w:rPr>
          <w:rFonts w:ascii="Times New Roman"/>
          <w:b w:val="false"/>
          <w:i w:val="false"/>
          <w:color w:val="000000"/>
          <w:sz w:val="28"/>
        </w:rPr>
        <w:t>
талдау мен баға берудi жүргізу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1 жасқа дейiнгі балаларды бақылау сапасының деңгейi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(ББСД)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Ұрықты антенатальды қорғауға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Ұрықты антенатальды қорғау толық көлемде жүргiзiлген   0,2
</w:t>
      </w:r>
      <w:r>
        <w:br/>
      </w:r>
      <w:r>
        <w:rPr>
          <w:rFonts w:ascii="Times New Roman"/>
          <w:b w:val="false"/>
          <w:i w:val="false"/>
          <w:color w:val="000000"/>
          <w:sz w:val="28"/>
        </w:rPr>
        <w:t>
      2. Ұрықты антенатальды қорғау толық емес көлемде
</w:t>
      </w:r>
      <w:r>
        <w:br/>
      </w:r>
      <w:r>
        <w:rPr>
          <w:rFonts w:ascii="Times New Roman"/>
          <w:b w:val="false"/>
          <w:i w:val="false"/>
          <w:color w:val="000000"/>
          <w:sz w:val="28"/>
        </w:rPr>
        <w:t>
         жүргiзiлген                                            0,1
</w:t>
      </w:r>
      <w:r>
        <w:br/>
      </w:r>
      <w:r>
        <w:rPr>
          <w:rFonts w:ascii="Times New Roman"/>
          <w:b w:val="false"/>
          <w:i w:val="false"/>
          <w:color w:val="000000"/>
          <w:sz w:val="28"/>
        </w:rPr>
        <w:t>
      3. Ұрықты антенатальды қорғау жүргізiлмеген               0  
</w:t>
      </w:r>
    </w:p>
    <w:p>
      <w:pPr>
        <w:spacing w:after="0"/>
        <w:ind w:left="0"/>
        <w:jc w:val="both"/>
      </w:pPr>
      <w:r>
        <w:rPr>
          <w:rFonts w:ascii="Times New Roman"/>
          <w:b w:val="false"/>
          <w:i w:val="false"/>
          <w:color w:val="000000"/>
          <w:sz w:val="28"/>
        </w:rPr>
        <w:t>
</w:t>
      </w:r>
      <w:r>
        <w:rPr>
          <w:rFonts w:ascii="Times New Roman"/>
          <w:b/>
          <w:i w:val="false"/>
          <w:color w:val="000000"/>
          <w:sz w:val="28"/>
        </w:rPr>
        <w:t>
II. Алдын-алу бақылауына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Жоспар бойынша бақыланды                               0,5
</w:t>
      </w:r>
      <w:r>
        <w:br/>
      </w:r>
      <w:r>
        <w:rPr>
          <w:rFonts w:ascii="Times New Roman"/>
          <w:b w:val="false"/>
          <w:i w:val="false"/>
          <w:color w:val="000000"/>
          <w:sz w:val="28"/>
        </w:rPr>
        <w:t>
      2. Туу үйiнен шыққан нәрестенi алғашқы 3 тәулiкте         0,4
</w:t>
      </w:r>
      <w:r>
        <w:br/>
      </w:r>
      <w:r>
        <w:rPr>
          <w:rFonts w:ascii="Times New Roman"/>
          <w:b w:val="false"/>
          <w:i w:val="false"/>
          <w:color w:val="000000"/>
          <w:sz w:val="28"/>
        </w:rPr>
        <w:t>
         патронажы жасалмаған
</w:t>
      </w:r>
      <w:r>
        <w:br/>
      </w:r>
      <w:r>
        <w:rPr>
          <w:rFonts w:ascii="Times New Roman"/>
          <w:b w:val="false"/>
          <w:i w:val="false"/>
          <w:color w:val="000000"/>
          <w:sz w:val="28"/>
        </w:rPr>
        <w:t>
      3. 2 А-денсаулық тобында тұратын балаларды бақылауда      0,3
</w:t>
      </w:r>
      <w:r>
        <w:br/>
      </w:r>
      <w:r>
        <w:rPr>
          <w:rFonts w:ascii="Times New Roman"/>
          <w:b w:val="false"/>
          <w:i w:val="false"/>
          <w:color w:val="000000"/>
          <w:sz w:val="28"/>
        </w:rPr>
        <w:t>
         кемшiлiктер жiберiлген
</w:t>
      </w:r>
      <w:r>
        <w:br/>
      </w:r>
      <w:r>
        <w:rPr>
          <w:rFonts w:ascii="Times New Roman"/>
          <w:b w:val="false"/>
          <w:i w:val="false"/>
          <w:color w:val="000000"/>
          <w:sz w:val="28"/>
        </w:rPr>
        <w:t>
      4. 2 Б-денсаулық тобында тұратын балаларды бақылауда      0,2 
</w:t>
      </w:r>
      <w:r>
        <w:br/>
      </w:r>
      <w:r>
        <w:rPr>
          <w:rFonts w:ascii="Times New Roman"/>
          <w:b w:val="false"/>
          <w:i w:val="false"/>
          <w:color w:val="000000"/>
          <w:sz w:val="28"/>
        </w:rPr>
        <w:t>
         кемшiлiктер жiберiлген
</w:t>
      </w:r>
      <w:r>
        <w:br/>
      </w:r>
      <w:r>
        <w:rPr>
          <w:rFonts w:ascii="Times New Roman"/>
          <w:b w:val="false"/>
          <w:i w:val="false"/>
          <w:color w:val="000000"/>
          <w:sz w:val="28"/>
        </w:rPr>
        <w:t>
      5. Бақыланбаған                                           0
</w:t>
      </w:r>
    </w:p>
    <w:p>
      <w:pPr>
        <w:spacing w:after="0"/>
        <w:ind w:left="0"/>
        <w:jc w:val="both"/>
      </w:pPr>
      <w:r>
        <w:rPr>
          <w:rFonts w:ascii="Times New Roman"/>
          <w:b w:val="false"/>
          <w:i w:val="false"/>
          <w:color w:val="000000"/>
          <w:sz w:val="28"/>
        </w:rPr>
        <w:t>
</w:t>
      </w:r>
      <w:r>
        <w:rPr>
          <w:rFonts w:ascii="Times New Roman"/>
          <w:b/>
          <w:i w:val="false"/>
          <w:color w:val="000000"/>
          <w:sz w:val="28"/>
        </w:rPr>
        <w:t>
III. Жеке мамандар мен анализдердi алуына баға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мамандардың қарауы, анализдердi тексеру уақытылы
</w:t>
      </w:r>
      <w:r>
        <w:br/>
      </w:r>
      <w:r>
        <w:rPr>
          <w:rFonts w:ascii="Times New Roman"/>
          <w:b w:val="false"/>
          <w:i w:val="false"/>
          <w:color w:val="000000"/>
          <w:sz w:val="28"/>
        </w:rPr>
        <w:t>
         және толық көлемде жүргiзiлген                         0,3 
</w:t>
      </w:r>
      <w:r>
        <w:br/>
      </w:r>
      <w:r>
        <w:rPr>
          <w:rFonts w:ascii="Times New Roman"/>
          <w:b w:val="false"/>
          <w:i w:val="false"/>
          <w:color w:val="000000"/>
          <w:sz w:val="28"/>
        </w:rPr>
        <w:t>
      2. Жеке мамандар қарауы мен анализдердi тексеру уақытылы
</w:t>
      </w:r>
      <w:r>
        <w:br/>
      </w:r>
      <w:r>
        <w:rPr>
          <w:rFonts w:ascii="Times New Roman"/>
          <w:b w:val="false"/>
          <w:i w:val="false"/>
          <w:color w:val="000000"/>
          <w:sz w:val="28"/>
        </w:rPr>
        <w:t>
         өткiзiлгенмен, кiшкене кемшiлiктер бар                 0,2
</w:t>
      </w:r>
      <w:r>
        <w:br/>
      </w:r>
      <w:r>
        <w:rPr>
          <w:rFonts w:ascii="Times New Roman"/>
          <w:b w:val="false"/>
          <w:i w:val="false"/>
          <w:color w:val="000000"/>
          <w:sz w:val="28"/>
        </w:rPr>
        <w:t>
      3. Жеке мамандар қарау мен анализдердi тексеру толық
</w:t>
      </w:r>
      <w:r>
        <w:br/>
      </w:r>
      <w:r>
        <w:rPr>
          <w:rFonts w:ascii="Times New Roman"/>
          <w:b w:val="false"/>
          <w:i w:val="false"/>
          <w:color w:val="000000"/>
          <w:sz w:val="28"/>
        </w:rPr>
        <w:t>
         көлемде өткiзiлгенмен, уақытылы емес                   0,1
</w:t>
      </w:r>
      <w:r>
        <w:br/>
      </w:r>
      <w:r>
        <w:rPr>
          <w:rFonts w:ascii="Times New Roman"/>
          <w:b w:val="false"/>
          <w:i w:val="false"/>
          <w:color w:val="000000"/>
          <w:sz w:val="28"/>
        </w:rPr>
        <w:t>
      4. Қаралмаған                                             0  
</w:t>
      </w:r>
    </w:p>
    <w:p>
      <w:pPr>
        <w:spacing w:after="0"/>
        <w:ind w:left="0"/>
        <w:jc w:val="both"/>
      </w:pPr>
      <w:r>
        <w:rPr>
          <w:rFonts w:ascii="Times New Roman"/>
          <w:b w:val="false"/>
          <w:i w:val="false"/>
          <w:color w:val="000000"/>
          <w:sz w:val="28"/>
        </w:rPr>
        <w:t>
</w:t>
      </w:r>
      <w:r>
        <w:rPr>
          <w:rFonts w:ascii="Times New Roman"/>
          <w:b/>
          <w:i w:val="false"/>
          <w:color w:val="000000"/>
          <w:sz w:val="28"/>
        </w:rPr>
        <w:t>
IV. Алдын-алу прививкаларына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Уақытылы жүргiзiлген                                   0,4
</w:t>
      </w:r>
      <w:r>
        <w:br/>
      </w:r>
      <w:r>
        <w:rPr>
          <w:rFonts w:ascii="Times New Roman"/>
          <w:b w:val="false"/>
          <w:i w:val="false"/>
          <w:color w:val="000000"/>
          <w:sz w:val="28"/>
        </w:rPr>
        <w:t>
      2. 6-айлық мезетте АКДС + ВПП вакцинасы әлi
</w:t>
      </w:r>
      <w:r>
        <w:br/>
      </w:r>
      <w:r>
        <w:rPr>
          <w:rFonts w:ascii="Times New Roman"/>
          <w:b w:val="false"/>
          <w:i w:val="false"/>
          <w:color w:val="000000"/>
          <w:sz w:val="28"/>
        </w:rPr>
        <w:t>
         жүргiзiлiп бiтпеген                                    0,3
</w:t>
      </w:r>
      <w:r>
        <w:br/>
      </w:r>
      <w:r>
        <w:rPr>
          <w:rFonts w:ascii="Times New Roman"/>
          <w:b w:val="false"/>
          <w:i w:val="false"/>
          <w:color w:val="000000"/>
          <w:sz w:val="28"/>
        </w:rPr>
        <w:t>
      3. 1 жаста АКДС, корь- жүргiзiлiп бiтпеген                0,2
</w:t>
      </w:r>
      <w:r>
        <w:br/>
      </w:r>
      <w:r>
        <w:rPr>
          <w:rFonts w:ascii="Times New Roman"/>
          <w:b w:val="false"/>
          <w:i w:val="false"/>
          <w:color w:val="000000"/>
          <w:sz w:val="28"/>
        </w:rPr>
        <w:t>
      4. Прививкалар жүргiзiлмеген                              0  
</w:t>
      </w:r>
    </w:p>
    <w:p>
      <w:pPr>
        <w:spacing w:after="0"/>
        <w:ind w:left="0"/>
        <w:jc w:val="both"/>
      </w:pPr>
      <w:r>
        <w:rPr>
          <w:rFonts w:ascii="Times New Roman"/>
          <w:b w:val="false"/>
          <w:i w:val="false"/>
          <w:color w:val="000000"/>
          <w:sz w:val="28"/>
        </w:rPr>
        <w:t>
</w:t>
      </w:r>
      <w:r>
        <w:rPr>
          <w:rFonts w:ascii="Times New Roman"/>
          <w:b/>
          <w:i w:val="false"/>
          <w:color w:val="000000"/>
          <w:sz w:val="28"/>
        </w:rPr>
        <w:t>
V. Алдын-алу шараларына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Алдын алу шаралар толық көлемде жүргiзiлген            0,2
</w:t>
      </w:r>
      <w:r>
        <w:br/>
      </w:r>
      <w:r>
        <w:rPr>
          <w:rFonts w:ascii="Times New Roman"/>
          <w:b w:val="false"/>
          <w:i w:val="false"/>
          <w:color w:val="000000"/>
          <w:sz w:val="28"/>
        </w:rPr>
        <w:t>
      2. Алдын алу шаралар толық емес көлемде жүргiзiлген,      0,1
</w:t>
      </w:r>
      <w:r>
        <w:br/>
      </w:r>
      <w:r>
        <w:rPr>
          <w:rFonts w:ascii="Times New Roman"/>
          <w:b w:val="false"/>
          <w:i w:val="false"/>
          <w:color w:val="000000"/>
          <w:sz w:val="28"/>
        </w:rPr>
        <w:t>
         және уақытысы мен ұзақтығы бойынша
</w:t>
      </w:r>
      <w:r>
        <w:br/>
      </w:r>
      <w:r>
        <w:rPr>
          <w:rFonts w:ascii="Times New Roman"/>
          <w:b w:val="false"/>
          <w:i w:val="false"/>
          <w:color w:val="000000"/>
          <w:sz w:val="28"/>
        </w:rPr>
        <w:t>
        (гипотрофиялық, қан аздықтың, рахиттiң, жиi респи.
</w:t>
      </w:r>
      <w:r>
        <w:br/>
      </w:r>
      <w:r>
        <w:rPr>
          <w:rFonts w:ascii="Times New Roman"/>
          <w:b w:val="false"/>
          <w:i w:val="false"/>
          <w:color w:val="000000"/>
          <w:sz w:val="28"/>
        </w:rPr>
        <w:t>
        раторлы аурулардың алдын алу) дұрыс алынбаған
</w:t>
      </w:r>
      <w:r>
        <w:br/>
      </w:r>
      <w:r>
        <w:rPr>
          <w:rFonts w:ascii="Times New Roman"/>
          <w:b w:val="false"/>
          <w:i w:val="false"/>
          <w:color w:val="000000"/>
          <w:sz w:val="28"/>
        </w:rPr>
        <w:t>
      3. Сауықтыру шаралары жүргiзiлмеген                       0  
</w:t>
      </w:r>
    </w:p>
    <w:p>
      <w:pPr>
        <w:spacing w:after="0"/>
        <w:ind w:left="0"/>
        <w:jc w:val="both"/>
      </w:pPr>
      <w:r>
        <w:rPr>
          <w:rFonts w:ascii="Times New Roman"/>
          <w:b w:val="false"/>
          <w:i w:val="false"/>
          <w:color w:val="000000"/>
          <w:sz w:val="28"/>
        </w:rPr>
        <w:t>
</w:t>
      </w:r>
      <w:r>
        <w:rPr>
          <w:rFonts w:ascii="Times New Roman"/>
          <w:b/>
          <w:i w:val="false"/>
          <w:color w:val="000000"/>
          <w:sz w:val="28"/>
        </w:rPr>
        <w:t>
VI. Нәрестенiң денсаулығы жағдайына баға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Нәресте сау                                            0,2
</w:t>
      </w:r>
      <w:r>
        <w:br/>
      </w:r>
      <w:r>
        <w:rPr>
          <w:rFonts w:ascii="Times New Roman"/>
          <w:b w:val="false"/>
          <w:i w:val="false"/>
          <w:color w:val="000000"/>
          <w:sz w:val="28"/>
        </w:rPr>
        <w:t>
      2. Медицина қызметкерлерiнiң уақытылы бақылауы            0,1
</w:t>
      </w:r>
      <w:r>
        <w:br/>
      </w:r>
      <w:r>
        <w:rPr>
          <w:rFonts w:ascii="Times New Roman"/>
          <w:b w:val="false"/>
          <w:i w:val="false"/>
          <w:color w:val="000000"/>
          <w:sz w:val="28"/>
        </w:rPr>
        <w:t>
         мен емшекпен емiзу кеңестерiн (6 ай мерзiмге
</w:t>
      </w:r>
      <w:r>
        <w:br/>
      </w:r>
      <w:r>
        <w:rPr>
          <w:rFonts w:ascii="Times New Roman"/>
          <w:b w:val="false"/>
          <w:i w:val="false"/>
          <w:color w:val="000000"/>
          <w:sz w:val="28"/>
        </w:rPr>
        <w:t>
         дейiн тек емшекпен емiзу, салауатты
</w:t>
      </w:r>
      <w:r>
        <w:br/>
      </w:r>
      <w:r>
        <w:rPr>
          <w:rFonts w:ascii="Times New Roman"/>
          <w:b w:val="false"/>
          <w:i w:val="false"/>
          <w:color w:val="000000"/>
          <w:sz w:val="28"/>
        </w:rPr>
        <w:t>
         өмiр сүру салтын насихаттау толық жүргiзбегендiктен,
</w:t>
      </w:r>
      <w:r>
        <w:br/>
      </w:r>
      <w:r>
        <w:rPr>
          <w:rFonts w:ascii="Times New Roman"/>
          <w:b w:val="false"/>
          <w:i w:val="false"/>
          <w:color w:val="000000"/>
          <w:sz w:val="28"/>
        </w:rPr>
        <w:t>
         денсаулық жағдайында сәл ауытқулар кездесуi
</w:t>
      </w:r>
      <w:r>
        <w:br/>
      </w:r>
      <w:r>
        <w:rPr>
          <w:rFonts w:ascii="Times New Roman"/>
          <w:b w:val="false"/>
          <w:i w:val="false"/>
          <w:color w:val="000000"/>
          <w:sz w:val="28"/>
        </w:rPr>
        <w:t>
      3. Медицина қызметкерлерiнiң дұрыс кеңес бермеуі          0
</w:t>
      </w:r>
      <w:r>
        <w:br/>
      </w:r>
      <w:r>
        <w:rPr>
          <w:rFonts w:ascii="Times New Roman"/>
          <w:b w:val="false"/>
          <w:i w:val="false"/>
          <w:color w:val="000000"/>
          <w:sz w:val="28"/>
        </w:rPr>
        <w:t>
         мен уақытылы бақылауына байланысты ақаулардың әсерiнен
</w:t>
      </w:r>
      <w:r>
        <w:br/>
      </w:r>
      <w:r>
        <w:rPr>
          <w:rFonts w:ascii="Times New Roman"/>
          <w:b w:val="false"/>
          <w:i w:val="false"/>
          <w:color w:val="000000"/>
          <w:sz w:val="28"/>
        </w:rPr>
        <w:t>
         пайда болған фонды аурулардың (қан аздық, гипотрофия,
</w:t>
      </w:r>
      <w:r>
        <w:br/>
      </w:r>
      <w:r>
        <w:rPr>
          <w:rFonts w:ascii="Times New Roman"/>
          <w:b w:val="false"/>
          <w:i w:val="false"/>
          <w:color w:val="000000"/>
          <w:sz w:val="28"/>
        </w:rPr>
        <w:t>
         рахит) барлығы нәрестенiң денсаулығын нашарлатты     
</w:t>
      </w:r>
    </w:p>
    <w:p>
      <w:pPr>
        <w:spacing w:after="0"/>
        <w:ind w:left="0"/>
        <w:jc w:val="both"/>
      </w:pPr>
      <w:r>
        <w:rPr>
          <w:rFonts w:ascii="Times New Roman"/>
          <w:b w:val="false"/>
          <w:i w:val="false"/>
          <w:color w:val="000000"/>
          <w:sz w:val="28"/>
        </w:rPr>
        <w:t>
</w:t>
      </w:r>
      <w:r>
        <w:rPr>
          <w:rFonts w:ascii="Times New Roman"/>
          <w:b/>
          <w:i w:val="false"/>
          <w:color w:val="000000"/>
          <w:sz w:val="28"/>
        </w:rPr>
        <w:t>
VII. Тұжырымдамаға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Денсаулық тобы, психомоторлы және физикалық жетiлуi,   0,2
</w:t>
      </w:r>
      <w:r>
        <w:br/>
      </w:r>
      <w:r>
        <w:rPr>
          <w:rFonts w:ascii="Times New Roman"/>
          <w:b w:val="false"/>
          <w:i w:val="false"/>
          <w:color w:val="000000"/>
          <w:sz w:val="28"/>
        </w:rPr>
        <w:t>
         қоректену түрi, ұсыныстары берiлген толық тұжырымдама  
</w:t>
      </w:r>
      <w:r>
        <w:br/>
      </w:r>
      <w:r>
        <w:rPr>
          <w:rFonts w:ascii="Times New Roman"/>
          <w:b w:val="false"/>
          <w:i w:val="false"/>
          <w:color w:val="000000"/>
          <w:sz w:val="28"/>
        </w:rPr>
        <w:t>
         қойылған     
</w:t>
      </w:r>
      <w:r>
        <w:br/>
      </w:r>
      <w:r>
        <w:rPr>
          <w:rFonts w:ascii="Times New Roman"/>
          <w:b w:val="false"/>
          <w:i w:val="false"/>
          <w:color w:val="000000"/>
          <w:sz w:val="28"/>
        </w:rPr>
        <w:t>
      2. Тұжырымдама толық емес қойылған, психомоторлы,         0,1
</w:t>
      </w:r>
      <w:r>
        <w:br/>
      </w:r>
      <w:r>
        <w:rPr>
          <w:rFonts w:ascii="Times New Roman"/>
          <w:b w:val="false"/>
          <w:i w:val="false"/>
          <w:color w:val="000000"/>
          <w:sz w:val="28"/>
        </w:rPr>
        <w:t>
         физикалық жетiлуi көрсетiлмеген
</w:t>
      </w:r>
      <w:r>
        <w:br/>
      </w:r>
      <w:r>
        <w:rPr>
          <w:rFonts w:ascii="Times New Roman"/>
          <w:b w:val="false"/>
          <w:i w:val="false"/>
          <w:color w:val="000000"/>
          <w:sz w:val="28"/>
        </w:rPr>
        <w:t>
      3. Тұжырымдама қойылмаған                                 0   
</w:t>
      </w:r>
    </w:p>
    <w:p>
      <w:pPr>
        <w:spacing w:after="0"/>
        <w:ind w:left="0"/>
        <w:jc w:val="both"/>
      </w:pPr>
      <w:r>
        <w:rPr>
          <w:rFonts w:ascii="Times New Roman"/>
          <w:b w:val="false"/>
          <w:i w:val="false"/>
          <w:color w:val="000000"/>
          <w:sz w:val="28"/>
        </w:rPr>
        <w:t>
      Бақылау сапасының деңгейі мынандай формуламен 
</w:t>
      </w:r>
      <w:r>
        <w:br/>
      </w:r>
      <w:r>
        <w:rPr>
          <w:rFonts w:ascii="Times New Roman"/>
          <w:b w:val="false"/>
          <w:i w:val="false"/>
          <w:color w:val="000000"/>
          <w:sz w:val="28"/>
        </w:rPr>
        <w:t>
      (1+2+3+4+5+6+7):2 = ББСД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көмектi   
</w:t>
      </w:r>
      <w:r>
        <w:br/>
      </w:r>
      <w:r>
        <w:rPr>
          <w:rFonts w:ascii="Times New Roman"/>
          <w:b w:val="false"/>
          <w:i w:val="false"/>
          <w:color w:val="000000"/>
          <w:sz w:val="28"/>
        </w:rPr>
        <w:t>
кепiлдендiрiлген көлемiнiң сапасы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Жүктi әйел бақылау сапасының деңгейiн (ЖБСД) анықтау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Жүктiлiк уақтысы бойынша диспансерлеуiне баға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Уақыты 12 жетiлiктен жоғары жүктiлiктi
</w:t>
      </w:r>
      <w:r>
        <w:br/>
      </w:r>
      <w:r>
        <w:rPr>
          <w:rFonts w:ascii="Times New Roman"/>
          <w:b w:val="false"/>
          <w:i w:val="false"/>
          <w:color w:val="000000"/>
          <w:sz w:val="28"/>
        </w:rPr>
        <w:t>
     диспансерлеуiн қамту                                     0,1
</w:t>
      </w:r>
      <w:r>
        <w:br/>
      </w:r>
      <w:r>
        <w:rPr>
          <w:rFonts w:ascii="Times New Roman"/>
          <w:b w:val="false"/>
          <w:i w:val="false"/>
          <w:color w:val="000000"/>
          <w:sz w:val="28"/>
        </w:rPr>
        <w:t>
     2. Уақыты 12 жетiлiктен төмен жүктiлiктi диспансерлеуiн
</w:t>
      </w:r>
      <w:r>
        <w:br/>
      </w:r>
      <w:r>
        <w:rPr>
          <w:rFonts w:ascii="Times New Roman"/>
          <w:b w:val="false"/>
          <w:i w:val="false"/>
          <w:color w:val="000000"/>
          <w:sz w:val="28"/>
        </w:rPr>
        <w:t>
     қамту                                                    0,2  
</w:t>
      </w:r>
    </w:p>
    <w:p>
      <w:pPr>
        <w:spacing w:after="0"/>
        <w:ind w:left="0"/>
        <w:jc w:val="both"/>
      </w:pPr>
      <w:r>
        <w:rPr>
          <w:rFonts w:ascii="Times New Roman"/>
          <w:b w:val="false"/>
          <w:i w:val="false"/>
          <w:color w:val="000000"/>
          <w:sz w:val="28"/>
        </w:rPr>
        <w:t>
</w:t>
      </w:r>
      <w:r>
        <w:rPr>
          <w:rFonts w:ascii="Times New Roman"/>
          <w:b/>
          <w:i w:val="false"/>
          <w:color w:val="000000"/>
          <w:sz w:val="28"/>
        </w:rPr>
        <w:t>
2. Диагностикалық шаралар жиынтығының сапасына баға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Диагностикалық тексеру өткiзген жоқ                    0
</w:t>
      </w:r>
      <w:r>
        <w:br/>
      </w:r>
      <w:r>
        <w:rPr>
          <w:rFonts w:ascii="Times New Roman"/>
          <w:b w:val="false"/>
          <w:i w:val="false"/>
          <w:color w:val="000000"/>
          <w:sz w:val="28"/>
        </w:rPr>
        <w:t>
     2. Тексерудiң аз ақпаратты түрi қолданылған              0,1
</w:t>
      </w:r>
      <w:r>
        <w:br/>
      </w:r>
      <w:r>
        <w:rPr>
          <w:rFonts w:ascii="Times New Roman"/>
          <w:b w:val="false"/>
          <w:i w:val="false"/>
          <w:color w:val="000000"/>
          <w:sz w:val="28"/>
        </w:rPr>
        <w:t>
     3. Тексеруде кiшкене кемшiлiктер бар                     0,2
</w:t>
      </w:r>
      <w:r>
        <w:br/>
      </w:r>
      <w:r>
        <w:rPr>
          <w:rFonts w:ascii="Times New Roman"/>
          <w:b w:val="false"/>
          <w:i w:val="false"/>
          <w:color w:val="000000"/>
          <w:sz w:val="28"/>
        </w:rPr>
        <w:t>
     4. Тексерудiң толық көлемi бар                           0,3
</w:t>
      </w:r>
    </w:p>
    <w:p>
      <w:pPr>
        <w:spacing w:after="0"/>
        <w:ind w:left="0"/>
        <w:jc w:val="both"/>
      </w:pPr>
      <w:r>
        <w:rPr>
          <w:rFonts w:ascii="Times New Roman"/>
          <w:b w:val="false"/>
          <w:i w:val="false"/>
          <w:color w:val="000000"/>
          <w:sz w:val="28"/>
        </w:rPr>
        <w:t>
</w:t>
      </w:r>
      <w:r>
        <w:rPr>
          <w:rFonts w:ascii="Times New Roman"/>
          <w:b/>
          <w:i w:val="false"/>
          <w:color w:val="000000"/>
          <w:sz w:val="28"/>
        </w:rPr>
        <w:t>
3. Қауіп қатерлерге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Қауіп қатер анықталмаған                              0
</w:t>
      </w:r>
      <w:r>
        <w:br/>
      </w:r>
      <w:r>
        <w:rPr>
          <w:rFonts w:ascii="Times New Roman"/>
          <w:b w:val="false"/>
          <w:i w:val="false"/>
          <w:color w:val="000000"/>
          <w:sz w:val="28"/>
        </w:rPr>
        <w:t>
     2. Қауіп қатер анықталған, бiрақ толық көлемде           0,1
</w:t>
      </w:r>
      <w:r>
        <w:br/>
      </w:r>
      <w:r>
        <w:rPr>
          <w:rFonts w:ascii="Times New Roman"/>
          <w:b w:val="false"/>
          <w:i w:val="false"/>
          <w:color w:val="000000"/>
          <w:sz w:val="28"/>
        </w:rPr>
        <w:t>
     емес
</w:t>
      </w:r>
      <w:r>
        <w:br/>
      </w:r>
      <w:r>
        <w:rPr>
          <w:rFonts w:ascii="Times New Roman"/>
          <w:b w:val="false"/>
          <w:i w:val="false"/>
          <w:color w:val="000000"/>
          <w:sz w:val="28"/>
        </w:rPr>
        <w:t>
     3. Қауіп қатер анықталған, бiрақ кiшкене кемшiлiктер     0,2
</w:t>
      </w:r>
      <w:r>
        <w:br/>
      </w:r>
      <w:r>
        <w:rPr>
          <w:rFonts w:ascii="Times New Roman"/>
          <w:b w:val="false"/>
          <w:i w:val="false"/>
          <w:color w:val="000000"/>
          <w:sz w:val="28"/>
        </w:rPr>
        <w:t>
     бар
</w:t>
      </w:r>
      <w:r>
        <w:br/>
      </w:r>
      <w:r>
        <w:rPr>
          <w:rFonts w:ascii="Times New Roman"/>
          <w:b w:val="false"/>
          <w:i w:val="false"/>
          <w:color w:val="000000"/>
          <w:sz w:val="28"/>
        </w:rPr>
        <w:t>
     4. Қауіп қатер толық көлемде                             0,3
</w:t>
      </w:r>
      <w:r>
        <w:br/>
      </w:r>
      <w:r>
        <w:rPr>
          <w:rFonts w:ascii="Times New Roman"/>
          <w:b w:val="false"/>
          <w:i w:val="false"/>
          <w:color w:val="000000"/>
          <w:sz w:val="28"/>
        </w:rPr>
        <w:t>
     анықталмаған     
</w:t>
      </w:r>
    </w:p>
    <w:p>
      <w:pPr>
        <w:spacing w:after="0"/>
        <w:ind w:left="0"/>
        <w:jc w:val="both"/>
      </w:pPr>
      <w:r>
        <w:rPr>
          <w:rFonts w:ascii="Times New Roman"/>
          <w:b w:val="false"/>
          <w:i w:val="false"/>
          <w:color w:val="000000"/>
          <w:sz w:val="28"/>
        </w:rPr>
        <w:t>
</w:t>
      </w:r>
      <w:r>
        <w:rPr>
          <w:rFonts w:ascii="Times New Roman"/>
          <w:b/>
          <w:i w:val="false"/>
          <w:color w:val="000000"/>
          <w:sz w:val="28"/>
        </w:rPr>
        <w:t>
4. Терапевт пен басқа мамандардың консультацияларына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Терапевт пен басқа мамандардың консультациялары        0
</w:t>
      </w:r>
      <w:r>
        <w:br/>
      </w:r>
      <w:r>
        <w:rPr>
          <w:rFonts w:ascii="Times New Roman"/>
          <w:b w:val="false"/>
          <w:i w:val="false"/>
          <w:color w:val="000000"/>
          <w:sz w:val="28"/>
        </w:rPr>
        <w:t>
         жүргiзiлмеген
</w:t>
      </w:r>
      <w:r>
        <w:br/>
      </w:r>
      <w:r>
        <w:rPr>
          <w:rFonts w:ascii="Times New Roman"/>
          <w:b w:val="false"/>
          <w:i w:val="false"/>
          <w:color w:val="000000"/>
          <w:sz w:val="28"/>
        </w:rPr>
        <w:t>
      2. Мамандар консультация жүргiзгенмен, жүктi әйел         0,1
</w:t>
      </w:r>
      <w:r>
        <w:br/>
      </w:r>
      <w:r>
        <w:rPr>
          <w:rFonts w:ascii="Times New Roman"/>
          <w:b w:val="false"/>
          <w:i w:val="false"/>
          <w:color w:val="000000"/>
          <w:sz w:val="28"/>
        </w:rPr>
        <w:t>
         ауыратын дерт нақтыланбаған
</w:t>
      </w:r>
      <w:r>
        <w:br/>
      </w:r>
      <w:r>
        <w:rPr>
          <w:rFonts w:ascii="Times New Roman"/>
          <w:b w:val="false"/>
          <w:i w:val="false"/>
          <w:color w:val="000000"/>
          <w:sz w:val="28"/>
        </w:rPr>
        <w:t>
      3. Экстрагениталды дерт нақтыланған, бiрақ нәтижесi       0,2
</w:t>
      </w:r>
      <w:r>
        <w:br/>
      </w:r>
      <w:r>
        <w:rPr>
          <w:rFonts w:ascii="Times New Roman"/>
          <w:b w:val="false"/>
          <w:i w:val="false"/>
          <w:color w:val="000000"/>
          <w:sz w:val="28"/>
        </w:rPr>
        <w:t>
         төмен емдiк-алдын алу шаралар жүргiзiлген
</w:t>
      </w:r>
      <w:r>
        <w:br/>
      </w:r>
      <w:r>
        <w:rPr>
          <w:rFonts w:ascii="Times New Roman"/>
          <w:b w:val="false"/>
          <w:i w:val="false"/>
          <w:color w:val="000000"/>
          <w:sz w:val="28"/>
        </w:rPr>
        <w:t>
      4. Мамандармен консультация жасалған, сондай-ақ сол
</w:t>
      </w:r>
      <w:r>
        <w:br/>
      </w:r>
      <w:r>
        <w:rPr>
          <w:rFonts w:ascii="Times New Roman"/>
          <w:b w:val="false"/>
          <w:i w:val="false"/>
          <w:color w:val="000000"/>
          <w:sz w:val="28"/>
        </w:rPr>
        <w:t>
         табылған дерттерге емдеу-алдын алу шаралар толық 
</w:t>
      </w:r>
      <w:r>
        <w:br/>
      </w:r>
      <w:r>
        <w:rPr>
          <w:rFonts w:ascii="Times New Roman"/>
          <w:b w:val="false"/>
          <w:i w:val="false"/>
          <w:color w:val="000000"/>
          <w:sz w:val="28"/>
        </w:rPr>
        <w:t>
         көлем жүргiзiлген                                      0,3
</w:t>
      </w:r>
    </w:p>
    <w:p>
      <w:pPr>
        <w:spacing w:after="0"/>
        <w:ind w:left="0"/>
        <w:jc w:val="both"/>
      </w:pPr>
      <w:r>
        <w:rPr>
          <w:rFonts w:ascii="Times New Roman"/>
          <w:b w:val="false"/>
          <w:i w:val="false"/>
          <w:color w:val="000000"/>
          <w:sz w:val="28"/>
        </w:rPr>
        <w:t>
</w:t>
      </w:r>
      <w:r>
        <w:rPr>
          <w:rFonts w:ascii="Times New Roman"/>
          <w:b/>
          <w:i w:val="false"/>
          <w:color w:val="000000"/>
          <w:sz w:val="28"/>
        </w:rPr>
        <w:t>
5. Жоспарлы қабылдаулардағы жүктi әйелдi қарауға баға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берудiң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Қабылдауларда тексеру толық көлемде өткiзiлмеген        0,1
</w:t>
      </w:r>
      <w:r>
        <w:br/>
      </w:r>
      <w:r>
        <w:rPr>
          <w:rFonts w:ascii="Times New Roman"/>
          <w:b w:val="false"/>
          <w:i w:val="false"/>
          <w:color w:val="000000"/>
          <w:sz w:val="28"/>
        </w:rPr>
        <w:t>
     2. Қабылдауларда тексеру өткiзiлген, бiрақ кiшкене         0,2
</w:t>
      </w:r>
      <w:r>
        <w:br/>
      </w:r>
      <w:r>
        <w:rPr>
          <w:rFonts w:ascii="Times New Roman"/>
          <w:b w:val="false"/>
          <w:i w:val="false"/>
          <w:color w:val="000000"/>
          <w:sz w:val="28"/>
        </w:rPr>
        <w:t>
        кемшiлiктер бар
</w:t>
      </w:r>
      <w:r>
        <w:br/>
      </w:r>
      <w:r>
        <w:rPr>
          <w:rFonts w:ascii="Times New Roman"/>
          <w:b w:val="false"/>
          <w:i w:val="false"/>
          <w:color w:val="000000"/>
          <w:sz w:val="28"/>
        </w:rPr>
        <w:t>
     3. Қабылдауларда тексеру толық көлемде өткiзiлмеген        0,3
</w:t>
      </w:r>
    </w:p>
    <w:p>
      <w:pPr>
        <w:spacing w:after="0"/>
        <w:ind w:left="0"/>
        <w:jc w:val="both"/>
      </w:pPr>
      <w:r>
        <w:rPr>
          <w:rFonts w:ascii="Times New Roman"/>
          <w:b w:val="false"/>
          <w:i w:val="false"/>
          <w:color w:val="000000"/>
          <w:sz w:val="28"/>
        </w:rPr>
        <w:t>
</w:t>
      </w:r>
      <w:r>
        <w:rPr>
          <w:rFonts w:ascii="Times New Roman"/>
          <w:b/>
          <w:i w:val="false"/>
          <w:color w:val="000000"/>
          <w:sz w:val="28"/>
        </w:rPr>
        <w:t>
6. Тұжырымдамаға баға беру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Клиникалық берiлгендер тұжырымдамаға сәйкес             0
</w:t>
      </w:r>
      <w:r>
        <w:br/>
      </w:r>
      <w:r>
        <w:rPr>
          <w:rFonts w:ascii="Times New Roman"/>
          <w:b w:val="false"/>
          <w:i w:val="false"/>
          <w:color w:val="000000"/>
          <w:sz w:val="28"/>
        </w:rPr>
        <w:t>
        келмейдi
</w:t>
      </w:r>
      <w:r>
        <w:br/>
      </w:r>
      <w:r>
        <w:rPr>
          <w:rFonts w:ascii="Times New Roman"/>
          <w:b w:val="false"/>
          <w:i w:val="false"/>
          <w:color w:val="000000"/>
          <w:sz w:val="28"/>
        </w:rPr>
        <w:t>
     2. Тұжырымдама акушерлiк және экстрагениталды дерттерді    0,1
</w:t>
      </w:r>
      <w:r>
        <w:br/>
      </w:r>
      <w:r>
        <w:rPr>
          <w:rFonts w:ascii="Times New Roman"/>
          <w:b w:val="false"/>
          <w:i w:val="false"/>
          <w:color w:val="000000"/>
          <w:sz w:val="28"/>
        </w:rPr>
        <w:t>
        есепке алмай қойылған
</w:t>
      </w:r>
      <w:r>
        <w:br/>
      </w:r>
      <w:r>
        <w:rPr>
          <w:rFonts w:ascii="Times New Roman"/>
          <w:b w:val="false"/>
          <w:i w:val="false"/>
          <w:color w:val="000000"/>
          <w:sz w:val="28"/>
        </w:rPr>
        <w:t>
     3. Тұжырымдама акушерлiк және экстрагениталды дерттерді    0,2
</w:t>
      </w:r>
      <w:r>
        <w:br/>
      </w:r>
      <w:r>
        <w:rPr>
          <w:rFonts w:ascii="Times New Roman"/>
          <w:b w:val="false"/>
          <w:i w:val="false"/>
          <w:color w:val="000000"/>
          <w:sz w:val="28"/>
        </w:rPr>
        <w:t>
        есепке алынып қойылған     
</w:t>
      </w:r>
    </w:p>
    <w:p>
      <w:pPr>
        <w:spacing w:after="0"/>
        <w:ind w:left="0"/>
        <w:jc w:val="both"/>
      </w:pPr>
      <w:r>
        <w:rPr>
          <w:rFonts w:ascii="Times New Roman"/>
          <w:b w:val="false"/>
          <w:i w:val="false"/>
          <w:color w:val="000000"/>
          <w:sz w:val="28"/>
        </w:rPr>
        <w:t>
</w:t>
      </w:r>
      <w:r>
        <w:rPr>
          <w:rFonts w:ascii="Times New Roman"/>
          <w:b/>
          <w:i w:val="false"/>
          <w:color w:val="000000"/>
          <w:sz w:val="28"/>
        </w:rPr>
        <w:t>
7. Емдiк-алдын-алу шаралардың көлемiне баға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Емдiк-алдын-алу шаралар жүргiзiлмеген                   0
</w:t>
      </w:r>
      <w:r>
        <w:br/>
      </w:r>
      <w:r>
        <w:rPr>
          <w:rFonts w:ascii="Times New Roman"/>
          <w:b w:val="false"/>
          <w:i w:val="false"/>
          <w:color w:val="000000"/>
          <w:sz w:val="28"/>
        </w:rPr>
        <w:t>
     2. Әр түрлi нәтижесi төмен емдiк-алдын-алу                 0,1
</w:t>
      </w:r>
      <w:r>
        <w:br/>
      </w:r>
      <w:r>
        <w:rPr>
          <w:rFonts w:ascii="Times New Roman"/>
          <w:b w:val="false"/>
          <w:i w:val="false"/>
          <w:color w:val="000000"/>
          <w:sz w:val="28"/>
        </w:rPr>
        <w:t>
        шаралар қолданылған
</w:t>
      </w:r>
      <w:r>
        <w:br/>
      </w:r>
      <w:r>
        <w:rPr>
          <w:rFonts w:ascii="Times New Roman"/>
          <w:b w:val="false"/>
          <w:i w:val="false"/>
          <w:color w:val="000000"/>
          <w:sz w:val="28"/>
        </w:rPr>
        <w:t>
     3. Емдiк-алдын-алу шаралар жүргiзiлдi,                     0,2
</w:t>
      </w:r>
      <w:r>
        <w:br/>
      </w:r>
      <w:r>
        <w:rPr>
          <w:rFonts w:ascii="Times New Roman"/>
          <w:b w:val="false"/>
          <w:i w:val="false"/>
          <w:color w:val="000000"/>
          <w:sz w:val="28"/>
        </w:rPr>
        <w:t>
        бiрақ толық емес
</w:t>
      </w:r>
      <w:r>
        <w:br/>
      </w:r>
      <w:r>
        <w:rPr>
          <w:rFonts w:ascii="Times New Roman"/>
          <w:b w:val="false"/>
          <w:i w:val="false"/>
          <w:color w:val="000000"/>
          <w:sz w:val="28"/>
        </w:rPr>
        <w:t>
     4. Емдiк-алдын-алу шаралар жүргiзiлдi,                     0,3
</w:t>
      </w:r>
      <w:r>
        <w:br/>
      </w:r>
      <w:r>
        <w:rPr>
          <w:rFonts w:ascii="Times New Roman"/>
          <w:b w:val="false"/>
          <w:i w:val="false"/>
          <w:color w:val="000000"/>
          <w:sz w:val="28"/>
        </w:rPr>
        <w:t>
        бiрақ кiшкене кемшiлiктер бар
</w:t>
      </w:r>
      <w:r>
        <w:br/>
      </w:r>
      <w:r>
        <w:rPr>
          <w:rFonts w:ascii="Times New Roman"/>
          <w:b w:val="false"/>
          <w:i w:val="false"/>
          <w:color w:val="000000"/>
          <w:sz w:val="28"/>
        </w:rPr>
        <w:t>
     5. Емдiк-алдын-алу шаралар толық көлемде өткiзiлген        0,4
</w:t>
      </w:r>
    </w:p>
    <w:p>
      <w:pPr>
        <w:spacing w:after="0"/>
        <w:ind w:left="0"/>
        <w:jc w:val="both"/>
      </w:pPr>
      <w:r>
        <w:rPr>
          <w:rFonts w:ascii="Times New Roman"/>
          <w:b w:val="false"/>
          <w:i w:val="false"/>
          <w:color w:val="000000"/>
          <w:sz w:val="28"/>
        </w:rPr>
        <w:t>
     Бақылау сапасының деңгейi мына формуламен 
</w:t>
      </w:r>
      <w:r>
        <w:br/>
      </w:r>
      <w:r>
        <w:rPr>
          <w:rFonts w:ascii="Times New Roman"/>
          <w:b w:val="false"/>
          <w:i w:val="false"/>
          <w:color w:val="000000"/>
          <w:sz w:val="28"/>
        </w:rPr>
        <w:t>
     (1+2+3+4+5+6+7): 1,7 = ЖБСД есептеледi
</w:t>
      </w:r>
      <w:r>
        <w:br/>
      </w:r>
      <w:r>
        <w:rPr>
          <w:rFonts w:ascii="Times New Roman"/>
          <w:b w:val="false"/>
          <w:i w:val="false"/>
          <w:color w:val="000000"/>
          <w:sz w:val="28"/>
        </w:rPr>
        <w:t>
     Қауiп-қатерлер жоқ болса (1+2+3+4+5+6+7): 1,7 = ЖБСД
</w:t>
      </w:r>
      <w:r>
        <w:br/>
      </w:r>
      <w:r>
        <w:rPr>
          <w:rFonts w:ascii="Times New Roman"/>
          <w:b w:val="false"/>
          <w:i w:val="false"/>
          <w:color w:val="000000"/>
          <w:sz w:val="28"/>
        </w:rPr>
        <w:t>
     ЖБСД - барлық жүктi әйелдi бақылауы бiткен жағдайларға таратылады.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көмектiң   
</w:t>
      </w:r>
      <w:r>
        <w:br/>
      </w:r>
      <w:r>
        <w:rPr>
          <w:rFonts w:ascii="Times New Roman"/>
          <w:b w:val="false"/>
          <w:i w:val="false"/>
          <w:color w:val="000000"/>
          <w:sz w:val="28"/>
        </w:rPr>
        <w:t>
кепiлдендiрiлген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Медициналық көмек сапасының деңгейiн (МКСД)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анықтау шкаласы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көмек сапасының деңгейi: Баға беру шкаласы 
</w:t>
      </w:r>
      <w:r>
        <w:br/>
      </w:r>
      <w:r>
        <w:rPr>
          <w:rFonts w:ascii="Times New Roman"/>
          <w:b w:val="false"/>
          <w:i w:val="false"/>
          <w:color w:val="000000"/>
          <w:sz w:val="28"/>
        </w:rPr>
        <w:t>
      1. Жоғары         
</w:t>
      </w:r>
      <w:r>
        <w:br/>
      </w:r>
      <w:r>
        <w:rPr>
          <w:rFonts w:ascii="Times New Roman"/>
          <w:b w:val="false"/>
          <w:i w:val="false"/>
          <w:color w:val="000000"/>
          <w:sz w:val="28"/>
        </w:rPr>
        <w:t>
      - ЕСД                      1,0 - 0,8
</w:t>
      </w:r>
      <w:r>
        <w:br/>
      </w:r>
      <w:r>
        <w:rPr>
          <w:rFonts w:ascii="Times New Roman"/>
          <w:b w:val="false"/>
          <w:i w:val="false"/>
          <w:color w:val="000000"/>
          <w:sz w:val="28"/>
        </w:rPr>
        <w:t>
      - ББСД                     1,0 - 0,9
</w:t>
      </w:r>
      <w:r>
        <w:br/>
      </w:r>
      <w:r>
        <w:rPr>
          <w:rFonts w:ascii="Times New Roman"/>
          <w:b w:val="false"/>
          <w:i w:val="false"/>
          <w:color w:val="000000"/>
          <w:sz w:val="28"/>
        </w:rPr>
        <w:t>
      - ЖБСД                     1,0 - 0,8
</w:t>
      </w:r>
      <w:r>
        <w:br/>
      </w:r>
      <w:r>
        <w:rPr>
          <w:rFonts w:ascii="Times New Roman"/>
          <w:b w:val="false"/>
          <w:i w:val="false"/>
          <w:color w:val="000000"/>
          <w:sz w:val="28"/>
        </w:rPr>
        <w:t>
      - Талдау мен баға беру параметрi 0-20 % ақаулармен
</w:t>
      </w:r>
      <w:r>
        <w:br/>
      </w:r>
      <w:r>
        <w:rPr>
          <w:rFonts w:ascii="Times New Roman"/>
          <w:b w:val="false"/>
          <w:i w:val="false"/>
          <w:color w:val="000000"/>
          <w:sz w:val="28"/>
        </w:rPr>
        <w:t>
      2. Жеткiлiктi жоғары
</w:t>
      </w:r>
      <w:r>
        <w:br/>
      </w:r>
      <w:r>
        <w:rPr>
          <w:rFonts w:ascii="Times New Roman"/>
          <w:b w:val="false"/>
          <w:i w:val="false"/>
          <w:color w:val="000000"/>
          <w:sz w:val="28"/>
        </w:rPr>
        <w:t>
      - ЕСД                      0,79 - 0,7
</w:t>
      </w:r>
      <w:r>
        <w:br/>
      </w:r>
      <w:r>
        <w:rPr>
          <w:rFonts w:ascii="Times New Roman"/>
          <w:b w:val="false"/>
          <w:i w:val="false"/>
          <w:color w:val="000000"/>
          <w:sz w:val="28"/>
        </w:rPr>
        <w:t>
      - ББСД                     0,89 - 0,8
</w:t>
      </w:r>
      <w:r>
        <w:br/>
      </w:r>
      <w:r>
        <w:rPr>
          <w:rFonts w:ascii="Times New Roman"/>
          <w:b w:val="false"/>
          <w:i w:val="false"/>
          <w:color w:val="000000"/>
          <w:sz w:val="28"/>
        </w:rPr>
        <w:t>
      - ЖБСД                     0,79 - 0,7
</w:t>
      </w:r>
      <w:r>
        <w:br/>
      </w:r>
      <w:r>
        <w:rPr>
          <w:rFonts w:ascii="Times New Roman"/>
          <w:b w:val="false"/>
          <w:i w:val="false"/>
          <w:color w:val="000000"/>
          <w:sz w:val="28"/>
        </w:rPr>
        <w:t>
      - Талдау мен баға беру параметрi 21-30 % ақаулармен
</w:t>
      </w:r>
      <w:r>
        <w:br/>
      </w:r>
      <w:r>
        <w:rPr>
          <w:rFonts w:ascii="Times New Roman"/>
          <w:b w:val="false"/>
          <w:i w:val="false"/>
          <w:color w:val="000000"/>
          <w:sz w:val="28"/>
        </w:rPr>
        <w:t>
      3. Орташа
</w:t>
      </w:r>
      <w:r>
        <w:br/>
      </w:r>
      <w:r>
        <w:rPr>
          <w:rFonts w:ascii="Times New Roman"/>
          <w:b w:val="false"/>
          <w:i w:val="false"/>
          <w:color w:val="000000"/>
          <w:sz w:val="28"/>
        </w:rPr>
        <w:t>
      - ЕСД                      0,69 - 0,6
</w:t>
      </w:r>
      <w:r>
        <w:br/>
      </w:r>
      <w:r>
        <w:rPr>
          <w:rFonts w:ascii="Times New Roman"/>
          <w:b w:val="false"/>
          <w:i w:val="false"/>
          <w:color w:val="000000"/>
          <w:sz w:val="28"/>
        </w:rPr>
        <w:t>
      - ББСД                     0,79 - 0,7
</w:t>
      </w:r>
      <w:r>
        <w:br/>
      </w:r>
      <w:r>
        <w:rPr>
          <w:rFonts w:ascii="Times New Roman"/>
          <w:b w:val="false"/>
          <w:i w:val="false"/>
          <w:color w:val="000000"/>
          <w:sz w:val="28"/>
        </w:rPr>
        <w:t>
      - ЖБСД                     0,69 - 0,6
</w:t>
      </w:r>
      <w:r>
        <w:br/>
      </w:r>
      <w:r>
        <w:rPr>
          <w:rFonts w:ascii="Times New Roman"/>
          <w:b w:val="false"/>
          <w:i w:val="false"/>
          <w:color w:val="000000"/>
          <w:sz w:val="28"/>
        </w:rPr>
        <w:t>
      - Талдау мен баға беру параметрi 31-40 % ақаулармен
</w:t>
      </w:r>
      <w:r>
        <w:br/>
      </w:r>
      <w:r>
        <w:rPr>
          <w:rFonts w:ascii="Times New Roman"/>
          <w:b w:val="false"/>
          <w:i w:val="false"/>
          <w:color w:val="000000"/>
          <w:sz w:val="28"/>
        </w:rPr>
        <w:t>
      4. Орташадан төмен
</w:t>
      </w:r>
      <w:r>
        <w:br/>
      </w:r>
      <w:r>
        <w:rPr>
          <w:rFonts w:ascii="Times New Roman"/>
          <w:b w:val="false"/>
          <w:i w:val="false"/>
          <w:color w:val="000000"/>
          <w:sz w:val="28"/>
        </w:rPr>
        <w:t>
      - ЕСД                      0,59 - 0,5
</w:t>
      </w:r>
      <w:r>
        <w:br/>
      </w:r>
      <w:r>
        <w:rPr>
          <w:rFonts w:ascii="Times New Roman"/>
          <w:b w:val="false"/>
          <w:i w:val="false"/>
          <w:color w:val="000000"/>
          <w:sz w:val="28"/>
        </w:rPr>
        <w:t>
      - ББСД                     0,69 - 0,6
</w:t>
      </w:r>
      <w:r>
        <w:br/>
      </w:r>
      <w:r>
        <w:rPr>
          <w:rFonts w:ascii="Times New Roman"/>
          <w:b w:val="false"/>
          <w:i w:val="false"/>
          <w:color w:val="000000"/>
          <w:sz w:val="28"/>
        </w:rPr>
        <w:t>
      - ЖБСД                     0,59 - 0,5
</w:t>
      </w:r>
      <w:r>
        <w:br/>
      </w:r>
      <w:r>
        <w:rPr>
          <w:rFonts w:ascii="Times New Roman"/>
          <w:b w:val="false"/>
          <w:i w:val="false"/>
          <w:color w:val="000000"/>
          <w:sz w:val="28"/>
        </w:rPr>
        <w:t>
      - Талдау мен баға беру параметрi 41-50 % ақаулармен
</w:t>
      </w:r>
      <w:r>
        <w:br/>
      </w:r>
      <w:r>
        <w:rPr>
          <w:rFonts w:ascii="Times New Roman"/>
          <w:b w:val="false"/>
          <w:i w:val="false"/>
          <w:color w:val="000000"/>
          <w:sz w:val="28"/>
        </w:rPr>
        <w:t>
      5. Төмен
</w:t>
      </w:r>
      <w:r>
        <w:br/>
      </w:r>
      <w:r>
        <w:rPr>
          <w:rFonts w:ascii="Times New Roman"/>
          <w:b w:val="false"/>
          <w:i w:val="false"/>
          <w:color w:val="000000"/>
          <w:sz w:val="28"/>
        </w:rPr>
        <w:t>
      - ЕСД                      0,49 және төмен
</w:t>
      </w:r>
      <w:r>
        <w:br/>
      </w:r>
      <w:r>
        <w:rPr>
          <w:rFonts w:ascii="Times New Roman"/>
          <w:b w:val="false"/>
          <w:i w:val="false"/>
          <w:color w:val="000000"/>
          <w:sz w:val="28"/>
        </w:rPr>
        <w:t>
      - ББСД                     0,59 және төмен
</w:t>
      </w:r>
      <w:r>
        <w:br/>
      </w:r>
      <w:r>
        <w:rPr>
          <w:rFonts w:ascii="Times New Roman"/>
          <w:b w:val="false"/>
          <w:i w:val="false"/>
          <w:color w:val="000000"/>
          <w:sz w:val="28"/>
        </w:rPr>
        <w:t>
      - ЖБСД                     0,49 және төмен
</w:t>
      </w:r>
      <w:r>
        <w:br/>
      </w:r>
      <w:r>
        <w:rPr>
          <w:rFonts w:ascii="Times New Roman"/>
          <w:b w:val="false"/>
          <w:i w:val="false"/>
          <w:color w:val="000000"/>
          <w:sz w:val="28"/>
        </w:rPr>
        <w:t>
      Талдау мен баға беру параметрi 50 % жоғары ЕСД, ББСД, ЖБСД өздерiне сәйкес баға беру шкалалары бойынша анықталады.
</w:t>
      </w:r>
      <w:r>
        <w:br/>
      </w:r>
      <w:r>
        <w:rPr>
          <w:rFonts w:ascii="Times New Roman"/>
          <w:b w:val="false"/>
          <w:i w:val="false"/>
          <w:color w:val="000000"/>
          <w:sz w:val="28"/>
        </w:rPr>
        <w:t>
      Талдау және баға беру параметрлерi бойынша ақаулар пайызы, ақаулары бар барлық өткiзiлген сараптаулардан параметрлер бойынша табылған ақаулары бар сараптаулардың пайызынан есептеу арқылы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көмектiң   
</w:t>
      </w:r>
      <w:r>
        <w:br/>
      </w:r>
      <w:r>
        <w:rPr>
          <w:rFonts w:ascii="Times New Roman"/>
          <w:b w:val="false"/>
          <w:i w:val="false"/>
          <w:color w:val="000000"/>
          <w:sz w:val="28"/>
        </w:rPr>
        <w:t>
кепілдендiрiлген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Амбулаторлы-емханалық көмекке амбулаторлы аурулардың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қанағаттану пiкiрiн зерттейтiн сұрақтар анкетасы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Амбулаторлы-емханалық көмекке амбулаторлы аурулардың қанағаттану пiкiрiн зерттеумен "Денсаулық" РМҚК жүргiзедi.
</w:t>
      </w:r>
      <w:r>
        <w:br/>
      </w:r>
      <w:r>
        <w:rPr>
          <w:rFonts w:ascii="Times New Roman"/>
          <w:b w:val="false"/>
          <w:i w:val="false"/>
          <w:color w:val="000000"/>
          <w:sz w:val="28"/>
        </w:rPr>
        <w:t>
      Берiлген сұрақтарға жауаптар амбулаторлы ауруларға медициналық көмектi көрсетудiң сапасын жақсартады. Сiз анкетаға қол қоймасаңыз да болады, бiзге сiздiң пiкiрiңiздi білу өте маңызды. Санның жауабын қоршаңыз. ____________________________________________________________________
</w:t>
      </w:r>
      <w:r>
        <w:br/>
      </w:r>
      <w:r>
        <w:rPr>
          <w:rFonts w:ascii="Times New Roman"/>
          <w:b w:val="false"/>
          <w:i w:val="false"/>
          <w:color w:val="000000"/>
          <w:sz w:val="28"/>
        </w:rPr>
        <w:t>
         Сұрақтар мен жауаптардың варианттары         Жауап 
</w:t>
      </w:r>
      <w:r>
        <w:br/>
      </w:r>
      <w:r>
        <w:rPr>
          <w:rFonts w:ascii="Times New Roman"/>
          <w:b w:val="false"/>
          <w:i w:val="false"/>
          <w:color w:val="000000"/>
          <w:sz w:val="28"/>
        </w:rPr>
        <w:t>
                                                    шифрлары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Сiз қандай медициналық мекемеде емделдiңiз?
</w:t>
      </w:r>
      <w:r>
        <w:br/>
      </w:r>
      <w:r>
        <w:rPr>
          <w:rFonts w:ascii="Times New Roman"/>
          <w:b w:val="false"/>
          <w:i w:val="false"/>
          <w:color w:val="000000"/>
          <w:sz w:val="28"/>
        </w:rPr>
        <w:t>
      Емхана
</w:t>
      </w:r>
      <w:r>
        <w:br/>
      </w:r>
      <w:r>
        <w:rPr>
          <w:rFonts w:ascii="Times New Roman"/>
          <w:b w:val="false"/>
          <w:i w:val="false"/>
          <w:color w:val="000000"/>
          <w:sz w:val="28"/>
        </w:rPr>
        <w:t>
      Жанұялық дәрiгерлiк емхана
</w:t>
      </w:r>
      <w:r>
        <w:br/>
      </w:r>
      <w:r>
        <w:rPr>
          <w:rFonts w:ascii="Times New Roman"/>
          <w:b w:val="false"/>
          <w:i w:val="false"/>
          <w:color w:val="000000"/>
          <w:sz w:val="28"/>
        </w:rPr>
        <w:t>
 2.   Сiз қандай дәрiгерде емделдiңiз?
</w:t>
      </w:r>
      <w:r>
        <w:br/>
      </w:r>
      <w:r>
        <w:rPr>
          <w:rFonts w:ascii="Times New Roman"/>
          <w:b w:val="false"/>
          <w:i w:val="false"/>
          <w:color w:val="000000"/>
          <w:sz w:val="28"/>
        </w:rPr>
        <w:t>
 3.   Сiз дәрiгердiң қабылдауын қанша уақыт күттiңiз?
</w:t>
      </w:r>
      <w:r>
        <w:br/>
      </w:r>
      <w:r>
        <w:rPr>
          <w:rFonts w:ascii="Times New Roman"/>
          <w:b w:val="false"/>
          <w:i w:val="false"/>
          <w:color w:val="000000"/>
          <w:sz w:val="28"/>
        </w:rPr>
        <w:t>
 3.1. 15 мин.                                                  1
</w:t>
      </w:r>
      <w:r>
        <w:br/>
      </w:r>
      <w:r>
        <w:rPr>
          <w:rFonts w:ascii="Times New Roman"/>
          <w:b w:val="false"/>
          <w:i w:val="false"/>
          <w:color w:val="000000"/>
          <w:sz w:val="28"/>
        </w:rPr>
        <w:t>
 3.2. 30 мин.                                                  2
</w:t>
      </w:r>
      <w:r>
        <w:br/>
      </w:r>
      <w:r>
        <w:rPr>
          <w:rFonts w:ascii="Times New Roman"/>
          <w:b w:val="false"/>
          <w:i w:val="false"/>
          <w:color w:val="000000"/>
          <w:sz w:val="28"/>
        </w:rPr>
        <w:t>
 3.3. бiр сағатқа дейiн                                        3
</w:t>
      </w:r>
      <w:r>
        <w:br/>
      </w:r>
      <w:r>
        <w:rPr>
          <w:rFonts w:ascii="Times New Roman"/>
          <w:b w:val="false"/>
          <w:i w:val="false"/>
          <w:color w:val="000000"/>
          <w:sz w:val="28"/>
        </w:rPr>
        <w:t>
 4.   Сiз дәрiгердiң қабылдауына жиi бардыңыз ба?
</w:t>
      </w:r>
      <w:r>
        <w:br/>
      </w:r>
      <w:r>
        <w:rPr>
          <w:rFonts w:ascii="Times New Roman"/>
          <w:b w:val="false"/>
          <w:i w:val="false"/>
          <w:color w:val="000000"/>
          <w:sz w:val="28"/>
        </w:rPr>
        <w:t>
 4.1. Уақытылы                                                 1
</w:t>
      </w:r>
      <w:r>
        <w:br/>
      </w:r>
      <w:r>
        <w:rPr>
          <w:rFonts w:ascii="Times New Roman"/>
          <w:b w:val="false"/>
          <w:i w:val="false"/>
          <w:color w:val="000000"/>
          <w:sz w:val="28"/>
        </w:rPr>
        <w:t>
 4.2. Ауырған мезетте                                          2
</w:t>
      </w:r>
      <w:r>
        <w:br/>
      </w:r>
      <w:r>
        <w:rPr>
          <w:rFonts w:ascii="Times New Roman"/>
          <w:b w:val="false"/>
          <w:i w:val="false"/>
          <w:color w:val="000000"/>
          <w:sz w:val="28"/>
        </w:rPr>
        <w:t>
 5.   Жанұялық дәрiгерге қанағаттанасыз ба?
</w:t>
      </w:r>
      <w:r>
        <w:br/>
      </w:r>
      <w:r>
        <w:rPr>
          <w:rFonts w:ascii="Times New Roman"/>
          <w:b w:val="false"/>
          <w:i w:val="false"/>
          <w:color w:val="000000"/>
          <w:sz w:val="28"/>
        </w:rPr>
        <w:t>
 5.1. Иә                                                       1
</w:t>
      </w:r>
      <w:r>
        <w:br/>
      </w:r>
      <w:r>
        <w:rPr>
          <w:rFonts w:ascii="Times New Roman"/>
          <w:b w:val="false"/>
          <w:i w:val="false"/>
          <w:color w:val="000000"/>
          <w:sz w:val="28"/>
        </w:rPr>
        <w:t>
 5.2. Жоқ                                                      2
</w:t>
      </w:r>
      <w:r>
        <w:br/>
      </w:r>
      <w:r>
        <w:rPr>
          <w:rFonts w:ascii="Times New Roman"/>
          <w:b w:val="false"/>
          <w:i w:val="false"/>
          <w:color w:val="000000"/>
          <w:sz w:val="28"/>
        </w:rPr>
        <w:t>
 5.3. Мүлде емес                                               3
</w:t>
      </w:r>
      <w:r>
        <w:br/>
      </w:r>
      <w:r>
        <w:rPr>
          <w:rFonts w:ascii="Times New Roman"/>
          <w:b w:val="false"/>
          <w:i w:val="false"/>
          <w:color w:val="000000"/>
          <w:sz w:val="28"/>
        </w:rPr>
        <w:t>
 6.   Егерде сiз дәрiгерге қанағаттанбасаңыз не орташа  
</w:t>
      </w:r>
      <w:r>
        <w:br/>
      </w:r>
      <w:r>
        <w:rPr>
          <w:rFonts w:ascii="Times New Roman"/>
          <w:b w:val="false"/>
          <w:i w:val="false"/>
          <w:color w:val="000000"/>
          <w:sz w:val="28"/>
        </w:rPr>
        <w:t>
      қанағаттансаңыз, онда қанағаттанбау себебiн
</w:t>
      </w:r>
      <w:r>
        <w:br/>
      </w:r>
      <w:r>
        <w:rPr>
          <w:rFonts w:ascii="Times New Roman"/>
          <w:b w:val="false"/>
          <w:i w:val="false"/>
          <w:color w:val="000000"/>
          <w:sz w:val="28"/>
        </w:rPr>
        <w:t>
      көрсетiңiз:
</w:t>
      </w:r>
      <w:r>
        <w:br/>
      </w:r>
      <w:r>
        <w:rPr>
          <w:rFonts w:ascii="Times New Roman"/>
          <w:b w:val="false"/>
          <w:i w:val="false"/>
          <w:color w:val="000000"/>
          <w:sz w:val="28"/>
        </w:rPr>
        <w:t>
 6.1. Жұмысын тез асығып iстедi                                1
</w:t>
      </w:r>
      <w:r>
        <w:br/>
      </w:r>
      <w:r>
        <w:rPr>
          <w:rFonts w:ascii="Times New Roman"/>
          <w:b w:val="false"/>
          <w:i w:val="false"/>
          <w:color w:val="000000"/>
          <w:sz w:val="28"/>
        </w:rPr>
        <w:t>
 6.2. Ауруға жеткiлiксiз көңiл аударды                         2 
</w:t>
      </w:r>
      <w:r>
        <w:br/>
      </w:r>
      <w:r>
        <w:rPr>
          <w:rFonts w:ascii="Times New Roman"/>
          <w:b w:val="false"/>
          <w:i w:val="false"/>
          <w:color w:val="000000"/>
          <w:sz w:val="28"/>
        </w:rPr>
        <w:t>
 6.3. Ауруға сыпайыгершiлiкпен қарамады                        3
</w:t>
      </w:r>
      <w:r>
        <w:br/>
      </w:r>
      <w:r>
        <w:rPr>
          <w:rFonts w:ascii="Times New Roman"/>
          <w:b w:val="false"/>
          <w:i w:val="false"/>
          <w:color w:val="000000"/>
          <w:sz w:val="28"/>
        </w:rPr>
        <w:t>
 6.4. Ауруды өзiне сендiре алмады                              4
</w:t>
      </w:r>
      <w:r>
        <w:br/>
      </w:r>
      <w:r>
        <w:rPr>
          <w:rFonts w:ascii="Times New Roman"/>
          <w:b w:val="false"/>
          <w:i w:val="false"/>
          <w:color w:val="000000"/>
          <w:sz w:val="28"/>
        </w:rPr>
        <w:t>
 6.5. Сiздiң бойыңыздағы ауруды емдеу сұрақтары                5
</w:t>
      </w:r>
      <w:r>
        <w:br/>
      </w:r>
      <w:r>
        <w:rPr>
          <w:rFonts w:ascii="Times New Roman"/>
          <w:b w:val="false"/>
          <w:i w:val="false"/>
          <w:color w:val="000000"/>
          <w:sz w:val="28"/>
        </w:rPr>
        <w:t>
      жағынан толық бiлмейтiндей болды
</w:t>
      </w:r>
      <w:r>
        <w:br/>
      </w:r>
      <w:r>
        <w:rPr>
          <w:rFonts w:ascii="Times New Roman"/>
          <w:b w:val="false"/>
          <w:i w:val="false"/>
          <w:color w:val="000000"/>
          <w:sz w:val="28"/>
        </w:rPr>
        <w:t>
 6.6. Басқа себептер (жазыңыз)
</w:t>
      </w:r>
      <w:r>
        <w:br/>
      </w:r>
      <w:r>
        <w:rPr>
          <w:rFonts w:ascii="Times New Roman"/>
          <w:b w:val="false"/>
          <w:i w:val="false"/>
          <w:color w:val="000000"/>
          <w:sz w:val="28"/>
        </w:rPr>
        <w:t>
 7.   Сiздi емделу кезiңiзде бөлiм меңгерушiсi қарады ма?
</w:t>
      </w:r>
      <w:r>
        <w:br/>
      </w:r>
      <w:r>
        <w:rPr>
          <w:rFonts w:ascii="Times New Roman"/>
          <w:b w:val="false"/>
          <w:i w:val="false"/>
          <w:color w:val="000000"/>
          <w:sz w:val="28"/>
        </w:rPr>
        <w:t>
 7.1. Иә                                                       1
</w:t>
      </w:r>
      <w:r>
        <w:br/>
      </w:r>
      <w:r>
        <w:rPr>
          <w:rFonts w:ascii="Times New Roman"/>
          <w:b w:val="false"/>
          <w:i w:val="false"/>
          <w:color w:val="000000"/>
          <w:sz w:val="28"/>
        </w:rPr>
        <w:t>
 7.2. Жоқ                                                      2
</w:t>
      </w:r>
      <w:r>
        <w:br/>
      </w:r>
      <w:r>
        <w:rPr>
          <w:rFonts w:ascii="Times New Roman"/>
          <w:b w:val="false"/>
          <w:i w:val="false"/>
          <w:color w:val="000000"/>
          <w:sz w:val="28"/>
        </w:rPr>
        <w:t>
 8.   Тексеру барысына сiз қанағаттандыңыз ба?                 
</w:t>
      </w:r>
      <w:r>
        <w:br/>
      </w:r>
      <w:r>
        <w:rPr>
          <w:rFonts w:ascii="Times New Roman"/>
          <w:b w:val="false"/>
          <w:i w:val="false"/>
          <w:color w:val="000000"/>
          <w:sz w:val="28"/>
        </w:rPr>
        <w:t>
 8.1. Иә                                                       1
</w:t>
      </w:r>
      <w:r>
        <w:br/>
      </w:r>
      <w:r>
        <w:rPr>
          <w:rFonts w:ascii="Times New Roman"/>
          <w:b w:val="false"/>
          <w:i w:val="false"/>
          <w:color w:val="000000"/>
          <w:sz w:val="28"/>
        </w:rPr>
        <w:t>
 8.2. Жоқ                                                      2
</w:t>
      </w:r>
      <w:r>
        <w:br/>
      </w:r>
      <w:r>
        <w:rPr>
          <w:rFonts w:ascii="Times New Roman"/>
          <w:b w:val="false"/>
          <w:i w:val="false"/>
          <w:color w:val="000000"/>
          <w:sz w:val="28"/>
        </w:rPr>
        <w:t>
 9.   Жалпы дәрiгерлердiң жұмысын сiз қалай      
</w:t>
      </w:r>
      <w:r>
        <w:br/>
      </w:r>
      <w:r>
        <w:rPr>
          <w:rFonts w:ascii="Times New Roman"/>
          <w:b w:val="false"/>
          <w:i w:val="false"/>
          <w:color w:val="000000"/>
          <w:sz w:val="28"/>
        </w:rPr>
        <w:t>
      бағалайсыз?
</w:t>
      </w:r>
      <w:r>
        <w:br/>
      </w:r>
      <w:r>
        <w:rPr>
          <w:rFonts w:ascii="Times New Roman"/>
          <w:b w:val="false"/>
          <w:i w:val="false"/>
          <w:color w:val="000000"/>
          <w:sz w:val="28"/>
        </w:rPr>
        <w:t>
 9.1. Жақсы                                                    1
</w:t>
      </w:r>
      <w:r>
        <w:br/>
      </w:r>
      <w:r>
        <w:rPr>
          <w:rFonts w:ascii="Times New Roman"/>
          <w:b w:val="false"/>
          <w:i w:val="false"/>
          <w:color w:val="000000"/>
          <w:sz w:val="28"/>
        </w:rPr>
        <w:t>
 9.2. Қанағаттанарлық                                          2
</w:t>
      </w:r>
      <w:r>
        <w:br/>
      </w:r>
      <w:r>
        <w:rPr>
          <w:rFonts w:ascii="Times New Roman"/>
          <w:b w:val="false"/>
          <w:i w:val="false"/>
          <w:color w:val="000000"/>
          <w:sz w:val="28"/>
        </w:rPr>
        <w:t>
 9.3. Орташа қанағаттанарлық                                   3
</w:t>
      </w:r>
      <w:r>
        <w:br/>
      </w:r>
      <w:r>
        <w:rPr>
          <w:rFonts w:ascii="Times New Roman"/>
          <w:b w:val="false"/>
          <w:i w:val="false"/>
          <w:color w:val="000000"/>
          <w:sz w:val="28"/>
        </w:rPr>
        <w:t>
 9.4.  Қанағаттанарлықсыз                                      4
</w:t>
      </w:r>
      <w:r>
        <w:br/>
      </w:r>
      <w:r>
        <w:rPr>
          <w:rFonts w:ascii="Times New Roman"/>
          <w:b w:val="false"/>
          <w:i w:val="false"/>
          <w:color w:val="000000"/>
          <w:sz w:val="28"/>
        </w:rPr>
        <w:t>
  10. Жалпы мейiрбикелердiң жұмысын сiз қалай  
</w:t>
      </w:r>
      <w:r>
        <w:br/>
      </w:r>
      <w:r>
        <w:rPr>
          <w:rFonts w:ascii="Times New Roman"/>
          <w:b w:val="false"/>
          <w:i w:val="false"/>
          <w:color w:val="000000"/>
          <w:sz w:val="28"/>
        </w:rPr>
        <w:t>
      бағалайсыз?                        
</w:t>
      </w:r>
      <w:r>
        <w:br/>
      </w:r>
      <w:r>
        <w:rPr>
          <w:rFonts w:ascii="Times New Roman"/>
          <w:b w:val="false"/>
          <w:i w:val="false"/>
          <w:color w:val="000000"/>
          <w:sz w:val="28"/>
        </w:rPr>
        <w:t>
 10.1. Жақсы                                                   1
</w:t>
      </w:r>
      <w:r>
        <w:br/>
      </w:r>
      <w:r>
        <w:rPr>
          <w:rFonts w:ascii="Times New Roman"/>
          <w:b w:val="false"/>
          <w:i w:val="false"/>
          <w:color w:val="000000"/>
          <w:sz w:val="28"/>
        </w:rPr>
        <w:t>
 10.2. Қанағаттанарлық                                         2
</w:t>
      </w:r>
      <w:r>
        <w:br/>
      </w:r>
      <w:r>
        <w:rPr>
          <w:rFonts w:ascii="Times New Roman"/>
          <w:b w:val="false"/>
          <w:i w:val="false"/>
          <w:color w:val="000000"/>
          <w:sz w:val="28"/>
        </w:rPr>
        <w:t>
 10.3. Орташа қанағаттанарлық                                  3
</w:t>
      </w:r>
      <w:r>
        <w:br/>
      </w:r>
      <w:r>
        <w:rPr>
          <w:rFonts w:ascii="Times New Roman"/>
          <w:b w:val="false"/>
          <w:i w:val="false"/>
          <w:color w:val="000000"/>
          <w:sz w:val="28"/>
        </w:rPr>
        <w:t>
 10.4. Қанағаттанарлықсыз                                      4
</w:t>
      </w:r>
      <w:r>
        <w:br/>
      </w:r>
      <w:r>
        <w:rPr>
          <w:rFonts w:ascii="Times New Roman"/>
          <w:b w:val="false"/>
          <w:i w:val="false"/>
          <w:color w:val="000000"/>
          <w:sz w:val="28"/>
        </w:rPr>
        <w:t>
       Сiздiң жанұялық дәрiгерiңiздiң фамилия, есiмi,
</w:t>
      </w:r>
      <w:r>
        <w:br/>
      </w:r>
      <w:r>
        <w:rPr>
          <w:rFonts w:ascii="Times New Roman"/>
          <w:b w:val="false"/>
          <w:i w:val="false"/>
          <w:color w:val="000000"/>
          <w:sz w:val="28"/>
        </w:rPr>
        <w:t>
       әкесiнiң атын көрсетiңiз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Қызмет мiндеттерiн сапалы және жоғары кәсiби атқаратын       
</w:t>
      </w:r>
      <w:r>
        <w:br/>
      </w:r>
      <w:r>
        <w:rPr>
          <w:rFonts w:ascii="Times New Roman"/>
          <w:b w:val="false"/>
          <w:i w:val="false"/>
          <w:color w:val="000000"/>
          <w:sz w:val="28"/>
        </w:rPr>
        <w:t>
      дәрiгерлер (атап көрсетiңiз)
</w:t>
      </w:r>
      <w:r>
        <w:br/>
      </w:r>
      <w:r>
        <w:rPr>
          <w:rFonts w:ascii="Times New Roman"/>
          <w:b w:val="false"/>
          <w:i w:val="false"/>
          <w:color w:val="000000"/>
          <w:sz w:val="28"/>
        </w:rPr>
        <w:t>
      Сапалы және кәсiби мiндеттерiн атқаратын мейiрбикелер 
</w:t>
      </w:r>
      <w:r>
        <w:br/>
      </w:r>
      <w:r>
        <w:rPr>
          <w:rFonts w:ascii="Times New Roman"/>
          <w:b w:val="false"/>
          <w:i w:val="false"/>
          <w:color w:val="000000"/>
          <w:sz w:val="28"/>
        </w:rPr>
        <w:t>
      (атап көрсетiңiз)
</w:t>
      </w:r>
      <w:r>
        <w:br/>
      </w:r>
      <w:r>
        <w:rPr>
          <w:rFonts w:ascii="Times New Roman"/>
          <w:b w:val="false"/>
          <w:i w:val="false"/>
          <w:color w:val="000000"/>
          <w:sz w:val="28"/>
        </w:rPr>
        <w:t>
 11.  Сiз жалпы емхана, жанұялық дәрiгерлiк
</w:t>
      </w:r>
      <w:r>
        <w:br/>
      </w:r>
      <w:r>
        <w:rPr>
          <w:rFonts w:ascii="Times New Roman"/>
          <w:b w:val="false"/>
          <w:i w:val="false"/>
          <w:color w:val="000000"/>
          <w:sz w:val="28"/>
        </w:rPr>
        <w:t>
      амбулатория жұмысын қалай бағалайсыз?
</w:t>
      </w:r>
      <w:r>
        <w:br/>
      </w:r>
      <w:r>
        <w:rPr>
          <w:rFonts w:ascii="Times New Roman"/>
          <w:b w:val="false"/>
          <w:i w:val="false"/>
          <w:color w:val="000000"/>
          <w:sz w:val="28"/>
        </w:rPr>
        <w:t>
 11.1. Қанағаттанарлық                                         1
</w:t>
      </w:r>
      <w:r>
        <w:br/>
      </w:r>
      <w:r>
        <w:rPr>
          <w:rFonts w:ascii="Times New Roman"/>
          <w:b w:val="false"/>
          <w:i w:val="false"/>
          <w:color w:val="000000"/>
          <w:sz w:val="28"/>
        </w:rPr>
        <w:t>
 11.2. Орташа қанағаттанарлық                                  2
</w:t>
      </w:r>
      <w:r>
        <w:br/>
      </w:r>
      <w:r>
        <w:rPr>
          <w:rFonts w:ascii="Times New Roman"/>
          <w:b w:val="false"/>
          <w:i w:val="false"/>
          <w:color w:val="000000"/>
          <w:sz w:val="28"/>
        </w:rPr>
        <w:t>
 11.3. Қанағаттанарлықсыз                                      3
</w:t>
      </w:r>
      <w:r>
        <w:br/>
      </w:r>
      <w:r>
        <w:rPr>
          <w:rFonts w:ascii="Times New Roman"/>
          <w:b w:val="false"/>
          <w:i w:val="false"/>
          <w:color w:val="000000"/>
          <w:sz w:val="28"/>
        </w:rPr>
        <w:t>
 12.  Егерде сiз емхана, ОДА жұмысымен орташа
</w:t>
      </w:r>
      <w:r>
        <w:br/>
      </w:r>
      <w:r>
        <w:rPr>
          <w:rFonts w:ascii="Times New Roman"/>
          <w:b w:val="false"/>
          <w:i w:val="false"/>
          <w:color w:val="000000"/>
          <w:sz w:val="28"/>
        </w:rPr>
        <w:t>
      қанағаттансаңыз не қанағаттанбасаңыз, онда
</w:t>
      </w:r>
      <w:r>
        <w:br/>
      </w:r>
      <w:r>
        <w:rPr>
          <w:rFonts w:ascii="Times New Roman"/>
          <w:b w:val="false"/>
          <w:i w:val="false"/>
          <w:color w:val="000000"/>
          <w:sz w:val="28"/>
        </w:rPr>
        <w:t>
      себептерiн көрсетiңiз:  
</w:t>
      </w:r>
      <w:r>
        <w:br/>
      </w:r>
      <w:r>
        <w:rPr>
          <w:rFonts w:ascii="Times New Roman"/>
          <w:b w:val="false"/>
          <w:i w:val="false"/>
          <w:color w:val="000000"/>
          <w:sz w:val="28"/>
        </w:rPr>
        <w:t>
 12.1. Дәрiгерлердiң жеткiлiксiз көңiл аударуы                 1
</w:t>
      </w:r>
      <w:r>
        <w:br/>
      </w:r>
      <w:r>
        <w:rPr>
          <w:rFonts w:ascii="Times New Roman"/>
          <w:b w:val="false"/>
          <w:i w:val="false"/>
          <w:color w:val="000000"/>
          <w:sz w:val="28"/>
        </w:rPr>
        <w:t>
 12.2. Орта буын қызметкерлерiнiң жеткiлiксiз көңiл            2
</w:t>
      </w:r>
      <w:r>
        <w:br/>
      </w:r>
      <w:r>
        <w:rPr>
          <w:rFonts w:ascii="Times New Roman"/>
          <w:b w:val="false"/>
          <w:i w:val="false"/>
          <w:color w:val="000000"/>
          <w:sz w:val="28"/>
        </w:rPr>
        <w:t>
       аударуы
</w:t>
      </w:r>
      <w:r>
        <w:br/>
      </w:r>
      <w:r>
        <w:rPr>
          <w:rFonts w:ascii="Times New Roman"/>
          <w:b w:val="false"/>
          <w:i w:val="false"/>
          <w:color w:val="000000"/>
          <w:sz w:val="28"/>
        </w:rPr>
        <w:t>
 12.3. Кiшi буын қызметкерлерiнiң жеткiлiксiз көңiл            3
</w:t>
      </w:r>
      <w:r>
        <w:br/>
      </w:r>
      <w:r>
        <w:rPr>
          <w:rFonts w:ascii="Times New Roman"/>
          <w:b w:val="false"/>
          <w:i w:val="false"/>
          <w:color w:val="000000"/>
          <w:sz w:val="28"/>
        </w:rPr>
        <w:t>
       аударуы
</w:t>
      </w:r>
      <w:r>
        <w:br/>
      </w:r>
      <w:r>
        <w:rPr>
          <w:rFonts w:ascii="Times New Roman"/>
          <w:b w:val="false"/>
          <w:i w:val="false"/>
          <w:color w:val="000000"/>
          <w:sz w:val="28"/>
        </w:rPr>
        <w:t>
 12.4. Керектi көмектi "материалды марапаттау" арқылы          4
</w:t>
      </w:r>
      <w:r>
        <w:br/>
      </w:r>
      <w:r>
        <w:rPr>
          <w:rFonts w:ascii="Times New Roman"/>
          <w:b w:val="false"/>
          <w:i w:val="false"/>
          <w:color w:val="000000"/>
          <w:sz w:val="28"/>
        </w:rPr>
        <w:t>
       алуы
</w:t>
      </w:r>
      <w:r>
        <w:br/>
      </w:r>
      <w:r>
        <w:rPr>
          <w:rFonts w:ascii="Times New Roman"/>
          <w:b w:val="false"/>
          <w:i w:val="false"/>
          <w:color w:val="000000"/>
          <w:sz w:val="28"/>
        </w:rPr>
        <w:t>
 13.  Емхана, ЖДА сiздiң денсаулығыңыздың жағдайы
</w:t>
      </w:r>
      <w:r>
        <w:br/>
      </w:r>
      <w:r>
        <w:rPr>
          <w:rFonts w:ascii="Times New Roman"/>
          <w:b w:val="false"/>
          <w:i w:val="false"/>
          <w:color w:val="000000"/>
          <w:sz w:val="28"/>
        </w:rPr>
        <w:t>
      емдеу барысында өзгердi ма?
</w:t>
      </w:r>
      <w:r>
        <w:br/>
      </w:r>
      <w:r>
        <w:rPr>
          <w:rFonts w:ascii="Times New Roman"/>
          <w:b w:val="false"/>
          <w:i w:val="false"/>
          <w:color w:val="000000"/>
          <w:sz w:val="28"/>
        </w:rPr>
        <w:t>
 13.1. Жақсарды                                                1
</w:t>
      </w:r>
      <w:r>
        <w:br/>
      </w:r>
      <w:r>
        <w:rPr>
          <w:rFonts w:ascii="Times New Roman"/>
          <w:b w:val="false"/>
          <w:i w:val="false"/>
          <w:color w:val="000000"/>
          <w:sz w:val="28"/>
        </w:rPr>
        <w:t>
 13.2. Өзгермедi                                               2
</w:t>
      </w:r>
      <w:r>
        <w:br/>
      </w:r>
      <w:r>
        <w:rPr>
          <w:rFonts w:ascii="Times New Roman"/>
          <w:b w:val="false"/>
          <w:i w:val="false"/>
          <w:color w:val="000000"/>
          <w:sz w:val="28"/>
        </w:rPr>
        <w:t>
 13.3. Нашарлады                                               3   
</w:t>
      </w:r>
    </w:p>
    <w:p>
      <w:pPr>
        <w:spacing w:after="0"/>
        <w:ind w:left="0"/>
        <w:jc w:val="both"/>
      </w:pPr>
      <w:r>
        <w:rPr>
          <w:rFonts w:ascii="Times New Roman"/>
          <w:b w:val="false"/>
          <w:i w:val="false"/>
          <w:color w:val="000000"/>
          <w:sz w:val="28"/>
        </w:rPr>
        <w:t>
      Сiз анкетаға не қосасыз _________________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көмектің    
</w:t>
      </w:r>
      <w:r>
        <w:br/>
      </w:r>
      <w:r>
        <w:rPr>
          <w:rFonts w:ascii="Times New Roman"/>
          <w:b w:val="false"/>
          <w:i w:val="false"/>
          <w:color w:val="000000"/>
          <w:sz w:val="28"/>
        </w:rPr>
        <w:t>
кепілдендiрiлген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Ауруханалық ем алған науқастардың пiкiрiн зерттейтiн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сұрақтар анкетасы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РМҚК "Денсаулық" ауруханалық көмек алған аурухана науқастардың қанағаттану пiкiрiне зерттеу жүргiзедi.
</w:t>
      </w:r>
      <w:r>
        <w:br/>
      </w:r>
      <w:r>
        <w:rPr>
          <w:rFonts w:ascii="Times New Roman"/>
          <w:b w:val="false"/>
          <w:i w:val="false"/>
          <w:color w:val="000000"/>
          <w:sz w:val="28"/>
        </w:rPr>
        <w:t>
      Берiлген сұрақтарға жауаптар ауруханалық ауруларға медициналық көмек көрсетудiң сапасын жақсартады.
</w:t>
      </w:r>
      <w:r>
        <w:br/>
      </w:r>
      <w:r>
        <w:rPr>
          <w:rFonts w:ascii="Times New Roman"/>
          <w:b w:val="false"/>
          <w:i w:val="false"/>
          <w:color w:val="000000"/>
          <w:sz w:val="28"/>
        </w:rPr>
        <w:t>
      Сiз анкетаға қол қоймасаңыз да болады, бiзге сiздiң пiкiрiңiздi бiлу өте маңызды. Санның жауабын белгiлеңiз. ____________________________________________________________________
</w:t>
      </w:r>
      <w:r>
        <w:br/>
      </w:r>
      <w:r>
        <w:rPr>
          <w:rFonts w:ascii="Times New Roman"/>
          <w:b w:val="false"/>
          <w:i w:val="false"/>
          <w:color w:val="000000"/>
          <w:sz w:val="28"/>
        </w:rPr>
        <w:t>
     Сұрақтар мен жауаптардың варианттары                   Жауап
</w:t>
      </w:r>
      <w:r>
        <w:br/>
      </w:r>
      <w:r>
        <w:rPr>
          <w:rFonts w:ascii="Times New Roman"/>
          <w:b w:val="false"/>
          <w:i w:val="false"/>
          <w:color w:val="000000"/>
          <w:sz w:val="28"/>
        </w:rPr>
        <w:t>
                                                          шифрлары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Сiз қандай ауруханада емделдiңiз?
</w:t>
      </w:r>
      <w:r>
        <w:br/>
      </w:r>
      <w:r>
        <w:rPr>
          <w:rFonts w:ascii="Times New Roman"/>
          <w:b w:val="false"/>
          <w:i w:val="false"/>
          <w:color w:val="000000"/>
          <w:sz w:val="28"/>
        </w:rPr>
        <w:t>
 2.   Сiз осы аурухананың қандай бөлiмiнде емделдiңiз?
</w:t>
      </w:r>
      <w:r>
        <w:br/>
      </w:r>
      <w:r>
        <w:rPr>
          <w:rFonts w:ascii="Times New Roman"/>
          <w:b w:val="false"/>
          <w:i w:val="false"/>
          <w:color w:val="000000"/>
          <w:sz w:val="28"/>
        </w:rPr>
        <w:t>
 3.   Сiз қандай дәрiгерде емделдiңiз?
</w:t>
      </w:r>
      <w:r>
        <w:br/>
      </w:r>
      <w:r>
        <w:rPr>
          <w:rFonts w:ascii="Times New Roman"/>
          <w:b w:val="false"/>
          <w:i w:val="false"/>
          <w:color w:val="000000"/>
          <w:sz w:val="28"/>
        </w:rPr>
        <w:t>
 4.   Сiз аурухананың қабылдау бөлiмiнде жатуға
</w:t>
      </w:r>
      <w:r>
        <w:br/>
      </w:r>
      <w:r>
        <w:rPr>
          <w:rFonts w:ascii="Times New Roman"/>
          <w:b w:val="false"/>
          <w:i w:val="false"/>
          <w:color w:val="000000"/>
          <w:sz w:val="28"/>
        </w:rPr>
        <w:t>
      жiберуiн қанша уақыт күттiңiз?                         
</w:t>
      </w:r>
      <w:r>
        <w:br/>
      </w:r>
      <w:r>
        <w:rPr>
          <w:rFonts w:ascii="Times New Roman"/>
          <w:b w:val="false"/>
          <w:i w:val="false"/>
          <w:color w:val="000000"/>
          <w:sz w:val="28"/>
        </w:rPr>
        <w:t>
 4.1.  Бiр сағаттан аз                                       1
</w:t>
      </w:r>
      <w:r>
        <w:br/>
      </w:r>
      <w:r>
        <w:rPr>
          <w:rFonts w:ascii="Times New Roman"/>
          <w:b w:val="false"/>
          <w:i w:val="false"/>
          <w:color w:val="000000"/>
          <w:sz w:val="28"/>
        </w:rPr>
        <w:t>
 4.2.  Бiр сағаттан екi сағатқа дейiн                        2
</w:t>
      </w:r>
      <w:r>
        <w:br/>
      </w:r>
      <w:r>
        <w:rPr>
          <w:rFonts w:ascii="Times New Roman"/>
          <w:b w:val="false"/>
          <w:i w:val="false"/>
          <w:color w:val="000000"/>
          <w:sz w:val="28"/>
        </w:rPr>
        <w:t>
 4.3.  Екi сағаттан үш сағатқа дейiн                         3
</w:t>
      </w:r>
      <w:r>
        <w:br/>
      </w:r>
      <w:r>
        <w:rPr>
          <w:rFonts w:ascii="Times New Roman"/>
          <w:b w:val="false"/>
          <w:i w:val="false"/>
          <w:color w:val="000000"/>
          <w:sz w:val="28"/>
        </w:rPr>
        <w:t>
</w:t>
      </w:r>
      <w:r>
        <w:br/>
      </w:r>
      <w:r>
        <w:rPr>
          <w:rFonts w:ascii="Times New Roman"/>
          <w:b w:val="false"/>
          <w:i w:val="false"/>
          <w:color w:val="000000"/>
          <w:sz w:val="28"/>
        </w:rPr>
        <w:t>
     Сiздi емдеушi дәрiгер жиi қарады ма?                        
</w:t>
      </w:r>
    </w:p>
    <w:p>
      <w:pPr>
        <w:spacing w:after="0"/>
        <w:ind w:left="0"/>
        <w:jc w:val="both"/>
      </w:pPr>
      <w:r>
        <w:rPr>
          <w:rFonts w:ascii="Times New Roman"/>
          <w:b w:val="false"/>
          <w:i w:val="false"/>
          <w:color w:val="000000"/>
          <w:sz w:val="28"/>
        </w:rPr>
        <w:t>
 5.   Күн сайын                 
</w:t>
      </w:r>
      <w:r>
        <w:br/>
      </w:r>
      <w:r>
        <w:rPr>
          <w:rFonts w:ascii="Times New Roman"/>
          <w:b w:val="false"/>
          <w:i w:val="false"/>
          <w:color w:val="000000"/>
          <w:sz w:val="28"/>
        </w:rPr>
        <w:t>
 5.1. Күн ара                                                1
</w:t>
      </w:r>
      <w:r>
        <w:br/>
      </w:r>
      <w:r>
        <w:rPr>
          <w:rFonts w:ascii="Times New Roman"/>
          <w:b w:val="false"/>
          <w:i w:val="false"/>
          <w:color w:val="000000"/>
          <w:sz w:val="28"/>
        </w:rPr>
        <w:t>
 5.2.                                                        2
</w:t>
      </w:r>
      <w:r>
        <w:br/>
      </w:r>
      <w:r>
        <w:rPr>
          <w:rFonts w:ascii="Times New Roman"/>
          <w:b w:val="false"/>
          <w:i w:val="false"/>
          <w:color w:val="000000"/>
          <w:sz w:val="28"/>
        </w:rPr>
        <w:t>
 5.3. Екi күннен кейiн                                       3
</w:t>
      </w:r>
      <w:r>
        <w:br/>
      </w:r>
      <w:r>
        <w:rPr>
          <w:rFonts w:ascii="Times New Roman"/>
          <w:b w:val="false"/>
          <w:i w:val="false"/>
          <w:color w:val="000000"/>
          <w:sz w:val="28"/>
        </w:rPr>
        <w:t>
 5.4. Жетiсiне екi рет                                       4
</w:t>
      </w:r>
      <w:r>
        <w:br/>
      </w:r>
      <w:r>
        <w:rPr>
          <w:rFonts w:ascii="Times New Roman"/>
          <w:b w:val="false"/>
          <w:i w:val="false"/>
          <w:color w:val="000000"/>
          <w:sz w:val="28"/>
        </w:rPr>
        <w:t>
 6.   Сiз өзiңiздiң емдеушi дәрiгерiңiзге 
</w:t>
      </w:r>
      <w:r>
        <w:br/>
      </w:r>
      <w:r>
        <w:rPr>
          <w:rFonts w:ascii="Times New Roman"/>
          <w:b w:val="false"/>
          <w:i w:val="false"/>
          <w:color w:val="000000"/>
          <w:sz w:val="28"/>
        </w:rPr>
        <w:t>
      қанағаттанасыз ба?                   
</w:t>
      </w:r>
      <w:r>
        <w:br/>
      </w:r>
      <w:r>
        <w:rPr>
          <w:rFonts w:ascii="Times New Roman"/>
          <w:b w:val="false"/>
          <w:i w:val="false"/>
          <w:color w:val="000000"/>
          <w:sz w:val="28"/>
        </w:rPr>
        <w:t>
 6.1. Иә                                                     1
</w:t>
      </w:r>
      <w:r>
        <w:br/>
      </w:r>
      <w:r>
        <w:rPr>
          <w:rFonts w:ascii="Times New Roman"/>
          <w:b w:val="false"/>
          <w:i w:val="false"/>
          <w:color w:val="000000"/>
          <w:sz w:val="28"/>
        </w:rPr>
        <w:t>
 6.2. Жоқ                                                    2
</w:t>
      </w:r>
      <w:r>
        <w:br/>
      </w:r>
      <w:r>
        <w:rPr>
          <w:rFonts w:ascii="Times New Roman"/>
          <w:b w:val="false"/>
          <w:i w:val="false"/>
          <w:color w:val="000000"/>
          <w:sz w:val="28"/>
        </w:rPr>
        <w:t>
 6.3. Мүлде емес                                             3
</w:t>
      </w:r>
      <w:r>
        <w:br/>
      </w:r>
      <w:r>
        <w:rPr>
          <w:rFonts w:ascii="Times New Roman"/>
          <w:b w:val="false"/>
          <w:i w:val="false"/>
          <w:color w:val="000000"/>
          <w:sz w:val="28"/>
        </w:rPr>
        <w:t>
 7.   Егер сiз емдеушi дәрiгерiңiзге қанағаттанбасаңыз
</w:t>
      </w:r>
      <w:r>
        <w:br/>
      </w:r>
      <w:r>
        <w:rPr>
          <w:rFonts w:ascii="Times New Roman"/>
          <w:b w:val="false"/>
          <w:i w:val="false"/>
          <w:color w:val="000000"/>
          <w:sz w:val="28"/>
        </w:rPr>
        <w:t>
      не орташа қанағаттансаңыз оның себептерi не де
</w:t>
      </w:r>
      <w:r>
        <w:br/>
      </w:r>
      <w:r>
        <w:rPr>
          <w:rFonts w:ascii="Times New Roman"/>
          <w:b w:val="false"/>
          <w:i w:val="false"/>
          <w:color w:val="000000"/>
          <w:sz w:val="28"/>
        </w:rPr>
        <w:t>
      екен, көрсетiңiзшi?
</w:t>
      </w:r>
      <w:r>
        <w:br/>
      </w:r>
      <w:r>
        <w:rPr>
          <w:rFonts w:ascii="Times New Roman"/>
          <w:b w:val="false"/>
          <w:i w:val="false"/>
          <w:color w:val="000000"/>
          <w:sz w:val="28"/>
        </w:rPr>
        <w:t>
 7.1. Жұмысын тез асығып iстедi                             1
</w:t>
      </w:r>
      <w:r>
        <w:br/>
      </w:r>
      <w:r>
        <w:rPr>
          <w:rFonts w:ascii="Times New Roman"/>
          <w:b w:val="false"/>
          <w:i w:val="false"/>
          <w:color w:val="000000"/>
          <w:sz w:val="28"/>
        </w:rPr>
        <w:t>
 7.2. Ауруға жеткiлiксiз көңiл аударды                      2
</w:t>
      </w:r>
      <w:r>
        <w:br/>
      </w:r>
      <w:r>
        <w:rPr>
          <w:rFonts w:ascii="Times New Roman"/>
          <w:b w:val="false"/>
          <w:i w:val="false"/>
          <w:color w:val="000000"/>
          <w:sz w:val="28"/>
        </w:rPr>
        <w:t>
 7.3. Ауруға сыпайыгершiлiкпен қарамады                     3
</w:t>
      </w:r>
      <w:r>
        <w:br/>
      </w:r>
      <w:r>
        <w:rPr>
          <w:rFonts w:ascii="Times New Roman"/>
          <w:b w:val="false"/>
          <w:i w:val="false"/>
          <w:color w:val="000000"/>
          <w:sz w:val="28"/>
        </w:rPr>
        <w:t>
 7.4. Ауруды өзiне сендiре алмады                           4
</w:t>
      </w:r>
      <w:r>
        <w:br/>
      </w:r>
      <w:r>
        <w:rPr>
          <w:rFonts w:ascii="Times New Roman"/>
          <w:b w:val="false"/>
          <w:i w:val="false"/>
          <w:color w:val="000000"/>
          <w:sz w:val="28"/>
        </w:rPr>
        <w:t>
 7.5. Сiздiң бойыңыздағы ауруды емдеу сұрақтары             5
</w:t>
      </w:r>
      <w:r>
        <w:br/>
      </w:r>
      <w:r>
        <w:rPr>
          <w:rFonts w:ascii="Times New Roman"/>
          <w:b w:val="false"/>
          <w:i w:val="false"/>
          <w:color w:val="000000"/>
          <w:sz w:val="28"/>
        </w:rPr>
        <w:t>
      жағынан толық бiлмейтiндей болды
</w:t>
      </w:r>
      <w:r>
        <w:br/>
      </w:r>
      <w:r>
        <w:rPr>
          <w:rFonts w:ascii="Times New Roman"/>
          <w:b w:val="false"/>
          <w:i w:val="false"/>
          <w:color w:val="000000"/>
          <w:sz w:val="28"/>
        </w:rPr>
        <w:t>
 7.6. Басқа себептер (жазып көрсетiңiз)    
</w:t>
      </w:r>
      <w:r>
        <w:br/>
      </w:r>
      <w:r>
        <w:rPr>
          <w:rFonts w:ascii="Times New Roman"/>
          <w:b w:val="false"/>
          <w:i w:val="false"/>
          <w:color w:val="000000"/>
          <w:sz w:val="28"/>
        </w:rPr>
        <w:t>
 8.   Сiздi емдеу барысында бөлiм меңгерушiсi
</w:t>
      </w:r>
      <w:r>
        <w:br/>
      </w:r>
      <w:r>
        <w:rPr>
          <w:rFonts w:ascii="Times New Roman"/>
          <w:b w:val="false"/>
          <w:i w:val="false"/>
          <w:color w:val="000000"/>
          <w:sz w:val="28"/>
        </w:rPr>
        <w:t>
      тексердi ме?
</w:t>
      </w:r>
      <w:r>
        <w:br/>
      </w:r>
      <w:r>
        <w:rPr>
          <w:rFonts w:ascii="Times New Roman"/>
          <w:b w:val="false"/>
          <w:i w:val="false"/>
          <w:color w:val="000000"/>
          <w:sz w:val="28"/>
        </w:rPr>
        <w:t>
 8.1. Иә                                                   1
</w:t>
      </w:r>
      <w:r>
        <w:br/>
      </w:r>
      <w:r>
        <w:rPr>
          <w:rFonts w:ascii="Times New Roman"/>
          <w:b w:val="false"/>
          <w:i w:val="false"/>
          <w:color w:val="000000"/>
          <w:sz w:val="28"/>
        </w:rPr>
        <w:t>
 8.2. Жоқ                                                  2
</w:t>
      </w:r>
      <w:r>
        <w:br/>
      </w:r>
      <w:r>
        <w:rPr>
          <w:rFonts w:ascii="Times New Roman"/>
          <w:b w:val="false"/>
          <w:i w:val="false"/>
          <w:color w:val="000000"/>
          <w:sz w:val="28"/>
        </w:rPr>
        <w:t>
 9.   Сiз бөлiмнiң дәрiгерлерiнiң жалпы жұмысын 
</w:t>
      </w:r>
      <w:r>
        <w:br/>
      </w:r>
      <w:r>
        <w:rPr>
          <w:rFonts w:ascii="Times New Roman"/>
          <w:b w:val="false"/>
          <w:i w:val="false"/>
          <w:color w:val="000000"/>
          <w:sz w:val="28"/>
        </w:rPr>
        <w:t>
      қалай бағалайсыз:
</w:t>
      </w:r>
      <w:r>
        <w:br/>
      </w:r>
      <w:r>
        <w:rPr>
          <w:rFonts w:ascii="Times New Roman"/>
          <w:b w:val="false"/>
          <w:i w:val="false"/>
          <w:color w:val="000000"/>
          <w:sz w:val="28"/>
        </w:rPr>
        <w:t>
 9.1. Жақсы                                                1
</w:t>
      </w:r>
      <w:r>
        <w:br/>
      </w:r>
      <w:r>
        <w:rPr>
          <w:rFonts w:ascii="Times New Roman"/>
          <w:b w:val="false"/>
          <w:i w:val="false"/>
          <w:color w:val="000000"/>
          <w:sz w:val="28"/>
        </w:rPr>
        <w:t>
 9.2. Қанағаттанарлық                                      2 
</w:t>
      </w:r>
      <w:r>
        <w:br/>
      </w:r>
      <w:r>
        <w:rPr>
          <w:rFonts w:ascii="Times New Roman"/>
          <w:b w:val="false"/>
          <w:i w:val="false"/>
          <w:color w:val="000000"/>
          <w:sz w:val="28"/>
        </w:rPr>
        <w:t>
 9.3. Орташа қанағаттанарлық                               3
</w:t>
      </w:r>
      <w:r>
        <w:br/>
      </w:r>
      <w:r>
        <w:rPr>
          <w:rFonts w:ascii="Times New Roman"/>
          <w:b w:val="false"/>
          <w:i w:val="false"/>
          <w:color w:val="000000"/>
          <w:sz w:val="28"/>
        </w:rPr>
        <w:t>
 9.4. Қанағаттанарлықсыз                                   4
</w:t>
      </w:r>
      <w:r>
        <w:br/>
      </w:r>
      <w:r>
        <w:rPr>
          <w:rFonts w:ascii="Times New Roman"/>
          <w:b w:val="false"/>
          <w:i w:val="false"/>
          <w:color w:val="000000"/>
          <w:sz w:val="28"/>
        </w:rPr>
        <w:t>
 10.  Сiз бөлiмнiң мейiрбикелерiнiң жалпы жұмысын
</w:t>
      </w:r>
      <w:r>
        <w:br/>
      </w:r>
      <w:r>
        <w:rPr>
          <w:rFonts w:ascii="Times New Roman"/>
          <w:b w:val="false"/>
          <w:i w:val="false"/>
          <w:color w:val="000000"/>
          <w:sz w:val="28"/>
        </w:rPr>
        <w:t>
      қалай қарайсыз?
</w:t>
      </w:r>
      <w:r>
        <w:br/>
      </w:r>
      <w:r>
        <w:rPr>
          <w:rFonts w:ascii="Times New Roman"/>
          <w:b w:val="false"/>
          <w:i w:val="false"/>
          <w:color w:val="000000"/>
          <w:sz w:val="28"/>
        </w:rPr>
        <w:t>
 10.1. Жақсы                                               1
</w:t>
      </w:r>
      <w:r>
        <w:br/>
      </w:r>
      <w:r>
        <w:rPr>
          <w:rFonts w:ascii="Times New Roman"/>
          <w:b w:val="false"/>
          <w:i w:val="false"/>
          <w:color w:val="000000"/>
          <w:sz w:val="28"/>
        </w:rPr>
        <w:t>
 10.2. Қанағаттанарлық                                     2
</w:t>
      </w:r>
      <w:r>
        <w:br/>
      </w:r>
      <w:r>
        <w:rPr>
          <w:rFonts w:ascii="Times New Roman"/>
          <w:b w:val="false"/>
          <w:i w:val="false"/>
          <w:color w:val="000000"/>
          <w:sz w:val="28"/>
        </w:rPr>
        <w:t>
 10.3. Орташа қанағаттанарлық                              3
</w:t>
      </w:r>
      <w:r>
        <w:br/>
      </w:r>
      <w:r>
        <w:rPr>
          <w:rFonts w:ascii="Times New Roman"/>
          <w:b w:val="false"/>
          <w:i w:val="false"/>
          <w:color w:val="000000"/>
          <w:sz w:val="28"/>
        </w:rPr>
        <w:t>
 10.4. Қанағаттанарлықсыз                                  4
</w:t>
      </w:r>
      <w:r>
        <w:br/>
      </w:r>
      <w:r>
        <w:rPr>
          <w:rFonts w:ascii="Times New Roman"/>
          <w:b w:val="false"/>
          <w:i w:val="false"/>
          <w:color w:val="000000"/>
          <w:sz w:val="28"/>
        </w:rPr>
        <w:t>
 11.  Сiздiң емдеушi дәрiгерiңiздiң аты-жөнiн
</w:t>
      </w:r>
      <w:r>
        <w:br/>
      </w:r>
      <w:r>
        <w:rPr>
          <w:rFonts w:ascii="Times New Roman"/>
          <w:b w:val="false"/>
          <w:i w:val="false"/>
          <w:color w:val="000000"/>
          <w:sz w:val="28"/>
        </w:rPr>
        <w:t>
      көрсетiңiз _________________________________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Қызмет мiндеттерiн сапалы және жоғары кәсiби
</w:t>
      </w:r>
      <w:r>
        <w:br/>
      </w:r>
      <w:r>
        <w:rPr>
          <w:rFonts w:ascii="Times New Roman"/>
          <w:b w:val="false"/>
          <w:i w:val="false"/>
          <w:color w:val="000000"/>
          <w:sz w:val="28"/>
        </w:rPr>
        <w:t>
      атқаратын бөлiм дәрiгерлерiн атап
</w:t>
      </w:r>
      <w:r>
        <w:br/>
      </w:r>
      <w:r>
        <w:rPr>
          <w:rFonts w:ascii="Times New Roman"/>
          <w:b w:val="false"/>
          <w:i w:val="false"/>
          <w:color w:val="000000"/>
          <w:sz w:val="28"/>
        </w:rPr>
        <w:t>
      көрсетiңiз 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Қызмет мiндеттерiн сапалы және жоғары кәсiптi
</w:t>
      </w:r>
      <w:r>
        <w:br/>
      </w:r>
      <w:r>
        <w:rPr>
          <w:rFonts w:ascii="Times New Roman"/>
          <w:b w:val="false"/>
          <w:i w:val="false"/>
          <w:color w:val="000000"/>
          <w:sz w:val="28"/>
        </w:rPr>
        <w:t>
      атқаратын мейiрбикелердi
</w:t>
      </w:r>
      <w:r>
        <w:br/>
      </w:r>
      <w:r>
        <w:rPr>
          <w:rFonts w:ascii="Times New Roman"/>
          <w:b w:val="false"/>
          <w:i w:val="false"/>
          <w:color w:val="000000"/>
          <w:sz w:val="28"/>
        </w:rPr>
        <w:t>
      көрсетiңiз 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Сiз аурухананың санитарлы-гигиеналық
</w:t>
      </w:r>
      <w:r>
        <w:br/>
      </w:r>
      <w:r>
        <w:rPr>
          <w:rFonts w:ascii="Times New Roman"/>
          <w:b w:val="false"/>
          <w:i w:val="false"/>
          <w:color w:val="000000"/>
          <w:sz w:val="28"/>
        </w:rPr>
        <w:t>
 12.  жағдайларына қанағаттанасыз ба?
</w:t>
      </w:r>
      <w:r>
        <w:br/>
      </w:r>
      <w:r>
        <w:rPr>
          <w:rFonts w:ascii="Times New Roman"/>
          <w:b w:val="false"/>
          <w:i w:val="false"/>
          <w:color w:val="000000"/>
          <w:sz w:val="28"/>
        </w:rPr>
        <w:t>
 12.1.  а) Сiз жатқан палатаңыздың жағдайымен:
</w:t>
      </w:r>
      <w:r>
        <w:br/>
      </w:r>
      <w:r>
        <w:rPr>
          <w:rFonts w:ascii="Times New Roman"/>
          <w:b w:val="false"/>
          <w:i w:val="false"/>
          <w:color w:val="000000"/>
          <w:sz w:val="28"/>
        </w:rPr>
        <w:t>
 12.1.1 иә                                               1
</w:t>
      </w:r>
      <w:r>
        <w:br/>
      </w:r>
      <w:r>
        <w:rPr>
          <w:rFonts w:ascii="Times New Roman"/>
          <w:b w:val="false"/>
          <w:i w:val="false"/>
          <w:color w:val="000000"/>
          <w:sz w:val="28"/>
        </w:rPr>
        <w:t>
 12.1.2 жоқ                                              2
</w:t>
      </w:r>
      <w:r>
        <w:br/>
      </w:r>
      <w:r>
        <w:rPr>
          <w:rFonts w:ascii="Times New Roman"/>
          <w:b w:val="false"/>
          <w:i w:val="false"/>
          <w:color w:val="000000"/>
          <w:sz w:val="28"/>
        </w:rPr>
        <w:t>
 12.1.3 жауап беруге қиналып тұрмын                      3
</w:t>
      </w:r>
      <w:r>
        <w:br/>
      </w:r>
      <w:r>
        <w:rPr>
          <w:rFonts w:ascii="Times New Roman"/>
          <w:b w:val="false"/>
          <w:i w:val="false"/>
          <w:color w:val="000000"/>
          <w:sz w:val="28"/>
        </w:rPr>
        <w:t>
 12.2.  б) Ақ жаймалардың тазалығы мен жағдайымен:
</w:t>
      </w:r>
      <w:r>
        <w:br/>
      </w:r>
      <w:r>
        <w:rPr>
          <w:rFonts w:ascii="Times New Roman"/>
          <w:b w:val="false"/>
          <w:i w:val="false"/>
          <w:color w:val="000000"/>
          <w:sz w:val="28"/>
        </w:rPr>
        <w:t>
 12.2.1 иә                                               1
</w:t>
      </w:r>
      <w:r>
        <w:br/>
      </w:r>
      <w:r>
        <w:rPr>
          <w:rFonts w:ascii="Times New Roman"/>
          <w:b w:val="false"/>
          <w:i w:val="false"/>
          <w:color w:val="000000"/>
          <w:sz w:val="28"/>
        </w:rPr>
        <w:t>
 12.2.2 жоқ                                              2
</w:t>
      </w:r>
      <w:r>
        <w:br/>
      </w:r>
      <w:r>
        <w:rPr>
          <w:rFonts w:ascii="Times New Roman"/>
          <w:b w:val="false"/>
          <w:i w:val="false"/>
          <w:color w:val="000000"/>
          <w:sz w:val="28"/>
        </w:rPr>
        <w:t>
 12.2.3 жауап беруге қиналып тұрмын                      3
</w:t>
      </w:r>
      <w:r>
        <w:br/>
      </w:r>
      <w:r>
        <w:rPr>
          <w:rFonts w:ascii="Times New Roman"/>
          <w:b w:val="false"/>
          <w:i w:val="false"/>
          <w:color w:val="000000"/>
          <w:sz w:val="28"/>
        </w:rPr>
        <w:t>
 13. Сiз аурухананың жалпы жұмысын қалай          
</w:t>
      </w:r>
      <w:r>
        <w:br/>
      </w:r>
      <w:r>
        <w:rPr>
          <w:rFonts w:ascii="Times New Roman"/>
          <w:b w:val="false"/>
          <w:i w:val="false"/>
          <w:color w:val="000000"/>
          <w:sz w:val="28"/>
        </w:rPr>
        <w:t>
     бағалайсыз?                                         
</w:t>
      </w:r>
      <w:r>
        <w:br/>
      </w:r>
      <w:r>
        <w:rPr>
          <w:rFonts w:ascii="Times New Roman"/>
          <w:b w:val="false"/>
          <w:i w:val="false"/>
          <w:color w:val="000000"/>
          <w:sz w:val="28"/>
        </w:rPr>
        <w:t>
 13.1. Қанағаттанарлық                                   1
</w:t>
      </w:r>
      <w:r>
        <w:br/>
      </w:r>
      <w:r>
        <w:rPr>
          <w:rFonts w:ascii="Times New Roman"/>
          <w:b w:val="false"/>
          <w:i w:val="false"/>
          <w:color w:val="000000"/>
          <w:sz w:val="28"/>
        </w:rPr>
        <w:t>
 13.2. Орташа қанағаттанарлық                            2
</w:t>
      </w:r>
      <w:r>
        <w:br/>
      </w:r>
      <w:r>
        <w:rPr>
          <w:rFonts w:ascii="Times New Roman"/>
          <w:b w:val="false"/>
          <w:i w:val="false"/>
          <w:color w:val="000000"/>
          <w:sz w:val="28"/>
        </w:rPr>
        <w:t>
 13.3. Қанағаттанарлықсыз                                3
</w:t>
      </w:r>
      <w:r>
        <w:br/>
      </w:r>
      <w:r>
        <w:rPr>
          <w:rFonts w:ascii="Times New Roman"/>
          <w:b w:val="false"/>
          <w:i w:val="false"/>
          <w:color w:val="000000"/>
          <w:sz w:val="28"/>
        </w:rPr>
        <w:t>
 14.   Егер сiз аурухана жұмысымен толық не орташа
</w:t>
      </w:r>
      <w:r>
        <w:br/>
      </w:r>
      <w:r>
        <w:rPr>
          <w:rFonts w:ascii="Times New Roman"/>
          <w:b w:val="false"/>
          <w:i w:val="false"/>
          <w:color w:val="000000"/>
          <w:sz w:val="28"/>
        </w:rPr>
        <w:t>
       қанағаттанбасаңыз, онда себептерiн көрсетiңiз:
</w:t>
      </w:r>
      <w:r>
        <w:br/>
      </w:r>
      <w:r>
        <w:rPr>
          <w:rFonts w:ascii="Times New Roman"/>
          <w:b w:val="false"/>
          <w:i w:val="false"/>
          <w:color w:val="000000"/>
          <w:sz w:val="28"/>
        </w:rPr>
        <w:t>
 14.1. Дәрiгерлер жақсы көңiл бөлiп қарамады             1
</w:t>
      </w:r>
      <w:r>
        <w:br/>
      </w:r>
      <w:r>
        <w:rPr>
          <w:rFonts w:ascii="Times New Roman"/>
          <w:b w:val="false"/>
          <w:i w:val="false"/>
          <w:color w:val="000000"/>
          <w:sz w:val="28"/>
        </w:rPr>
        <w:t>
 14.2. қажеттi дәрi-дәрмектер жоқ болды                  2
</w:t>
      </w:r>
      <w:r>
        <w:br/>
      </w:r>
      <w:r>
        <w:rPr>
          <w:rFonts w:ascii="Times New Roman"/>
          <w:b w:val="false"/>
          <w:i w:val="false"/>
          <w:color w:val="000000"/>
          <w:sz w:val="28"/>
        </w:rPr>
        <w:t>
 14.3. Орта буын медицина қызметкерлерi жақсы көңiл      3
</w:t>
      </w:r>
      <w:r>
        <w:br/>
      </w:r>
      <w:r>
        <w:rPr>
          <w:rFonts w:ascii="Times New Roman"/>
          <w:b w:val="false"/>
          <w:i w:val="false"/>
          <w:color w:val="000000"/>
          <w:sz w:val="28"/>
        </w:rPr>
        <w:t>
       бөлiп қарамады
</w:t>
      </w:r>
      <w:r>
        <w:br/>
      </w:r>
      <w:r>
        <w:rPr>
          <w:rFonts w:ascii="Times New Roman"/>
          <w:b w:val="false"/>
          <w:i w:val="false"/>
          <w:color w:val="000000"/>
          <w:sz w:val="28"/>
        </w:rPr>
        <w:t>
 14.4. Кiшi буын медицина қызметкерлерi жақсы көңiл      4
</w:t>
      </w:r>
      <w:r>
        <w:br/>
      </w:r>
      <w:r>
        <w:rPr>
          <w:rFonts w:ascii="Times New Roman"/>
          <w:b w:val="false"/>
          <w:i w:val="false"/>
          <w:color w:val="000000"/>
          <w:sz w:val="28"/>
        </w:rPr>
        <w:t>
       бөлiп қарамады
</w:t>
      </w:r>
      <w:r>
        <w:br/>
      </w:r>
      <w:r>
        <w:rPr>
          <w:rFonts w:ascii="Times New Roman"/>
          <w:b w:val="false"/>
          <w:i w:val="false"/>
          <w:color w:val="000000"/>
          <w:sz w:val="28"/>
        </w:rPr>
        <w:t>
 14.5. Қажеттi көмектi "материалды марапаттаусыз"        5
</w:t>
      </w:r>
      <w:r>
        <w:br/>
      </w:r>
      <w:r>
        <w:rPr>
          <w:rFonts w:ascii="Times New Roman"/>
          <w:b w:val="false"/>
          <w:i w:val="false"/>
          <w:color w:val="000000"/>
          <w:sz w:val="28"/>
        </w:rPr>
        <w:t>
       алу мүмкiндiгі жоқтығы      
</w:t>
      </w:r>
      <w:r>
        <w:br/>
      </w:r>
      <w:r>
        <w:rPr>
          <w:rFonts w:ascii="Times New Roman"/>
          <w:b w:val="false"/>
          <w:i w:val="false"/>
          <w:color w:val="000000"/>
          <w:sz w:val="28"/>
        </w:rPr>
        <w:t>
       Басқалары (көрсетiңiз)
</w:t>
      </w:r>
      <w:r>
        <w:br/>
      </w:r>
      <w:r>
        <w:rPr>
          <w:rFonts w:ascii="Times New Roman"/>
          <w:b w:val="false"/>
          <w:i w:val="false"/>
          <w:color w:val="000000"/>
          <w:sz w:val="28"/>
        </w:rPr>
        <w:t>
 15.   Сiз ауруханада емделiп болған мезетте өз
</w:t>
      </w:r>
      <w:r>
        <w:br/>
      </w:r>
      <w:r>
        <w:rPr>
          <w:rFonts w:ascii="Times New Roman"/>
          <w:b w:val="false"/>
          <w:i w:val="false"/>
          <w:color w:val="000000"/>
          <w:sz w:val="28"/>
        </w:rPr>
        <w:t>
       денсаулығыңыздың жағдайын қалай бағалайсыз? 
</w:t>
      </w:r>
      <w:r>
        <w:br/>
      </w:r>
      <w:r>
        <w:rPr>
          <w:rFonts w:ascii="Times New Roman"/>
          <w:b w:val="false"/>
          <w:i w:val="false"/>
          <w:color w:val="000000"/>
          <w:sz w:val="28"/>
        </w:rPr>
        <w:t>
 15.1. Қанағаттанарлық                                  1
</w:t>
      </w:r>
      <w:r>
        <w:br/>
      </w:r>
      <w:r>
        <w:rPr>
          <w:rFonts w:ascii="Times New Roman"/>
          <w:b w:val="false"/>
          <w:i w:val="false"/>
          <w:color w:val="000000"/>
          <w:sz w:val="28"/>
        </w:rPr>
        <w:t>
 15.2. Орташа қанағаттанарлық                           2
</w:t>
      </w:r>
      <w:r>
        <w:br/>
      </w:r>
      <w:r>
        <w:rPr>
          <w:rFonts w:ascii="Times New Roman"/>
          <w:b w:val="false"/>
          <w:i w:val="false"/>
          <w:color w:val="000000"/>
          <w:sz w:val="28"/>
        </w:rPr>
        <w:t>
 15.3. Қанағаттанарлықсыз                               3
</w:t>
      </w:r>
      <w:r>
        <w:br/>
      </w:r>
      <w:r>
        <w:rPr>
          <w:rFonts w:ascii="Times New Roman"/>
          <w:b w:val="false"/>
          <w:i w:val="false"/>
          <w:color w:val="000000"/>
          <w:sz w:val="28"/>
        </w:rPr>
        <w:t>
 16.   Сiздiң ауруханада емделу барысында        
</w:t>
      </w:r>
      <w:r>
        <w:br/>
      </w:r>
      <w:r>
        <w:rPr>
          <w:rFonts w:ascii="Times New Roman"/>
          <w:b w:val="false"/>
          <w:i w:val="false"/>
          <w:color w:val="000000"/>
          <w:sz w:val="28"/>
        </w:rPr>
        <w:t>
       денсаулығыңыздың жағдайы қалай өзгердi:
</w:t>
      </w:r>
      <w:r>
        <w:br/>
      </w:r>
      <w:r>
        <w:rPr>
          <w:rFonts w:ascii="Times New Roman"/>
          <w:b w:val="false"/>
          <w:i w:val="false"/>
          <w:color w:val="000000"/>
          <w:sz w:val="28"/>
        </w:rPr>
        <w:t>
 16.1. Жақсарды                                         1.
</w:t>
      </w:r>
      <w:r>
        <w:br/>
      </w:r>
      <w:r>
        <w:rPr>
          <w:rFonts w:ascii="Times New Roman"/>
          <w:b w:val="false"/>
          <w:i w:val="false"/>
          <w:color w:val="000000"/>
          <w:sz w:val="28"/>
        </w:rPr>
        <w:t>
 16.2. Өзгерiссiз                                       2.
</w:t>
      </w:r>
      <w:r>
        <w:br/>
      </w:r>
      <w:r>
        <w:rPr>
          <w:rFonts w:ascii="Times New Roman"/>
          <w:b w:val="false"/>
          <w:i w:val="false"/>
          <w:color w:val="000000"/>
          <w:sz w:val="28"/>
        </w:rPr>
        <w:t>
 16.3. Нашарлады                                        3.
</w:t>
      </w:r>
      <w:r>
        <w:br/>
      </w:r>
      <w:r>
        <w:rPr>
          <w:rFonts w:ascii="Times New Roman"/>
          <w:b w:val="false"/>
          <w:i w:val="false"/>
          <w:color w:val="000000"/>
          <w:sz w:val="28"/>
        </w:rPr>
        <w:t>
       Сiздiң өзiңiздiң анкетаға
</w:t>
      </w:r>
      <w:r>
        <w:br/>
      </w:r>
      <w:r>
        <w:rPr>
          <w:rFonts w:ascii="Times New Roman"/>
          <w:b w:val="false"/>
          <w:i w:val="false"/>
          <w:color w:val="000000"/>
          <w:sz w:val="28"/>
        </w:rPr>
        <w:t>
       қосатындарыңыз ____________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көмектің    
</w:t>
      </w:r>
      <w:r>
        <w:br/>
      </w:r>
      <w:r>
        <w:rPr>
          <w:rFonts w:ascii="Times New Roman"/>
          <w:b w:val="false"/>
          <w:i w:val="false"/>
          <w:color w:val="000000"/>
          <w:sz w:val="28"/>
        </w:rPr>
        <w:t>
кепілдендiрiлген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9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ЕСД, ББСД, ЖБСД, МКСД-н анықтау үшін медициналық көмектің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сапасын бағалайтын сараптау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РМҚК ____________________________________________________
</w:t>
      </w:r>
      <w:r>
        <w:br/>
      </w:r>
      <w:r>
        <w:rPr>
          <w:rFonts w:ascii="Times New Roman"/>
          <w:b w:val="false"/>
          <w:i w:val="false"/>
          <w:color w:val="000000"/>
          <w:sz w:val="28"/>
        </w:rPr>
        <w:t>
     ЕҰА аталуы ______________________________________________
</w:t>
      </w:r>
      <w:r>
        <w:br/>
      </w:r>
      <w:r>
        <w:rPr>
          <w:rFonts w:ascii="Times New Roman"/>
          <w:b w:val="false"/>
          <w:i w:val="false"/>
          <w:color w:val="000000"/>
          <w:sz w:val="28"/>
        </w:rPr>
        <w:t>
     Емдеуші дәрігердің Аты-жөні _____________________________
</w:t>
      </w:r>
      <w:r>
        <w:br/>
      </w:r>
      <w:r>
        <w:rPr>
          <w:rFonts w:ascii="Times New Roman"/>
          <w:b w:val="false"/>
          <w:i w:val="false"/>
          <w:color w:val="000000"/>
          <w:sz w:val="28"/>
        </w:rPr>
        <w:t>
     Сараптаудың күні, айы, жылы ______________
</w:t>
      </w:r>
      <w:r>
        <w:br/>
      </w:r>
      <w:r>
        <w:rPr>
          <w:rFonts w:ascii="Times New Roman"/>
          <w:b w:val="false"/>
          <w:i w:val="false"/>
          <w:color w:val="000000"/>
          <w:sz w:val="28"/>
        </w:rPr>
        <w:t>
     Науқастың Аты-жөні ______________________________________
</w:t>
      </w:r>
      <w:r>
        <w:br/>
      </w:r>
      <w:r>
        <w:rPr>
          <w:rFonts w:ascii="Times New Roman"/>
          <w:b w:val="false"/>
          <w:i w:val="false"/>
          <w:color w:val="000000"/>
          <w:sz w:val="28"/>
        </w:rPr>
        <w:t>
     Жасы _______________
</w:t>
      </w:r>
      <w:r>
        <w:br/>
      </w:r>
      <w:r>
        <w:rPr>
          <w:rFonts w:ascii="Times New Roman"/>
          <w:b w:val="false"/>
          <w:i w:val="false"/>
          <w:color w:val="000000"/>
          <w:sz w:val="28"/>
        </w:rPr>
        <w:t>
     Мекен-жайы 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Аурудың тарихы не
</w:t>
      </w:r>
      <w:r>
        <w:br/>
      </w:r>
      <w:r>
        <w:rPr>
          <w:rFonts w:ascii="Times New Roman"/>
          <w:b w:val="false"/>
          <w:i w:val="false"/>
          <w:color w:val="000000"/>
          <w:sz w:val="28"/>
        </w:rPr>
        <w:t>
     амбулаторлы картасының N ________________________________
</w:t>
      </w:r>
      <w:r>
        <w:br/>
      </w:r>
      <w:r>
        <w:rPr>
          <w:rFonts w:ascii="Times New Roman"/>
          <w:b w:val="false"/>
          <w:i w:val="false"/>
          <w:color w:val="000000"/>
          <w:sz w:val="28"/>
        </w:rPr>
        <w:t>
     Диагноз: а) негізгі 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
</w:t>
      </w:r>
      <w:r>
        <w:br/>
      </w:r>
      <w:r>
        <w:rPr>
          <w:rFonts w:ascii="Times New Roman"/>
          <w:b w:val="false"/>
          <w:i w:val="false"/>
          <w:color w:val="000000"/>
          <w:sz w:val="28"/>
        </w:rPr>
        <w:t>
     б) қосалқы 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__________________
</w:t>
      </w:r>
      <w:r>
        <w:br/>
      </w:r>
      <w:r>
        <w:rPr>
          <w:rFonts w:ascii="Times New Roman"/>
          <w:b w:val="false"/>
          <w:i w:val="false"/>
          <w:color w:val="000000"/>
          <w:sz w:val="28"/>
        </w:rPr>
        <w:t>
     в) асқынуы ______________________________________________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_________________
</w:t>
      </w:r>
      <w:r>
        <w:br/>
      </w:r>
      <w:r>
        <w:rPr>
          <w:rFonts w:ascii="Times New Roman"/>
          <w:b w:val="false"/>
          <w:i w:val="false"/>
          <w:color w:val="000000"/>
          <w:sz w:val="28"/>
        </w:rPr>
        <w:t>
     Емдеу сапасының деңгейі (ЕСД) -
</w:t>
      </w:r>
      <w:r>
        <w:br/>
      </w:r>
      <w:r>
        <w:rPr>
          <w:rFonts w:ascii="Times New Roman"/>
          <w:b w:val="false"/>
          <w:i w:val="false"/>
          <w:color w:val="000000"/>
          <w:sz w:val="28"/>
        </w:rPr>
        <w:t>
     Бақылау сапасының деңгейінің: ББСД -
</w:t>
      </w:r>
      <w:r>
        <w:br/>
      </w:r>
      <w:r>
        <w:rPr>
          <w:rFonts w:ascii="Times New Roman"/>
          <w:b w:val="false"/>
          <w:i w:val="false"/>
          <w:color w:val="000000"/>
          <w:sz w:val="28"/>
        </w:rPr>
        <w:t>
     ЖБСД -
</w:t>
      </w:r>
      <w:r>
        <w:br/>
      </w:r>
      <w:r>
        <w:rPr>
          <w:rFonts w:ascii="Times New Roman"/>
          <w:b w:val="false"/>
          <w:i w:val="false"/>
          <w:color w:val="000000"/>
          <w:sz w:val="28"/>
        </w:rPr>
        <w:t>
     МКСД -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Кодтың                Табылған ақауларының тізімі
</w:t>
      </w:r>
      <w:r>
        <w:br/>
      </w:r>
      <w:r>
        <w:rPr>
          <w:rFonts w:ascii="Times New Roman"/>
          <w:b w:val="false"/>
          <w:i w:val="false"/>
          <w:color w:val="000000"/>
          <w:sz w:val="28"/>
        </w:rPr>
        <w:t>
      N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Эскперттің қорытындысы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РМҚК филиалының 
</w:t>
      </w:r>
      <w:r>
        <w:br/>
      </w:r>
      <w:r>
        <w:rPr>
          <w:rFonts w:ascii="Times New Roman"/>
          <w:b w:val="false"/>
          <w:i w:val="false"/>
          <w:color w:val="000000"/>
          <w:sz w:val="28"/>
        </w:rPr>
        <w:t>
     сарапшы-дәрігері             1. ЕҰА-ның емдеуші дәрігері
</w:t>
      </w:r>
      <w:r>
        <w:br/>
      </w:r>
      <w:r>
        <w:rPr>
          <w:rFonts w:ascii="Times New Roman"/>
          <w:b w:val="false"/>
          <w:i w:val="false"/>
          <w:color w:val="000000"/>
          <w:sz w:val="28"/>
        </w:rPr>
        <w:t>
     Аты-жөні _______                Аты-жөні ___________
</w:t>
      </w:r>
      <w:r>
        <w:br/>
      </w:r>
      <w:r>
        <w:rPr>
          <w:rFonts w:ascii="Times New Roman"/>
          <w:b w:val="false"/>
          <w:i w:val="false"/>
          <w:color w:val="000000"/>
          <w:sz w:val="28"/>
        </w:rPr>
        <w:t>
     Қолы ___________                Қолы ______________
</w:t>
      </w:r>
      <w:r>
        <w:br/>
      </w:r>
      <w:r>
        <w:rPr>
          <w:rFonts w:ascii="Times New Roman"/>
          <w:b w:val="false"/>
          <w:i w:val="false"/>
          <w:color w:val="000000"/>
          <w:sz w:val="28"/>
        </w:rPr>
        <w:t>
                                  2. Б.Д. орын. не бөлім меңг.
</w:t>
      </w:r>
      <w:r>
        <w:br/>
      </w:r>
      <w:r>
        <w:rPr>
          <w:rFonts w:ascii="Times New Roman"/>
          <w:b w:val="false"/>
          <w:i w:val="false"/>
          <w:color w:val="000000"/>
          <w:sz w:val="28"/>
        </w:rPr>
        <w:t>
                                  Аты-жөні _____________
</w:t>
      </w:r>
      <w:r>
        <w:br/>
      </w:r>
      <w:r>
        <w:rPr>
          <w:rFonts w:ascii="Times New Roman"/>
          <w:b w:val="false"/>
          <w:i w:val="false"/>
          <w:color w:val="000000"/>
          <w:sz w:val="28"/>
        </w:rPr>
        <w:t>
                                  Қолы 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Тегiн медициналық көмектің    
</w:t>
      </w:r>
      <w:r>
        <w:br/>
      </w:r>
      <w:r>
        <w:rPr>
          <w:rFonts w:ascii="Times New Roman"/>
          <w:b w:val="false"/>
          <w:i w:val="false"/>
          <w:color w:val="000000"/>
          <w:sz w:val="28"/>
        </w:rPr>
        <w:t>
кепілдендiрiлген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10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Медициналық көмек сапасының деңгейін сараптау (МКСД)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РМҚК филиалы___________________________________________________
</w:t>
      </w:r>
      <w:r>
        <w:br/>
      </w:r>
      <w:r>
        <w:rPr>
          <w:rFonts w:ascii="Times New Roman"/>
          <w:b w:val="false"/>
          <w:i w:val="false"/>
          <w:color w:val="000000"/>
          <w:sz w:val="28"/>
        </w:rPr>
        <w:t>
     ЕҰА аталуы_____________________________________________________
</w:t>
      </w:r>
      <w:r>
        <w:br/>
      </w:r>
      <w:r>
        <w:rPr>
          <w:rFonts w:ascii="Times New Roman"/>
          <w:b w:val="false"/>
          <w:i w:val="false"/>
          <w:color w:val="000000"/>
          <w:sz w:val="28"/>
        </w:rPr>
        <w:t>
     Тексерілген кезең ___________ дан _______________________ дейін
</w:t>
      </w:r>
      <w:r>
        <w:br/>
      </w:r>
      <w:r>
        <w:rPr>
          <w:rFonts w:ascii="Times New Roman"/>
          <w:b w:val="false"/>
          <w:i w:val="false"/>
          <w:color w:val="000000"/>
          <w:sz w:val="28"/>
        </w:rPr>
        <w:t>
     Тексерілген ЕҰА-дағы медициналық көмек сапасының деңгейі 
</w:t>
      </w:r>
      <w:r>
        <w:br/>
      </w:r>
      <w:r>
        <w:rPr>
          <w:rFonts w:ascii="Times New Roman"/>
          <w:b w:val="false"/>
          <w:i w:val="false"/>
          <w:color w:val="000000"/>
          <w:sz w:val="28"/>
        </w:rPr>
        <w:t>
     (МКСД)-
</w:t>
      </w:r>
      <w:r>
        <w:br/>
      </w:r>
      <w:r>
        <w:rPr>
          <w:rFonts w:ascii="Times New Roman"/>
          <w:b w:val="false"/>
          <w:i w:val="false"/>
          <w:color w:val="000000"/>
          <w:sz w:val="28"/>
        </w:rPr>
        <w:t>
     ЕСД-
</w:t>
      </w:r>
      <w:r>
        <w:br/>
      </w:r>
      <w:r>
        <w:rPr>
          <w:rFonts w:ascii="Times New Roman"/>
          <w:b w:val="false"/>
          <w:i w:val="false"/>
          <w:color w:val="000000"/>
          <w:sz w:val="28"/>
        </w:rPr>
        <w:t>
     ББСД-
</w:t>
      </w:r>
      <w:r>
        <w:br/>
      </w:r>
      <w:r>
        <w:rPr>
          <w:rFonts w:ascii="Times New Roman"/>
          <w:b w:val="false"/>
          <w:i w:val="false"/>
          <w:color w:val="000000"/>
          <w:sz w:val="28"/>
        </w:rPr>
        <w:t>
     ЖБСД-
</w:t>
      </w:r>
      <w:r>
        <w:br/>
      </w:r>
      <w:r>
        <w:rPr>
          <w:rFonts w:ascii="Times New Roman"/>
          <w:b w:val="false"/>
          <w:i w:val="false"/>
          <w:color w:val="000000"/>
          <w:sz w:val="28"/>
        </w:rPr>
        <w:t>
     Барлық көрсетілген медициналық көмектің сарапталған жағдайлары-
</w:t>
      </w:r>
      <w:r>
        <w:br/>
      </w:r>
      <w:r>
        <w:rPr>
          <w:rFonts w:ascii="Times New Roman"/>
          <w:b w:val="false"/>
          <w:i w:val="false"/>
          <w:color w:val="000000"/>
          <w:sz w:val="28"/>
        </w:rPr>
        <w:t>
     Оның ішінде: ЕСД-ға
</w:t>
      </w:r>
      <w:r>
        <w:br/>
      </w:r>
      <w:r>
        <w:rPr>
          <w:rFonts w:ascii="Times New Roman"/>
          <w:b w:val="false"/>
          <w:i w:val="false"/>
          <w:color w:val="000000"/>
          <w:sz w:val="28"/>
        </w:rPr>
        <w:t>
                  ББСД-ға
</w:t>
      </w:r>
      <w:r>
        <w:br/>
      </w:r>
      <w:r>
        <w:rPr>
          <w:rFonts w:ascii="Times New Roman"/>
          <w:b w:val="false"/>
          <w:i w:val="false"/>
          <w:color w:val="000000"/>
          <w:sz w:val="28"/>
        </w:rPr>
        <w:t>
                  ЖБСД-ға
</w:t>
      </w:r>
      <w:r>
        <w:br/>
      </w:r>
      <w:r>
        <w:rPr>
          <w:rFonts w:ascii="Times New Roman"/>
          <w:b w:val="false"/>
          <w:i w:val="false"/>
          <w:color w:val="000000"/>
          <w:sz w:val="28"/>
        </w:rPr>
        <w:t>
     Эксперт қорытындысы (медициналық көмектің сапасынан табылған
</w:t>
      </w:r>
      <w:r>
        <w:br/>
      </w:r>
      <w:r>
        <w:rPr>
          <w:rFonts w:ascii="Times New Roman"/>
          <w:b w:val="false"/>
          <w:i w:val="false"/>
          <w:color w:val="000000"/>
          <w:sz w:val="28"/>
        </w:rPr>
        <w:t>
ақаулары бар барлық кодтарды санап және жазып шығу, сараптаудытөмен
</w:t>
      </w:r>
      <w:r>
        <w:br/>
      </w:r>
      <w:r>
        <w:rPr>
          <w:rFonts w:ascii="Times New Roman"/>
          <w:b w:val="false"/>
          <w:i w:val="false"/>
          <w:color w:val="000000"/>
          <w:sz w:val="28"/>
        </w:rPr>
        <w:t>
қорытынды шығарумен және кемшіліктерді жою жайлы ұсыныс берумен
</w:t>
      </w:r>
      <w:r>
        <w:br/>
      </w:r>
      <w:r>
        <w:rPr>
          <w:rFonts w:ascii="Times New Roman"/>
          <w:b w:val="false"/>
          <w:i w:val="false"/>
          <w:color w:val="000000"/>
          <w:sz w:val="28"/>
        </w:rPr>
        <w:t>
аяқтау) 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ЕҰА: қызметі __________________________ аты-жөні
</w:t>
      </w:r>
      <w:r>
        <w:br/>
      </w:r>
      <w:r>
        <w:rPr>
          <w:rFonts w:ascii="Times New Roman"/>
          <w:b w:val="false"/>
          <w:i w:val="false"/>
          <w:color w:val="000000"/>
          <w:sz w:val="28"/>
        </w:rPr>
        <w:t>
     Актімен келісемін: (иә, жоқ)
</w:t>
      </w:r>
      <w:r>
        <w:br/>
      </w:r>
      <w:r>
        <w:rPr>
          <w:rFonts w:ascii="Times New Roman"/>
          <w:b w:val="false"/>
          <w:i w:val="false"/>
          <w:color w:val="000000"/>
          <w:sz w:val="28"/>
        </w:rPr>
        <w:t>
     Қолы ______________________ Күні, айы, "_____"________ 2000 ж.
</w:t>
      </w:r>
      <w:r>
        <w:br/>
      </w:r>
      <w:r>
        <w:rPr>
          <w:rFonts w:ascii="Times New Roman"/>
          <w:b w:val="false"/>
          <w:i w:val="false"/>
          <w:color w:val="000000"/>
          <w:sz w:val="28"/>
        </w:rPr>
        <w:t>
     РМҚК филиалы
</w:t>
      </w:r>
      <w:r>
        <w:br/>
      </w:r>
      <w:r>
        <w:rPr>
          <w:rFonts w:ascii="Times New Roman"/>
          <w:b w:val="false"/>
          <w:i w:val="false"/>
          <w:color w:val="000000"/>
          <w:sz w:val="28"/>
        </w:rPr>
        <w:t>
     Эксперттің:
</w:t>
      </w:r>
      <w:r>
        <w:br/>
      </w:r>
      <w:r>
        <w:rPr>
          <w:rFonts w:ascii="Times New Roman"/>
          <w:b w:val="false"/>
          <w:i w:val="false"/>
          <w:color w:val="000000"/>
          <w:sz w:val="28"/>
        </w:rPr>
        <w:t>
     Аты-жөні ____________________ Қолы____________________________
</w:t>
      </w:r>
      <w:r>
        <w:br/>
      </w:r>
      <w:r>
        <w:rPr>
          <w:rFonts w:ascii="Times New Roman"/>
          <w:b w:val="false"/>
          <w:i w:val="false"/>
          <w:color w:val="000000"/>
          <w:sz w:val="28"/>
        </w:rPr>
        <w:t>
     Күні, айы, "____"_______________ 2000 ж.
</w:t>
      </w:r>
      <w:r>
        <w:br/>
      </w:r>
      <w:r>
        <w:rPr>
          <w:rFonts w:ascii="Times New Roman"/>
          <w:b w:val="false"/>
          <w:i w:val="false"/>
          <w:color w:val="000000"/>
          <w:sz w:val="28"/>
        </w:rPr>
        <w:t>
     Директор Аты-жөні _________________ Қолы_______________________
</w:t>
      </w:r>
      <w:r>
        <w:br/>
      </w:r>
      <w:r>
        <w:rPr>
          <w:rFonts w:ascii="Times New Roman"/>
          <w:b w:val="false"/>
          <w:i w:val="false"/>
          <w:color w:val="000000"/>
          <w:sz w:val="28"/>
        </w:rPr>
        <w:t>
     Күні, айы "____"__________________ 2000 ж.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Ай сайын, тоқсан сайын есепті кезеңінен кейінгі айдың 10 күні                               қарсаңына.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N 1 Кестесі (Тегін медициналық көмектің кепілдендірілген көлемінің бағалау мен талдауын жүргізудің ережелеріне 11-қосымша) 
</w:t>
      </w:r>
      <w:r>
        <w:br/>
      </w:r>
      <w:r>
        <w:rPr>
          <w:rFonts w:ascii="Times New Roman"/>
          <w:b w:val="false"/>
          <w:i w:val="false"/>
          <w:color w:val="000000"/>
          <w:sz w:val="28"/>
        </w:rPr>
        <w:t>
</w:t>
      </w:r>
      <w:r>
        <w:rPr>
          <w:rFonts w:ascii="Times New Roman"/>
          <w:b/>
          <w:i w:val="false"/>
          <w:color w:val="000000"/>
          <w:sz w:val="28"/>
        </w:rPr>
        <w:t>
РМҚК ________ филиалы бойынша 2000 ж. ______мамандықтар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жүргізілген сараптау туралы жинақтық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 Барлық !Барлық   !Олардың !% ақауы бар!Сараптаулардың
</w:t>
      </w:r>
      <w:r>
        <w:br/>
      </w:r>
      <w:r>
        <w:rPr>
          <w:rFonts w:ascii="Times New Roman"/>
          <w:b w:val="false"/>
          <w:i w:val="false"/>
          <w:color w:val="000000"/>
          <w:sz w:val="28"/>
        </w:rPr>
        <w:t>
  !       !штаттағы!сараптау.!ішінде  !сараптаулар!барлық санынан 
</w:t>
      </w:r>
      <w:r>
        <w:br/>
      </w:r>
      <w:r>
        <w:rPr>
          <w:rFonts w:ascii="Times New Roman"/>
          <w:b w:val="false"/>
          <w:i w:val="false"/>
          <w:color w:val="000000"/>
          <w:sz w:val="28"/>
        </w:rPr>
        <w:t>
  !       !сарап.  ! лар     ! ақауы  !           !ақауы бар 
</w:t>
      </w:r>
      <w:r>
        <w:br/>
      </w:r>
      <w:r>
        <w:rPr>
          <w:rFonts w:ascii="Times New Roman"/>
          <w:b w:val="false"/>
          <w:i w:val="false"/>
          <w:color w:val="000000"/>
          <w:sz w:val="28"/>
        </w:rPr>
        <w:t>
  !       !таулар  !         !барлар  !           !---------------
</w:t>
      </w:r>
      <w:r>
        <w:br/>
      </w:r>
      <w:r>
        <w:rPr>
          <w:rFonts w:ascii="Times New Roman"/>
          <w:b w:val="false"/>
          <w:i w:val="false"/>
          <w:color w:val="000000"/>
          <w:sz w:val="28"/>
        </w:rPr>
        <w:t>
  !       !        !         !        !           !Ұйымдас.!Мед. 
</w:t>
      </w:r>
      <w:r>
        <w:br/>
      </w:r>
      <w:r>
        <w:rPr>
          <w:rFonts w:ascii="Times New Roman"/>
          <w:b w:val="false"/>
          <w:i w:val="false"/>
          <w:color w:val="000000"/>
          <w:sz w:val="28"/>
        </w:rPr>
        <w:t>
  !       !        !         !        !           !тыру мә.!көмектің
</w:t>
      </w:r>
      <w:r>
        <w:br/>
      </w:r>
      <w:r>
        <w:rPr>
          <w:rFonts w:ascii="Times New Roman"/>
          <w:b w:val="false"/>
          <w:i w:val="false"/>
          <w:color w:val="000000"/>
          <w:sz w:val="28"/>
        </w:rPr>
        <w:t>
  !       !        !         !        !           !селелері!сапасы
</w:t>
      </w:r>
      <w:r>
        <w:br/>
      </w:r>
      <w:r>
        <w:rPr>
          <w:rFonts w:ascii="Times New Roman"/>
          <w:b w:val="false"/>
          <w:i w:val="false"/>
          <w:color w:val="000000"/>
          <w:sz w:val="28"/>
        </w:rPr>
        <w:t>
  !       !        !         !        !           !бойынша !бойынша
</w:t>
      </w:r>
      <w:r>
        <w:br/>
      </w:r>
      <w:r>
        <w:rPr>
          <w:rFonts w:ascii="Times New Roman"/>
          <w:b w:val="false"/>
          <w:i w:val="false"/>
          <w:color w:val="000000"/>
          <w:sz w:val="28"/>
        </w:rPr>
        <w:t>
  !       !        !         !        !           !ақауы   !ақауы
</w:t>
      </w:r>
      <w:r>
        <w:br/>
      </w:r>
      <w:r>
        <w:rPr>
          <w:rFonts w:ascii="Times New Roman"/>
          <w:b w:val="false"/>
          <w:i w:val="false"/>
          <w:color w:val="000000"/>
          <w:sz w:val="28"/>
        </w:rPr>
        <w:t>
  !       !        !         !        !           !бар сар.!бар сар.
</w:t>
      </w:r>
      <w:r>
        <w:br/>
      </w:r>
      <w:r>
        <w:rPr>
          <w:rFonts w:ascii="Times New Roman"/>
          <w:b w:val="false"/>
          <w:i w:val="false"/>
          <w:color w:val="000000"/>
          <w:sz w:val="28"/>
        </w:rPr>
        <w:t>
  !       !        !         !        !           !аптаулар!аптаулар
</w:t>
      </w:r>
      <w:r>
        <w:br/>
      </w:r>
      <w:r>
        <w:rPr>
          <w:rFonts w:ascii="Times New Roman"/>
          <w:b w:val="false"/>
          <w:i w:val="false"/>
          <w:color w:val="000000"/>
          <w:sz w:val="28"/>
        </w:rPr>
        <w:t>
  !       !        !         !        !           !саны    !саны
</w:t>
      </w:r>
      <w:r>
        <w:br/>
      </w:r>
      <w:r>
        <w:rPr>
          <w:rFonts w:ascii="Times New Roman"/>
          <w:b w:val="false"/>
          <w:i w:val="false"/>
          <w:color w:val="000000"/>
          <w:sz w:val="28"/>
        </w:rPr>
        <w:t>
--------------------------------------------------------------------
</w:t>
      </w:r>
      <w:r>
        <w:br/>
      </w:r>
      <w:r>
        <w:rPr>
          <w:rFonts w:ascii="Times New Roman"/>
          <w:b w:val="false"/>
          <w:i w:val="false"/>
          <w:color w:val="000000"/>
          <w:sz w:val="28"/>
        </w:rPr>
        <w:t>
  !  1    !   2    !    3    !    4   !     5     !    6   !    7
</w:t>
      </w:r>
      <w:r>
        <w:br/>
      </w:r>
      <w:r>
        <w:rPr>
          <w:rFonts w:ascii="Times New Roman"/>
          <w:b w:val="false"/>
          <w:i w:val="false"/>
          <w:color w:val="000000"/>
          <w:sz w:val="28"/>
        </w:rPr>
        <w:t>
--------------------------------------------------------------------
</w:t>
      </w:r>
      <w:r>
        <w:br/>
      </w:r>
      <w:r>
        <w:rPr>
          <w:rFonts w:ascii="Times New Roman"/>
          <w:b w:val="false"/>
          <w:i w:val="false"/>
          <w:color w:val="000000"/>
          <w:sz w:val="28"/>
        </w:rPr>
        <w:t>
1  Барлығы
</w:t>
      </w:r>
      <w:r>
        <w:br/>
      </w:r>
      <w:r>
        <w:rPr>
          <w:rFonts w:ascii="Times New Roman"/>
          <w:b w:val="false"/>
          <w:i w:val="false"/>
          <w:color w:val="000000"/>
          <w:sz w:val="28"/>
        </w:rPr>
        <w:t>
2  Оның ішінде
</w:t>
      </w:r>
      <w:r>
        <w:br/>
      </w:r>
      <w:r>
        <w:rPr>
          <w:rFonts w:ascii="Times New Roman"/>
          <w:b w:val="false"/>
          <w:i w:val="false"/>
          <w:color w:val="000000"/>
          <w:sz w:val="28"/>
        </w:rPr>
        <w:t>
   қала              
</w:t>
      </w:r>
      <w:r>
        <w:br/>
      </w:r>
      <w:r>
        <w:rPr>
          <w:rFonts w:ascii="Times New Roman"/>
          <w:b w:val="false"/>
          <w:i w:val="false"/>
          <w:color w:val="000000"/>
          <w:sz w:val="28"/>
        </w:rPr>
        <w:t>
3  Оның ішінде
</w:t>
      </w:r>
      <w:r>
        <w:br/>
      </w:r>
      <w:r>
        <w:rPr>
          <w:rFonts w:ascii="Times New Roman"/>
          <w:b w:val="false"/>
          <w:i w:val="false"/>
          <w:color w:val="000000"/>
          <w:sz w:val="28"/>
        </w:rPr>
        <w:t>
   село
</w:t>
      </w:r>
      <w:r>
        <w:br/>
      </w:r>
      <w:r>
        <w:rPr>
          <w:rFonts w:ascii="Times New Roman"/>
          <w:b w:val="false"/>
          <w:i w:val="false"/>
          <w:color w:val="000000"/>
          <w:sz w:val="28"/>
        </w:rPr>
        <w:t>
   Жиыны
</w:t>
      </w:r>
      <w:r>
        <w:br/>
      </w:r>
      <w:r>
        <w:rPr>
          <w:rFonts w:ascii="Times New Roman"/>
          <w:b w:val="false"/>
          <w:i w:val="false"/>
          <w:color w:val="000000"/>
          <w:sz w:val="28"/>
        </w:rPr>
        <w:t>
--------------------------------------------------------------------
</w:t>
      </w:r>
      <w:r>
        <w:br/>
      </w: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Сарапшы-дәрігерлер бейіндері бойынша: 
</w:t>
      </w:r>
      <w:r>
        <w:br/>
      </w:r>
      <w:r>
        <w:rPr>
          <w:rFonts w:ascii="Times New Roman"/>
          <w:b w:val="false"/>
          <w:i w:val="false"/>
          <w:color w:val="000000"/>
          <w:sz w:val="28"/>
        </w:rPr>
        <w:t>
--------------------------------------------------------------------              терапевтер                           
</w:t>
      </w:r>
      <w:r>
        <w:br/>
      </w:r>
      <w:r>
        <w:rPr>
          <w:rFonts w:ascii="Times New Roman"/>
          <w:b w:val="false"/>
          <w:i w:val="false"/>
          <w:color w:val="000000"/>
          <w:sz w:val="28"/>
        </w:rPr>
        <w:t>
-----------------------------------------------------
</w:t>
      </w:r>
      <w:r>
        <w:br/>
      </w:r>
      <w:r>
        <w:rPr>
          <w:rFonts w:ascii="Times New Roman"/>
          <w:b w:val="false"/>
          <w:i w:val="false"/>
          <w:color w:val="000000"/>
          <w:sz w:val="28"/>
        </w:rPr>
        <w:t>
Штаттық  !Сараптау.!Олардың  !   Оның ішінде        !
</w:t>
      </w:r>
      <w:r>
        <w:br/>
      </w:r>
      <w:r>
        <w:rPr>
          <w:rFonts w:ascii="Times New Roman"/>
          <w:b w:val="false"/>
          <w:i w:val="false"/>
          <w:color w:val="000000"/>
          <w:sz w:val="28"/>
        </w:rPr>
        <w:t>
сарапшы. !лар саны !ақауы    !----------------------!
</w:t>
      </w:r>
      <w:r>
        <w:br/>
      </w:r>
      <w:r>
        <w:rPr>
          <w:rFonts w:ascii="Times New Roman"/>
          <w:b w:val="false"/>
          <w:i w:val="false"/>
          <w:color w:val="000000"/>
          <w:sz w:val="28"/>
        </w:rPr>
        <w:t>
лар саны !         !барлар   !Ұйымдасты.!Мед.       !
</w:t>
      </w:r>
      <w:r>
        <w:br/>
      </w:r>
      <w:r>
        <w:rPr>
          <w:rFonts w:ascii="Times New Roman"/>
          <w:b w:val="false"/>
          <w:i w:val="false"/>
          <w:color w:val="000000"/>
          <w:sz w:val="28"/>
        </w:rPr>
        <w:t>
         !         !         !ру мәселе.!көмектің   !
</w:t>
      </w:r>
      <w:r>
        <w:br/>
      </w:r>
      <w:r>
        <w:rPr>
          <w:rFonts w:ascii="Times New Roman"/>
          <w:b w:val="false"/>
          <w:i w:val="false"/>
          <w:color w:val="000000"/>
          <w:sz w:val="28"/>
        </w:rPr>
        <w:t>
         !         !         !лері бой. !сапасы     !
</w:t>
      </w:r>
      <w:r>
        <w:br/>
      </w:r>
      <w:r>
        <w:rPr>
          <w:rFonts w:ascii="Times New Roman"/>
          <w:b w:val="false"/>
          <w:i w:val="false"/>
          <w:color w:val="000000"/>
          <w:sz w:val="28"/>
        </w:rPr>
        <w:t>
         !         !         !ынша ақауы!бойынша    !
</w:t>
      </w:r>
      <w:r>
        <w:br/>
      </w:r>
      <w:r>
        <w:rPr>
          <w:rFonts w:ascii="Times New Roman"/>
          <w:b w:val="false"/>
          <w:i w:val="false"/>
          <w:color w:val="000000"/>
          <w:sz w:val="28"/>
        </w:rPr>
        <w:t>
         !         !         !бар сарап.!ақауы бар  !
</w:t>
      </w:r>
      <w:r>
        <w:br/>
      </w:r>
      <w:r>
        <w:rPr>
          <w:rFonts w:ascii="Times New Roman"/>
          <w:b w:val="false"/>
          <w:i w:val="false"/>
          <w:color w:val="000000"/>
          <w:sz w:val="28"/>
        </w:rPr>
        <w:t>
         !         !         !таулар    !сараптау.  !
</w:t>
      </w:r>
      <w:r>
        <w:br/>
      </w:r>
      <w:r>
        <w:rPr>
          <w:rFonts w:ascii="Times New Roman"/>
          <w:b w:val="false"/>
          <w:i w:val="false"/>
          <w:color w:val="000000"/>
          <w:sz w:val="28"/>
        </w:rPr>
        <w:t>
         !         !         !саны      !лар саны   !
</w:t>
      </w:r>
      <w:r>
        <w:br/>
      </w:r>
      <w:r>
        <w:rPr>
          <w:rFonts w:ascii="Times New Roman"/>
          <w:b w:val="false"/>
          <w:i w:val="false"/>
          <w:color w:val="000000"/>
          <w:sz w:val="28"/>
        </w:rPr>
        <w:t>
-----------------------------------------------------
</w:t>
      </w:r>
      <w:r>
        <w:br/>
      </w:r>
      <w:r>
        <w:rPr>
          <w:rFonts w:ascii="Times New Roman"/>
          <w:b w:val="false"/>
          <w:i w:val="false"/>
          <w:color w:val="000000"/>
          <w:sz w:val="28"/>
        </w:rPr>
        <w:t>
   8     !    9    !   10    !    11    !    12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Педиатрлар                           !
</w:t>
      </w:r>
      <w:r>
        <w:br/>
      </w:r>
      <w:r>
        <w:rPr>
          <w:rFonts w:ascii="Times New Roman"/>
          <w:b w:val="false"/>
          <w:i w:val="false"/>
          <w:color w:val="000000"/>
          <w:sz w:val="28"/>
        </w:rPr>
        <w:t>
-----------------------------------------------------
</w:t>
      </w:r>
      <w:r>
        <w:br/>
      </w:r>
      <w:r>
        <w:rPr>
          <w:rFonts w:ascii="Times New Roman"/>
          <w:b w:val="false"/>
          <w:i w:val="false"/>
          <w:color w:val="000000"/>
          <w:sz w:val="28"/>
        </w:rPr>
        <w:t>
Барлық   !Барлық   !Олардың  !   Оның ішінде        ! 
</w:t>
      </w:r>
      <w:r>
        <w:br/>
      </w:r>
      <w:r>
        <w:rPr>
          <w:rFonts w:ascii="Times New Roman"/>
          <w:b w:val="false"/>
          <w:i w:val="false"/>
          <w:color w:val="000000"/>
          <w:sz w:val="28"/>
        </w:rPr>
        <w:t>
штаттағы !сараптау.!ішінде   !----------------------!
</w:t>
      </w:r>
      <w:r>
        <w:br/>
      </w:r>
      <w:r>
        <w:rPr>
          <w:rFonts w:ascii="Times New Roman"/>
          <w:b w:val="false"/>
          <w:i w:val="false"/>
          <w:color w:val="000000"/>
          <w:sz w:val="28"/>
        </w:rPr>
        <w:t>
сараптау !лар      !ақауы    !Ұйым сұ.  !Мед. көмек.!
</w:t>
      </w:r>
      <w:r>
        <w:br/>
      </w:r>
      <w:r>
        <w:rPr>
          <w:rFonts w:ascii="Times New Roman"/>
          <w:b w:val="false"/>
          <w:i w:val="false"/>
          <w:color w:val="000000"/>
          <w:sz w:val="28"/>
        </w:rPr>
        <w:t>
лар      !         !барлар   !рақтары   !тің сапасы !
</w:t>
      </w:r>
      <w:r>
        <w:br/>
      </w:r>
      <w:r>
        <w:rPr>
          <w:rFonts w:ascii="Times New Roman"/>
          <w:b w:val="false"/>
          <w:i w:val="false"/>
          <w:color w:val="000000"/>
          <w:sz w:val="28"/>
        </w:rPr>
        <w:t>
         !         !         !бойынша   !бойынша    !
</w:t>
      </w:r>
      <w:r>
        <w:br/>
      </w:r>
      <w:r>
        <w:rPr>
          <w:rFonts w:ascii="Times New Roman"/>
          <w:b w:val="false"/>
          <w:i w:val="false"/>
          <w:color w:val="000000"/>
          <w:sz w:val="28"/>
        </w:rPr>
        <w:t>
         !         !         !ақаулары  !ақаулары   !
</w:t>
      </w:r>
      <w:r>
        <w:br/>
      </w:r>
      <w:r>
        <w:rPr>
          <w:rFonts w:ascii="Times New Roman"/>
          <w:b w:val="false"/>
          <w:i w:val="false"/>
          <w:color w:val="000000"/>
          <w:sz w:val="28"/>
        </w:rPr>
        <w:t>
         !         !         !бар сарап.!бар сарап. !
</w:t>
      </w:r>
      <w:r>
        <w:br/>
      </w:r>
      <w:r>
        <w:rPr>
          <w:rFonts w:ascii="Times New Roman"/>
          <w:b w:val="false"/>
          <w:i w:val="false"/>
          <w:color w:val="000000"/>
          <w:sz w:val="28"/>
        </w:rPr>
        <w:t>
         !         !         !таулар    !таулар     !
</w:t>
      </w:r>
      <w:r>
        <w:br/>
      </w:r>
      <w:r>
        <w:rPr>
          <w:rFonts w:ascii="Times New Roman"/>
          <w:b w:val="false"/>
          <w:i w:val="false"/>
          <w:color w:val="000000"/>
          <w:sz w:val="28"/>
        </w:rPr>
        <w:t>
-----------------------------------------------------
</w:t>
      </w:r>
      <w:r>
        <w:br/>
      </w:r>
      <w:r>
        <w:rPr>
          <w:rFonts w:ascii="Times New Roman"/>
          <w:b w:val="false"/>
          <w:i w:val="false"/>
          <w:color w:val="000000"/>
          <w:sz w:val="28"/>
        </w:rPr>
        <w:t>
   13    !    14   !   15    !   16     !    17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хирургтар                            !
</w:t>
      </w:r>
      <w:r>
        <w:br/>
      </w:r>
      <w:r>
        <w:rPr>
          <w:rFonts w:ascii="Times New Roman"/>
          <w:b w:val="false"/>
          <w:i w:val="false"/>
          <w:color w:val="000000"/>
          <w:sz w:val="28"/>
        </w:rPr>
        <w:t>
-----------------------------------------------------
</w:t>
      </w:r>
      <w:r>
        <w:br/>
      </w:r>
      <w:r>
        <w:rPr>
          <w:rFonts w:ascii="Times New Roman"/>
          <w:b w:val="false"/>
          <w:i w:val="false"/>
          <w:color w:val="000000"/>
          <w:sz w:val="28"/>
        </w:rPr>
        <w:t>
Барлық   !Барлық   !Олардың  ! Оның ішінде          !
</w:t>
      </w:r>
      <w:r>
        <w:br/>
      </w:r>
      <w:r>
        <w:rPr>
          <w:rFonts w:ascii="Times New Roman"/>
          <w:b w:val="false"/>
          <w:i w:val="false"/>
          <w:color w:val="000000"/>
          <w:sz w:val="28"/>
        </w:rPr>
        <w:t>
штаттағы !сараптау.!ішінде   !----------------------!
</w:t>
      </w:r>
      <w:r>
        <w:br/>
      </w:r>
      <w:r>
        <w:rPr>
          <w:rFonts w:ascii="Times New Roman"/>
          <w:b w:val="false"/>
          <w:i w:val="false"/>
          <w:color w:val="000000"/>
          <w:sz w:val="28"/>
        </w:rPr>
        <w:t>
сараптау.!лар      !ақауы    !Ұйым.     !Мед.       !
</w:t>
      </w:r>
      <w:r>
        <w:br/>
      </w:r>
      <w:r>
        <w:rPr>
          <w:rFonts w:ascii="Times New Roman"/>
          <w:b w:val="false"/>
          <w:i w:val="false"/>
          <w:color w:val="000000"/>
          <w:sz w:val="28"/>
        </w:rPr>
        <w:t>
лар      !         !барлар   !сұрақтары !көмектің   !
</w:t>
      </w:r>
      <w:r>
        <w:br/>
      </w:r>
      <w:r>
        <w:rPr>
          <w:rFonts w:ascii="Times New Roman"/>
          <w:b w:val="false"/>
          <w:i w:val="false"/>
          <w:color w:val="000000"/>
          <w:sz w:val="28"/>
        </w:rPr>
        <w:t>
         !         !         !бойынша   !сапасы     !
</w:t>
      </w:r>
      <w:r>
        <w:br/>
      </w:r>
      <w:r>
        <w:rPr>
          <w:rFonts w:ascii="Times New Roman"/>
          <w:b w:val="false"/>
          <w:i w:val="false"/>
          <w:color w:val="000000"/>
          <w:sz w:val="28"/>
        </w:rPr>
        <w:t>
         !         !         !ақаулары  !бойынша    !
</w:t>
      </w:r>
      <w:r>
        <w:br/>
      </w:r>
      <w:r>
        <w:rPr>
          <w:rFonts w:ascii="Times New Roman"/>
          <w:b w:val="false"/>
          <w:i w:val="false"/>
          <w:color w:val="000000"/>
          <w:sz w:val="28"/>
        </w:rPr>
        <w:t>
         !         !         !бар сарап.!ақаулары   !
</w:t>
      </w:r>
      <w:r>
        <w:br/>
      </w:r>
      <w:r>
        <w:rPr>
          <w:rFonts w:ascii="Times New Roman"/>
          <w:b w:val="false"/>
          <w:i w:val="false"/>
          <w:color w:val="000000"/>
          <w:sz w:val="28"/>
        </w:rPr>
        <w:t>
         !         !         !таулар    !бар сарап. !
</w:t>
      </w:r>
      <w:r>
        <w:br/>
      </w:r>
      <w:r>
        <w:rPr>
          <w:rFonts w:ascii="Times New Roman"/>
          <w:b w:val="false"/>
          <w:i w:val="false"/>
          <w:color w:val="000000"/>
          <w:sz w:val="28"/>
        </w:rPr>
        <w:t>
         !         !         !          !таулар     !
</w:t>
      </w:r>
      <w:r>
        <w:br/>
      </w:r>
      <w:r>
        <w:rPr>
          <w:rFonts w:ascii="Times New Roman"/>
          <w:b w:val="false"/>
          <w:i w:val="false"/>
          <w:color w:val="000000"/>
          <w:sz w:val="28"/>
        </w:rPr>
        <w:t>
-----------------------------------------------------
</w:t>
      </w:r>
      <w:r>
        <w:br/>
      </w:r>
      <w:r>
        <w:rPr>
          <w:rFonts w:ascii="Times New Roman"/>
          <w:b w:val="false"/>
          <w:i w:val="false"/>
          <w:color w:val="000000"/>
          <w:sz w:val="28"/>
        </w:rPr>
        <w:t>
   18    !   19    !   20    !   21     !    22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Акушер-гинекологтар                     !
</w:t>
      </w:r>
      <w:r>
        <w:br/>
      </w:r>
      <w:r>
        <w:rPr>
          <w:rFonts w:ascii="Times New Roman"/>
          <w:b w:val="false"/>
          <w:i w:val="false"/>
          <w:color w:val="000000"/>
          <w:sz w:val="28"/>
        </w:rPr>
        <w:t>
-----------------------------------------------------
</w:t>
      </w:r>
      <w:r>
        <w:br/>
      </w:r>
      <w:r>
        <w:rPr>
          <w:rFonts w:ascii="Times New Roman"/>
          <w:b w:val="false"/>
          <w:i w:val="false"/>
          <w:color w:val="000000"/>
          <w:sz w:val="28"/>
        </w:rPr>
        <w:t>
Барлық   !Барлық   !Олардың  ! Оның ішінде          ! 
</w:t>
      </w:r>
      <w:r>
        <w:br/>
      </w:r>
      <w:r>
        <w:rPr>
          <w:rFonts w:ascii="Times New Roman"/>
          <w:b w:val="false"/>
          <w:i w:val="false"/>
          <w:color w:val="000000"/>
          <w:sz w:val="28"/>
        </w:rPr>
        <w:t>
штаттағы !сараптау.!ішінде   !----------------------!
</w:t>
      </w:r>
      <w:r>
        <w:br/>
      </w:r>
      <w:r>
        <w:rPr>
          <w:rFonts w:ascii="Times New Roman"/>
          <w:b w:val="false"/>
          <w:i w:val="false"/>
          <w:color w:val="000000"/>
          <w:sz w:val="28"/>
        </w:rPr>
        <w:t>
сараптау.!лар      !ақауы    !Ұйым.     !Мед.       !
</w:t>
      </w:r>
      <w:r>
        <w:br/>
      </w:r>
      <w:r>
        <w:rPr>
          <w:rFonts w:ascii="Times New Roman"/>
          <w:b w:val="false"/>
          <w:i w:val="false"/>
          <w:color w:val="000000"/>
          <w:sz w:val="28"/>
        </w:rPr>
        <w:t>
лар      !         !барлар   !сұрақтары !көмектің   !
</w:t>
      </w:r>
      <w:r>
        <w:br/>
      </w:r>
      <w:r>
        <w:rPr>
          <w:rFonts w:ascii="Times New Roman"/>
          <w:b w:val="false"/>
          <w:i w:val="false"/>
          <w:color w:val="000000"/>
          <w:sz w:val="28"/>
        </w:rPr>
        <w:t>
         !         !         !бойынша   !сапасы     !
</w:t>
      </w:r>
      <w:r>
        <w:br/>
      </w:r>
      <w:r>
        <w:rPr>
          <w:rFonts w:ascii="Times New Roman"/>
          <w:b w:val="false"/>
          <w:i w:val="false"/>
          <w:color w:val="000000"/>
          <w:sz w:val="28"/>
        </w:rPr>
        <w:t>
         !         !         !ақаулары  !бойынша    !
</w:t>
      </w:r>
      <w:r>
        <w:br/>
      </w:r>
      <w:r>
        <w:rPr>
          <w:rFonts w:ascii="Times New Roman"/>
          <w:b w:val="false"/>
          <w:i w:val="false"/>
          <w:color w:val="000000"/>
          <w:sz w:val="28"/>
        </w:rPr>
        <w:t>
         !         !         !бар сарап.!ақаулары   !
</w:t>
      </w:r>
      <w:r>
        <w:br/>
      </w:r>
      <w:r>
        <w:rPr>
          <w:rFonts w:ascii="Times New Roman"/>
          <w:b w:val="false"/>
          <w:i w:val="false"/>
          <w:color w:val="000000"/>
          <w:sz w:val="28"/>
        </w:rPr>
        <w:t>
         !         !         !таулар    !бар сарап. !
</w:t>
      </w:r>
      <w:r>
        <w:br/>
      </w:r>
      <w:r>
        <w:rPr>
          <w:rFonts w:ascii="Times New Roman"/>
          <w:b w:val="false"/>
          <w:i w:val="false"/>
          <w:color w:val="000000"/>
          <w:sz w:val="28"/>
        </w:rPr>
        <w:t>
         !         !         !          !таулар     !
</w:t>
      </w:r>
      <w:r>
        <w:br/>
      </w:r>
      <w:r>
        <w:rPr>
          <w:rFonts w:ascii="Times New Roman"/>
          <w:b w:val="false"/>
          <w:i w:val="false"/>
          <w:color w:val="000000"/>
          <w:sz w:val="28"/>
        </w:rPr>
        <w:t>
-----------------------------------------------------
</w:t>
      </w:r>
      <w:r>
        <w:br/>
      </w:r>
      <w:r>
        <w:rPr>
          <w:rFonts w:ascii="Times New Roman"/>
          <w:b w:val="false"/>
          <w:i w:val="false"/>
          <w:color w:val="000000"/>
          <w:sz w:val="28"/>
        </w:rPr>
        <w:t>
   23    !   24    !   25    !   26     !    27     !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стоматологтар                           !
</w:t>
      </w:r>
      <w:r>
        <w:br/>
      </w:r>
      <w:r>
        <w:rPr>
          <w:rFonts w:ascii="Times New Roman"/>
          <w:b w:val="false"/>
          <w:i w:val="false"/>
          <w:color w:val="000000"/>
          <w:sz w:val="28"/>
        </w:rPr>
        <w:t>
-----------------------------------------------------
</w:t>
      </w:r>
      <w:r>
        <w:br/>
      </w:r>
      <w:r>
        <w:rPr>
          <w:rFonts w:ascii="Times New Roman"/>
          <w:b w:val="false"/>
          <w:i w:val="false"/>
          <w:color w:val="000000"/>
          <w:sz w:val="28"/>
        </w:rPr>
        <w:t>
Барлық   !Барлық   !Олардың  ! Оның ішінде          ! 
</w:t>
      </w:r>
      <w:r>
        <w:br/>
      </w:r>
      <w:r>
        <w:rPr>
          <w:rFonts w:ascii="Times New Roman"/>
          <w:b w:val="false"/>
          <w:i w:val="false"/>
          <w:color w:val="000000"/>
          <w:sz w:val="28"/>
        </w:rPr>
        <w:t>
штаттағы !сараптау.!ішінде   !----------------------!
</w:t>
      </w:r>
      <w:r>
        <w:br/>
      </w:r>
      <w:r>
        <w:rPr>
          <w:rFonts w:ascii="Times New Roman"/>
          <w:b w:val="false"/>
          <w:i w:val="false"/>
          <w:color w:val="000000"/>
          <w:sz w:val="28"/>
        </w:rPr>
        <w:t>
сараптау.!лар      !ақауы    !Ұйым.     !Мед.       !
</w:t>
      </w:r>
      <w:r>
        <w:br/>
      </w:r>
      <w:r>
        <w:rPr>
          <w:rFonts w:ascii="Times New Roman"/>
          <w:b w:val="false"/>
          <w:i w:val="false"/>
          <w:color w:val="000000"/>
          <w:sz w:val="28"/>
        </w:rPr>
        <w:t>
лар      !         !барлар   !сұрақтары !көмектің   !
</w:t>
      </w:r>
      <w:r>
        <w:br/>
      </w:r>
      <w:r>
        <w:rPr>
          <w:rFonts w:ascii="Times New Roman"/>
          <w:b w:val="false"/>
          <w:i w:val="false"/>
          <w:color w:val="000000"/>
          <w:sz w:val="28"/>
        </w:rPr>
        <w:t>
         !         !         !бойынша   !сапасы     !
</w:t>
      </w:r>
      <w:r>
        <w:br/>
      </w:r>
      <w:r>
        <w:rPr>
          <w:rFonts w:ascii="Times New Roman"/>
          <w:b w:val="false"/>
          <w:i w:val="false"/>
          <w:color w:val="000000"/>
          <w:sz w:val="28"/>
        </w:rPr>
        <w:t>
         !         !         !ақаулары  !бойынша    !
</w:t>
      </w:r>
      <w:r>
        <w:br/>
      </w:r>
      <w:r>
        <w:rPr>
          <w:rFonts w:ascii="Times New Roman"/>
          <w:b w:val="false"/>
          <w:i w:val="false"/>
          <w:color w:val="000000"/>
          <w:sz w:val="28"/>
        </w:rPr>
        <w:t>
         !         !         !бар сарап.!ақаулары   !
</w:t>
      </w:r>
      <w:r>
        <w:br/>
      </w:r>
      <w:r>
        <w:rPr>
          <w:rFonts w:ascii="Times New Roman"/>
          <w:b w:val="false"/>
          <w:i w:val="false"/>
          <w:color w:val="000000"/>
          <w:sz w:val="28"/>
        </w:rPr>
        <w:t>
         !         !         !таулар    !бар сарап. !
</w:t>
      </w:r>
      <w:r>
        <w:br/>
      </w:r>
      <w:r>
        <w:rPr>
          <w:rFonts w:ascii="Times New Roman"/>
          <w:b w:val="false"/>
          <w:i w:val="false"/>
          <w:color w:val="000000"/>
          <w:sz w:val="28"/>
        </w:rPr>
        <w:t>
         !         !         !          !таулар     !
</w:t>
      </w:r>
      <w:r>
        <w:br/>
      </w:r>
      <w:r>
        <w:rPr>
          <w:rFonts w:ascii="Times New Roman"/>
          <w:b w:val="false"/>
          <w:i w:val="false"/>
          <w:color w:val="000000"/>
          <w:sz w:val="28"/>
        </w:rPr>
        <w:t>
-----------------------------------------------------
</w:t>
      </w:r>
      <w:r>
        <w:br/>
      </w:r>
      <w:r>
        <w:rPr>
          <w:rFonts w:ascii="Times New Roman"/>
          <w:b w:val="false"/>
          <w:i w:val="false"/>
          <w:color w:val="000000"/>
          <w:sz w:val="28"/>
        </w:rPr>
        <w:t>
   28    !   29    !   30    !   31     !    32     !
</w:t>
      </w:r>
      <w:r>
        <w:br/>
      </w:r>
      <w:r>
        <w:rPr>
          <w:rFonts w:ascii="Times New Roman"/>
          <w:b w:val="false"/>
          <w:i w:val="false"/>
          <w:color w:val="000000"/>
          <w:sz w:val="28"/>
        </w:rPr>
        <w:t>
-----------------------------------------------------
</w:t>
      </w:r>
      <w:r>
        <w:br/>
      </w:r>
      <w:r>
        <w:rPr>
          <w:rFonts w:ascii="Times New Roman"/>
          <w:b w:val="false"/>
          <w:i w:val="false"/>
          <w:color w:val="000000"/>
          <w:sz w:val="28"/>
        </w:rPr>
        <w:t>
жалғасы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Барлық   !Барлық   !Олардың  ! Оның ішінде          ! 
</w:t>
      </w:r>
      <w:r>
        <w:br/>
      </w:r>
      <w:r>
        <w:rPr>
          <w:rFonts w:ascii="Times New Roman"/>
          <w:b w:val="false"/>
          <w:i w:val="false"/>
          <w:color w:val="000000"/>
          <w:sz w:val="28"/>
        </w:rPr>
        <w:t>
штаттағы !сараптау.!ішінде   !----------------------!
</w:t>
      </w:r>
      <w:r>
        <w:br/>
      </w:r>
      <w:r>
        <w:rPr>
          <w:rFonts w:ascii="Times New Roman"/>
          <w:b w:val="false"/>
          <w:i w:val="false"/>
          <w:color w:val="000000"/>
          <w:sz w:val="28"/>
        </w:rPr>
        <w:t>
сараптау.!лар      !ақауы    !Ұйым.     !Мед.       !
</w:t>
      </w:r>
      <w:r>
        <w:br/>
      </w:r>
      <w:r>
        <w:rPr>
          <w:rFonts w:ascii="Times New Roman"/>
          <w:b w:val="false"/>
          <w:i w:val="false"/>
          <w:color w:val="000000"/>
          <w:sz w:val="28"/>
        </w:rPr>
        <w:t>
лар      !         !барлар   !сұрақтары !көмектің   !
</w:t>
      </w:r>
      <w:r>
        <w:br/>
      </w:r>
      <w:r>
        <w:rPr>
          <w:rFonts w:ascii="Times New Roman"/>
          <w:b w:val="false"/>
          <w:i w:val="false"/>
          <w:color w:val="000000"/>
          <w:sz w:val="28"/>
        </w:rPr>
        <w:t>
         !         !         !бойынша   !сапасы     !
</w:t>
      </w:r>
      <w:r>
        <w:br/>
      </w:r>
      <w:r>
        <w:rPr>
          <w:rFonts w:ascii="Times New Roman"/>
          <w:b w:val="false"/>
          <w:i w:val="false"/>
          <w:color w:val="000000"/>
          <w:sz w:val="28"/>
        </w:rPr>
        <w:t>
         !         !         !ақаулары  !бойынша    !
</w:t>
      </w:r>
      <w:r>
        <w:br/>
      </w:r>
      <w:r>
        <w:rPr>
          <w:rFonts w:ascii="Times New Roman"/>
          <w:b w:val="false"/>
          <w:i w:val="false"/>
          <w:color w:val="000000"/>
          <w:sz w:val="28"/>
        </w:rPr>
        <w:t>
         !         !         !бар сарап.!ақаулары   !
</w:t>
      </w:r>
      <w:r>
        <w:br/>
      </w:r>
      <w:r>
        <w:rPr>
          <w:rFonts w:ascii="Times New Roman"/>
          <w:b w:val="false"/>
          <w:i w:val="false"/>
          <w:color w:val="000000"/>
          <w:sz w:val="28"/>
        </w:rPr>
        <w:t>
         !         !         !таулар    !бар сарап. !
</w:t>
      </w:r>
      <w:r>
        <w:br/>
      </w:r>
      <w:r>
        <w:rPr>
          <w:rFonts w:ascii="Times New Roman"/>
          <w:b w:val="false"/>
          <w:i w:val="false"/>
          <w:color w:val="000000"/>
          <w:sz w:val="28"/>
        </w:rPr>
        <w:t>
         !         !         !          !таулар     !
</w:t>
      </w:r>
      <w:r>
        <w:br/>
      </w:r>
      <w:r>
        <w:rPr>
          <w:rFonts w:ascii="Times New Roman"/>
          <w:b w:val="false"/>
          <w:i w:val="false"/>
          <w:color w:val="000000"/>
          <w:sz w:val="28"/>
        </w:rPr>
        <w:t>
-----------------------------------------------------
</w:t>
      </w:r>
      <w:r>
        <w:br/>
      </w:r>
      <w:r>
        <w:rPr>
          <w:rFonts w:ascii="Times New Roman"/>
          <w:b w:val="false"/>
          <w:i w:val="false"/>
          <w:color w:val="000000"/>
          <w:sz w:val="28"/>
        </w:rPr>
        <w:t>
   33    !   34    !   35    !   36     !    37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N 2 кесте (Тегін медициналық көмектің кепілдендірілген көлемінің бағалауы мен талдауын жүргізудің ережелеріне 11-Қосымша)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РМК... филиалы бойынша ... айы 2000 ж. амбулаторлы-емханалық қызмет бойынша медициналық көмектің сапасын талдау мен баға беру сараптаулардың жинақтық деректері (стоматологияны қоспағанда)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ЕАҰ атауы  !Облыс. !Олардың  !Оның     !Дәрігерге баруы (стома.
</w:t>
      </w:r>
      <w:r>
        <w:br/>
      </w:r>
      <w:r>
        <w:rPr>
          <w:rFonts w:ascii="Times New Roman"/>
          <w:b w:val="false"/>
          <w:i w:val="false"/>
          <w:color w:val="000000"/>
          <w:sz w:val="28"/>
        </w:rPr>
        <w:t>
               !тағы   !ішінен   !есепті   !   тологтан басқасы)
</w:t>
      </w:r>
      <w:r>
        <w:br/>
      </w:r>
      <w:r>
        <w:rPr>
          <w:rFonts w:ascii="Times New Roman"/>
          <w:b w:val="false"/>
          <w:i w:val="false"/>
          <w:color w:val="000000"/>
          <w:sz w:val="28"/>
        </w:rPr>
        <w:t>
               !барлық !жыл басы.!кезең    !------------------------
</w:t>
      </w:r>
      <w:r>
        <w:br/>
      </w:r>
      <w:r>
        <w:rPr>
          <w:rFonts w:ascii="Times New Roman"/>
          <w:b w:val="false"/>
          <w:i w:val="false"/>
          <w:color w:val="000000"/>
          <w:sz w:val="28"/>
        </w:rPr>
        <w:t>
               !ЕАҰ    !нан бас. !ішінде   !     !   Оның ішінде
</w:t>
      </w:r>
      <w:r>
        <w:br/>
      </w:r>
      <w:r>
        <w:rPr>
          <w:rFonts w:ascii="Times New Roman"/>
          <w:b w:val="false"/>
          <w:i w:val="false"/>
          <w:color w:val="000000"/>
          <w:sz w:val="28"/>
        </w:rPr>
        <w:t>
               !       !тап үдем.!тексеріл.!     !------------------
</w:t>
      </w:r>
      <w:r>
        <w:br/>
      </w:r>
      <w:r>
        <w:rPr>
          <w:rFonts w:ascii="Times New Roman"/>
          <w:b w:val="false"/>
          <w:i w:val="false"/>
          <w:color w:val="000000"/>
          <w:sz w:val="28"/>
        </w:rPr>
        <w:t>
               !       !елі      !гендері  !Бар. !терапевт!хирургия
</w:t>
      </w:r>
      <w:r>
        <w:br/>
      </w:r>
      <w:r>
        <w:rPr>
          <w:rFonts w:ascii="Times New Roman"/>
          <w:b w:val="false"/>
          <w:i w:val="false"/>
          <w:color w:val="000000"/>
          <w:sz w:val="28"/>
        </w:rPr>
        <w:t>
               !       !         !         !лығы !бейіні  ! бейіні 
</w:t>
      </w:r>
      <w:r>
        <w:br/>
      </w:r>
      <w:r>
        <w:rPr>
          <w:rFonts w:ascii="Times New Roman"/>
          <w:b w:val="false"/>
          <w:i w:val="false"/>
          <w:color w:val="000000"/>
          <w:sz w:val="28"/>
        </w:rPr>
        <w:t>
               !       !         !         !     !бойынша ! бойынша
</w:t>
      </w:r>
      <w:r>
        <w:br/>
      </w:r>
      <w:r>
        <w:rPr>
          <w:rFonts w:ascii="Times New Roman"/>
          <w:b w:val="false"/>
          <w:i w:val="false"/>
          <w:color w:val="000000"/>
          <w:sz w:val="28"/>
        </w:rPr>
        <w:t>
               !       !         !         !     !________!_______
</w:t>
      </w:r>
      <w:r>
        <w:br/>
      </w:r>
      <w:r>
        <w:rPr>
          <w:rFonts w:ascii="Times New Roman"/>
          <w:b w:val="false"/>
          <w:i w:val="false"/>
          <w:color w:val="000000"/>
          <w:sz w:val="28"/>
        </w:rPr>
        <w:t>
               !       !         !         !     !        !  оның
</w:t>
      </w:r>
      <w:r>
        <w:br/>
      </w:r>
      <w:r>
        <w:rPr>
          <w:rFonts w:ascii="Times New Roman"/>
          <w:b w:val="false"/>
          <w:i w:val="false"/>
          <w:color w:val="000000"/>
          <w:sz w:val="28"/>
        </w:rPr>
        <w:t>
               !       !         !         !     !        ! ішінде
</w:t>
      </w:r>
      <w:r>
        <w:br/>
      </w:r>
      <w:r>
        <w:rPr>
          <w:rFonts w:ascii="Times New Roman"/>
          <w:b w:val="false"/>
          <w:i w:val="false"/>
          <w:color w:val="000000"/>
          <w:sz w:val="28"/>
        </w:rPr>
        <w:t>
               !       !         !         !     !        !________
</w:t>
      </w:r>
      <w:r>
        <w:br/>
      </w:r>
      <w:r>
        <w:rPr>
          <w:rFonts w:ascii="Times New Roman"/>
          <w:b w:val="false"/>
          <w:i w:val="false"/>
          <w:color w:val="000000"/>
          <w:sz w:val="28"/>
        </w:rPr>
        <w:t>
               !       !         !         !     !        !ере.!ба.
</w:t>
      </w:r>
      <w:r>
        <w:br/>
      </w:r>
      <w:r>
        <w:rPr>
          <w:rFonts w:ascii="Times New Roman"/>
          <w:b w:val="false"/>
          <w:i w:val="false"/>
          <w:color w:val="000000"/>
          <w:sz w:val="28"/>
        </w:rPr>
        <w:t>
               !       !         !         !     !        !сек.!ла.
</w:t>
      </w:r>
      <w:r>
        <w:br/>
      </w:r>
      <w:r>
        <w:rPr>
          <w:rFonts w:ascii="Times New Roman"/>
          <w:b w:val="false"/>
          <w:i w:val="false"/>
          <w:color w:val="000000"/>
          <w:sz w:val="28"/>
        </w:rPr>
        <w:t>
               !       !         !         !     !        !тер !лар
</w:t>
      </w:r>
      <w:r>
        <w:br/>
      </w:r>
      <w:r>
        <w:rPr>
          <w:rFonts w:ascii="Times New Roman"/>
          <w:b w:val="false"/>
          <w:i w:val="false"/>
          <w:color w:val="000000"/>
          <w:sz w:val="28"/>
        </w:rPr>
        <w:t>
--------------------------------------------------------------------
</w:t>
      </w:r>
      <w:r>
        <w:br/>
      </w:r>
      <w:r>
        <w:rPr>
          <w:rFonts w:ascii="Times New Roman"/>
          <w:b w:val="false"/>
          <w:i w:val="false"/>
          <w:color w:val="000000"/>
          <w:sz w:val="28"/>
        </w:rPr>
        <w:t>
  !     1      !   2   !    3    !    4    !  5  !   6    !  7 !  8
</w:t>
      </w:r>
      <w:r>
        <w:br/>
      </w:r>
      <w:r>
        <w:rPr>
          <w:rFonts w:ascii="Times New Roman"/>
          <w:b w:val="false"/>
          <w:i w:val="false"/>
          <w:color w:val="000000"/>
          <w:sz w:val="28"/>
        </w:rPr>
        <w:t>
--------------------------------------------------------------------
</w:t>
      </w:r>
      <w:r>
        <w:br/>
      </w:r>
      <w:r>
        <w:rPr>
          <w:rFonts w:ascii="Times New Roman"/>
          <w:b w:val="false"/>
          <w:i w:val="false"/>
          <w:color w:val="000000"/>
          <w:sz w:val="28"/>
        </w:rPr>
        <w:t>
  Обл. ЕАҰ
</w:t>
      </w:r>
      <w:r>
        <w:br/>
      </w:r>
      <w:r>
        <w:rPr>
          <w:rFonts w:ascii="Times New Roman"/>
          <w:b w:val="false"/>
          <w:i w:val="false"/>
          <w:color w:val="000000"/>
          <w:sz w:val="28"/>
        </w:rPr>
        <w:t>
  АМСК  
</w:t>
      </w:r>
      <w:r>
        <w:br/>
      </w:r>
      <w:r>
        <w:rPr>
          <w:rFonts w:ascii="Times New Roman"/>
          <w:b w:val="false"/>
          <w:i w:val="false"/>
          <w:color w:val="000000"/>
          <w:sz w:val="28"/>
        </w:rPr>
        <w:t>
 мекемелері (ұйымдары)
</w:t>
      </w:r>
      <w:r>
        <w:br/>
      </w:r>
      <w:r>
        <w:rPr>
          <w:rFonts w:ascii="Times New Roman"/>
          <w:b w:val="false"/>
          <w:i w:val="false"/>
          <w:color w:val="000000"/>
          <w:sz w:val="28"/>
        </w:rPr>
        <w:t>
 Аудандық емхана
</w:t>
      </w:r>
      <w:r>
        <w:br/>
      </w:r>
      <w:r>
        <w:rPr>
          <w:rFonts w:ascii="Times New Roman"/>
          <w:b w:val="false"/>
          <w:i w:val="false"/>
          <w:color w:val="000000"/>
          <w:sz w:val="28"/>
        </w:rPr>
        <w:t>
 Қалалық емхана
</w:t>
      </w:r>
      <w:r>
        <w:br/>
      </w:r>
      <w:r>
        <w:rPr>
          <w:rFonts w:ascii="Times New Roman"/>
          <w:b w:val="false"/>
          <w:i w:val="false"/>
          <w:color w:val="000000"/>
          <w:sz w:val="28"/>
        </w:rPr>
        <w:t>
 Қалалық балалар
</w:t>
      </w:r>
      <w:r>
        <w:br/>
      </w:r>
      <w:r>
        <w:rPr>
          <w:rFonts w:ascii="Times New Roman"/>
          <w:b w:val="false"/>
          <w:i w:val="false"/>
          <w:color w:val="000000"/>
          <w:sz w:val="28"/>
        </w:rPr>
        <w:t>
 емханасы        
</w:t>
      </w:r>
      <w:r>
        <w:br/>
      </w:r>
      <w:r>
        <w:rPr>
          <w:rFonts w:ascii="Times New Roman"/>
          <w:b w:val="false"/>
          <w:i w:val="false"/>
          <w:color w:val="000000"/>
          <w:sz w:val="28"/>
        </w:rPr>
        <w:t>
 Әйелдер кон.     
</w:t>
      </w:r>
      <w:r>
        <w:br/>
      </w:r>
      <w:r>
        <w:rPr>
          <w:rFonts w:ascii="Times New Roman"/>
          <w:b w:val="false"/>
          <w:i w:val="false"/>
          <w:color w:val="000000"/>
          <w:sz w:val="28"/>
        </w:rPr>
        <w:t>
 сультациясы   
</w:t>
      </w:r>
      <w:r>
        <w:br/>
      </w:r>
      <w:r>
        <w:rPr>
          <w:rFonts w:ascii="Times New Roman"/>
          <w:b w:val="false"/>
          <w:i w:val="false"/>
          <w:color w:val="000000"/>
          <w:sz w:val="28"/>
        </w:rPr>
        <w:t>
 ЖМҚ             
</w:t>
      </w:r>
      <w:r>
        <w:br/>
      </w:r>
      <w:r>
        <w:rPr>
          <w:rFonts w:ascii="Times New Roman"/>
          <w:b w:val="false"/>
          <w:i w:val="false"/>
          <w:color w:val="000000"/>
          <w:sz w:val="28"/>
        </w:rPr>
        <w:t>
 Диспансерлер
</w:t>
      </w:r>
      <w:r>
        <w:br/>
      </w:r>
      <w:r>
        <w:rPr>
          <w:rFonts w:ascii="Times New Roman"/>
          <w:b w:val="false"/>
          <w:i w:val="false"/>
          <w:color w:val="000000"/>
          <w:sz w:val="28"/>
        </w:rPr>
        <w:t>
 туберкулезге    
</w:t>
      </w:r>
      <w:r>
        <w:br/>
      </w:r>
      <w:r>
        <w:rPr>
          <w:rFonts w:ascii="Times New Roman"/>
          <w:b w:val="false"/>
          <w:i w:val="false"/>
          <w:color w:val="000000"/>
          <w:sz w:val="28"/>
        </w:rPr>
        <w:t>
 қарсы 
</w:t>
      </w:r>
      <w:r>
        <w:br/>
      </w:r>
      <w:r>
        <w:rPr>
          <w:rFonts w:ascii="Times New Roman"/>
          <w:b w:val="false"/>
          <w:i w:val="false"/>
          <w:color w:val="000000"/>
          <w:sz w:val="28"/>
        </w:rPr>
        <w:t>
 онкологиялық   
</w:t>
      </w:r>
      <w:r>
        <w:br/>
      </w:r>
      <w:r>
        <w:rPr>
          <w:rFonts w:ascii="Times New Roman"/>
          <w:b w:val="false"/>
          <w:i w:val="false"/>
          <w:color w:val="000000"/>
          <w:sz w:val="28"/>
        </w:rPr>
        <w:t>
 тері       
</w:t>
      </w:r>
      <w:r>
        <w:br/>
      </w:r>
      <w:r>
        <w:rPr>
          <w:rFonts w:ascii="Times New Roman"/>
          <w:b w:val="false"/>
          <w:i w:val="false"/>
          <w:color w:val="000000"/>
          <w:sz w:val="28"/>
        </w:rPr>
        <w:t>
 венерологиялық    
</w:t>
      </w:r>
      <w:r>
        <w:br/>
      </w:r>
      <w:r>
        <w:rPr>
          <w:rFonts w:ascii="Times New Roman"/>
          <w:b w:val="false"/>
          <w:i w:val="false"/>
          <w:color w:val="000000"/>
          <w:sz w:val="28"/>
        </w:rPr>
        <w:t>
 психо-неврологиялық
</w:t>
      </w:r>
      <w:r>
        <w:br/>
      </w:r>
      <w:r>
        <w:rPr>
          <w:rFonts w:ascii="Times New Roman"/>
          <w:b w:val="false"/>
          <w:i w:val="false"/>
          <w:color w:val="000000"/>
          <w:sz w:val="28"/>
        </w:rPr>
        <w:t>
 наркологиялық     
</w:t>
      </w:r>
      <w:r>
        <w:br/>
      </w:r>
      <w:r>
        <w:rPr>
          <w:rFonts w:ascii="Times New Roman"/>
          <w:b w:val="false"/>
          <w:i w:val="false"/>
          <w:color w:val="000000"/>
          <w:sz w:val="28"/>
        </w:rPr>
        <w:t>
 Кеңестік-диагностика.
</w:t>
      </w:r>
      <w:r>
        <w:br/>
      </w:r>
      <w:r>
        <w:rPr>
          <w:rFonts w:ascii="Times New Roman"/>
          <w:b w:val="false"/>
          <w:i w:val="false"/>
          <w:color w:val="000000"/>
          <w:sz w:val="28"/>
        </w:rPr>
        <w:t>
 лық емханалар,  
</w:t>
      </w:r>
      <w:r>
        <w:br/>
      </w:r>
      <w:r>
        <w:rPr>
          <w:rFonts w:ascii="Times New Roman"/>
          <w:b w:val="false"/>
          <w:i w:val="false"/>
          <w:color w:val="000000"/>
          <w:sz w:val="28"/>
        </w:rPr>
        <w:t>
 орталықтар         
</w:t>
      </w:r>
      <w:r>
        <w:br/>
      </w:r>
      <w:r>
        <w:rPr>
          <w:rFonts w:ascii="Times New Roman"/>
          <w:b w:val="false"/>
          <w:i w:val="false"/>
          <w:color w:val="000000"/>
          <w:sz w:val="28"/>
        </w:rPr>
        <w:t>
 Жеке ЕАҰ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оның ішінде:
</w:t>
      </w:r>
      <w:r>
        <w:br/>
      </w:r>
      <w:r>
        <w:rPr>
          <w:rFonts w:ascii="Times New Roman"/>
          <w:b w:val="false"/>
          <w:i w:val="false"/>
          <w:color w:val="000000"/>
          <w:sz w:val="28"/>
        </w:rPr>
        <w:t>
 Күндізгі        
</w:t>
      </w:r>
      <w:r>
        <w:br/>
      </w:r>
      <w:r>
        <w:rPr>
          <w:rFonts w:ascii="Times New Roman"/>
          <w:b w:val="false"/>
          <w:i w:val="false"/>
          <w:color w:val="000000"/>
          <w:sz w:val="28"/>
        </w:rPr>
        <w:t>
 стационарлар  
</w:t>
      </w:r>
      <w:r>
        <w:br/>
      </w:r>
      <w:r>
        <w:rPr>
          <w:rFonts w:ascii="Times New Roman"/>
          <w:b w:val="false"/>
          <w:i w:val="false"/>
          <w:color w:val="000000"/>
          <w:sz w:val="28"/>
        </w:rPr>
        <w:t>
 Үйдегі     
</w:t>
      </w:r>
      <w:r>
        <w:br/>
      </w:r>
      <w:r>
        <w:rPr>
          <w:rFonts w:ascii="Times New Roman"/>
          <w:b w:val="false"/>
          <w:i w:val="false"/>
          <w:color w:val="000000"/>
          <w:sz w:val="28"/>
        </w:rPr>
        <w:t>
 стационарлар
</w:t>
      </w:r>
      <w:r>
        <w:br/>
      </w:r>
      <w:r>
        <w:rPr>
          <w:rFonts w:ascii="Times New Roman"/>
          <w:b w:val="false"/>
          <w:i w:val="false"/>
          <w:color w:val="000000"/>
          <w:sz w:val="28"/>
        </w:rPr>
        <w:t>
--------------------------------------------------------------------
</w:t>
      </w:r>
      <w:r>
        <w:br/>
      </w: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педиатр  !акушер-!Барлық !Оның !Ақауы!Оның ішінде ақауы бар сарап.
</w:t>
      </w:r>
      <w:r>
        <w:br/>
      </w:r>
      <w:r>
        <w:rPr>
          <w:rFonts w:ascii="Times New Roman"/>
          <w:b w:val="false"/>
          <w:i w:val="false"/>
          <w:color w:val="000000"/>
          <w:sz w:val="28"/>
        </w:rPr>
        <w:t>
бейіні   !гинеко.!өткі.  !ішін.!бар  !      таулар  
</w:t>
      </w:r>
      <w:r>
        <w:br/>
      </w:r>
      <w:r>
        <w:rPr>
          <w:rFonts w:ascii="Times New Roman"/>
          <w:b w:val="false"/>
          <w:i w:val="false"/>
          <w:color w:val="000000"/>
          <w:sz w:val="28"/>
        </w:rPr>
        <w:t>
бойынша  !лог    !зілген !де   !са.  !-----------------------------
</w:t>
      </w:r>
      <w:r>
        <w:br/>
      </w:r>
      <w:r>
        <w:rPr>
          <w:rFonts w:ascii="Times New Roman"/>
          <w:b w:val="false"/>
          <w:i w:val="false"/>
          <w:color w:val="000000"/>
          <w:sz w:val="28"/>
        </w:rPr>
        <w:t>
         !бейіні !сарап. !ақау.!рап. !оның ішінде ұйым.!оның ішінде
</w:t>
      </w:r>
      <w:r>
        <w:br/>
      </w:r>
      <w:r>
        <w:rPr>
          <w:rFonts w:ascii="Times New Roman"/>
          <w:b w:val="false"/>
          <w:i w:val="false"/>
          <w:color w:val="000000"/>
          <w:sz w:val="28"/>
        </w:rPr>
        <w:t>
         !       !таулар !лары !тау. !дастыру сұрақтары!сапасы бой.
</w:t>
      </w:r>
      <w:r>
        <w:br/>
      </w:r>
      <w:r>
        <w:rPr>
          <w:rFonts w:ascii="Times New Roman"/>
          <w:b w:val="false"/>
          <w:i w:val="false"/>
          <w:color w:val="000000"/>
          <w:sz w:val="28"/>
        </w:rPr>
        <w:t>
         !       !саны   !бар  !лар% !бойынша          !ынша
</w:t>
      </w:r>
      <w:r>
        <w:br/>
      </w:r>
      <w:r>
        <w:rPr>
          <w:rFonts w:ascii="Times New Roman"/>
          <w:b w:val="false"/>
          <w:i w:val="false"/>
          <w:color w:val="000000"/>
          <w:sz w:val="28"/>
        </w:rPr>
        <w:t>
         !       !       !     !     !_____!___________!___________
</w:t>
      </w:r>
      <w:r>
        <w:br/>
      </w:r>
      <w:r>
        <w:rPr>
          <w:rFonts w:ascii="Times New Roman"/>
          <w:b w:val="false"/>
          <w:i w:val="false"/>
          <w:color w:val="000000"/>
          <w:sz w:val="28"/>
        </w:rPr>
        <w:t>
         !       !       !     !     !ақауы!Ақауы бар  !ақауы!Ақауы 
</w:t>
      </w:r>
      <w:r>
        <w:br/>
      </w:r>
      <w:r>
        <w:rPr>
          <w:rFonts w:ascii="Times New Roman"/>
          <w:b w:val="false"/>
          <w:i w:val="false"/>
          <w:color w:val="000000"/>
          <w:sz w:val="28"/>
        </w:rPr>
        <w:t>
         !       !       !     !     !бар  !сараптаулар!бар  !бар  
</w:t>
      </w:r>
      <w:r>
        <w:br/>
      </w:r>
      <w:r>
        <w:rPr>
          <w:rFonts w:ascii="Times New Roman"/>
          <w:b w:val="false"/>
          <w:i w:val="false"/>
          <w:color w:val="000000"/>
          <w:sz w:val="28"/>
        </w:rPr>
        <w:t>
         !       !       !     !     !са.  !%          !са.  !сарап.
</w:t>
      </w:r>
      <w:r>
        <w:br/>
      </w:r>
      <w:r>
        <w:rPr>
          <w:rFonts w:ascii="Times New Roman"/>
          <w:b w:val="false"/>
          <w:i w:val="false"/>
          <w:color w:val="000000"/>
          <w:sz w:val="28"/>
        </w:rPr>
        <w:t>
         !       !       !     !     !рап. !           !рап. !таулар
</w:t>
      </w:r>
      <w:r>
        <w:br/>
      </w:r>
      <w:r>
        <w:rPr>
          <w:rFonts w:ascii="Times New Roman"/>
          <w:b w:val="false"/>
          <w:i w:val="false"/>
          <w:color w:val="000000"/>
          <w:sz w:val="28"/>
        </w:rPr>
        <w:t>
         !       !       !     !     !тау. !           !тау. !% 
</w:t>
      </w:r>
      <w:r>
        <w:br/>
      </w:r>
      <w:r>
        <w:rPr>
          <w:rFonts w:ascii="Times New Roman"/>
          <w:b w:val="false"/>
          <w:i w:val="false"/>
          <w:color w:val="000000"/>
          <w:sz w:val="28"/>
        </w:rPr>
        <w:t>
         !       !       !     !     !лар  !           !лар  !
</w:t>
      </w:r>
      <w:r>
        <w:br/>
      </w:r>
      <w:r>
        <w:rPr>
          <w:rFonts w:ascii="Times New Roman"/>
          <w:b w:val="false"/>
          <w:i w:val="false"/>
          <w:color w:val="000000"/>
          <w:sz w:val="28"/>
        </w:rPr>
        <w:t>
--------------------------------------------------------------------
</w:t>
      </w:r>
      <w:r>
        <w:br/>
      </w:r>
      <w:r>
        <w:rPr>
          <w:rFonts w:ascii="Times New Roman"/>
          <w:b w:val="false"/>
          <w:i w:val="false"/>
          <w:color w:val="000000"/>
          <w:sz w:val="28"/>
        </w:rPr>
        <w:t>
   9     !   10  !   11  !  12 ! 13  !  14 !    15     !  16 !    17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Ай сайын, тоқсан сайын есепті кезеңінен айдың 10 күні қарсаңында
</w:t>
      </w:r>
    </w:p>
    <w:p>
      <w:pPr>
        <w:spacing w:after="0"/>
        <w:ind w:left="0"/>
        <w:jc w:val="both"/>
      </w:pPr>
      <w:r>
        <w:rPr>
          <w:rFonts w:ascii="Times New Roman"/>
          <w:b w:val="false"/>
          <w:i w:val="false"/>
          <w:color w:val="000000"/>
          <w:sz w:val="28"/>
        </w:rPr>
        <w:t>
N 3 кесте (Тегін медициналық көмектің кепілдендірілген көлемінің 
</w:t>
      </w:r>
      <w:r>
        <w:br/>
      </w:r>
      <w:r>
        <w:rPr>
          <w:rFonts w:ascii="Times New Roman"/>
          <w:b w:val="false"/>
          <w:i w:val="false"/>
          <w:color w:val="000000"/>
          <w:sz w:val="28"/>
        </w:rPr>
        <w:t>
бағалауы мен талдауын жүргізудің ережелеріне 11-Қосымша) 
</w:t>
      </w:r>
      <w:r>
        <w:br/>
      </w:r>
      <w:r>
        <w:rPr>
          <w:rFonts w:ascii="Times New Roman"/>
          <w:b w:val="false"/>
          <w:i w:val="false"/>
          <w:color w:val="000000"/>
          <w:sz w:val="28"/>
        </w:rPr>
        <w:t>
</w:t>
      </w:r>
      <w:r>
        <w:rPr>
          <w:rFonts w:ascii="Times New Roman"/>
          <w:b/>
          <w:i w:val="false"/>
          <w:color w:val="000000"/>
          <w:sz w:val="28"/>
        </w:rPr>
        <w:t>
РМК... филиалы бойынша... айы 2000 ж. стоматологиялық қызмет бойынша медициналық көмектің сапасын талдау мен баға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беру сараптауларының жинақтық деректері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ЕАҰ аты     !Облыс. !Олардың  !Оның     !Барлық  !Есепті!Олардың
</w:t>
      </w:r>
      <w:r>
        <w:br/>
      </w:r>
      <w:r>
        <w:rPr>
          <w:rFonts w:ascii="Times New Roman"/>
          <w:b w:val="false"/>
          <w:i w:val="false"/>
          <w:color w:val="000000"/>
          <w:sz w:val="28"/>
        </w:rPr>
        <w:t>
                !тағы   !ішінен   !ішінде   !жасалған!кезең !ішінде
</w:t>
      </w:r>
      <w:r>
        <w:br/>
      </w:r>
      <w:r>
        <w:rPr>
          <w:rFonts w:ascii="Times New Roman"/>
          <w:b w:val="false"/>
          <w:i w:val="false"/>
          <w:color w:val="000000"/>
          <w:sz w:val="28"/>
        </w:rPr>
        <w:t>
                !барлық !жыл басы.!есепті   !келулер !ішінде!ақауы
</w:t>
      </w:r>
      <w:r>
        <w:br/>
      </w:r>
      <w:r>
        <w:rPr>
          <w:rFonts w:ascii="Times New Roman"/>
          <w:b w:val="false"/>
          <w:i w:val="false"/>
          <w:color w:val="000000"/>
          <w:sz w:val="28"/>
        </w:rPr>
        <w:t>
                !ЕАҰ    !нан бас. !мерзімде !        !ақауы !барлар
</w:t>
      </w:r>
      <w:r>
        <w:br/>
      </w:r>
      <w:r>
        <w:rPr>
          <w:rFonts w:ascii="Times New Roman"/>
          <w:b w:val="false"/>
          <w:i w:val="false"/>
          <w:color w:val="000000"/>
          <w:sz w:val="28"/>
        </w:rPr>
        <w:t>
                !       !тап үде. !тексеріл.!        !барлар!
</w:t>
      </w:r>
      <w:r>
        <w:br/>
      </w:r>
      <w:r>
        <w:rPr>
          <w:rFonts w:ascii="Times New Roman"/>
          <w:b w:val="false"/>
          <w:i w:val="false"/>
          <w:color w:val="000000"/>
          <w:sz w:val="28"/>
        </w:rPr>
        <w:t>
                !       !мелі     !гендер   !        !      !
</w:t>
      </w:r>
      <w:r>
        <w:br/>
      </w:r>
      <w:r>
        <w:rPr>
          <w:rFonts w:ascii="Times New Roman"/>
          <w:b w:val="false"/>
          <w:i w:val="false"/>
          <w:color w:val="000000"/>
          <w:sz w:val="28"/>
        </w:rPr>
        <w:t>
                !       !жиыны мен!         !        !      !
</w:t>
      </w:r>
      <w:r>
        <w:br/>
      </w:r>
      <w:r>
        <w:rPr>
          <w:rFonts w:ascii="Times New Roman"/>
          <w:b w:val="false"/>
          <w:i w:val="false"/>
          <w:color w:val="000000"/>
          <w:sz w:val="28"/>
        </w:rPr>
        <w:t>
                !       !тексеріл.!         !        !      !
</w:t>
      </w:r>
      <w:r>
        <w:br/>
      </w:r>
      <w:r>
        <w:rPr>
          <w:rFonts w:ascii="Times New Roman"/>
          <w:b w:val="false"/>
          <w:i w:val="false"/>
          <w:color w:val="000000"/>
          <w:sz w:val="28"/>
        </w:rPr>
        <w:t>
                !       ! гені    !         !        !      !
</w:t>
      </w:r>
      <w:r>
        <w:br/>
      </w:r>
      <w:r>
        <w:rPr>
          <w:rFonts w:ascii="Times New Roman"/>
          <w:b w:val="false"/>
          <w:i w:val="false"/>
          <w:color w:val="000000"/>
          <w:sz w:val="28"/>
        </w:rPr>
        <w:t>
                !       !         !         !        !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Дербес мемле.   
</w:t>
      </w:r>
      <w:r>
        <w:br/>
      </w:r>
      <w:r>
        <w:rPr>
          <w:rFonts w:ascii="Times New Roman"/>
          <w:b w:val="false"/>
          <w:i w:val="false"/>
          <w:color w:val="000000"/>
          <w:sz w:val="28"/>
        </w:rPr>
        <w:t>
   кеттік стома.
</w:t>
      </w:r>
      <w:r>
        <w:br/>
      </w:r>
      <w:r>
        <w:rPr>
          <w:rFonts w:ascii="Times New Roman"/>
          <w:b w:val="false"/>
          <w:i w:val="false"/>
          <w:color w:val="000000"/>
          <w:sz w:val="28"/>
        </w:rPr>
        <w:t>
   тологиялық  
</w:t>
      </w:r>
      <w:r>
        <w:br/>
      </w:r>
      <w:r>
        <w:rPr>
          <w:rFonts w:ascii="Times New Roman"/>
          <w:b w:val="false"/>
          <w:i w:val="false"/>
          <w:color w:val="000000"/>
          <w:sz w:val="28"/>
        </w:rPr>
        <w:t>
   мекемелер:    
</w:t>
      </w:r>
    </w:p>
    <w:p>
      <w:pPr>
        <w:spacing w:after="0"/>
        <w:ind w:left="0"/>
        <w:jc w:val="both"/>
      </w:pPr>
      <w:r>
        <w:rPr>
          <w:rFonts w:ascii="Times New Roman"/>
          <w:b w:val="false"/>
          <w:i w:val="false"/>
          <w:color w:val="000000"/>
          <w:sz w:val="28"/>
        </w:rPr>
        <w:t>
   Қалалық 
</w:t>
      </w:r>
      <w:r>
        <w:br/>
      </w:r>
      <w:r>
        <w:rPr>
          <w:rFonts w:ascii="Times New Roman"/>
          <w:b w:val="false"/>
          <w:i w:val="false"/>
          <w:color w:val="000000"/>
          <w:sz w:val="28"/>
        </w:rPr>
        <w:t>
   стоматологиялық 
</w:t>
      </w:r>
      <w:r>
        <w:br/>
      </w:r>
      <w:r>
        <w:rPr>
          <w:rFonts w:ascii="Times New Roman"/>
          <w:b w:val="false"/>
          <w:i w:val="false"/>
          <w:color w:val="000000"/>
          <w:sz w:val="28"/>
        </w:rPr>
        <w:t>
   емхана            
</w:t>
      </w:r>
    </w:p>
    <w:p>
      <w:pPr>
        <w:spacing w:after="0"/>
        <w:ind w:left="0"/>
        <w:jc w:val="both"/>
      </w:pPr>
      <w:r>
        <w:rPr>
          <w:rFonts w:ascii="Times New Roman"/>
          <w:b w:val="false"/>
          <w:i w:val="false"/>
          <w:color w:val="000000"/>
          <w:sz w:val="28"/>
        </w:rPr>
        <w:t>
   Қалалық 
</w:t>
      </w:r>
      <w:r>
        <w:br/>
      </w:r>
      <w:r>
        <w:rPr>
          <w:rFonts w:ascii="Times New Roman"/>
          <w:b w:val="false"/>
          <w:i w:val="false"/>
          <w:color w:val="000000"/>
          <w:sz w:val="28"/>
        </w:rPr>
        <w:t>
   стоматологиялық
</w:t>
      </w:r>
      <w:r>
        <w:br/>
      </w:r>
      <w:r>
        <w:rPr>
          <w:rFonts w:ascii="Times New Roman"/>
          <w:b w:val="false"/>
          <w:i w:val="false"/>
          <w:color w:val="000000"/>
          <w:sz w:val="28"/>
        </w:rPr>
        <w:t>
   балалар емханасы                
</w:t>
      </w:r>
    </w:p>
    <w:p>
      <w:pPr>
        <w:spacing w:after="0"/>
        <w:ind w:left="0"/>
        <w:jc w:val="both"/>
      </w:pPr>
      <w:r>
        <w:rPr>
          <w:rFonts w:ascii="Times New Roman"/>
          <w:b w:val="false"/>
          <w:i w:val="false"/>
          <w:color w:val="000000"/>
          <w:sz w:val="28"/>
        </w:rPr>
        <w:t>
   Аудандық 
</w:t>
      </w:r>
      <w:r>
        <w:br/>
      </w:r>
      <w:r>
        <w:rPr>
          <w:rFonts w:ascii="Times New Roman"/>
          <w:b w:val="false"/>
          <w:i w:val="false"/>
          <w:color w:val="000000"/>
          <w:sz w:val="28"/>
        </w:rPr>
        <w:t>
   стоматологиялық
</w:t>
      </w:r>
      <w:r>
        <w:br/>
      </w:r>
      <w:r>
        <w:rPr>
          <w:rFonts w:ascii="Times New Roman"/>
          <w:b w:val="false"/>
          <w:i w:val="false"/>
          <w:color w:val="000000"/>
          <w:sz w:val="28"/>
        </w:rPr>
        <w:t>
   емхана               
</w:t>
      </w:r>
    </w:p>
    <w:p>
      <w:pPr>
        <w:spacing w:after="0"/>
        <w:ind w:left="0"/>
        <w:jc w:val="both"/>
      </w:pPr>
      <w:r>
        <w:rPr>
          <w:rFonts w:ascii="Times New Roman"/>
          <w:b w:val="false"/>
          <w:i w:val="false"/>
          <w:color w:val="000000"/>
          <w:sz w:val="28"/>
        </w:rPr>
        <w:t>
2  Облыстық аурухана
</w:t>
      </w:r>
      <w:r>
        <w:br/>
      </w:r>
      <w:r>
        <w:rPr>
          <w:rFonts w:ascii="Times New Roman"/>
          <w:b w:val="false"/>
          <w:i w:val="false"/>
          <w:color w:val="000000"/>
          <w:sz w:val="28"/>
        </w:rPr>
        <w:t>
3  Облыстық балалар
</w:t>
      </w:r>
      <w:r>
        <w:br/>
      </w:r>
      <w:r>
        <w:rPr>
          <w:rFonts w:ascii="Times New Roman"/>
          <w:b w:val="false"/>
          <w:i w:val="false"/>
          <w:color w:val="000000"/>
          <w:sz w:val="28"/>
        </w:rPr>
        <w:t>
   ауруханасы      
</w:t>
      </w:r>
      <w:r>
        <w:br/>
      </w:r>
      <w:r>
        <w:rPr>
          <w:rFonts w:ascii="Times New Roman"/>
          <w:b w:val="false"/>
          <w:i w:val="false"/>
          <w:color w:val="000000"/>
          <w:sz w:val="28"/>
        </w:rPr>
        <w:t>
4  Темір жол 
</w:t>
      </w:r>
      <w:r>
        <w:br/>
      </w:r>
      <w:r>
        <w:rPr>
          <w:rFonts w:ascii="Times New Roman"/>
          <w:b w:val="false"/>
          <w:i w:val="false"/>
          <w:color w:val="000000"/>
          <w:sz w:val="28"/>
        </w:rPr>
        <w:t>
   ауруханасы  
</w:t>
      </w:r>
      <w:r>
        <w:br/>
      </w:r>
      <w:r>
        <w:rPr>
          <w:rFonts w:ascii="Times New Roman"/>
          <w:b w:val="false"/>
          <w:i w:val="false"/>
          <w:color w:val="000000"/>
          <w:sz w:val="28"/>
        </w:rPr>
        <w:t>
5  ОАА    
</w:t>
      </w:r>
      <w:r>
        <w:br/>
      </w:r>
      <w:r>
        <w:rPr>
          <w:rFonts w:ascii="Times New Roman"/>
          <w:b w:val="false"/>
          <w:i w:val="false"/>
          <w:color w:val="000000"/>
          <w:sz w:val="28"/>
        </w:rPr>
        <w:t>
6  ТМО        
</w:t>
      </w:r>
      <w:r>
        <w:br/>
      </w:r>
      <w:r>
        <w:rPr>
          <w:rFonts w:ascii="Times New Roman"/>
          <w:b w:val="false"/>
          <w:i w:val="false"/>
          <w:color w:val="000000"/>
          <w:sz w:val="28"/>
        </w:rPr>
        <w:t>
7  ОДА (отбасылық
</w:t>
      </w:r>
      <w:r>
        <w:br/>
      </w:r>
      <w:r>
        <w:rPr>
          <w:rFonts w:ascii="Times New Roman"/>
          <w:b w:val="false"/>
          <w:i w:val="false"/>
          <w:color w:val="000000"/>
          <w:sz w:val="28"/>
        </w:rPr>
        <w:t>
   дәрігерлік амбулатория)
</w:t>
      </w:r>
      <w:r>
        <w:br/>
      </w:r>
      <w:r>
        <w:rPr>
          <w:rFonts w:ascii="Times New Roman"/>
          <w:b w:val="false"/>
          <w:i w:val="false"/>
          <w:color w:val="000000"/>
          <w:sz w:val="28"/>
        </w:rPr>
        <w:t>
8  Консультативтік-
</w:t>
      </w:r>
      <w:r>
        <w:br/>
      </w:r>
      <w:r>
        <w:rPr>
          <w:rFonts w:ascii="Times New Roman"/>
          <w:b w:val="false"/>
          <w:i w:val="false"/>
          <w:color w:val="000000"/>
          <w:sz w:val="28"/>
        </w:rPr>
        <w:t>
   диагностикалық
</w:t>
      </w:r>
      <w:r>
        <w:br/>
      </w:r>
      <w:r>
        <w:rPr>
          <w:rFonts w:ascii="Times New Roman"/>
          <w:b w:val="false"/>
          <w:i w:val="false"/>
          <w:color w:val="000000"/>
          <w:sz w:val="28"/>
        </w:rPr>
        <w:t>
   емханалар       
</w:t>
      </w:r>
      <w:r>
        <w:br/>
      </w:r>
      <w:r>
        <w:rPr>
          <w:rFonts w:ascii="Times New Roman"/>
          <w:b w:val="false"/>
          <w:i w:val="false"/>
          <w:color w:val="000000"/>
          <w:sz w:val="28"/>
        </w:rPr>
        <w:t>
9  Орталықтар     
</w:t>
      </w:r>
      <w:r>
        <w:br/>
      </w:r>
      <w:r>
        <w:rPr>
          <w:rFonts w:ascii="Times New Roman"/>
          <w:b w:val="false"/>
          <w:i w:val="false"/>
          <w:color w:val="000000"/>
          <w:sz w:val="28"/>
        </w:rPr>
        <w:t>
10 Диспансерлер   
</w:t>
      </w:r>
      <w:r>
        <w:br/>
      </w:r>
      <w:r>
        <w:rPr>
          <w:rFonts w:ascii="Times New Roman"/>
          <w:b w:val="false"/>
          <w:i w:val="false"/>
          <w:color w:val="000000"/>
          <w:sz w:val="28"/>
        </w:rPr>
        <w:t>
   туберкулезге қарсы
</w:t>
      </w:r>
      <w:r>
        <w:br/>
      </w:r>
      <w:r>
        <w:rPr>
          <w:rFonts w:ascii="Times New Roman"/>
          <w:b w:val="false"/>
          <w:i w:val="false"/>
          <w:color w:val="000000"/>
          <w:sz w:val="28"/>
        </w:rPr>
        <w:t>
   онкологиялық
</w:t>
      </w:r>
      <w:r>
        <w:br/>
      </w:r>
      <w:r>
        <w:rPr>
          <w:rFonts w:ascii="Times New Roman"/>
          <w:b w:val="false"/>
          <w:i w:val="false"/>
          <w:color w:val="000000"/>
          <w:sz w:val="28"/>
        </w:rPr>
        <w:t>
   тері-венерология.
</w:t>
      </w:r>
      <w:r>
        <w:br/>
      </w:r>
      <w:r>
        <w:rPr>
          <w:rFonts w:ascii="Times New Roman"/>
          <w:b w:val="false"/>
          <w:i w:val="false"/>
          <w:color w:val="000000"/>
          <w:sz w:val="28"/>
        </w:rPr>
        <w:t>
   лық         
</w:t>
      </w:r>
      <w:r>
        <w:br/>
      </w:r>
      <w:r>
        <w:rPr>
          <w:rFonts w:ascii="Times New Roman"/>
          <w:b w:val="false"/>
          <w:i w:val="false"/>
          <w:color w:val="000000"/>
          <w:sz w:val="28"/>
        </w:rPr>
        <w:t>
   психо-неврологиялық
</w:t>
      </w:r>
      <w:r>
        <w:br/>
      </w:r>
      <w:r>
        <w:rPr>
          <w:rFonts w:ascii="Times New Roman"/>
          <w:b w:val="false"/>
          <w:i w:val="false"/>
          <w:color w:val="000000"/>
          <w:sz w:val="28"/>
        </w:rPr>
        <w:t>
   наркологиялық
</w:t>
      </w:r>
      <w:r>
        <w:br/>
      </w:r>
      <w:r>
        <w:rPr>
          <w:rFonts w:ascii="Times New Roman"/>
          <w:b w:val="false"/>
          <w:i w:val="false"/>
          <w:color w:val="000000"/>
          <w:sz w:val="28"/>
        </w:rPr>
        <w:t>
11 Жеке ЕАҰ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оның ішінде:
</w:t>
      </w:r>
      <w:r>
        <w:br/>
      </w:r>
      <w:r>
        <w:rPr>
          <w:rFonts w:ascii="Times New Roman"/>
          <w:b w:val="false"/>
          <w:i w:val="false"/>
          <w:color w:val="000000"/>
          <w:sz w:val="28"/>
        </w:rPr>
        <w:t>
   күндізгі
</w:t>
      </w:r>
      <w:r>
        <w:br/>
      </w:r>
      <w:r>
        <w:rPr>
          <w:rFonts w:ascii="Times New Roman"/>
          <w:b w:val="false"/>
          <w:i w:val="false"/>
          <w:color w:val="000000"/>
          <w:sz w:val="28"/>
        </w:rPr>
        <w:t>
   стационарлар
</w:t>
      </w:r>
      <w:r>
        <w:br/>
      </w:r>
      <w:r>
        <w:rPr>
          <w:rFonts w:ascii="Times New Roman"/>
          <w:b w:val="false"/>
          <w:i w:val="false"/>
          <w:color w:val="000000"/>
          <w:sz w:val="28"/>
        </w:rPr>
        <w:t>
   үйдегі
</w:t>
      </w:r>
      <w:r>
        <w:br/>
      </w:r>
      <w:r>
        <w:rPr>
          <w:rFonts w:ascii="Times New Roman"/>
          <w:b w:val="false"/>
          <w:i w:val="false"/>
          <w:color w:val="000000"/>
          <w:sz w:val="28"/>
        </w:rPr>
        <w:t>
   стационарлар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Ақауы   ! Олардың ішінде ақауы бар сараптамалар!
</w:t>
      </w:r>
      <w:r>
        <w:br/>
      </w:r>
      <w:r>
        <w:rPr>
          <w:rFonts w:ascii="Times New Roman"/>
          <w:b w:val="false"/>
          <w:i w:val="false"/>
          <w:color w:val="000000"/>
          <w:sz w:val="28"/>
        </w:rPr>
        <w:t>
бар      !-----------------------------------   !
</w:t>
      </w:r>
      <w:r>
        <w:br/>
      </w:r>
      <w:r>
        <w:rPr>
          <w:rFonts w:ascii="Times New Roman"/>
          <w:b w:val="false"/>
          <w:i w:val="false"/>
          <w:color w:val="000000"/>
          <w:sz w:val="28"/>
        </w:rPr>
        <w:t>
сарапта. !олардың ішінен   !олардың ішінен      !
</w:t>
      </w:r>
      <w:r>
        <w:br/>
      </w:r>
      <w:r>
        <w:rPr>
          <w:rFonts w:ascii="Times New Roman"/>
          <w:b w:val="false"/>
          <w:i w:val="false"/>
          <w:color w:val="000000"/>
          <w:sz w:val="28"/>
        </w:rPr>
        <w:t>
малардың !ұйымдастыру      !сапасы бойынша      !
</w:t>
      </w:r>
      <w:r>
        <w:br/>
      </w:r>
      <w:r>
        <w:rPr>
          <w:rFonts w:ascii="Times New Roman"/>
          <w:b w:val="false"/>
          <w:i w:val="false"/>
          <w:color w:val="000000"/>
          <w:sz w:val="28"/>
        </w:rPr>
        <w:t>
  %      !мәселелері       !                    !
</w:t>
      </w:r>
      <w:r>
        <w:br/>
      </w:r>
      <w:r>
        <w:rPr>
          <w:rFonts w:ascii="Times New Roman"/>
          <w:b w:val="false"/>
          <w:i w:val="false"/>
          <w:color w:val="000000"/>
          <w:sz w:val="28"/>
        </w:rPr>
        <w:t>
         !бойынша          !                    !
</w:t>
      </w:r>
      <w:r>
        <w:br/>
      </w:r>
      <w:r>
        <w:rPr>
          <w:rFonts w:ascii="Times New Roman"/>
          <w:b w:val="false"/>
          <w:i w:val="false"/>
          <w:color w:val="000000"/>
          <w:sz w:val="28"/>
        </w:rPr>
        <w:t>
         !_________________!____________________!
</w:t>
      </w:r>
      <w:r>
        <w:br/>
      </w:r>
      <w:r>
        <w:rPr>
          <w:rFonts w:ascii="Times New Roman"/>
          <w:b w:val="false"/>
          <w:i w:val="false"/>
          <w:color w:val="000000"/>
          <w:sz w:val="28"/>
        </w:rPr>
        <w:t>
         !ақауы!ақауы бар  !ақауы!ақауы бар     !
</w:t>
      </w:r>
      <w:r>
        <w:br/>
      </w:r>
      <w:r>
        <w:rPr>
          <w:rFonts w:ascii="Times New Roman"/>
          <w:b w:val="false"/>
          <w:i w:val="false"/>
          <w:color w:val="000000"/>
          <w:sz w:val="28"/>
        </w:rPr>
        <w:t>
         !бар  !сараптама. !бар  !сараптамалар. !
</w:t>
      </w:r>
      <w:r>
        <w:br/>
      </w:r>
      <w:r>
        <w:rPr>
          <w:rFonts w:ascii="Times New Roman"/>
          <w:b w:val="false"/>
          <w:i w:val="false"/>
          <w:color w:val="000000"/>
          <w:sz w:val="28"/>
        </w:rPr>
        <w:t>
         !са.  !лардың     !са.  !дың %         !
</w:t>
      </w:r>
      <w:r>
        <w:br/>
      </w:r>
      <w:r>
        <w:rPr>
          <w:rFonts w:ascii="Times New Roman"/>
          <w:b w:val="false"/>
          <w:i w:val="false"/>
          <w:color w:val="000000"/>
          <w:sz w:val="28"/>
        </w:rPr>
        <w:t>
         !рап. !   %       !рап. !              !
</w:t>
      </w:r>
      <w:r>
        <w:br/>
      </w:r>
      <w:r>
        <w:rPr>
          <w:rFonts w:ascii="Times New Roman"/>
          <w:b w:val="false"/>
          <w:i w:val="false"/>
          <w:color w:val="000000"/>
          <w:sz w:val="28"/>
        </w:rPr>
        <w:t>
         !тама.!           !тама.!              !
</w:t>
      </w:r>
      <w:r>
        <w:br/>
      </w:r>
      <w:r>
        <w:rPr>
          <w:rFonts w:ascii="Times New Roman"/>
          <w:b w:val="false"/>
          <w:i w:val="false"/>
          <w:color w:val="000000"/>
          <w:sz w:val="28"/>
        </w:rPr>
        <w:t>
         !лар. !           !лар. !              !
</w:t>
      </w:r>
      <w:r>
        <w:br/>
      </w:r>
      <w:r>
        <w:rPr>
          <w:rFonts w:ascii="Times New Roman"/>
          <w:b w:val="false"/>
          <w:i w:val="false"/>
          <w:color w:val="000000"/>
          <w:sz w:val="28"/>
        </w:rPr>
        <w:t>
         !дың  !           !дың  !              !
</w:t>
      </w:r>
      <w:r>
        <w:br/>
      </w:r>
      <w:r>
        <w:rPr>
          <w:rFonts w:ascii="Times New Roman"/>
          <w:b w:val="false"/>
          <w:i w:val="false"/>
          <w:color w:val="000000"/>
          <w:sz w:val="28"/>
        </w:rPr>
        <w:t>
         !саны !           !саны !              !
</w:t>
      </w:r>
      <w:r>
        <w:br/>
      </w:r>
      <w:r>
        <w:rPr>
          <w:rFonts w:ascii="Times New Roman"/>
          <w:b w:val="false"/>
          <w:i w:val="false"/>
          <w:color w:val="000000"/>
          <w:sz w:val="28"/>
        </w:rPr>
        <w:t>
----------------------------------------------  !
</w:t>
      </w:r>
      <w:r>
        <w:br/>
      </w:r>
      <w:r>
        <w:rPr>
          <w:rFonts w:ascii="Times New Roman"/>
          <w:b w:val="false"/>
          <w:i w:val="false"/>
          <w:color w:val="000000"/>
          <w:sz w:val="28"/>
        </w:rPr>
        <w:t>
    8    !  9  !   10      !  11 !    12        !
</w:t>
      </w:r>
      <w:r>
        <w:br/>
      </w:r>
      <w:r>
        <w:rPr>
          <w:rFonts w:ascii="Times New Roman"/>
          <w:b w:val="false"/>
          <w:i w:val="false"/>
          <w:color w:val="000000"/>
          <w:sz w:val="28"/>
        </w:rPr>
        <w:t>
----------------------------------------------- !
</w:t>
      </w:r>
    </w:p>
    <w:p>
      <w:pPr>
        <w:spacing w:after="0"/>
        <w:ind w:left="0"/>
        <w:jc w:val="both"/>
      </w:pPr>
      <w:r>
        <w:rPr>
          <w:rFonts w:ascii="Times New Roman"/>
          <w:b w:val="false"/>
          <w:i w:val="false"/>
          <w:color w:val="000000"/>
          <w:sz w:val="28"/>
        </w:rPr>
        <w:t>
      Ай сайын, тоқсан сайын есепті кезеңінен кейінгі айдың 10 күні
</w:t>
      </w:r>
      <w:r>
        <w:br/>
      </w:r>
      <w:r>
        <w:rPr>
          <w:rFonts w:ascii="Times New Roman"/>
          <w:b w:val="false"/>
          <w:i w:val="false"/>
          <w:color w:val="000000"/>
          <w:sz w:val="28"/>
        </w:rPr>
        <w:t>
қарсаңына.
</w:t>
      </w:r>
    </w:p>
    <w:p>
      <w:pPr>
        <w:spacing w:after="0"/>
        <w:ind w:left="0"/>
        <w:jc w:val="both"/>
      </w:pPr>
      <w:r>
        <w:rPr>
          <w:rFonts w:ascii="Times New Roman"/>
          <w:b w:val="false"/>
          <w:i w:val="false"/>
          <w:color w:val="000000"/>
          <w:sz w:val="28"/>
        </w:rPr>
        <w:t>
N 4 кесте (Тегін медициналық көмектің кепілдендірілген көлемінің бағалауы мен талдауын жүргізудің ережелеріне 11-Қосымша)  
</w:t>
      </w:r>
      <w:r>
        <w:br/>
      </w:r>
      <w:r>
        <w:rPr>
          <w:rFonts w:ascii="Times New Roman"/>
          <w:b w:val="false"/>
          <w:i w:val="false"/>
          <w:color w:val="000000"/>
          <w:sz w:val="28"/>
        </w:rPr>
        <w:t>
</w:t>
      </w:r>
      <w:r>
        <w:rPr>
          <w:rFonts w:ascii="Times New Roman"/>
          <w:b/>
          <w:i w:val="false"/>
          <w:color w:val="000000"/>
          <w:sz w:val="28"/>
        </w:rPr>
        <w:t>
РМК... филиалы бойынша... айы 2000 ж. ауруханаларда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медициналық көмектің сапасын талдау мен баға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сараптауларының жинақтық деректері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ЕАҰ аты     !Облыс. !Олардың  !Оның     !Тегін ме.!Есепті!Олардың
</w:t>
      </w:r>
      <w:r>
        <w:br/>
      </w:r>
      <w:r>
        <w:rPr>
          <w:rFonts w:ascii="Times New Roman"/>
          <w:b w:val="false"/>
          <w:i w:val="false"/>
          <w:color w:val="000000"/>
          <w:sz w:val="28"/>
        </w:rPr>
        <w:t>
               !тағы   !ішінен   !ішінде   !дициналық!кезең !ішінде
</w:t>
      </w:r>
      <w:r>
        <w:br/>
      </w:r>
      <w:r>
        <w:rPr>
          <w:rFonts w:ascii="Times New Roman"/>
          <w:b w:val="false"/>
          <w:i w:val="false"/>
          <w:color w:val="000000"/>
          <w:sz w:val="28"/>
        </w:rPr>
        <w:t>
               !барлық !жыл басы.!есепті   !көмектің !ішінде!ақауы
</w:t>
      </w:r>
      <w:r>
        <w:br/>
      </w:r>
      <w:r>
        <w:rPr>
          <w:rFonts w:ascii="Times New Roman"/>
          <w:b w:val="false"/>
          <w:i w:val="false"/>
          <w:color w:val="000000"/>
          <w:sz w:val="28"/>
        </w:rPr>
        <w:t>
               !ЕАҰ    !нан бас. !мерзімде !кепілден.!жүргі.!барлар
</w:t>
      </w:r>
      <w:r>
        <w:br/>
      </w:r>
      <w:r>
        <w:rPr>
          <w:rFonts w:ascii="Times New Roman"/>
          <w:b w:val="false"/>
          <w:i w:val="false"/>
          <w:color w:val="000000"/>
          <w:sz w:val="28"/>
        </w:rPr>
        <w:t>
               !       !тап үде. !тексеріл.!дірілген !зілген!
</w:t>
      </w:r>
      <w:r>
        <w:br/>
      </w:r>
      <w:r>
        <w:rPr>
          <w:rFonts w:ascii="Times New Roman"/>
          <w:b w:val="false"/>
          <w:i w:val="false"/>
          <w:color w:val="000000"/>
          <w:sz w:val="28"/>
        </w:rPr>
        <w:t>
               !       !мелі     !гендер   !көлемі   !барлық!
</w:t>
      </w:r>
      <w:r>
        <w:br/>
      </w:r>
      <w:r>
        <w:rPr>
          <w:rFonts w:ascii="Times New Roman"/>
          <w:b w:val="false"/>
          <w:i w:val="false"/>
          <w:color w:val="000000"/>
          <w:sz w:val="28"/>
        </w:rPr>
        <w:t>
               !       !жиыны мен!         !бойынша  !сарапта!
</w:t>
      </w:r>
      <w:r>
        <w:br/>
      </w:r>
      <w:r>
        <w:rPr>
          <w:rFonts w:ascii="Times New Roman"/>
          <w:b w:val="false"/>
          <w:i w:val="false"/>
          <w:color w:val="000000"/>
          <w:sz w:val="28"/>
        </w:rPr>
        <w:t>
               !       !тексеріл.!         !емделген ! малар!
</w:t>
      </w:r>
      <w:r>
        <w:br/>
      </w:r>
      <w:r>
        <w:rPr>
          <w:rFonts w:ascii="Times New Roman"/>
          <w:b w:val="false"/>
          <w:i w:val="false"/>
          <w:color w:val="000000"/>
          <w:sz w:val="28"/>
        </w:rPr>
        <w:t>
               !       ! гені    !         !аурулар. !      !
</w:t>
      </w:r>
      <w:r>
        <w:br/>
      </w:r>
      <w:r>
        <w:rPr>
          <w:rFonts w:ascii="Times New Roman"/>
          <w:b w:val="false"/>
          <w:i w:val="false"/>
          <w:color w:val="000000"/>
          <w:sz w:val="28"/>
        </w:rPr>
        <w:t>
               !       !         !         !дың саны !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Ауруханалық     
</w:t>
      </w:r>
      <w:r>
        <w:br/>
      </w:r>
      <w:r>
        <w:rPr>
          <w:rFonts w:ascii="Times New Roman"/>
          <w:b w:val="false"/>
          <w:i w:val="false"/>
          <w:color w:val="000000"/>
          <w:sz w:val="28"/>
        </w:rPr>
        <w:t>
   мекемелер            
</w:t>
      </w:r>
    </w:p>
    <w:p>
      <w:pPr>
        <w:spacing w:after="0"/>
        <w:ind w:left="0"/>
        <w:jc w:val="both"/>
      </w:pPr>
      <w:r>
        <w:rPr>
          <w:rFonts w:ascii="Times New Roman"/>
          <w:b w:val="false"/>
          <w:i w:val="false"/>
          <w:color w:val="000000"/>
          <w:sz w:val="28"/>
        </w:rPr>
        <w:t>
   Облыстық
</w:t>
      </w:r>
      <w:r>
        <w:br/>
      </w:r>
      <w:r>
        <w:rPr>
          <w:rFonts w:ascii="Times New Roman"/>
          <w:b w:val="false"/>
          <w:i w:val="false"/>
          <w:color w:val="000000"/>
          <w:sz w:val="28"/>
        </w:rPr>
        <w:t>
   аурухана            
</w:t>
      </w:r>
    </w:p>
    <w:p>
      <w:pPr>
        <w:spacing w:after="0"/>
        <w:ind w:left="0"/>
        <w:jc w:val="both"/>
      </w:pPr>
      <w:r>
        <w:rPr>
          <w:rFonts w:ascii="Times New Roman"/>
          <w:b w:val="false"/>
          <w:i w:val="false"/>
          <w:color w:val="000000"/>
          <w:sz w:val="28"/>
        </w:rPr>
        <w:t>
   Облыстық аурухана
</w:t>
      </w:r>
      <w:r>
        <w:br/>
      </w:r>
      <w:r>
        <w:rPr>
          <w:rFonts w:ascii="Times New Roman"/>
          <w:b w:val="false"/>
          <w:i w:val="false"/>
          <w:color w:val="000000"/>
          <w:sz w:val="28"/>
        </w:rPr>
        <w:t>
   Облыстық балалар
</w:t>
      </w:r>
      <w:r>
        <w:br/>
      </w:r>
      <w:r>
        <w:rPr>
          <w:rFonts w:ascii="Times New Roman"/>
          <w:b w:val="false"/>
          <w:i w:val="false"/>
          <w:color w:val="000000"/>
          <w:sz w:val="28"/>
        </w:rPr>
        <w:t>
   ауруханасы      
</w:t>
      </w:r>
      <w:r>
        <w:br/>
      </w:r>
      <w:r>
        <w:rPr>
          <w:rFonts w:ascii="Times New Roman"/>
          <w:b w:val="false"/>
          <w:i w:val="false"/>
          <w:color w:val="000000"/>
          <w:sz w:val="28"/>
        </w:rPr>
        <w:t>
   Қалалық аурухана
</w:t>
      </w:r>
      <w:r>
        <w:br/>
      </w:r>
      <w:r>
        <w:rPr>
          <w:rFonts w:ascii="Times New Roman"/>
          <w:b w:val="false"/>
          <w:i w:val="false"/>
          <w:color w:val="000000"/>
          <w:sz w:val="28"/>
        </w:rPr>
        <w:t>
   Қалалық балалар
</w:t>
      </w:r>
      <w:r>
        <w:br/>
      </w:r>
      <w:r>
        <w:rPr>
          <w:rFonts w:ascii="Times New Roman"/>
          <w:b w:val="false"/>
          <w:i w:val="false"/>
          <w:color w:val="000000"/>
          <w:sz w:val="28"/>
        </w:rPr>
        <w:t>
   ауруханасы
</w:t>
      </w:r>
      <w:r>
        <w:br/>
      </w:r>
      <w:r>
        <w:rPr>
          <w:rFonts w:ascii="Times New Roman"/>
          <w:b w:val="false"/>
          <w:i w:val="false"/>
          <w:color w:val="000000"/>
          <w:sz w:val="28"/>
        </w:rPr>
        <w:t>
   Темір жол 
</w:t>
      </w:r>
      <w:r>
        <w:br/>
      </w:r>
      <w:r>
        <w:rPr>
          <w:rFonts w:ascii="Times New Roman"/>
          <w:b w:val="false"/>
          <w:i w:val="false"/>
          <w:color w:val="000000"/>
          <w:sz w:val="28"/>
        </w:rPr>
        <w:t>
   ауруханасы  
</w:t>
      </w:r>
      <w:r>
        <w:br/>
      </w:r>
      <w:r>
        <w:rPr>
          <w:rFonts w:ascii="Times New Roman"/>
          <w:b w:val="false"/>
          <w:i w:val="false"/>
          <w:color w:val="000000"/>
          <w:sz w:val="28"/>
        </w:rPr>
        <w:t>
   ОАА    
</w:t>
      </w:r>
      <w:r>
        <w:br/>
      </w:r>
      <w:r>
        <w:rPr>
          <w:rFonts w:ascii="Times New Roman"/>
          <w:b w:val="false"/>
          <w:i w:val="false"/>
          <w:color w:val="000000"/>
          <w:sz w:val="28"/>
        </w:rPr>
        <w:t>
   АА         
</w:t>
      </w:r>
      <w:r>
        <w:br/>
      </w:r>
      <w:r>
        <w:rPr>
          <w:rFonts w:ascii="Times New Roman"/>
          <w:b w:val="false"/>
          <w:i w:val="false"/>
          <w:color w:val="000000"/>
          <w:sz w:val="28"/>
        </w:rPr>
        <w:t>
   Селолық аурухана
</w:t>
      </w:r>
      <w:r>
        <w:br/>
      </w:r>
      <w:r>
        <w:rPr>
          <w:rFonts w:ascii="Times New Roman"/>
          <w:b w:val="false"/>
          <w:i w:val="false"/>
          <w:color w:val="000000"/>
          <w:sz w:val="28"/>
        </w:rPr>
        <w:t>
   (СА)
</w:t>
      </w:r>
      <w:r>
        <w:br/>
      </w:r>
      <w:r>
        <w:rPr>
          <w:rFonts w:ascii="Times New Roman"/>
          <w:b w:val="false"/>
          <w:i w:val="false"/>
          <w:color w:val="000000"/>
          <w:sz w:val="28"/>
        </w:rPr>
        <w:t>
2  Мамандандырылған 
</w:t>
      </w:r>
      <w:r>
        <w:br/>
      </w:r>
      <w:r>
        <w:rPr>
          <w:rFonts w:ascii="Times New Roman"/>
          <w:b w:val="false"/>
          <w:i w:val="false"/>
          <w:color w:val="000000"/>
          <w:sz w:val="28"/>
        </w:rPr>
        <w:t>
   ауруханалар:                      
</w:t>
      </w:r>
    </w:p>
    <w:p>
      <w:pPr>
        <w:spacing w:after="0"/>
        <w:ind w:left="0"/>
        <w:jc w:val="both"/>
      </w:pPr>
      <w:r>
        <w:rPr>
          <w:rFonts w:ascii="Times New Roman"/>
          <w:b w:val="false"/>
          <w:i w:val="false"/>
          <w:color w:val="000000"/>
          <w:sz w:val="28"/>
        </w:rPr>
        <w:t>
   Инфекциялық    
</w:t>
      </w:r>
      <w:r>
        <w:br/>
      </w:r>
      <w:r>
        <w:rPr>
          <w:rFonts w:ascii="Times New Roman"/>
          <w:b w:val="false"/>
          <w:i w:val="false"/>
          <w:color w:val="000000"/>
          <w:sz w:val="28"/>
        </w:rPr>
        <w:t>
   (ересектер,    
</w:t>
      </w:r>
      <w:r>
        <w:br/>
      </w:r>
      <w:r>
        <w:rPr>
          <w:rFonts w:ascii="Times New Roman"/>
          <w:b w:val="false"/>
          <w:i w:val="false"/>
          <w:color w:val="000000"/>
          <w:sz w:val="28"/>
        </w:rPr>
        <w:t>
   балалар)           
</w:t>
      </w:r>
      <w:r>
        <w:br/>
      </w:r>
      <w:r>
        <w:rPr>
          <w:rFonts w:ascii="Times New Roman"/>
          <w:b w:val="false"/>
          <w:i w:val="false"/>
          <w:color w:val="000000"/>
          <w:sz w:val="28"/>
        </w:rPr>
        <w:t>
   Туберкулездік
</w:t>
      </w:r>
      <w:r>
        <w:br/>
      </w:r>
      <w:r>
        <w:rPr>
          <w:rFonts w:ascii="Times New Roman"/>
          <w:b w:val="false"/>
          <w:i w:val="false"/>
          <w:color w:val="000000"/>
          <w:sz w:val="28"/>
        </w:rPr>
        <w:t>
   Офтальмологиялық
</w:t>
      </w:r>
      <w:r>
        <w:br/>
      </w:r>
      <w:r>
        <w:rPr>
          <w:rFonts w:ascii="Times New Roman"/>
          <w:b w:val="false"/>
          <w:i w:val="false"/>
          <w:color w:val="000000"/>
          <w:sz w:val="28"/>
        </w:rPr>
        <w:t>
   Психиатриялық
</w:t>
      </w:r>
      <w:r>
        <w:br/>
      </w:r>
      <w:r>
        <w:rPr>
          <w:rFonts w:ascii="Times New Roman"/>
          <w:b w:val="false"/>
          <w:i w:val="false"/>
          <w:color w:val="000000"/>
          <w:sz w:val="28"/>
        </w:rPr>
        <w:t>
   Наркологиялық
</w:t>
      </w:r>
      <w:r>
        <w:br/>
      </w:r>
      <w:r>
        <w:rPr>
          <w:rFonts w:ascii="Times New Roman"/>
          <w:b w:val="false"/>
          <w:i w:val="false"/>
          <w:color w:val="000000"/>
          <w:sz w:val="28"/>
        </w:rPr>
        <w:t>
3  Диспансерлер
</w:t>
      </w:r>
      <w:r>
        <w:br/>
      </w:r>
      <w:r>
        <w:rPr>
          <w:rFonts w:ascii="Times New Roman"/>
          <w:b w:val="false"/>
          <w:i w:val="false"/>
          <w:color w:val="000000"/>
          <w:sz w:val="28"/>
        </w:rPr>
        <w:t>
   туберкулезге
</w:t>
      </w:r>
      <w:r>
        <w:br/>
      </w:r>
      <w:r>
        <w:rPr>
          <w:rFonts w:ascii="Times New Roman"/>
          <w:b w:val="false"/>
          <w:i w:val="false"/>
          <w:color w:val="000000"/>
          <w:sz w:val="28"/>
        </w:rPr>
        <w:t>
   қарсы
</w:t>
      </w:r>
      <w:r>
        <w:br/>
      </w:r>
      <w:r>
        <w:rPr>
          <w:rFonts w:ascii="Times New Roman"/>
          <w:b w:val="false"/>
          <w:i w:val="false"/>
          <w:color w:val="000000"/>
          <w:sz w:val="28"/>
        </w:rPr>
        <w:t>
   онкологиялық
</w:t>
      </w:r>
      <w:r>
        <w:br/>
      </w:r>
      <w:r>
        <w:rPr>
          <w:rFonts w:ascii="Times New Roman"/>
          <w:b w:val="false"/>
          <w:i w:val="false"/>
          <w:color w:val="000000"/>
          <w:sz w:val="28"/>
        </w:rPr>
        <w:t>
   тері-венерология.
</w:t>
      </w:r>
      <w:r>
        <w:br/>
      </w:r>
      <w:r>
        <w:rPr>
          <w:rFonts w:ascii="Times New Roman"/>
          <w:b w:val="false"/>
          <w:i w:val="false"/>
          <w:color w:val="000000"/>
          <w:sz w:val="28"/>
        </w:rPr>
        <w:t>
   лық         
</w:t>
      </w:r>
      <w:r>
        <w:br/>
      </w:r>
      <w:r>
        <w:rPr>
          <w:rFonts w:ascii="Times New Roman"/>
          <w:b w:val="false"/>
          <w:i w:val="false"/>
          <w:color w:val="000000"/>
          <w:sz w:val="28"/>
        </w:rPr>
        <w:t>
   психо-неврологиялық
</w:t>
      </w:r>
      <w:r>
        <w:br/>
      </w:r>
      <w:r>
        <w:rPr>
          <w:rFonts w:ascii="Times New Roman"/>
          <w:b w:val="false"/>
          <w:i w:val="false"/>
          <w:color w:val="000000"/>
          <w:sz w:val="28"/>
        </w:rPr>
        <w:t>
   наркологиялық
</w:t>
      </w:r>
      <w:r>
        <w:br/>
      </w:r>
      <w:r>
        <w:rPr>
          <w:rFonts w:ascii="Times New Roman"/>
          <w:b w:val="false"/>
          <w:i w:val="false"/>
          <w:color w:val="000000"/>
          <w:sz w:val="28"/>
        </w:rPr>
        <w:t>
4  Анамен баланы
</w:t>
      </w:r>
      <w:r>
        <w:br/>
      </w:r>
      <w:r>
        <w:rPr>
          <w:rFonts w:ascii="Times New Roman"/>
          <w:b w:val="false"/>
          <w:i w:val="false"/>
          <w:color w:val="000000"/>
          <w:sz w:val="28"/>
        </w:rPr>
        <w:t>
   қорғау мекемелері
</w:t>
      </w:r>
      <w:r>
        <w:br/>
      </w:r>
      <w:r>
        <w:rPr>
          <w:rFonts w:ascii="Times New Roman"/>
          <w:b w:val="false"/>
          <w:i w:val="false"/>
          <w:color w:val="000000"/>
          <w:sz w:val="28"/>
        </w:rPr>
        <w:t>
   (ұйымдары)      
</w:t>
      </w:r>
      <w:r>
        <w:br/>
      </w:r>
      <w:r>
        <w:rPr>
          <w:rFonts w:ascii="Times New Roman"/>
          <w:b w:val="false"/>
          <w:i w:val="false"/>
          <w:color w:val="000000"/>
          <w:sz w:val="28"/>
        </w:rPr>
        <w:t>
   Перинаталдық     
</w:t>
      </w:r>
      <w:r>
        <w:br/>
      </w:r>
      <w:r>
        <w:rPr>
          <w:rFonts w:ascii="Times New Roman"/>
          <w:b w:val="false"/>
          <w:i w:val="false"/>
          <w:color w:val="000000"/>
          <w:sz w:val="28"/>
        </w:rPr>
        <w:t>
   орталық      
</w:t>
      </w:r>
      <w:r>
        <w:br/>
      </w:r>
      <w:r>
        <w:rPr>
          <w:rFonts w:ascii="Times New Roman"/>
          <w:b w:val="false"/>
          <w:i w:val="false"/>
          <w:color w:val="000000"/>
          <w:sz w:val="28"/>
        </w:rPr>
        <w:t>
   Перзентхана
</w:t>
      </w:r>
      <w:r>
        <w:br/>
      </w:r>
      <w:r>
        <w:rPr>
          <w:rFonts w:ascii="Times New Roman"/>
          <w:b w:val="false"/>
          <w:i w:val="false"/>
          <w:color w:val="000000"/>
          <w:sz w:val="28"/>
        </w:rPr>
        <w:t>
5  ТМО         
</w:t>
      </w:r>
      <w:r>
        <w:br/>
      </w:r>
      <w:r>
        <w:rPr>
          <w:rFonts w:ascii="Times New Roman"/>
          <w:b w:val="false"/>
          <w:i w:val="false"/>
          <w:color w:val="000000"/>
          <w:sz w:val="28"/>
        </w:rPr>
        <w:t>
   Жеке ЕАҰ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үйдегі стационарлар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Ақауы   ! Олардың ішінде ақауы бар сараптамалар!
</w:t>
      </w:r>
      <w:r>
        <w:br/>
      </w:r>
      <w:r>
        <w:rPr>
          <w:rFonts w:ascii="Times New Roman"/>
          <w:b w:val="false"/>
          <w:i w:val="false"/>
          <w:color w:val="000000"/>
          <w:sz w:val="28"/>
        </w:rPr>
        <w:t>
бар      !-----------------------------------   !
</w:t>
      </w:r>
      <w:r>
        <w:br/>
      </w:r>
      <w:r>
        <w:rPr>
          <w:rFonts w:ascii="Times New Roman"/>
          <w:b w:val="false"/>
          <w:i w:val="false"/>
          <w:color w:val="000000"/>
          <w:sz w:val="28"/>
        </w:rPr>
        <w:t>
сарапта. !олардың ішінен   !олардың ішінен      !
</w:t>
      </w:r>
      <w:r>
        <w:br/>
      </w:r>
      <w:r>
        <w:rPr>
          <w:rFonts w:ascii="Times New Roman"/>
          <w:b w:val="false"/>
          <w:i w:val="false"/>
          <w:color w:val="000000"/>
          <w:sz w:val="28"/>
        </w:rPr>
        <w:t>
малардың !ұйымдастыру      !сапасы бойынша      !
</w:t>
      </w:r>
      <w:r>
        <w:br/>
      </w:r>
      <w:r>
        <w:rPr>
          <w:rFonts w:ascii="Times New Roman"/>
          <w:b w:val="false"/>
          <w:i w:val="false"/>
          <w:color w:val="000000"/>
          <w:sz w:val="28"/>
        </w:rPr>
        <w:t>
  %      !мәселелері       !                    !
</w:t>
      </w:r>
      <w:r>
        <w:br/>
      </w:r>
      <w:r>
        <w:rPr>
          <w:rFonts w:ascii="Times New Roman"/>
          <w:b w:val="false"/>
          <w:i w:val="false"/>
          <w:color w:val="000000"/>
          <w:sz w:val="28"/>
        </w:rPr>
        <w:t>
         !бойынша          !                    !
</w:t>
      </w:r>
      <w:r>
        <w:br/>
      </w:r>
      <w:r>
        <w:rPr>
          <w:rFonts w:ascii="Times New Roman"/>
          <w:b w:val="false"/>
          <w:i w:val="false"/>
          <w:color w:val="000000"/>
          <w:sz w:val="28"/>
        </w:rPr>
        <w:t>
         !_________________!____________________!
</w:t>
      </w:r>
      <w:r>
        <w:br/>
      </w:r>
      <w:r>
        <w:rPr>
          <w:rFonts w:ascii="Times New Roman"/>
          <w:b w:val="false"/>
          <w:i w:val="false"/>
          <w:color w:val="000000"/>
          <w:sz w:val="28"/>
        </w:rPr>
        <w:t>
         !ақауы!ақауы бар  !ақауы!ақауы бар     !
</w:t>
      </w:r>
      <w:r>
        <w:br/>
      </w:r>
      <w:r>
        <w:rPr>
          <w:rFonts w:ascii="Times New Roman"/>
          <w:b w:val="false"/>
          <w:i w:val="false"/>
          <w:color w:val="000000"/>
          <w:sz w:val="28"/>
        </w:rPr>
        <w:t>
         !бар  !сараптама. !бар  !сараптамалар. !
</w:t>
      </w:r>
      <w:r>
        <w:br/>
      </w:r>
      <w:r>
        <w:rPr>
          <w:rFonts w:ascii="Times New Roman"/>
          <w:b w:val="false"/>
          <w:i w:val="false"/>
          <w:color w:val="000000"/>
          <w:sz w:val="28"/>
        </w:rPr>
        <w:t>
         !са.  !лардың     !са.  !дың %         !
</w:t>
      </w:r>
      <w:r>
        <w:br/>
      </w:r>
      <w:r>
        <w:rPr>
          <w:rFonts w:ascii="Times New Roman"/>
          <w:b w:val="false"/>
          <w:i w:val="false"/>
          <w:color w:val="000000"/>
          <w:sz w:val="28"/>
        </w:rPr>
        <w:t>
         !рап. !   %       !рап. !              !
</w:t>
      </w:r>
      <w:r>
        <w:br/>
      </w:r>
      <w:r>
        <w:rPr>
          <w:rFonts w:ascii="Times New Roman"/>
          <w:b w:val="false"/>
          <w:i w:val="false"/>
          <w:color w:val="000000"/>
          <w:sz w:val="28"/>
        </w:rPr>
        <w:t>
         !тама.!           !тама.!              !
</w:t>
      </w:r>
      <w:r>
        <w:br/>
      </w:r>
      <w:r>
        <w:rPr>
          <w:rFonts w:ascii="Times New Roman"/>
          <w:b w:val="false"/>
          <w:i w:val="false"/>
          <w:color w:val="000000"/>
          <w:sz w:val="28"/>
        </w:rPr>
        <w:t>
         !лар. !           !лар. !              !
</w:t>
      </w:r>
      <w:r>
        <w:br/>
      </w:r>
      <w:r>
        <w:rPr>
          <w:rFonts w:ascii="Times New Roman"/>
          <w:b w:val="false"/>
          <w:i w:val="false"/>
          <w:color w:val="000000"/>
          <w:sz w:val="28"/>
        </w:rPr>
        <w:t>
         !дың  !           !дың  !              !
</w:t>
      </w:r>
      <w:r>
        <w:br/>
      </w:r>
      <w:r>
        <w:rPr>
          <w:rFonts w:ascii="Times New Roman"/>
          <w:b w:val="false"/>
          <w:i w:val="false"/>
          <w:color w:val="000000"/>
          <w:sz w:val="28"/>
        </w:rPr>
        <w:t>
         !саны !           !саны !              !
</w:t>
      </w:r>
      <w:r>
        <w:br/>
      </w:r>
      <w:r>
        <w:rPr>
          <w:rFonts w:ascii="Times New Roman"/>
          <w:b w:val="false"/>
          <w:i w:val="false"/>
          <w:color w:val="000000"/>
          <w:sz w:val="28"/>
        </w:rPr>
        <w:t>
----------------------------------------------  !
</w:t>
      </w:r>
      <w:r>
        <w:br/>
      </w:r>
      <w:r>
        <w:rPr>
          <w:rFonts w:ascii="Times New Roman"/>
          <w:b w:val="false"/>
          <w:i w:val="false"/>
          <w:color w:val="000000"/>
          <w:sz w:val="28"/>
        </w:rPr>
        <w:t>
    8    !  9  !   10      !  11 !    12        !
</w:t>
      </w:r>
      <w:r>
        <w:br/>
      </w:r>
      <w:r>
        <w:rPr>
          <w:rFonts w:ascii="Times New Roman"/>
          <w:b w:val="false"/>
          <w:i w:val="false"/>
          <w:color w:val="000000"/>
          <w:sz w:val="28"/>
        </w:rPr>
        <w:t>
----------------------------------------------- !     
</w:t>
      </w:r>
    </w:p>
    <w:p>
      <w:pPr>
        <w:spacing w:after="0"/>
        <w:ind w:left="0"/>
        <w:jc w:val="both"/>
      </w:pPr>
      <w:r>
        <w:rPr>
          <w:rFonts w:ascii="Times New Roman"/>
          <w:b w:val="false"/>
          <w:i w:val="false"/>
          <w:color w:val="000000"/>
          <w:sz w:val="28"/>
        </w:rPr>
        <w:t>
   Ай сайын, тоқсан сайын есепті кезеңінен кейінгі айдың 10 күні қарсаңына.     
</w:t>
      </w:r>
    </w:p>
    <w:p>
      <w:pPr>
        <w:spacing w:after="0"/>
        <w:ind w:left="0"/>
        <w:jc w:val="both"/>
      </w:pPr>
      <w:r>
        <w:rPr>
          <w:rFonts w:ascii="Times New Roman"/>
          <w:b w:val="false"/>
          <w:i w:val="false"/>
          <w:color w:val="000000"/>
          <w:sz w:val="28"/>
        </w:rPr>
        <w:t>
N 5 Кестесі (Тегін медициналық көмектің кепілдендірілген көлемінің 
</w:t>
      </w:r>
      <w:r>
        <w:br/>
      </w:r>
      <w:r>
        <w:rPr>
          <w:rFonts w:ascii="Times New Roman"/>
          <w:b w:val="false"/>
          <w:i w:val="false"/>
          <w:color w:val="000000"/>
          <w:sz w:val="28"/>
        </w:rPr>
        <w:t>
бағалау мен талдауын жүргізудің ережелеріне 11-қосымша)  
</w:t>
      </w:r>
      <w:r>
        <w:br/>
      </w:r>
      <w:r>
        <w:rPr>
          <w:rFonts w:ascii="Times New Roman"/>
          <w:b w:val="false"/>
          <w:i w:val="false"/>
          <w:color w:val="000000"/>
          <w:sz w:val="28"/>
        </w:rPr>
        <w:t>
</w:t>
      </w:r>
      <w:r>
        <w:rPr>
          <w:rFonts w:ascii="Times New Roman"/>
          <w:b/>
          <w:i w:val="false"/>
          <w:color w:val="000000"/>
          <w:sz w:val="28"/>
        </w:rPr>
        <w:t>
РМҚК _______ филиалы бойынша 2000 ж. ____ 100 % талдау мен бағалауға жататын себептерді сараптау бойынша жинақтық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!Себептердің аталуы !100% сараптауға    !Сарапталған    !Есепті
</w:t>
      </w:r>
      <w:r>
        <w:br/>
      </w:r>
      <w:r>
        <w:rPr>
          <w:rFonts w:ascii="Times New Roman"/>
          <w:b w:val="false"/>
          <w:i w:val="false"/>
          <w:color w:val="000000"/>
          <w:sz w:val="28"/>
        </w:rPr>
        <w:t>
п/п!                   !жататын себептердің!себептердің    !кезеңін.
</w:t>
      </w:r>
      <w:r>
        <w:br/>
      </w:r>
      <w:r>
        <w:rPr>
          <w:rFonts w:ascii="Times New Roman"/>
          <w:b w:val="false"/>
          <w:i w:val="false"/>
          <w:color w:val="000000"/>
          <w:sz w:val="28"/>
        </w:rPr>
        <w:t>
   !                   !тіркелгендерінің   !саны           !дегі   
</w:t>
      </w:r>
      <w:r>
        <w:br/>
      </w:r>
      <w:r>
        <w:rPr>
          <w:rFonts w:ascii="Times New Roman"/>
          <w:b w:val="false"/>
          <w:i w:val="false"/>
          <w:color w:val="000000"/>
          <w:sz w:val="28"/>
        </w:rPr>
        <w:t>
   !                   !саны               !               !сараптау
</w:t>
      </w:r>
      <w:r>
        <w:br/>
      </w:r>
      <w:r>
        <w:rPr>
          <w:rFonts w:ascii="Times New Roman"/>
          <w:b w:val="false"/>
          <w:i w:val="false"/>
          <w:color w:val="000000"/>
          <w:sz w:val="28"/>
        </w:rPr>
        <w:t>
   !                   ----------------------------------- !лар саны
</w:t>
      </w:r>
      <w:r>
        <w:br/>
      </w:r>
      <w:r>
        <w:rPr>
          <w:rFonts w:ascii="Times New Roman"/>
          <w:b w:val="false"/>
          <w:i w:val="false"/>
          <w:color w:val="000000"/>
          <w:sz w:val="28"/>
        </w:rPr>
        <w:t>
   !                   !Жыл     !Оның ішін.!Жыл     !Оның  !
</w:t>
      </w:r>
      <w:r>
        <w:br/>
      </w:r>
      <w:r>
        <w:rPr>
          <w:rFonts w:ascii="Times New Roman"/>
          <w:b w:val="false"/>
          <w:i w:val="false"/>
          <w:color w:val="000000"/>
          <w:sz w:val="28"/>
        </w:rPr>
        <w:t>
   !                   !басынан !де есепті !басынан !ішінде!
</w:t>
      </w:r>
      <w:r>
        <w:br/>
      </w:r>
      <w:r>
        <w:rPr>
          <w:rFonts w:ascii="Times New Roman"/>
          <w:b w:val="false"/>
          <w:i w:val="false"/>
          <w:color w:val="000000"/>
          <w:sz w:val="28"/>
        </w:rPr>
        <w:t>
   !                   !үдемелі !кезеңде   !үдемелі !есепті!
</w:t>
      </w:r>
      <w:r>
        <w:br/>
      </w:r>
      <w:r>
        <w:rPr>
          <w:rFonts w:ascii="Times New Roman"/>
          <w:b w:val="false"/>
          <w:i w:val="false"/>
          <w:color w:val="000000"/>
          <w:sz w:val="28"/>
        </w:rPr>
        <w:t>
   !                   !жиынтығы!тіркелгені!жиынтығы!кезең.!
</w:t>
      </w:r>
      <w:r>
        <w:br/>
      </w:r>
      <w:r>
        <w:rPr>
          <w:rFonts w:ascii="Times New Roman"/>
          <w:b w:val="false"/>
          <w:i w:val="false"/>
          <w:color w:val="000000"/>
          <w:sz w:val="28"/>
        </w:rPr>
        <w:t>
   !                   !        !          !        !де тір!
</w:t>
      </w:r>
      <w:r>
        <w:br/>
      </w:r>
      <w:r>
        <w:rPr>
          <w:rFonts w:ascii="Times New Roman"/>
          <w:b w:val="false"/>
          <w:i w:val="false"/>
          <w:color w:val="000000"/>
          <w:sz w:val="28"/>
        </w:rPr>
        <w:t>
   !                   !        !          !        !келгені
</w:t>
      </w:r>
      <w:r>
        <w:br/>
      </w:r>
      <w:r>
        <w:rPr>
          <w:rFonts w:ascii="Times New Roman"/>
          <w:b w:val="false"/>
          <w:i w:val="false"/>
          <w:color w:val="000000"/>
          <w:sz w:val="28"/>
        </w:rPr>
        <w:t>
--------------------------------------------------------------------
</w:t>
      </w:r>
      <w:r>
        <w:br/>
      </w:r>
      <w:r>
        <w:rPr>
          <w:rFonts w:ascii="Times New Roman"/>
          <w:b w:val="false"/>
          <w:i w:val="false"/>
          <w:color w:val="000000"/>
          <w:sz w:val="28"/>
        </w:rPr>
        <w:t>
   !         1         !    2   !    3     !   4    !  5   !   6
</w:t>
      </w:r>
      <w:r>
        <w:br/>
      </w:r>
      <w:r>
        <w:rPr>
          <w:rFonts w:ascii="Times New Roman"/>
          <w:b w:val="false"/>
          <w:i w:val="false"/>
          <w:color w:val="000000"/>
          <w:sz w:val="28"/>
        </w:rPr>
        <w:t>
--------------------------------------------------------------------
</w:t>
      </w:r>
      <w:r>
        <w:br/>
      </w:r>
      <w:r>
        <w:rPr>
          <w:rFonts w:ascii="Times New Roman"/>
          <w:b w:val="false"/>
          <w:i w:val="false"/>
          <w:color w:val="000000"/>
          <w:sz w:val="28"/>
        </w:rPr>
        <w:t>
1   Ана өлімі   
</w:t>
      </w:r>
      <w:r>
        <w:br/>
      </w:r>
      <w:r>
        <w:rPr>
          <w:rFonts w:ascii="Times New Roman"/>
          <w:b w:val="false"/>
          <w:i w:val="false"/>
          <w:color w:val="000000"/>
          <w:sz w:val="28"/>
        </w:rPr>
        <w:t>
2   Нәрестелердің 
</w:t>
      </w:r>
      <w:r>
        <w:br/>
      </w:r>
      <w:r>
        <w:rPr>
          <w:rFonts w:ascii="Times New Roman"/>
          <w:b w:val="false"/>
          <w:i w:val="false"/>
          <w:color w:val="000000"/>
          <w:sz w:val="28"/>
        </w:rPr>
        <w:t>
    шетінеуі  
</w:t>
      </w:r>
      <w:r>
        <w:br/>
      </w:r>
      <w:r>
        <w:rPr>
          <w:rFonts w:ascii="Times New Roman"/>
          <w:b w:val="false"/>
          <w:i w:val="false"/>
          <w:color w:val="000000"/>
          <w:sz w:val="28"/>
        </w:rPr>
        <w:t>
3   Операциядан кейінгі
</w:t>
      </w:r>
      <w:r>
        <w:br/>
      </w:r>
      <w:r>
        <w:rPr>
          <w:rFonts w:ascii="Times New Roman"/>
          <w:b w:val="false"/>
          <w:i w:val="false"/>
          <w:color w:val="000000"/>
          <w:sz w:val="28"/>
        </w:rPr>
        <w:t>
    ауыр кезең 
</w:t>
      </w:r>
      <w:r>
        <w:br/>
      </w:r>
      <w:r>
        <w:rPr>
          <w:rFonts w:ascii="Times New Roman"/>
          <w:b w:val="false"/>
          <w:i w:val="false"/>
          <w:color w:val="000000"/>
          <w:sz w:val="28"/>
        </w:rPr>
        <w:t>
4   Балалар, жасөспірімдер
</w:t>
      </w:r>
      <w:r>
        <w:br/>
      </w:r>
      <w:r>
        <w:rPr>
          <w:rFonts w:ascii="Times New Roman"/>
          <w:b w:val="false"/>
          <w:i w:val="false"/>
          <w:color w:val="000000"/>
          <w:sz w:val="28"/>
        </w:rPr>
        <w:t>
    және еңбекке қабілетті
</w:t>
      </w:r>
      <w:r>
        <w:br/>
      </w:r>
      <w:r>
        <w:rPr>
          <w:rFonts w:ascii="Times New Roman"/>
          <w:b w:val="false"/>
          <w:i w:val="false"/>
          <w:color w:val="000000"/>
          <w:sz w:val="28"/>
        </w:rPr>
        <w:t>
    адамдардағы туберкулез.
</w:t>
      </w:r>
      <w:r>
        <w:br/>
      </w:r>
      <w:r>
        <w:rPr>
          <w:rFonts w:ascii="Times New Roman"/>
          <w:b w:val="false"/>
          <w:i w:val="false"/>
          <w:color w:val="000000"/>
          <w:sz w:val="28"/>
        </w:rPr>
        <w:t>
    дің асқынған нысандары
</w:t>
      </w:r>
      <w:r>
        <w:br/>
      </w:r>
      <w:r>
        <w:rPr>
          <w:rFonts w:ascii="Times New Roman"/>
          <w:b w:val="false"/>
          <w:i w:val="false"/>
          <w:color w:val="000000"/>
          <w:sz w:val="28"/>
        </w:rPr>
        <w:t>
5   Балалар, жасөспірімдер
</w:t>
      </w:r>
      <w:r>
        <w:br/>
      </w:r>
      <w:r>
        <w:rPr>
          <w:rFonts w:ascii="Times New Roman"/>
          <w:b w:val="false"/>
          <w:i w:val="false"/>
          <w:color w:val="000000"/>
          <w:sz w:val="28"/>
        </w:rPr>
        <w:t>
    және еңбекке қабілетті
</w:t>
      </w:r>
      <w:r>
        <w:br/>
      </w:r>
      <w:r>
        <w:rPr>
          <w:rFonts w:ascii="Times New Roman"/>
          <w:b w:val="false"/>
          <w:i w:val="false"/>
          <w:color w:val="000000"/>
          <w:sz w:val="28"/>
        </w:rPr>
        <w:t>
    адамдардағы онкологиялық
</w:t>
      </w:r>
      <w:r>
        <w:br/>
      </w:r>
      <w:r>
        <w:rPr>
          <w:rFonts w:ascii="Times New Roman"/>
          <w:b w:val="false"/>
          <w:i w:val="false"/>
          <w:color w:val="000000"/>
          <w:sz w:val="28"/>
        </w:rPr>
        <w:t>
    аурулардың асқынған 
</w:t>
      </w:r>
      <w:r>
        <w:br/>
      </w:r>
      <w:r>
        <w:rPr>
          <w:rFonts w:ascii="Times New Roman"/>
          <w:b w:val="false"/>
          <w:i w:val="false"/>
          <w:color w:val="000000"/>
          <w:sz w:val="28"/>
        </w:rPr>
        <w:t>
    нысандары
</w:t>
      </w:r>
      <w:r>
        <w:br/>
      </w:r>
      <w:r>
        <w:rPr>
          <w:rFonts w:ascii="Times New Roman"/>
          <w:b w:val="false"/>
          <w:i w:val="false"/>
          <w:color w:val="000000"/>
          <w:sz w:val="28"/>
        </w:rPr>
        <w:t>
6   Еңбекке қабілетті            
</w:t>
      </w:r>
      <w:r>
        <w:br/>
      </w:r>
      <w:r>
        <w:rPr>
          <w:rFonts w:ascii="Times New Roman"/>
          <w:b w:val="false"/>
          <w:i w:val="false"/>
          <w:color w:val="000000"/>
          <w:sz w:val="28"/>
        </w:rPr>
        <w:t>
    адамдардың       
</w:t>
      </w:r>
      <w:r>
        <w:br/>
      </w:r>
      <w:r>
        <w:rPr>
          <w:rFonts w:ascii="Times New Roman"/>
          <w:b w:val="false"/>
          <w:i w:val="false"/>
          <w:color w:val="000000"/>
          <w:sz w:val="28"/>
        </w:rPr>
        <w:t>
    мүгедектікке алғашқы
</w:t>
      </w:r>
      <w:r>
        <w:br/>
      </w:r>
      <w:r>
        <w:rPr>
          <w:rFonts w:ascii="Times New Roman"/>
          <w:b w:val="false"/>
          <w:i w:val="false"/>
          <w:color w:val="000000"/>
          <w:sz w:val="28"/>
        </w:rPr>
        <w:t>
    шығуы    
</w:t>
      </w:r>
      <w:r>
        <w:br/>
      </w:r>
      <w:r>
        <w:rPr>
          <w:rFonts w:ascii="Times New Roman"/>
          <w:b w:val="false"/>
          <w:i w:val="false"/>
          <w:color w:val="000000"/>
          <w:sz w:val="28"/>
        </w:rPr>
        <w:t>
7   Балалар, жасөспірімдер
</w:t>
      </w:r>
      <w:r>
        <w:br/>
      </w:r>
      <w:r>
        <w:rPr>
          <w:rFonts w:ascii="Times New Roman"/>
          <w:b w:val="false"/>
          <w:i w:val="false"/>
          <w:color w:val="000000"/>
          <w:sz w:val="28"/>
        </w:rPr>
        <w:t>
    және еңбекке қабілетті
</w:t>
      </w:r>
      <w:r>
        <w:br/>
      </w:r>
      <w:r>
        <w:rPr>
          <w:rFonts w:ascii="Times New Roman"/>
          <w:b w:val="false"/>
          <w:i w:val="false"/>
          <w:color w:val="000000"/>
          <w:sz w:val="28"/>
        </w:rPr>
        <w:t>
    адамдардың жүрек-қан
</w:t>
      </w:r>
      <w:r>
        <w:br/>
      </w:r>
      <w:r>
        <w:rPr>
          <w:rFonts w:ascii="Times New Roman"/>
          <w:b w:val="false"/>
          <w:i w:val="false"/>
          <w:color w:val="000000"/>
          <w:sz w:val="28"/>
        </w:rPr>
        <w:t>
    тамырлы ауруынан
</w:t>
      </w:r>
      <w:r>
        <w:br/>
      </w:r>
      <w:r>
        <w:rPr>
          <w:rFonts w:ascii="Times New Roman"/>
          <w:b w:val="false"/>
          <w:i w:val="false"/>
          <w:color w:val="000000"/>
          <w:sz w:val="28"/>
        </w:rPr>
        <w:t>
    қайтыс болуы 
</w:t>
      </w:r>
      <w:r>
        <w:br/>
      </w:r>
      <w:r>
        <w:rPr>
          <w:rFonts w:ascii="Times New Roman"/>
          <w:b w:val="false"/>
          <w:i w:val="false"/>
          <w:color w:val="000000"/>
          <w:sz w:val="28"/>
        </w:rPr>
        <w:t>
8   Қант диабетінен
</w:t>
      </w:r>
      <w:r>
        <w:br/>
      </w:r>
      <w:r>
        <w:rPr>
          <w:rFonts w:ascii="Times New Roman"/>
          <w:b w:val="false"/>
          <w:i w:val="false"/>
          <w:color w:val="000000"/>
          <w:sz w:val="28"/>
        </w:rPr>
        <w:t>
9   Аурухана ішілік 
</w:t>
      </w:r>
      <w:r>
        <w:br/>
      </w:r>
      <w:r>
        <w:rPr>
          <w:rFonts w:ascii="Times New Roman"/>
          <w:b w:val="false"/>
          <w:i w:val="false"/>
          <w:color w:val="000000"/>
          <w:sz w:val="28"/>
        </w:rPr>
        <w:t>
    инфекциялар
</w:t>
      </w:r>
      <w:r>
        <w:br/>
      </w:r>
      <w:r>
        <w:rPr>
          <w:rFonts w:ascii="Times New Roman"/>
          <w:b w:val="false"/>
          <w:i w:val="false"/>
          <w:color w:val="000000"/>
          <w:sz w:val="28"/>
        </w:rPr>
        <w:t>
10  Сапасыз медициналық
</w:t>
      </w:r>
      <w:r>
        <w:br/>
      </w:r>
      <w:r>
        <w:rPr>
          <w:rFonts w:ascii="Times New Roman"/>
          <w:b w:val="false"/>
          <w:i w:val="false"/>
          <w:color w:val="000000"/>
          <w:sz w:val="28"/>
        </w:rPr>
        <w:t>
    көмекпен     
</w:t>
      </w:r>
      <w:r>
        <w:br/>
      </w:r>
      <w:r>
        <w:rPr>
          <w:rFonts w:ascii="Times New Roman"/>
          <w:b w:val="false"/>
          <w:i w:val="false"/>
          <w:color w:val="000000"/>
          <w:sz w:val="28"/>
        </w:rPr>
        <w:t>
    медициналық   
</w:t>
      </w:r>
      <w:r>
        <w:br/>
      </w:r>
      <w:r>
        <w:rPr>
          <w:rFonts w:ascii="Times New Roman"/>
          <w:b w:val="false"/>
          <w:i w:val="false"/>
          <w:color w:val="000000"/>
          <w:sz w:val="28"/>
        </w:rPr>
        <w:t>
    этиканы сақтамауға
</w:t>
      </w:r>
      <w:r>
        <w:br/>
      </w:r>
      <w:r>
        <w:rPr>
          <w:rFonts w:ascii="Times New Roman"/>
          <w:b w:val="false"/>
          <w:i w:val="false"/>
          <w:color w:val="000000"/>
          <w:sz w:val="28"/>
        </w:rPr>
        <w:t>
    байланысты      
</w:t>
      </w:r>
      <w:r>
        <w:br/>
      </w:r>
      <w:r>
        <w:rPr>
          <w:rFonts w:ascii="Times New Roman"/>
          <w:b w:val="false"/>
          <w:i w:val="false"/>
          <w:color w:val="000000"/>
          <w:sz w:val="28"/>
        </w:rPr>
        <w:t>
    науқастардың      
</w:t>
      </w:r>
      <w:r>
        <w:br/>
      </w:r>
      <w:r>
        <w:rPr>
          <w:rFonts w:ascii="Times New Roman"/>
          <w:b w:val="false"/>
          <w:i w:val="false"/>
          <w:color w:val="000000"/>
          <w:sz w:val="28"/>
        </w:rPr>
        <w:t>
    шағымдарымен
</w:t>
      </w:r>
      <w:r>
        <w:br/>
      </w:r>
      <w:r>
        <w:rPr>
          <w:rFonts w:ascii="Times New Roman"/>
          <w:b w:val="false"/>
          <w:i w:val="false"/>
          <w:color w:val="000000"/>
          <w:sz w:val="28"/>
        </w:rPr>
        <w:t>
    өтініштері
</w:t>
      </w:r>
      <w:r>
        <w:br/>
      </w:r>
      <w:r>
        <w:rPr>
          <w:rFonts w:ascii="Times New Roman"/>
          <w:b w:val="false"/>
          <w:i w:val="false"/>
          <w:color w:val="000000"/>
          <w:sz w:val="28"/>
        </w:rPr>
        <w:t>
--------------------------------------------------------------------
</w:t>
      </w:r>
      <w:r>
        <w:br/>
      </w:r>
      <w:r>
        <w:rPr>
          <w:rFonts w:ascii="Times New Roman"/>
          <w:b w:val="false"/>
          <w:i w:val="false"/>
          <w:color w:val="000000"/>
          <w:sz w:val="28"/>
        </w:rPr>
        <w:t>
    Барлығы
</w:t>
      </w:r>
      <w:r>
        <w:br/>
      </w:r>
      <w:r>
        <w:rPr>
          <w:rFonts w:ascii="Times New Roman"/>
          <w:b w:val="false"/>
          <w:i w:val="false"/>
          <w:color w:val="000000"/>
          <w:sz w:val="28"/>
        </w:rPr>
        <w:t>
--------------------------------------------------------------------
</w:t>
      </w:r>
      <w:r>
        <w:br/>
      </w: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Оның ішінде:    ! Табылған! Оның ішінде:   !Ақаулар мен кемшілік.
</w:t>
      </w:r>
      <w:r>
        <w:br/>
      </w:r>
      <w:r>
        <w:rPr>
          <w:rFonts w:ascii="Times New Roman"/>
          <w:b w:val="false"/>
          <w:i w:val="false"/>
          <w:color w:val="000000"/>
          <w:sz w:val="28"/>
        </w:rPr>
        <w:t>
----------------!ақаулар  !----------------!тердің (кодтар) барлық
</w:t>
      </w:r>
      <w:r>
        <w:br/>
      </w:r>
      <w:r>
        <w:rPr>
          <w:rFonts w:ascii="Times New Roman"/>
          <w:b w:val="false"/>
          <w:i w:val="false"/>
          <w:color w:val="000000"/>
          <w:sz w:val="28"/>
        </w:rPr>
        <w:t>
амбула-!Ауруха. !мен кем. !Амбула.!Ауруха. !жиынының ішінде 
</w:t>
      </w:r>
      <w:r>
        <w:br/>
      </w:r>
      <w:r>
        <w:rPr>
          <w:rFonts w:ascii="Times New Roman"/>
          <w:b w:val="false"/>
          <w:i w:val="false"/>
          <w:color w:val="000000"/>
          <w:sz w:val="28"/>
        </w:rPr>
        <w:t>
торлы- !налық   !шіліктер.!торлық !налық   !-----------------------
</w:t>
      </w:r>
      <w:r>
        <w:br/>
      </w:r>
      <w:r>
        <w:rPr>
          <w:rFonts w:ascii="Times New Roman"/>
          <w:b w:val="false"/>
          <w:i w:val="false"/>
          <w:color w:val="000000"/>
          <w:sz w:val="28"/>
        </w:rPr>
        <w:t>
емхана.!        !дің бар. !емхана.! бойынша!ұйым.!Сапасы бойынша
</w:t>
      </w:r>
      <w:r>
        <w:br/>
      </w:r>
      <w:r>
        <w:rPr>
          <w:rFonts w:ascii="Times New Roman"/>
          <w:b w:val="false"/>
          <w:i w:val="false"/>
          <w:color w:val="000000"/>
          <w:sz w:val="28"/>
        </w:rPr>
        <w:t>
лық    !        !лығы     !лық    !        !дас. !ақаулардың саны
</w:t>
      </w:r>
      <w:r>
        <w:br/>
      </w:r>
      <w:r>
        <w:rPr>
          <w:rFonts w:ascii="Times New Roman"/>
          <w:b w:val="false"/>
          <w:i w:val="false"/>
          <w:color w:val="000000"/>
          <w:sz w:val="28"/>
        </w:rPr>
        <w:t>
звено  !        !(барлық  !звено  !        !тыру !_________________
</w:t>
      </w:r>
      <w:r>
        <w:br/>
      </w:r>
      <w:r>
        <w:rPr>
          <w:rFonts w:ascii="Times New Roman"/>
          <w:b w:val="false"/>
          <w:i w:val="false"/>
          <w:color w:val="000000"/>
          <w:sz w:val="28"/>
        </w:rPr>
        <w:t>
бойынша!        !кодтардың!бойынша!        !сұрақ!Такти!Емдеу !Басқа
</w:t>
      </w:r>
      <w:r>
        <w:br/>
      </w:r>
      <w:r>
        <w:rPr>
          <w:rFonts w:ascii="Times New Roman"/>
          <w:b w:val="false"/>
          <w:i w:val="false"/>
          <w:color w:val="000000"/>
          <w:sz w:val="28"/>
        </w:rPr>
        <w:t>
       !        !жиыны)   !       !        !тары !калық!диагнос!лары
</w:t>
      </w:r>
      <w:r>
        <w:br/>
      </w:r>
      <w:r>
        <w:rPr>
          <w:rFonts w:ascii="Times New Roman"/>
          <w:b w:val="false"/>
          <w:i w:val="false"/>
          <w:color w:val="000000"/>
          <w:sz w:val="28"/>
        </w:rPr>
        <w:t>
       !        !         !       !        !бой. !     !тикалық!
</w:t>
      </w:r>
      <w:r>
        <w:br/>
      </w:r>
      <w:r>
        <w:rPr>
          <w:rFonts w:ascii="Times New Roman"/>
          <w:b w:val="false"/>
          <w:i w:val="false"/>
          <w:color w:val="000000"/>
          <w:sz w:val="28"/>
        </w:rPr>
        <w:t>
       !        !         !       !        !ынша !     !       !
</w:t>
      </w:r>
      <w:r>
        <w:br/>
      </w:r>
      <w:r>
        <w:rPr>
          <w:rFonts w:ascii="Times New Roman"/>
          <w:b w:val="false"/>
          <w:i w:val="false"/>
          <w:color w:val="000000"/>
          <w:sz w:val="28"/>
        </w:rPr>
        <w:t>
       !        !         !       !        !ақау.!     !       !
</w:t>
      </w:r>
      <w:r>
        <w:br/>
      </w:r>
      <w:r>
        <w:rPr>
          <w:rFonts w:ascii="Times New Roman"/>
          <w:b w:val="false"/>
          <w:i w:val="false"/>
          <w:color w:val="000000"/>
          <w:sz w:val="28"/>
        </w:rPr>
        <w:t>
       !        !         !       !        !лар. !     !       !
</w:t>
      </w:r>
      <w:r>
        <w:br/>
      </w:r>
      <w:r>
        <w:rPr>
          <w:rFonts w:ascii="Times New Roman"/>
          <w:b w:val="false"/>
          <w:i w:val="false"/>
          <w:color w:val="000000"/>
          <w:sz w:val="28"/>
        </w:rPr>
        <w:t>
       !        !         !       !        !дың  !     !       !
</w:t>
      </w:r>
      <w:r>
        <w:br/>
      </w:r>
      <w:r>
        <w:rPr>
          <w:rFonts w:ascii="Times New Roman"/>
          <w:b w:val="false"/>
          <w:i w:val="false"/>
          <w:color w:val="000000"/>
          <w:sz w:val="28"/>
        </w:rPr>
        <w:t>
       !        !         !       !        !саны !     !       !
</w:t>
      </w:r>
      <w:r>
        <w:br/>
      </w:r>
      <w:r>
        <w:rPr>
          <w:rFonts w:ascii="Times New Roman"/>
          <w:b w:val="false"/>
          <w:i w:val="false"/>
          <w:color w:val="000000"/>
          <w:sz w:val="28"/>
        </w:rPr>
        <w:t>
--------------------------------------------------------------------
</w:t>
      </w:r>
      <w:r>
        <w:br/>
      </w:r>
      <w:r>
        <w:rPr>
          <w:rFonts w:ascii="Times New Roman"/>
          <w:b w:val="false"/>
          <w:i w:val="false"/>
          <w:color w:val="000000"/>
          <w:sz w:val="28"/>
        </w:rPr>
        <w:t>
  7    !    8   !    9    !   10  !   11   ! 12  !  13 !   14  !  15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N 6 Кесте (Тегін медициналық көмектің кепілдендірілген көлемінің
</w:t>
      </w:r>
      <w:r>
        <w:br/>
      </w:r>
      <w:r>
        <w:rPr>
          <w:rFonts w:ascii="Times New Roman"/>
          <w:b w:val="false"/>
          <w:i w:val="false"/>
          <w:color w:val="000000"/>
          <w:sz w:val="28"/>
        </w:rPr>
        <w:t>
сапасына талдау мен баға беретін ережесіне сәйкес 11 қосымша)  
</w:t>
      </w:r>
      <w:r>
        <w:br/>
      </w:r>
      <w:r>
        <w:rPr>
          <w:rFonts w:ascii="Times New Roman"/>
          <w:b w:val="false"/>
          <w:i w:val="false"/>
          <w:color w:val="000000"/>
          <w:sz w:val="28"/>
        </w:rPr>
        <w:t>
</w:t>
      </w:r>
      <w:r>
        <w:rPr>
          <w:rFonts w:ascii="Times New Roman"/>
          <w:b/>
          <w:i w:val="false"/>
          <w:color w:val="000000"/>
          <w:sz w:val="28"/>
        </w:rPr>
        <w:t>
РМҚК филиалының айы ______ 2000 ж. Табылған кодтар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таралуының жиынтық кестесі.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Стационар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!Облыстық ЕҰА   !Барлық   !Оның    !Ақауы бар  !Бар.! Оның ішінде
</w:t>
      </w:r>
      <w:r>
        <w:br/>
      </w:r>
      <w:r>
        <w:rPr>
          <w:rFonts w:ascii="Times New Roman"/>
          <w:b w:val="false"/>
          <w:i w:val="false"/>
          <w:color w:val="000000"/>
          <w:sz w:val="28"/>
        </w:rPr>
        <w:t>
 !               !өткізіл. !ішінде  !сараптаулар!лық !------------
</w:t>
      </w:r>
      <w:r>
        <w:br/>
      </w:r>
      <w:r>
        <w:rPr>
          <w:rFonts w:ascii="Times New Roman"/>
          <w:b w:val="false"/>
          <w:i w:val="false"/>
          <w:color w:val="000000"/>
          <w:sz w:val="28"/>
        </w:rPr>
        <w:t>
 !               !ген са.  !ақаулары!     %     !код.!ұйымдас!Сапасы
</w:t>
      </w:r>
      <w:r>
        <w:br/>
      </w:r>
      <w:r>
        <w:rPr>
          <w:rFonts w:ascii="Times New Roman"/>
          <w:b w:val="false"/>
          <w:i w:val="false"/>
          <w:color w:val="000000"/>
          <w:sz w:val="28"/>
        </w:rPr>
        <w:t>
 !               !раптаулар!бар     !           !тар !тыру   !бойын.
</w:t>
      </w:r>
      <w:r>
        <w:br/>
      </w:r>
      <w:r>
        <w:rPr>
          <w:rFonts w:ascii="Times New Roman"/>
          <w:b w:val="false"/>
          <w:i w:val="false"/>
          <w:color w:val="000000"/>
          <w:sz w:val="28"/>
        </w:rPr>
        <w:t>
 !               !         !        !           !саны!сұрақта!ша
</w:t>
      </w:r>
      <w:r>
        <w:br/>
      </w:r>
      <w:r>
        <w:rPr>
          <w:rFonts w:ascii="Times New Roman"/>
          <w:b w:val="false"/>
          <w:i w:val="false"/>
          <w:color w:val="000000"/>
          <w:sz w:val="28"/>
        </w:rPr>
        <w:t>
 !               !         !        !           !    !ры     !
</w:t>
      </w:r>
      <w:r>
        <w:br/>
      </w:r>
      <w:r>
        <w:rPr>
          <w:rFonts w:ascii="Times New Roman"/>
          <w:b w:val="false"/>
          <w:i w:val="false"/>
          <w:color w:val="000000"/>
          <w:sz w:val="28"/>
        </w:rPr>
        <w:t>
 !               !         !        !           !    !бойынша!
</w:t>
      </w:r>
      <w:r>
        <w:br/>
      </w:r>
      <w:r>
        <w:rPr>
          <w:rFonts w:ascii="Times New Roman"/>
          <w:b w:val="false"/>
          <w:i w:val="false"/>
          <w:color w:val="000000"/>
          <w:sz w:val="28"/>
        </w:rPr>
        <w:t>
--------------------------------------------------------------------
</w:t>
      </w:r>
      <w:r>
        <w:br/>
      </w:r>
      <w:r>
        <w:rPr>
          <w:rFonts w:ascii="Times New Roman"/>
          <w:b w:val="false"/>
          <w:i w:val="false"/>
          <w:color w:val="000000"/>
          <w:sz w:val="28"/>
        </w:rPr>
        <w:t>
1. Аурухана мекемелері:
</w:t>
      </w:r>
      <w:r>
        <w:br/>
      </w:r>
      <w:r>
        <w:rPr>
          <w:rFonts w:ascii="Times New Roman"/>
          <w:b w:val="false"/>
          <w:i w:val="false"/>
          <w:color w:val="000000"/>
          <w:sz w:val="28"/>
        </w:rPr>
        <w:t>
   Облыстық аурухана
</w:t>
      </w:r>
      <w:r>
        <w:br/>
      </w:r>
      <w:r>
        <w:rPr>
          <w:rFonts w:ascii="Times New Roman"/>
          <w:b w:val="false"/>
          <w:i w:val="false"/>
          <w:color w:val="000000"/>
          <w:sz w:val="28"/>
        </w:rPr>
        <w:t>
   Облыстық балалар
</w:t>
      </w:r>
      <w:r>
        <w:br/>
      </w:r>
      <w:r>
        <w:rPr>
          <w:rFonts w:ascii="Times New Roman"/>
          <w:b w:val="false"/>
          <w:i w:val="false"/>
          <w:color w:val="000000"/>
          <w:sz w:val="28"/>
        </w:rPr>
        <w:t>
   ауруханасы      
</w:t>
      </w:r>
      <w:r>
        <w:br/>
      </w:r>
      <w:r>
        <w:rPr>
          <w:rFonts w:ascii="Times New Roman"/>
          <w:b w:val="false"/>
          <w:i w:val="false"/>
          <w:color w:val="000000"/>
          <w:sz w:val="28"/>
        </w:rPr>
        <w:t>
   Қалалық балалар 
</w:t>
      </w:r>
      <w:r>
        <w:br/>
      </w:r>
      <w:r>
        <w:rPr>
          <w:rFonts w:ascii="Times New Roman"/>
          <w:b w:val="false"/>
          <w:i w:val="false"/>
          <w:color w:val="000000"/>
          <w:sz w:val="28"/>
        </w:rPr>
        <w:t>
   ауруханасы     
</w:t>
      </w:r>
      <w:r>
        <w:br/>
      </w:r>
      <w:r>
        <w:rPr>
          <w:rFonts w:ascii="Times New Roman"/>
          <w:b w:val="false"/>
          <w:i w:val="false"/>
          <w:color w:val="000000"/>
          <w:sz w:val="28"/>
        </w:rPr>
        <w:t>
   Қалалық жедел-
</w:t>
      </w:r>
      <w:r>
        <w:br/>
      </w:r>
      <w:r>
        <w:rPr>
          <w:rFonts w:ascii="Times New Roman"/>
          <w:b w:val="false"/>
          <w:i w:val="false"/>
          <w:color w:val="000000"/>
          <w:sz w:val="28"/>
        </w:rPr>
        <w:t>
   жәрдем көмек
</w:t>
      </w:r>
      <w:r>
        <w:br/>
      </w:r>
      <w:r>
        <w:rPr>
          <w:rFonts w:ascii="Times New Roman"/>
          <w:b w:val="false"/>
          <w:i w:val="false"/>
          <w:color w:val="000000"/>
          <w:sz w:val="28"/>
        </w:rPr>
        <w:t>
   ауруханасы  
</w:t>
      </w:r>
      <w:r>
        <w:br/>
      </w:r>
      <w:r>
        <w:rPr>
          <w:rFonts w:ascii="Times New Roman"/>
          <w:b w:val="false"/>
          <w:i w:val="false"/>
          <w:color w:val="000000"/>
          <w:sz w:val="28"/>
        </w:rPr>
        <w:t>
   Темір жол
</w:t>
      </w:r>
      <w:r>
        <w:br/>
      </w:r>
      <w:r>
        <w:rPr>
          <w:rFonts w:ascii="Times New Roman"/>
          <w:b w:val="false"/>
          <w:i w:val="false"/>
          <w:color w:val="000000"/>
          <w:sz w:val="28"/>
        </w:rPr>
        <w:t>
   ауруханасы
</w:t>
      </w:r>
      <w:r>
        <w:br/>
      </w:r>
      <w:r>
        <w:rPr>
          <w:rFonts w:ascii="Times New Roman"/>
          <w:b w:val="false"/>
          <w:i w:val="false"/>
          <w:color w:val="000000"/>
          <w:sz w:val="28"/>
        </w:rPr>
        <w:t>
   АОА      
</w:t>
      </w:r>
      <w:r>
        <w:br/>
      </w:r>
      <w:r>
        <w:rPr>
          <w:rFonts w:ascii="Times New Roman"/>
          <w:b w:val="false"/>
          <w:i w:val="false"/>
          <w:color w:val="000000"/>
          <w:sz w:val="28"/>
        </w:rPr>
        <w:t>
   АА       
</w:t>
      </w:r>
      <w:r>
        <w:br/>
      </w:r>
      <w:r>
        <w:rPr>
          <w:rFonts w:ascii="Times New Roman"/>
          <w:b w:val="false"/>
          <w:i w:val="false"/>
          <w:color w:val="000000"/>
          <w:sz w:val="28"/>
        </w:rPr>
        <w:t>
   Селолық аурухана (СА)
</w:t>
      </w:r>
      <w:r>
        <w:br/>
      </w:r>
      <w:r>
        <w:rPr>
          <w:rFonts w:ascii="Times New Roman"/>
          <w:b w:val="false"/>
          <w:i w:val="false"/>
          <w:color w:val="000000"/>
          <w:sz w:val="28"/>
        </w:rPr>
        <w:t>
2. Арнаулы ауруханалар:
</w:t>
      </w:r>
      <w:r>
        <w:br/>
      </w:r>
      <w:r>
        <w:rPr>
          <w:rFonts w:ascii="Times New Roman"/>
          <w:b w:val="false"/>
          <w:i w:val="false"/>
          <w:color w:val="000000"/>
          <w:sz w:val="28"/>
        </w:rPr>
        <w:t>
   Жұқпалы (үлкен., балалар)
</w:t>
      </w:r>
      <w:r>
        <w:br/>
      </w:r>
      <w:r>
        <w:rPr>
          <w:rFonts w:ascii="Times New Roman"/>
          <w:b w:val="false"/>
          <w:i w:val="false"/>
          <w:color w:val="000000"/>
          <w:sz w:val="28"/>
        </w:rPr>
        <w:t>
   Туберкулез
</w:t>
      </w:r>
      <w:r>
        <w:br/>
      </w:r>
      <w:r>
        <w:rPr>
          <w:rFonts w:ascii="Times New Roman"/>
          <w:b w:val="false"/>
          <w:i w:val="false"/>
          <w:color w:val="000000"/>
          <w:sz w:val="28"/>
        </w:rPr>
        <w:t>
   Офтальмологиялық   
</w:t>
      </w:r>
      <w:r>
        <w:br/>
      </w:r>
      <w:r>
        <w:rPr>
          <w:rFonts w:ascii="Times New Roman"/>
          <w:b w:val="false"/>
          <w:i w:val="false"/>
          <w:color w:val="000000"/>
          <w:sz w:val="28"/>
        </w:rPr>
        <w:t>
   Психиатриялық   
</w:t>
      </w:r>
      <w:r>
        <w:br/>
      </w:r>
      <w:r>
        <w:rPr>
          <w:rFonts w:ascii="Times New Roman"/>
          <w:b w:val="false"/>
          <w:i w:val="false"/>
          <w:color w:val="000000"/>
          <w:sz w:val="28"/>
        </w:rPr>
        <w:t>
   Наркологиялық    
</w:t>
      </w:r>
      <w:r>
        <w:br/>
      </w:r>
      <w:r>
        <w:rPr>
          <w:rFonts w:ascii="Times New Roman"/>
          <w:b w:val="false"/>
          <w:i w:val="false"/>
          <w:color w:val="000000"/>
          <w:sz w:val="28"/>
        </w:rPr>
        <w:t>
3. Диспансерлер:
</w:t>
      </w:r>
      <w:r>
        <w:br/>
      </w:r>
      <w:r>
        <w:rPr>
          <w:rFonts w:ascii="Times New Roman"/>
          <w:b w:val="false"/>
          <w:i w:val="false"/>
          <w:color w:val="000000"/>
          <w:sz w:val="28"/>
        </w:rPr>
        <w:t>
   Туберкулезге қарсы
</w:t>
      </w:r>
      <w:r>
        <w:br/>
      </w:r>
      <w:r>
        <w:rPr>
          <w:rFonts w:ascii="Times New Roman"/>
          <w:b w:val="false"/>
          <w:i w:val="false"/>
          <w:color w:val="000000"/>
          <w:sz w:val="28"/>
        </w:rPr>
        <w:t>
   Онкологиялық   
</w:t>
      </w:r>
      <w:r>
        <w:br/>
      </w:r>
      <w:r>
        <w:rPr>
          <w:rFonts w:ascii="Times New Roman"/>
          <w:b w:val="false"/>
          <w:i w:val="false"/>
          <w:color w:val="000000"/>
          <w:sz w:val="28"/>
        </w:rPr>
        <w:t>
   Тері- 
</w:t>
      </w:r>
      <w:r>
        <w:br/>
      </w:r>
      <w:r>
        <w:rPr>
          <w:rFonts w:ascii="Times New Roman"/>
          <w:b w:val="false"/>
          <w:i w:val="false"/>
          <w:color w:val="000000"/>
          <w:sz w:val="28"/>
        </w:rPr>
        <w:t>
   венерологиялық    
</w:t>
      </w:r>
      <w:r>
        <w:br/>
      </w:r>
      <w:r>
        <w:rPr>
          <w:rFonts w:ascii="Times New Roman"/>
          <w:b w:val="false"/>
          <w:i w:val="false"/>
          <w:color w:val="000000"/>
          <w:sz w:val="28"/>
        </w:rPr>
        <w:t>
   Психо-
</w:t>
      </w:r>
      <w:r>
        <w:br/>
      </w:r>
      <w:r>
        <w:rPr>
          <w:rFonts w:ascii="Times New Roman"/>
          <w:b w:val="false"/>
          <w:i w:val="false"/>
          <w:color w:val="000000"/>
          <w:sz w:val="28"/>
        </w:rPr>
        <w:t>
   неврологиялық     
</w:t>
      </w:r>
      <w:r>
        <w:br/>
      </w:r>
      <w:r>
        <w:rPr>
          <w:rFonts w:ascii="Times New Roman"/>
          <w:b w:val="false"/>
          <w:i w:val="false"/>
          <w:color w:val="000000"/>
          <w:sz w:val="28"/>
        </w:rPr>
        <w:t>
   Наркологиялық     
</w:t>
      </w:r>
      <w:r>
        <w:br/>
      </w:r>
      <w:r>
        <w:rPr>
          <w:rFonts w:ascii="Times New Roman"/>
          <w:b w:val="false"/>
          <w:i w:val="false"/>
          <w:color w:val="000000"/>
          <w:sz w:val="28"/>
        </w:rPr>
        <w:t>
4. Ана мен балаларды сақтау
</w:t>
      </w:r>
      <w:r>
        <w:br/>
      </w:r>
      <w:r>
        <w:rPr>
          <w:rFonts w:ascii="Times New Roman"/>
          <w:b w:val="false"/>
          <w:i w:val="false"/>
          <w:color w:val="000000"/>
          <w:sz w:val="28"/>
        </w:rPr>
        <w:t>
   мекемелер (ұйымдар):
</w:t>
      </w:r>
      <w:r>
        <w:br/>
      </w:r>
      <w:r>
        <w:rPr>
          <w:rFonts w:ascii="Times New Roman"/>
          <w:b w:val="false"/>
          <w:i w:val="false"/>
          <w:color w:val="000000"/>
          <w:sz w:val="28"/>
        </w:rPr>
        <w:t>
   Перинаталды орталық
</w:t>
      </w:r>
      <w:r>
        <w:br/>
      </w:r>
      <w:r>
        <w:rPr>
          <w:rFonts w:ascii="Times New Roman"/>
          <w:b w:val="false"/>
          <w:i w:val="false"/>
          <w:color w:val="000000"/>
          <w:sz w:val="28"/>
        </w:rPr>
        <w:t>
   Босану үйі
</w:t>
      </w:r>
      <w:r>
        <w:br/>
      </w:r>
      <w:r>
        <w:rPr>
          <w:rFonts w:ascii="Times New Roman"/>
          <w:b w:val="false"/>
          <w:i w:val="false"/>
          <w:color w:val="000000"/>
          <w:sz w:val="28"/>
        </w:rPr>
        <w:t>
   ЖМҚ    
</w:t>
      </w:r>
      <w:r>
        <w:br/>
      </w:r>
      <w:r>
        <w:rPr>
          <w:rFonts w:ascii="Times New Roman"/>
          <w:b w:val="false"/>
          <w:i w:val="false"/>
          <w:color w:val="000000"/>
          <w:sz w:val="28"/>
        </w:rPr>
        <w:t>
   Жекеменшік
</w:t>
      </w:r>
      <w:r>
        <w:br/>
      </w:r>
      <w:r>
        <w:rPr>
          <w:rFonts w:ascii="Times New Roman"/>
          <w:b w:val="false"/>
          <w:i w:val="false"/>
          <w:color w:val="000000"/>
          <w:sz w:val="28"/>
        </w:rPr>
        <w:t>
   ЕҰА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Бұның ішінде кодтардың           !
</w:t>
      </w:r>
      <w:r>
        <w:br/>
      </w:r>
      <w:r>
        <w:rPr>
          <w:rFonts w:ascii="Times New Roman"/>
          <w:b w:val="false"/>
          <w:i w:val="false"/>
          <w:color w:val="000000"/>
          <w:sz w:val="28"/>
        </w:rPr>
        <w:t>
 номерлері бойынша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Емхана
</w:t>
      </w:r>
      <w:r>
        <w:br/>
      </w:r>
      <w:r>
        <w:rPr>
          <w:rFonts w:ascii="Times New Roman"/>
          <w:b w:val="false"/>
          <w:i w:val="false"/>
          <w:color w:val="000000"/>
          <w:sz w:val="28"/>
        </w:rPr>
        <w:t>
--------------------------------------------------------------------
</w:t>
      </w:r>
      <w:r>
        <w:br/>
      </w:r>
      <w:r>
        <w:rPr>
          <w:rFonts w:ascii="Times New Roman"/>
          <w:b w:val="false"/>
          <w:i w:val="false"/>
          <w:color w:val="000000"/>
          <w:sz w:val="28"/>
        </w:rPr>
        <w:t>
  !Облыстық ЕҰА   !Барлық   !Оның    !Ақауы бар  !Бар.! Оның ішінде
</w:t>
      </w:r>
      <w:r>
        <w:br/>
      </w:r>
      <w:r>
        <w:rPr>
          <w:rFonts w:ascii="Times New Roman"/>
          <w:b w:val="false"/>
          <w:i w:val="false"/>
          <w:color w:val="000000"/>
          <w:sz w:val="28"/>
        </w:rPr>
        <w:t>
  !               !өткізіл. !ішінде  !сараптаулар!лық !------------
</w:t>
      </w:r>
      <w:r>
        <w:br/>
      </w:r>
      <w:r>
        <w:rPr>
          <w:rFonts w:ascii="Times New Roman"/>
          <w:b w:val="false"/>
          <w:i w:val="false"/>
          <w:color w:val="000000"/>
          <w:sz w:val="28"/>
        </w:rPr>
        <w:t>
  !               !ген са.  !ақаулары!     %     !код.!ұйым !Сапасы
</w:t>
      </w:r>
      <w:r>
        <w:br/>
      </w:r>
      <w:r>
        <w:rPr>
          <w:rFonts w:ascii="Times New Roman"/>
          <w:b w:val="false"/>
          <w:i w:val="false"/>
          <w:color w:val="000000"/>
          <w:sz w:val="28"/>
        </w:rPr>
        <w:t>
  !               !раптаулар!бар     !           !тар !дас. !бойынша
</w:t>
      </w:r>
      <w:r>
        <w:br/>
      </w:r>
      <w:r>
        <w:rPr>
          <w:rFonts w:ascii="Times New Roman"/>
          <w:b w:val="false"/>
          <w:i w:val="false"/>
          <w:color w:val="000000"/>
          <w:sz w:val="28"/>
        </w:rPr>
        <w:t>
  !               !         !        !           !саны!тыру !
</w:t>
      </w:r>
      <w:r>
        <w:br/>
      </w:r>
      <w:r>
        <w:rPr>
          <w:rFonts w:ascii="Times New Roman"/>
          <w:b w:val="false"/>
          <w:i w:val="false"/>
          <w:color w:val="000000"/>
          <w:sz w:val="28"/>
        </w:rPr>
        <w:t>
  !               !         !        !           !    !сұрақ!
</w:t>
      </w:r>
      <w:r>
        <w:br/>
      </w:r>
      <w:r>
        <w:rPr>
          <w:rFonts w:ascii="Times New Roman"/>
          <w:b w:val="false"/>
          <w:i w:val="false"/>
          <w:color w:val="000000"/>
          <w:sz w:val="28"/>
        </w:rPr>
        <w:t>
  !               !         !        !           !    !тары !
</w:t>
      </w:r>
      <w:r>
        <w:br/>
      </w:r>
      <w:r>
        <w:rPr>
          <w:rFonts w:ascii="Times New Roman"/>
          <w:b w:val="false"/>
          <w:i w:val="false"/>
          <w:color w:val="000000"/>
          <w:sz w:val="28"/>
        </w:rPr>
        <w:t>
  !               !         !        !           !    !бойын!
</w:t>
      </w:r>
      <w:r>
        <w:br/>
      </w:r>
      <w:r>
        <w:rPr>
          <w:rFonts w:ascii="Times New Roman"/>
          <w:b w:val="false"/>
          <w:i w:val="false"/>
          <w:color w:val="000000"/>
          <w:sz w:val="28"/>
        </w:rPr>
        <w:t>
  !               !         !        !           !    !ша   !
</w:t>
      </w:r>
      <w:r>
        <w:br/>
      </w:r>
      <w:r>
        <w:rPr>
          <w:rFonts w:ascii="Times New Roman"/>
          <w:b w:val="false"/>
          <w:i w:val="false"/>
          <w:color w:val="000000"/>
          <w:sz w:val="28"/>
        </w:rPr>
        <w:t>
--------------------------------------------------------------------
</w:t>
      </w:r>
      <w:r>
        <w:br/>
      </w:r>
      <w:r>
        <w:rPr>
          <w:rFonts w:ascii="Times New Roman"/>
          <w:b w:val="false"/>
          <w:i w:val="false"/>
          <w:color w:val="000000"/>
          <w:sz w:val="28"/>
        </w:rPr>
        <w:t>
1. Обл. ЕҰА     
</w:t>
      </w:r>
      <w:r>
        <w:br/>
      </w:r>
      <w:r>
        <w:rPr>
          <w:rFonts w:ascii="Times New Roman"/>
          <w:b w:val="false"/>
          <w:i w:val="false"/>
          <w:color w:val="000000"/>
          <w:sz w:val="28"/>
        </w:rPr>
        <w:t>
2. АМКК мекеме 
</w:t>
      </w:r>
      <w:r>
        <w:br/>
      </w:r>
      <w:r>
        <w:rPr>
          <w:rFonts w:ascii="Times New Roman"/>
          <w:b w:val="false"/>
          <w:i w:val="false"/>
          <w:color w:val="000000"/>
          <w:sz w:val="28"/>
        </w:rPr>
        <w:t>
   (ұйымдары) ОДА
</w:t>
      </w:r>
      <w:r>
        <w:br/>
      </w:r>
      <w:r>
        <w:rPr>
          <w:rFonts w:ascii="Times New Roman"/>
          <w:b w:val="false"/>
          <w:i w:val="false"/>
          <w:color w:val="000000"/>
          <w:sz w:val="28"/>
        </w:rPr>
        <w:t>
   (отбасылық дәрі.
</w:t>
      </w:r>
      <w:r>
        <w:br/>
      </w:r>
      <w:r>
        <w:rPr>
          <w:rFonts w:ascii="Times New Roman"/>
          <w:b w:val="false"/>
          <w:i w:val="false"/>
          <w:color w:val="000000"/>
          <w:sz w:val="28"/>
        </w:rPr>
        <w:t>
   герлік
</w:t>
      </w:r>
      <w:r>
        <w:br/>
      </w:r>
      <w:r>
        <w:rPr>
          <w:rFonts w:ascii="Times New Roman"/>
          <w:b w:val="false"/>
          <w:i w:val="false"/>
          <w:color w:val="000000"/>
          <w:sz w:val="28"/>
        </w:rPr>
        <w:t>
   амбулатория)  
</w:t>
      </w:r>
      <w:r>
        <w:br/>
      </w:r>
      <w:r>
        <w:rPr>
          <w:rFonts w:ascii="Times New Roman"/>
          <w:b w:val="false"/>
          <w:i w:val="false"/>
          <w:color w:val="000000"/>
          <w:sz w:val="28"/>
        </w:rPr>
        <w:t>
   Аудандық емхана
</w:t>
      </w:r>
      <w:r>
        <w:br/>
      </w:r>
      <w:r>
        <w:rPr>
          <w:rFonts w:ascii="Times New Roman"/>
          <w:b w:val="false"/>
          <w:i w:val="false"/>
          <w:color w:val="000000"/>
          <w:sz w:val="28"/>
        </w:rPr>
        <w:t>
   Қалалық емхана
</w:t>
      </w:r>
      <w:r>
        <w:br/>
      </w:r>
      <w:r>
        <w:rPr>
          <w:rFonts w:ascii="Times New Roman"/>
          <w:b w:val="false"/>
          <w:i w:val="false"/>
          <w:color w:val="000000"/>
          <w:sz w:val="28"/>
        </w:rPr>
        <w:t>
   Қалалық балалар 
</w:t>
      </w:r>
      <w:r>
        <w:br/>
      </w:r>
      <w:r>
        <w:rPr>
          <w:rFonts w:ascii="Times New Roman"/>
          <w:b w:val="false"/>
          <w:i w:val="false"/>
          <w:color w:val="000000"/>
          <w:sz w:val="28"/>
        </w:rPr>
        <w:t>
   ауруханасы
</w:t>
      </w:r>
      <w:r>
        <w:br/>
      </w:r>
      <w:r>
        <w:rPr>
          <w:rFonts w:ascii="Times New Roman"/>
          <w:b w:val="false"/>
          <w:i w:val="false"/>
          <w:color w:val="000000"/>
          <w:sz w:val="28"/>
        </w:rPr>
        <w:t>
   Әйелдер консуль.
</w:t>
      </w:r>
      <w:r>
        <w:br/>
      </w:r>
      <w:r>
        <w:rPr>
          <w:rFonts w:ascii="Times New Roman"/>
          <w:b w:val="false"/>
          <w:i w:val="false"/>
          <w:color w:val="000000"/>
          <w:sz w:val="28"/>
        </w:rPr>
        <w:t>
   тациясы
</w:t>
      </w:r>
      <w:r>
        <w:br/>
      </w:r>
      <w:r>
        <w:rPr>
          <w:rFonts w:ascii="Times New Roman"/>
          <w:b w:val="false"/>
          <w:i w:val="false"/>
          <w:color w:val="000000"/>
          <w:sz w:val="28"/>
        </w:rPr>
        <w:t>
3. ЖМҚ 
</w:t>
      </w:r>
      <w:r>
        <w:br/>
      </w:r>
      <w:r>
        <w:rPr>
          <w:rFonts w:ascii="Times New Roman"/>
          <w:b w:val="false"/>
          <w:i w:val="false"/>
          <w:color w:val="000000"/>
          <w:sz w:val="28"/>
        </w:rPr>
        <w:t>
4. Диспансерлер 
</w:t>
      </w:r>
      <w:r>
        <w:br/>
      </w:r>
      <w:r>
        <w:rPr>
          <w:rFonts w:ascii="Times New Roman"/>
          <w:b w:val="false"/>
          <w:i w:val="false"/>
          <w:color w:val="000000"/>
          <w:sz w:val="28"/>
        </w:rPr>
        <w:t>
   Туберкулезге
</w:t>
      </w:r>
      <w:r>
        <w:br/>
      </w:r>
      <w:r>
        <w:rPr>
          <w:rFonts w:ascii="Times New Roman"/>
          <w:b w:val="false"/>
          <w:i w:val="false"/>
          <w:color w:val="000000"/>
          <w:sz w:val="28"/>
        </w:rPr>
        <w:t>
   қарсы 
</w:t>
      </w:r>
      <w:r>
        <w:br/>
      </w:r>
      <w:r>
        <w:rPr>
          <w:rFonts w:ascii="Times New Roman"/>
          <w:b w:val="false"/>
          <w:i w:val="false"/>
          <w:color w:val="000000"/>
          <w:sz w:val="28"/>
        </w:rPr>
        <w:t>
   Онкологиялық   
</w:t>
      </w:r>
      <w:r>
        <w:br/>
      </w:r>
      <w:r>
        <w:rPr>
          <w:rFonts w:ascii="Times New Roman"/>
          <w:b w:val="false"/>
          <w:i w:val="false"/>
          <w:color w:val="000000"/>
          <w:sz w:val="28"/>
        </w:rPr>
        <w:t>
   Тері- 
</w:t>
      </w:r>
      <w:r>
        <w:br/>
      </w:r>
      <w:r>
        <w:rPr>
          <w:rFonts w:ascii="Times New Roman"/>
          <w:b w:val="false"/>
          <w:i w:val="false"/>
          <w:color w:val="000000"/>
          <w:sz w:val="28"/>
        </w:rPr>
        <w:t>
   венерологиялық 
</w:t>
      </w:r>
      <w:r>
        <w:br/>
      </w:r>
      <w:r>
        <w:rPr>
          <w:rFonts w:ascii="Times New Roman"/>
          <w:b w:val="false"/>
          <w:i w:val="false"/>
          <w:color w:val="000000"/>
          <w:sz w:val="28"/>
        </w:rPr>
        <w:t>
   Психо-
</w:t>
      </w:r>
      <w:r>
        <w:br/>
      </w:r>
      <w:r>
        <w:rPr>
          <w:rFonts w:ascii="Times New Roman"/>
          <w:b w:val="false"/>
          <w:i w:val="false"/>
          <w:color w:val="000000"/>
          <w:sz w:val="28"/>
        </w:rPr>
        <w:t>
   неврологиялық     
</w:t>
      </w:r>
      <w:r>
        <w:br/>
      </w:r>
      <w:r>
        <w:rPr>
          <w:rFonts w:ascii="Times New Roman"/>
          <w:b w:val="false"/>
          <w:i w:val="false"/>
          <w:color w:val="000000"/>
          <w:sz w:val="28"/>
        </w:rPr>
        <w:t>
   Наркологиялық     
</w:t>
      </w:r>
      <w:r>
        <w:br/>
      </w:r>
      <w:r>
        <w:rPr>
          <w:rFonts w:ascii="Times New Roman"/>
          <w:b w:val="false"/>
          <w:i w:val="false"/>
          <w:color w:val="000000"/>
          <w:sz w:val="28"/>
        </w:rPr>
        <w:t>
5. Кеңестік-диаг.
</w:t>
      </w:r>
      <w:r>
        <w:br/>
      </w:r>
      <w:r>
        <w:rPr>
          <w:rFonts w:ascii="Times New Roman"/>
          <w:b w:val="false"/>
          <w:i w:val="false"/>
          <w:color w:val="000000"/>
          <w:sz w:val="28"/>
        </w:rPr>
        <w:t>
   ностикалық
</w:t>
      </w:r>
      <w:r>
        <w:br/>
      </w:r>
      <w:r>
        <w:rPr>
          <w:rFonts w:ascii="Times New Roman"/>
          <w:b w:val="false"/>
          <w:i w:val="false"/>
          <w:color w:val="000000"/>
          <w:sz w:val="28"/>
        </w:rPr>
        <w:t>
   емханалар,
</w:t>
      </w:r>
      <w:r>
        <w:br/>
      </w:r>
      <w:r>
        <w:rPr>
          <w:rFonts w:ascii="Times New Roman"/>
          <w:b w:val="false"/>
          <w:i w:val="false"/>
          <w:color w:val="000000"/>
          <w:sz w:val="28"/>
        </w:rPr>
        <w:t>
   орталықтар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оның ішінде:
</w:t>
      </w:r>
      <w:r>
        <w:br/>
      </w:r>
      <w:r>
        <w:rPr>
          <w:rFonts w:ascii="Times New Roman"/>
          <w:b w:val="false"/>
          <w:i w:val="false"/>
          <w:color w:val="000000"/>
          <w:sz w:val="28"/>
        </w:rPr>
        <w:t>
   Күндізгі ауру.
</w:t>
      </w:r>
      <w:r>
        <w:br/>
      </w:r>
      <w:r>
        <w:rPr>
          <w:rFonts w:ascii="Times New Roman"/>
          <w:b w:val="false"/>
          <w:i w:val="false"/>
          <w:color w:val="000000"/>
          <w:sz w:val="28"/>
        </w:rPr>
        <w:t>
   ханалар
</w:t>
      </w:r>
      <w:r>
        <w:br/>
      </w:r>
      <w:r>
        <w:rPr>
          <w:rFonts w:ascii="Times New Roman"/>
          <w:b w:val="false"/>
          <w:i w:val="false"/>
          <w:color w:val="000000"/>
          <w:sz w:val="28"/>
        </w:rPr>
        <w:t>
   Үйдегі аурухана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Бұның ішінде кодтардың           !
</w:t>
      </w:r>
      <w:r>
        <w:br/>
      </w:r>
      <w:r>
        <w:rPr>
          <w:rFonts w:ascii="Times New Roman"/>
          <w:b w:val="false"/>
          <w:i w:val="false"/>
          <w:color w:val="000000"/>
          <w:sz w:val="28"/>
        </w:rPr>
        <w:t>
 номерлері бойынша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Стоматологиялық медициналық көмек
</w:t>
      </w:r>
      <w:r>
        <w:br/>
      </w:r>
      <w:r>
        <w:rPr>
          <w:rFonts w:ascii="Times New Roman"/>
          <w:b w:val="false"/>
          <w:i w:val="false"/>
          <w:color w:val="000000"/>
          <w:sz w:val="28"/>
        </w:rPr>
        <w:t>
--------------------------------------------------------------------
</w:t>
      </w:r>
      <w:r>
        <w:br/>
      </w:r>
      <w:r>
        <w:rPr>
          <w:rFonts w:ascii="Times New Roman"/>
          <w:b w:val="false"/>
          <w:i w:val="false"/>
          <w:color w:val="000000"/>
          <w:sz w:val="28"/>
        </w:rPr>
        <w:t>
 !Облыстық ЕҰА   !Барлық   !Оның    !Ақауы бар  !Бар.! Оның ішінде
</w:t>
      </w:r>
      <w:r>
        <w:br/>
      </w:r>
      <w:r>
        <w:rPr>
          <w:rFonts w:ascii="Times New Roman"/>
          <w:b w:val="false"/>
          <w:i w:val="false"/>
          <w:color w:val="000000"/>
          <w:sz w:val="28"/>
        </w:rPr>
        <w:t>
 !               !өткізіл. !ішінде  !сараптаулар!лық !-----------
</w:t>
      </w:r>
      <w:r>
        <w:br/>
      </w:r>
      <w:r>
        <w:rPr>
          <w:rFonts w:ascii="Times New Roman"/>
          <w:b w:val="false"/>
          <w:i w:val="false"/>
          <w:color w:val="000000"/>
          <w:sz w:val="28"/>
        </w:rPr>
        <w:t>
 !               !ген са.  !ақаулары!     %     !код.!ұйымдас!Сапасы
</w:t>
      </w:r>
      <w:r>
        <w:br/>
      </w:r>
      <w:r>
        <w:rPr>
          <w:rFonts w:ascii="Times New Roman"/>
          <w:b w:val="false"/>
          <w:i w:val="false"/>
          <w:color w:val="000000"/>
          <w:sz w:val="28"/>
        </w:rPr>
        <w:t>
 !               !раптаулар!бар     !           !тар !тыру   !бойын.
</w:t>
      </w:r>
      <w:r>
        <w:br/>
      </w:r>
      <w:r>
        <w:rPr>
          <w:rFonts w:ascii="Times New Roman"/>
          <w:b w:val="false"/>
          <w:i w:val="false"/>
          <w:color w:val="000000"/>
          <w:sz w:val="28"/>
        </w:rPr>
        <w:t>
 !               !         !        !           !саны!сұрақта!ша
</w:t>
      </w:r>
      <w:r>
        <w:br/>
      </w:r>
      <w:r>
        <w:rPr>
          <w:rFonts w:ascii="Times New Roman"/>
          <w:b w:val="false"/>
          <w:i w:val="false"/>
          <w:color w:val="000000"/>
          <w:sz w:val="28"/>
        </w:rPr>
        <w:t>
 !               !         !        !           !    !ры     !
</w:t>
      </w:r>
      <w:r>
        <w:br/>
      </w:r>
      <w:r>
        <w:rPr>
          <w:rFonts w:ascii="Times New Roman"/>
          <w:b w:val="false"/>
          <w:i w:val="false"/>
          <w:color w:val="000000"/>
          <w:sz w:val="28"/>
        </w:rPr>
        <w:t>
 !               !         !        !           !    !бойынша!
</w:t>
      </w:r>
      <w:r>
        <w:br/>
      </w:r>
      <w:r>
        <w:rPr>
          <w:rFonts w:ascii="Times New Roman"/>
          <w:b w:val="false"/>
          <w:i w:val="false"/>
          <w:color w:val="000000"/>
          <w:sz w:val="28"/>
        </w:rPr>
        <w:t>
--------------------------------------------------------------------
</w:t>
      </w:r>
      <w:r>
        <w:br/>
      </w:r>
      <w:r>
        <w:rPr>
          <w:rFonts w:ascii="Times New Roman"/>
          <w:b w:val="false"/>
          <w:i w:val="false"/>
          <w:color w:val="000000"/>
          <w:sz w:val="28"/>
        </w:rPr>
        <w:t>
1. Дербес мемлекеттік
</w:t>
      </w:r>
      <w:r>
        <w:br/>
      </w:r>
      <w:r>
        <w:rPr>
          <w:rFonts w:ascii="Times New Roman"/>
          <w:b w:val="false"/>
          <w:i w:val="false"/>
          <w:color w:val="000000"/>
          <w:sz w:val="28"/>
        </w:rPr>
        <w:t>
   стоматологиялық
</w:t>
      </w:r>
      <w:r>
        <w:br/>
      </w:r>
      <w:r>
        <w:rPr>
          <w:rFonts w:ascii="Times New Roman"/>
          <w:b w:val="false"/>
          <w:i w:val="false"/>
          <w:color w:val="000000"/>
          <w:sz w:val="28"/>
        </w:rPr>
        <w:t>
   мекемелер
</w:t>
      </w:r>
      <w:r>
        <w:br/>
      </w:r>
      <w:r>
        <w:rPr>
          <w:rFonts w:ascii="Times New Roman"/>
          <w:b w:val="false"/>
          <w:i w:val="false"/>
          <w:color w:val="000000"/>
          <w:sz w:val="28"/>
        </w:rPr>
        <w:t>
   Қалалық
</w:t>
      </w:r>
      <w:r>
        <w:br/>
      </w:r>
      <w:r>
        <w:rPr>
          <w:rFonts w:ascii="Times New Roman"/>
          <w:b w:val="false"/>
          <w:i w:val="false"/>
          <w:color w:val="000000"/>
          <w:sz w:val="28"/>
        </w:rPr>
        <w:t>
   стоматологиялық
</w:t>
      </w:r>
      <w:r>
        <w:br/>
      </w:r>
      <w:r>
        <w:rPr>
          <w:rFonts w:ascii="Times New Roman"/>
          <w:b w:val="false"/>
          <w:i w:val="false"/>
          <w:color w:val="000000"/>
          <w:sz w:val="28"/>
        </w:rPr>
        <w:t>
   емханасы
</w:t>
      </w:r>
      <w:r>
        <w:br/>
      </w:r>
      <w:r>
        <w:rPr>
          <w:rFonts w:ascii="Times New Roman"/>
          <w:b w:val="false"/>
          <w:i w:val="false"/>
          <w:color w:val="000000"/>
          <w:sz w:val="28"/>
        </w:rPr>
        <w:t>
   Қалалық балалар
</w:t>
      </w:r>
      <w:r>
        <w:br/>
      </w:r>
      <w:r>
        <w:rPr>
          <w:rFonts w:ascii="Times New Roman"/>
          <w:b w:val="false"/>
          <w:i w:val="false"/>
          <w:color w:val="000000"/>
          <w:sz w:val="28"/>
        </w:rPr>
        <w:t>
   стом. емханасы
</w:t>
      </w:r>
      <w:r>
        <w:br/>
      </w:r>
      <w:r>
        <w:rPr>
          <w:rFonts w:ascii="Times New Roman"/>
          <w:b w:val="false"/>
          <w:i w:val="false"/>
          <w:color w:val="000000"/>
          <w:sz w:val="28"/>
        </w:rPr>
        <w:t>
   Аудандық стом.
</w:t>
      </w:r>
      <w:r>
        <w:br/>
      </w:r>
      <w:r>
        <w:rPr>
          <w:rFonts w:ascii="Times New Roman"/>
          <w:b w:val="false"/>
          <w:i w:val="false"/>
          <w:color w:val="000000"/>
          <w:sz w:val="28"/>
        </w:rPr>
        <w:t>
   емханасы
</w:t>
      </w:r>
      <w:r>
        <w:br/>
      </w:r>
      <w:r>
        <w:rPr>
          <w:rFonts w:ascii="Times New Roman"/>
          <w:b w:val="false"/>
          <w:i w:val="false"/>
          <w:color w:val="000000"/>
          <w:sz w:val="28"/>
        </w:rPr>
        <w:t>
2. Облыстық аурухана     
</w:t>
      </w:r>
      <w:r>
        <w:br/>
      </w:r>
      <w:r>
        <w:rPr>
          <w:rFonts w:ascii="Times New Roman"/>
          <w:b w:val="false"/>
          <w:i w:val="false"/>
          <w:color w:val="000000"/>
          <w:sz w:val="28"/>
        </w:rPr>
        <w:t>
3. Обл. балалар аурухана     
</w:t>
      </w:r>
      <w:r>
        <w:br/>
      </w:r>
      <w:r>
        <w:rPr>
          <w:rFonts w:ascii="Times New Roman"/>
          <w:b w:val="false"/>
          <w:i w:val="false"/>
          <w:color w:val="000000"/>
          <w:sz w:val="28"/>
        </w:rPr>
        <w:t>
4. Темір жол аурухана
</w:t>
      </w:r>
      <w:r>
        <w:br/>
      </w:r>
      <w:r>
        <w:rPr>
          <w:rFonts w:ascii="Times New Roman"/>
          <w:b w:val="false"/>
          <w:i w:val="false"/>
          <w:color w:val="000000"/>
          <w:sz w:val="28"/>
        </w:rPr>
        <w:t>
5. АОА               
</w:t>
      </w:r>
      <w:r>
        <w:br/>
      </w:r>
      <w:r>
        <w:rPr>
          <w:rFonts w:ascii="Times New Roman"/>
          <w:b w:val="false"/>
          <w:i w:val="false"/>
          <w:color w:val="000000"/>
          <w:sz w:val="28"/>
        </w:rPr>
        <w:t>
6. ЖМҰ           
</w:t>
      </w:r>
      <w:r>
        <w:br/>
      </w:r>
      <w:r>
        <w:rPr>
          <w:rFonts w:ascii="Times New Roman"/>
          <w:b w:val="false"/>
          <w:i w:val="false"/>
          <w:color w:val="000000"/>
          <w:sz w:val="28"/>
        </w:rPr>
        <w:t>
7. ОДА 
</w:t>
      </w:r>
      <w:r>
        <w:br/>
      </w:r>
      <w:r>
        <w:rPr>
          <w:rFonts w:ascii="Times New Roman"/>
          <w:b w:val="false"/>
          <w:i w:val="false"/>
          <w:color w:val="000000"/>
          <w:sz w:val="28"/>
        </w:rPr>
        <w:t>
8. ОДА (отбасылық
</w:t>
      </w:r>
      <w:r>
        <w:br/>
      </w:r>
      <w:r>
        <w:rPr>
          <w:rFonts w:ascii="Times New Roman"/>
          <w:b w:val="false"/>
          <w:i w:val="false"/>
          <w:color w:val="000000"/>
          <w:sz w:val="28"/>
        </w:rPr>
        <w:t>
   дәрігерлік амбулатория)
</w:t>
      </w:r>
      <w:r>
        <w:br/>
      </w:r>
      <w:r>
        <w:rPr>
          <w:rFonts w:ascii="Times New Roman"/>
          <w:b w:val="false"/>
          <w:i w:val="false"/>
          <w:color w:val="000000"/>
          <w:sz w:val="28"/>
        </w:rPr>
        <w:t>
9. Кеңестік-диагнос.
</w:t>
      </w:r>
      <w:r>
        <w:br/>
      </w:r>
      <w:r>
        <w:rPr>
          <w:rFonts w:ascii="Times New Roman"/>
          <w:b w:val="false"/>
          <w:i w:val="false"/>
          <w:color w:val="000000"/>
          <w:sz w:val="28"/>
        </w:rPr>
        <w:t>
   тикалық емханалар, 
</w:t>
      </w:r>
      <w:r>
        <w:br/>
      </w:r>
      <w:r>
        <w:rPr>
          <w:rFonts w:ascii="Times New Roman"/>
          <w:b w:val="false"/>
          <w:i w:val="false"/>
          <w:color w:val="000000"/>
          <w:sz w:val="28"/>
        </w:rPr>
        <w:t>
   орталықтар  
</w:t>
      </w:r>
      <w:r>
        <w:br/>
      </w:r>
      <w:r>
        <w:rPr>
          <w:rFonts w:ascii="Times New Roman"/>
          <w:b w:val="false"/>
          <w:i w:val="false"/>
          <w:color w:val="000000"/>
          <w:sz w:val="28"/>
        </w:rPr>
        <w:t>
10. Диспансерлер 
</w:t>
      </w:r>
      <w:r>
        <w:br/>
      </w:r>
      <w:r>
        <w:rPr>
          <w:rFonts w:ascii="Times New Roman"/>
          <w:b w:val="false"/>
          <w:i w:val="false"/>
          <w:color w:val="000000"/>
          <w:sz w:val="28"/>
        </w:rPr>
        <w:t>
   Туберкулезге
</w:t>
      </w:r>
      <w:r>
        <w:br/>
      </w:r>
      <w:r>
        <w:rPr>
          <w:rFonts w:ascii="Times New Roman"/>
          <w:b w:val="false"/>
          <w:i w:val="false"/>
          <w:color w:val="000000"/>
          <w:sz w:val="28"/>
        </w:rPr>
        <w:t>
   қарсы 
</w:t>
      </w:r>
      <w:r>
        <w:br/>
      </w:r>
      <w:r>
        <w:rPr>
          <w:rFonts w:ascii="Times New Roman"/>
          <w:b w:val="false"/>
          <w:i w:val="false"/>
          <w:color w:val="000000"/>
          <w:sz w:val="28"/>
        </w:rPr>
        <w:t>
   Онкологиялық   
</w:t>
      </w:r>
      <w:r>
        <w:br/>
      </w:r>
      <w:r>
        <w:rPr>
          <w:rFonts w:ascii="Times New Roman"/>
          <w:b w:val="false"/>
          <w:i w:val="false"/>
          <w:color w:val="000000"/>
          <w:sz w:val="28"/>
        </w:rPr>
        <w:t>
   Тері- 
</w:t>
      </w:r>
      <w:r>
        <w:br/>
      </w:r>
      <w:r>
        <w:rPr>
          <w:rFonts w:ascii="Times New Roman"/>
          <w:b w:val="false"/>
          <w:i w:val="false"/>
          <w:color w:val="000000"/>
          <w:sz w:val="28"/>
        </w:rPr>
        <w:t>
   венерологиялық    
</w:t>
      </w:r>
      <w:r>
        <w:br/>
      </w:r>
      <w:r>
        <w:rPr>
          <w:rFonts w:ascii="Times New Roman"/>
          <w:b w:val="false"/>
          <w:i w:val="false"/>
          <w:color w:val="000000"/>
          <w:sz w:val="28"/>
        </w:rPr>
        <w:t>
   Психо-
</w:t>
      </w:r>
      <w:r>
        <w:br/>
      </w:r>
      <w:r>
        <w:rPr>
          <w:rFonts w:ascii="Times New Roman"/>
          <w:b w:val="false"/>
          <w:i w:val="false"/>
          <w:color w:val="000000"/>
          <w:sz w:val="28"/>
        </w:rPr>
        <w:t>
   неврологиялық     
</w:t>
      </w:r>
      <w:r>
        <w:br/>
      </w:r>
      <w:r>
        <w:rPr>
          <w:rFonts w:ascii="Times New Roman"/>
          <w:b w:val="false"/>
          <w:i w:val="false"/>
          <w:color w:val="000000"/>
          <w:sz w:val="28"/>
        </w:rPr>
        <w:t>
   Наркологиялық     
</w:t>
      </w:r>
      <w:r>
        <w:br/>
      </w:r>
      <w:r>
        <w:rPr>
          <w:rFonts w:ascii="Times New Roman"/>
          <w:b w:val="false"/>
          <w:i w:val="false"/>
          <w:color w:val="000000"/>
          <w:sz w:val="28"/>
        </w:rPr>
        <w:t>
11. Жекеменшік 
</w:t>
      </w:r>
      <w:r>
        <w:br/>
      </w:r>
      <w:r>
        <w:rPr>
          <w:rFonts w:ascii="Times New Roman"/>
          <w:b w:val="false"/>
          <w:i w:val="false"/>
          <w:color w:val="000000"/>
          <w:sz w:val="28"/>
        </w:rPr>
        <w:t>
    стом. ЕҰА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Бұның ішінде кодтардың           !
</w:t>
      </w:r>
      <w:r>
        <w:br/>
      </w:r>
      <w:r>
        <w:rPr>
          <w:rFonts w:ascii="Times New Roman"/>
          <w:b w:val="false"/>
          <w:i w:val="false"/>
          <w:color w:val="000000"/>
          <w:sz w:val="28"/>
        </w:rPr>
        <w:t>
 номерлері бойынша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Күндізгі аурухана және үйдегі аурухана
</w:t>
      </w:r>
      <w:r>
        <w:br/>
      </w:r>
      <w:r>
        <w:rPr>
          <w:rFonts w:ascii="Times New Roman"/>
          <w:b w:val="false"/>
          <w:i w:val="false"/>
          <w:color w:val="000000"/>
          <w:sz w:val="28"/>
        </w:rPr>
        <w:t>
--------------------------------------------------------------------
</w:t>
      </w:r>
      <w:r>
        <w:br/>
      </w:r>
      <w:r>
        <w:rPr>
          <w:rFonts w:ascii="Times New Roman"/>
          <w:b w:val="false"/>
          <w:i w:val="false"/>
          <w:color w:val="000000"/>
          <w:sz w:val="28"/>
        </w:rPr>
        <w:t>
N !Облыстық ЕҰА  !Барлық   !Оның    !Ақауы бар  !Бар !оның ішінде
</w:t>
      </w:r>
      <w:r>
        <w:br/>
      </w:r>
      <w:r>
        <w:rPr>
          <w:rFonts w:ascii="Times New Roman"/>
          <w:b w:val="false"/>
          <w:i w:val="false"/>
          <w:color w:val="000000"/>
          <w:sz w:val="28"/>
        </w:rPr>
        <w:t>
п/!              !өткізіл. !ішінде  !сараптаулар!лық !------------
</w:t>
      </w:r>
      <w:r>
        <w:br/>
      </w:r>
      <w:r>
        <w:rPr>
          <w:rFonts w:ascii="Times New Roman"/>
          <w:b w:val="false"/>
          <w:i w:val="false"/>
          <w:color w:val="000000"/>
          <w:sz w:val="28"/>
        </w:rPr>
        <w:t>
п !              !ген са.  !ақаулары!%          !код !ұйымдас!сапасы
</w:t>
      </w:r>
      <w:r>
        <w:br/>
      </w:r>
      <w:r>
        <w:rPr>
          <w:rFonts w:ascii="Times New Roman"/>
          <w:b w:val="false"/>
          <w:i w:val="false"/>
          <w:color w:val="000000"/>
          <w:sz w:val="28"/>
        </w:rPr>
        <w:t>
  !              !раптаулар!бар     !           !тар !тыру сұ!бойын.
</w:t>
      </w:r>
      <w:r>
        <w:br/>
      </w:r>
      <w:r>
        <w:rPr>
          <w:rFonts w:ascii="Times New Roman"/>
          <w:b w:val="false"/>
          <w:i w:val="false"/>
          <w:color w:val="000000"/>
          <w:sz w:val="28"/>
        </w:rPr>
        <w:t>
  !              !         !        !           !саны!рақтары!ша
</w:t>
      </w:r>
      <w:r>
        <w:br/>
      </w:r>
      <w:r>
        <w:rPr>
          <w:rFonts w:ascii="Times New Roman"/>
          <w:b w:val="false"/>
          <w:i w:val="false"/>
          <w:color w:val="000000"/>
          <w:sz w:val="28"/>
        </w:rPr>
        <w:t>
  !              !         !        !           !    !бойынша!
</w:t>
      </w:r>
      <w:r>
        <w:br/>
      </w:r>
      <w:r>
        <w:rPr>
          <w:rFonts w:ascii="Times New Roman"/>
          <w:b w:val="false"/>
          <w:i w:val="false"/>
          <w:color w:val="000000"/>
          <w:sz w:val="28"/>
        </w:rPr>
        <w:t>
--------------------------------------------------------------------
</w:t>
      </w:r>
      <w:r>
        <w:br/>
      </w:r>
      <w:r>
        <w:rPr>
          <w:rFonts w:ascii="Times New Roman"/>
          <w:b w:val="false"/>
          <w:i w:val="false"/>
          <w:color w:val="000000"/>
          <w:sz w:val="28"/>
        </w:rPr>
        <w:t>
1. Обл. мекемелері
</w:t>
      </w:r>
      <w:r>
        <w:br/>
      </w:r>
      <w:r>
        <w:rPr>
          <w:rFonts w:ascii="Times New Roman"/>
          <w:b w:val="false"/>
          <w:i w:val="false"/>
          <w:color w:val="000000"/>
          <w:sz w:val="28"/>
        </w:rPr>
        <w:t>
2. Қал. мекемелері
</w:t>
      </w:r>
      <w:r>
        <w:br/>
      </w:r>
      <w:r>
        <w:rPr>
          <w:rFonts w:ascii="Times New Roman"/>
          <w:b w:val="false"/>
          <w:i w:val="false"/>
          <w:color w:val="000000"/>
          <w:sz w:val="28"/>
        </w:rPr>
        <w:t>
3. АОА
</w:t>
      </w:r>
      <w:r>
        <w:br/>
      </w:r>
      <w:r>
        <w:rPr>
          <w:rFonts w:ascii="Times New Roman"/>
          <w:b w:val="false"/>
          <w:i w:val="false"/>
          <w:color w:val="000000"/>
          <w:sz w:val="28"/>
        </w:rPr>
        <w:t>
4. ЖМҚ
</w:t>
      </w:r>
      <w:r>
        <w:br/>
      </w:r>
      <w:r>
        <w:rPr>
          <w:rFonts w:ascii="Times New Roman"/>
          <w:b w:val="false"/>
          <w:i w:val="false"/>
          <w:color w:val="000000"/>
          <w:sz w:val="28"/>
        </w:rPr>
        <w:t>
5. СУА (емхана)
</w:t>
      </w:r>
      <w:r>
        <w:br/>
      </w:r>
      <w:r>
        <w:rPr>
          <w:rFonts w:ascii="Times New Roman"/>
          <w:b w:val="false"/>
          <w:i w:val="false"/>
          <w:color w:val="000000"/>
          <w:sz w:val="28"/>
        </w:rPr>
        <w:t>
6. Жеке меншік ЕҰА
</w:t>
      </w:r>
      <w:r>
        <w:br/>
      </w:r>
      <w:r>
        <w:rPr>
          <w:rFonts w:ascii="Times New Roman"/>
          <w:b w:val="false"/>
          <w:i w:val="false"/>
          <w:color w:val="000000"/>
          <w:sz w:val="28"/>
        </w:rPr>
        <w:t>
   Барлығы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Бұның ішінде кодтардың номер.  !
</w:t>
      </w:r>
      <w:r>
        <w:br/>
      </w:r>
      <w:r>
        <w:rPr>
          <w:rFonts w:ascii="Times New Roman"/>
          <w:b w:val="false"/>
          <w:i w:val="false"/>
          <w:color w:val="000000"/>
          <w:sz w:val="28"/>
        </w:rPr>
        <w:t>
    лері бойынша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Кеңестік-диагностикалық ЕҰА (емханалар, орталықтар
</w:t>
      </w:r>
      <w:r>
        <w:br/>
      </w:r>
      <w:r>
        <w:rPr>
          <w:rFonts w:ascii="Times New Roman"/>
          <w:b w:val="false"/>
          <w:i w:val="false"/>
          <w:color w:val="000000"/>
          <w:sz w:val="28"/>
        </w:rPr>
        <w:t>
және басқалары)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!Облыстық ЕҰА   !Барлық   !Оның    !Ақауы бар !Бар !оның ішінде
</w:t>
      </w:r>
      <w:r>
        <w:br/>
      </w:r>
      <w:r>
        <w:rPr>
          <w:rFonts w:ascii="Times New Roman"/>
          <w:b w:val="false"/>
          <w:i w:val="false"/>
          <w:color w:val="000000"/>
          <w:sz w:val="28"/>
        </w:rPr>
        <w:t>
п/!               !өткізіл. !ішінде  !сараптау. !лық !-------------
</w:t>
      </w:r>
      <w:r>
        <w:br/>
      </w:r>
      <w:r>
        <w:rPr>
          <w:rFonts w:ascii="Times New Roman"/>
          <w:b w:val="false"/>
          <w:i w:val="false"/>
          <w:color w:val="000000"/>
          <w:sz w:val="28"/>
        </w:rPr>
        <w:t>
п !               !ген са.  !ақаулары!лар %     !код !ұйымдас!сапасы
</w:t>
      </w:r>
      <w:r>
        <w:br/>
      </w:r>
      <w:r>
        <w:rPr>
          <w:rFonts w:ascii="Times New Roman"/>
          <w:b w:val="false"/>
          <w:i w:val="false"/>
          <w:color w:val="000000"/>
          <w:sz w:val="28"/>
        </w:rPr>
        <w:t>
  !               !раптаулар!бар     !          !тар !тыру сұ!бойын
</w:t>
      </w:r>
      <w:r>
        <w:br/>
      </w:r>
      <w:r>
        <w:rPr>
          <w:rFonts w:ascii="Times New Roman"/>
          <w:b w:val="false"/>
          <w:i w:val="false"/>
          <w:color w:val="000000"/>
          <w:sz w:val="28"/>
        </w:rPr>
        <w:t>
  !               !         !        !          !саны!рақтары!ша
</w:t>
      </w:r>
      <w:r>
        <w:br/>
      </w:r>
      <w:r>
        <w:rPr>
          <w:rFonts w:ascii="Times New Roman"/>
          <w:b w:val="false"/>
          <w:i w:val="false"/>
          <w:color w:val="000000"/>
          <w:sz w:val="28"/>
        </w:rPr>
        <w:t>
  !               !         !        !          !    !бойынша!
</w:t>
      </w:r>
      <w:r>
        <w:br/>
      </w:r>
      <w:r>
        <w:rPr>
          <w:rFonts w:ascii="Times New Roman"/>
          <w:b w:val="false"/>
          <w:i w:val="false"/>
          <w:color w:val="000000"/>
          <w:sz w:val="28"/>
        </w:rPr>
        <w:t>
--------------------------------------------------------------------
</w:t>
      </w:r>
      <w:r>
        <w:br/>
      </w:r>
      <w:r>
        <w:rPr>
          <w:rFonts w:ascii="Times New Roman"/>
          <w:b w:val="false"/>
          <w:i w:val="false"/>
          <w:color w:val="000000"/>
          <w:sz w:val="28"/>
        </w:rPr>
        <w:t>
1. Обл. мекемелері
</w:t>
      </w:r>
      <w:r>
        <w:br/>
      </w:r>
      <w:r>
        <w:rPr>
          <w:rFonts w:ascii="Times New Roman"/>
          <w:b w:val="false"/>
          <w:i w:val="false"/>
          <w:color w:val="000000"/>
          <w:sz w:val="28"/>
        </w:rPr>
        <w:t>
2. Қал. мекемелері
</w:t>
      </w:r>
      <w:r>
        <w:br/>
      </w:r>
      <w:r>
        <w:rPr>
          <w:rFonts w:ascii="Times New Roman"/>
          <w:b w:val="false"/>
          <w:i w:val="false"/>
          <w:color w:val="000000"/>
          <w:sz w:val="28"/>
        </w:rPr>
        <w:t>
3. АОА
</w:t>
      </w:r>
      <w:r>
        <w:br/>
      </w:r>
      <w:r>
        <w:rPr>
          <w:rFonts w:ascii="Times New Roman"/>
          <w:b w:val="false"/>
          <w:i w:val="false"/>
          <w:color w:val="000000"/>
          <w:sz w:val="28"/>
        </w:rPr>
        <w:t>
4. ЖМҚ
</w:t>
      </w:r>
      <w:r>
        <w:br/>
      </w:r>
      <w:r>
        <w:rPr>
          <w:rFonts w:ascii="Times New Roman"/>
          <w:b w:val="false"/>
          <w:i w:val="false"/>
          <w:color w:val="000000"/>
          <w:sz w:val="28"/>
        </w:rPr>
        <w:t>
5. СУА (емхана)
</w:t>
      </w:r>
      <w:r>
        <w:br/>
      </w:r>
      <w:r>
        <w:rPr>
          <w:rFonts w:ascii="Times New Roman"/>
          <w:b w:val="false"/>
          <w:i w:val="false"/>
          <w:color w:val="000000"/>
          <w:sz w:val="28"/>
        </w:rPr>
        <w:t>
6. Жеке меншік ЕҰА
</w:t>
      </w:r>
      <w:r>
        <w:br/>
      </w:r>
      <w:r>
        <w:rPr>
          <w:rFonts w:ascii="Times New Roman"/>
          <w:b w:val="false"/>
          <w:i w:val="false"/>
          <w:color w:val="000000"/>
          <w:sz w:val="28"/>
        </w:rPr>
        <w:t>
   Барлығы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Бұның ішінде кодтардың номер.  !
</w:t>
      </w:r>
      <w:r>
        <w:br/>
      </w:r>
      <w:r>
        <w:rPr>
          <w:rFonts w:ascii="Times New Roman"/>
          <w:b w:val="false"/>
          <w:i w:val="false"/>
          <w:color w:val="000000"/>
          <w:sz w:val="28"/>
        </w:rPr>
        <w:t>
    лері бойынша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100% талдау мен бақылауға жататын себептерді сараптау
</w:t>
      </w:r>
      <w:r>
        <w:br/>
      </w:r>
      <w:r>
        <w:rPr>
          <w:rFonts w:ascii="Times New Roman"/>
          <w:b w:val="false"/>
          <w:i w:val="false"/>
          <w:color w:val="000000"/>
          <w:sz w:val="28"/>
        </w:rPr>
        <w:t>
--------------------------------------------------------------------
</w:t>
      </w:r>
      <w:r>
        <w:br/>
      </w:r>
      <w:r>
        <w:rPr>
          <w:rFonts w:ascii="Times New Roman"/>
          <w:b w:val="false"/>
          <w:i w:val="false"/>
          <w:color w:val="000000"/>
          <w:sz w:val="28"/>
        </w:rPr>
        <w:t>
N !Себептердің    !Барлық  !Оның     !% ақауы бар!Код. !оның ішінде
</w:t>
      </w:r>
      <w:r>
        <w:br/>
      </w:r>
      <w:r>
        <w:rPr>
          <w:rFonts w:ascii="Times New Roman"/>
          <w:b w:val="false"/>
          <w:i w:val="false"/>
          <w:color w:val="000000"/>
          <w:sz w:val="28"/>
        </w:rPr>
        <w:t>
п/!аталуы         !сараптау!ішінде   !сараптаулар!тар. !------------
</w:t>
      </w:r>
      <w:r>
        <w:br/>
      </w:r>
      <w:r>
        <w:rPr>
          <w:rFonts w:ascii="Times New Roman"/>
          <w:b w:val="false"/>
          <w:i w:val="false"/>
          <w:color w:val="000000"/>
          <w:sz w:val="28"/>
        </w:rPr>
        <w:t>
п !               !саны    !ақауы бар!           !дың  !ұйым.!сапасы
</w:t>
      </w:r>
      <w:r>
        <w:br/>
      </w:r>
      <w:r>
        <w:rPr>
          <w:rFonts w:ascii="Times New Roman"/>
          <w:b w:val="false"/>
          <w:i w:val="false"/>
          <w:color w:val="000000"/>
          <w:sz w:val="28"/>
        </w:rPr>
        <w:t>
  !               !        !         !           !жалпы!сұрақ!бойын.
</w:t>
      </w:r>
      <w:r>
        <w:br/>
      </w:r>
      <w:r>
        <w:rPr>
          <w:rFonts w:ascii="Times New Roman"/>
          <w:b w:val="false"/>
          <w:i w:val="false"/>
          <w:color w:val="000000"/>
          <w:sz w:val="28"/>
        </w:rPr>
        <w:t>
  !               !        !         !           !саны !тары !ша
</w:t>
      </w:r>
      <w:r>
        <w:br/>
      </w:r>
      <w:r>
        <w:rPr>
          <w:rFonts w:ascii="Times New Roman"/>
          <w:b w:val="false"/>
          <w:i w:val="false"/>
          <w:color w:val="000000"/>
          <w:sz w:val="28"/>
        </w:rPr>
        <w:t>
  !               !        !         !           !     !бойын!
</w:t>
      </w:r>
      <w:r>
        <w:br/>
      </w:r>
      <w:r>
        <w:rPr>
          <w:rFonts w:ascii="Times New Roman"/>
          <w:b w:val="false"/>
          <w:i w:val="false"/>
          <w:color w:val="000000"/>
          <w:sz w:val="28"/>
        </w:rPr>
        <w:t>
  !               !        !         !           !     !ша   !
</w:t>
      </w:r>
      <w:r>
        <w:br/>
      </w:r>
      <w:r>
        <w:rPr>
          <w:rFonts w:ascii="Times New Roman"/>
          <w:b w:val="false"/>
          <w:i w:val="false"/>
          <w:color w:val="000000"/>
          <w:sz w:val="28"/>
        </w:rPr>
        <w:t>
--------------------------------------------------------------------
</w:t>
      </w:r>
      <w:r>
        <w:br/>
      </w:r>
      <w:r>
        <w:rPr>
          <w:rFonts w:ascii="Times New Roman"/>
          <w:b w:val="false"/>
          <w:i w:val="false"/>
          <w:color w:val="000000"/>
          <w:sz w:val="28"/>
        </w:rPr>
        <w:t>
1. Ана өлімі        
</w:t>
      </w:r>
      <w:r>
        <w:br/>
      </w:r>
      <w:r>
        <w:rPr>
          <w:rFonts w:ascii="Times New Roman"/>
          <w:b w:val="false"/>
          <w:i w:val="false"/>
          <w:color w:val="000000"/>
          <w:sz w:val="28"/>
        </w:rPr>
        <w:t>
2. Нәрестелердің
</w:t>
      </w:r>
      <w:r>
        <w:br/>
      </w:r>
      <w:r>
        <w:rPr>
          <w:rFonts w:ascii="Times New Roman"/>
          <w:b w:val="false"/>
          <w:i w:val="false"/>
          <w:color w:val="000000"/>
          <w:sz w:val="28"/>
        </w:rPr>
        <w:t>
   шетінеуі
</w:t>
      </w:r>
      <w:r>
        <w:br/>
      </w:r>
      <w:r>
        <w:rPr>
          <w:rFonts w:ascii="Times New Roman"/>
          <w:b w:val="false"/>
          <w:i w:val="false"/>
          <w:color w:val="000000"/>
          <w:sz w:val="28"/>
        </w:rPr>
        <w:t>
3. Операциядан 
</w:t>
      </w:r>
      <w:r>
        <w:br/>
      </w:r>
      <w:r>
        <w:rPr>
          <w:rFonts w:ascii="Times New Roman"/>
          <w:b w:val="false"/>
          <w:i w:val="false"/>
          <w:color w:val="000000"/>
          <w:sz w:val="28"/>
        </w:rPr>
        <w:t>
   кейінгі ауыр
</w:t>
      </w:r>
      <w:r>
        <w:br/>
      </w:r>
      <w:r>
        <w:rPr>
          <w:rFonts w:ascii="Times New Roman"/>
          <w:b w:val="false"/>
          <w:i w:val="false"/>
          <w:color w:val="000000"/>
          <w:sz w:val="28"/>
        </w:rPr>
        <w:t>
   кезең
</w:t>
      </w:r>
      <w:r>
        <w:br/>
      </w:r>
      <w:r>
        <w:rPr>
          <w:rFonts w:ascii="Times New Roman"/>
          <w:b w:val="false"/>
          <w:i w:val="false"/>
          <w:color w:val="000000"/>
          <w:sz w:val="28"/>
        </w:rPr>
        <w:t>
4. Балалар, жасөс.
</w:t>
      </w:r>
      <w:r>
        <w:br/>
      </w:r>
      <w:r>
        <w:rPr>
          <w:rFonts w:ascii="Times New Roman"/>
          <w:b w:val="false"/>
          <w:i w:val="false"/>
          <w:color w:val="000000"/>
          <w:sz w:val="28"/>
        </w:rPr>
        <w:t>
   пірімдер және
</w:t>
      </w:r>
      <w:r>
        <w:br/>
      </w:r>
      <w:r>
        <w:rPr>
          <w:rFonts w:ascii="Times New Roman"/>
          <w:b w:val="false"/>
          <w:i w:val="false"/>
          <w:color w:val="000000"/>
          <w:sz w:val="28"/>
        </w:rPr>
        <w:t>
   еңбекке қабілетті
</w:t>
      </w:r>
      <w:r>
        <w:br/>
      </w:r>
      <w:r>
        <w:rPr>
          <w:rFonts w:ascii="Times New Roman"/>
          <w:b w:val="false"/>
          <w:i w:val="false"/>
          <w:color w:val="000000"/>
          <w:sz w:val="28"/>
        </w:rPr>
        <w:t>
   адамдардағы
</w:t>
      </w:r>
      <w:r>
        <w:br/>
      </w:r>
      <w:r>
        <w:rPr>
          <w:rFonts w:ascii="Times New Roman"/>
          <w:b w:val="false"/>
          <w:i w:val="false"/>
          <w:color w:val="000000"/>
          <w:sz w:val="28"/>
        </w:rPr>
        <w:t>
   туберкулездің
</w:t>
      </w:r>
      <w:r>
        <w:br/>
      </w:r>
      <w:r>
        <w:rPr>
          <w:rFonts w:ascii="Times New Roman"/>
          <w:b w:val="false"/>
          <w:i w:val="false"/>
          <w:color w:val="000000"/>
          <w:sz w:val="28"/>
        </w:rPr>
        <w:t>
   асқынған
</w:t>
      </w:r>
      <w:r>
        <w:br/>
      </w:r>
      <w:r>
        <w:rPr>
          <w:rFonts w:ascii="Times New Roman"/>
          <w:b w:val="false"/>
          <w:i w:val="false"/>
          <w:color w:val="000000"/>
          <w:sz w:val="28"/>
        </w:rPr>
        <w:t>
   нысандары
</w:t>
      </w:r>
      <w:r>
        <w:br/>
      </w:r>
      <w:r>
        <w:rPr>
          <w:rFonts w:ascii="Times New Roman"/>
          <w:b w:val="false"/>
          <w:i w:val="false"/>
          <w:color w:val="000000"/>
          <w:sz w:val="28"/>
        </w:rPr>
        <w:t>
5. Балалар, жасөс.
</w:t>
      </w:r>
      <w:r>
        <w:br/>
      </w:r>
      <w:r>
        <w:rPr>
          <w:rFonts w:ascii="Times New Roman"/>
          <w:b w:val="false"/>
          <w:i w:val="false"/>
          <w:color w:val="000000"/>
          <w:sz w:val="28"/>
        </w:rPr>
        <w:t>
   пірімдер және 
</w:t>
      </w:r>
      <w:r>
        <w:br/>
      </w:r>
      <w:r>
        <w:rPr>
          <w:rFonts w:ascii="Times New Roman"/>
          <w:b w:val="false"/>
          <w:i w:val="false"/>
          <w:color w:val="000000"/>
          <w:sz w:val="28"/>
        </w:rPr>
        <w:t>
   еңбекке қабілетті
</w:t>
      </w:r>
      <w:r>
        <w:br/>
      </w:r>
      <w:r>
        <w:rPr>
          <w:rFonts w:ascii="Times New Roman"/>
          <w:b w:val="false"/>
          <w:i w:val="false"/>
          <w:color w:val="000000"/>
          <w:sz w:val="28"/>
        </w:rPr>
        <w:t>
   адамдардағы
</w:t>
      </w:r>
      <w:r>
        <w:br/>
      </w:r>
      <w:r>
        <w:rPr>
          <w:rFonts w:ascii="Times New Roman"/>
          <w:b w:val="false"/>
          <w:i w:val="false"/>
          <w:color w:val="000000"/>
          <w:sz w:val="28"/>
        </w:rPr>
        <w:t>
   онкологиялық
</w:t>
      </w:r>
      <w:r>
        <w:br/>
      </w:r>
      <w:r>
        <w:rPr>
          <w:rFonts w:ascii="Times New Roman"/>
          <w:b w:val="false"/>
          <w:i w:val="false"/>
          <w:color w:val="000000"/>
          <w:sz w:val="28"/>
        </w:rPr>
        <w:t>
   аурулардың 
</w:t>
      </w:r>
      <w:r>
        <w:br/>
      </w:r>
      <w:r>
        <w:rPr>
          <w:rFonts w:ascii="Times New Roman"/>
          <w:b w:val="false"/>
          <w:i w:val="false"/>
          <w:color w:val="000000"/>
          <w:sz w:val="28"/>
        </w:rPr>
        <w:t>
   асқынған нысандары
</w:t>
      </w:r>
      <w:r>
        <w:br/>
      </w:r>
      <w:r>
        <w:rPr>
          <w:rFonts w:ascii="Times New Roman"/>
          <w:b w:val="false"/>
          <w:i w:val="false"/>
          <w:color w:val="000000"/>
          <w:sz w:val="28"/>
        </w:rPr>
        <w:t>
6. Еңбекке қабілетті
</w:t>
      </w:r>
      <w:r>
        <w:br/>
      </w:r>
      <w:r>
        <w:rPr>
          <w:rFonts w:ascii="Times New Roman"/>
          <w:b w:val="false"/>
          <w:i w:val="false"/>
          <w:color w:val="000000"/>
          <w:sz w:val="28"/>
        </w:rPr>
        <w:t>
   адамдардың
</w:t>
      </w:r>
      <w:r>
        <w:br/>
      </w:r>
      <w:r>
        <w:rPr>
          <w:rFonts w:ascii="Times New Roman"/>
          <w:b w:val="false"/>
          <w:i w:val="false"/>
          <w:color w:val="000000"/>
          <w:sz w:val="28"/>
        </w:rPr>
        <w:t>
   мүгедектікке 
</w:t>
      </w:r>
      <w:r>
        <w:br/>
      </w:r>
      <w:r>
        <w:rPr>
          <w:rFonts w:ascii="Times New Roman"/>
          <w:b w:val="false"/>
          <w:i w:val="false"/>
          <w:color w:val="000000"/>
          <w:sz w:val="28"/>
        </w:rPr>
        <w:t>
   алғашқы шығуы
</w:t>
      </w:r>
      <w:r>
        <w:br/>
      </w:r>
      <w:r>
        <w:rPr>
          <w:rFonts w:ascii="Times New Roman"/>
          <w:b w:val="false"/>
          <w:i w:val="false"/>
          <w:color w:val="000000"/>
          <w:sz w:val="28"/>
        </w:rPr>
        <w:t>
7. Балалар, жасөс.
</w:t>
      </w:r>
      <w:r>
        <w:br/>
      </w:r>
      <w:r>
        <w:rPr>
          <w:rFonts w:ascii="Times New Roman"/>
          <w:b w:val="false"/>
          <w:i w:val="false"/>
          <w:color w:val="000000"/>
          <w:sz w:val="28"/>
        </w:rPr>
        <w:t>
   пірімдер және еңбекке
</w:t>
      </w:r>
      <w:r>
        <w:br/>
      </w:r>
      <w:r>
        <w:rPr>
          <w:rFonts w:ascii="Times New Roman"/>
          <w:b w:val="false"/>
          <w:i w:val="false"/>
          <w:color w:val="000000"/>
          <w:sz w:val="28"/>
        </w:rPr>
        <w:t>
   қабілетті адамдардың
</w:t>
      </w:r>
      <w:r>
        <w:br/>
      </w:r>
      <w:r>
        <w:rPr>
          <w:rFonts w:ascii="Times New Roman"/>
          <w:b w:val="false"/>
          <w:i w:val="false"/>
          <w:color w:val="000000"/>
          <w:sz w:val="28"/>
        </w:rPr>
        <w:t>
   жүрек-қан тамыры
</w:t>
      </w:r>
      <w:r>
        <w:br/>
      </w:r>
      <w:r>
        <w:rPr>
          <w:rFonts w:ascii="Times New Roman"/>
          <w:b w:val="false"/>
          <w:i w:val="false"/>
          <w:color w:val="000000"/>
          <w:sz w:val="28"/>
        </w:rPr>
        <w:t>
   ауруынан қайтыс болуы
</w:t>
      </w:r>
      <w:r>
        <w:br/>
      </w:r>
      <w:r>
        <w:rPr>
          <w:rFonts w:ascii="Times New Roman"/>
          <w:b w:val="false"/>
          <w:i w:val="false"/>
          <w:color w:val="000000"/>
          <w:sz w:val="28"/>
        </w:rPr>
        <w:t>
8. Қант диабетінен қайтыс
</w:t>
      </w:r>
      <w:r>
        <w:br/>
      </w:r>
      <w:r>
        <w:rPr>
          <w:rFonts w:ascii="Times New Roman"/>
          <w:b w:val="false"/>
          <w:i w:val="false"/>
          <w:color w:val="000000"/>
          <w:sz w:val="28"/>
        </w:rPr>
        <w:t>
   болуы
</w:t>
      </w:r>
      <w:r>
        <w:br/>
      </w:r>
      <w:r>
        <w:rPr>
          <w:rFonts w:ascii="Times New Roman"/>
          <w:b w:val="false"/>
          <w:i w:val="false"/>
          <w:color w:val="000000"/>
          <w:sz w:val="28"/>
        </w:rPr>
        <w:t>
9. Аурухана ішілік
</w:t>
      </w:r>
      <w:r>
        <w:br/>
      </w:r>
      <w:r>
        <w:rPr>
          <w:rFonts w:ascii="Times New Roman"/>
          <w:b w:val="false"/>
          <w:i w:val="false"/>
          <w:color w:val="000000"/>
          <w:sz w:val="28"/>
        </w:rPr>
        <w:t>
   инфекциялар
</w:t>
      </w:r>
      <w:r>
        <w:br/>
      </w:r>
      <w:r>
        <w:rPr>
          <w:rFonts w:ascii="Times New Roman"/>
          <w:b w:val="false"/>
          <w:i w:val="false"/>
          <w:color w:val="000000"/>
          <w:sz w:val="28"/>
        </w:rPr>
        <w:t>
10.Сапасыз медициналық 
</w:t>
      </w:r>
      <w:r>
        <w:br/>
      </w:r>
      <w:r>
        <w:rPr>
          <w:rFonts w:ascii="Times New Roman"/>
          <w:b w:val="false"/>
          <w:i w:val="false"/>
          <w:color w:val="000000"/>
          <w:sz w:val="28"/>
        </w:rPr>
        <w:t>
   көмекпен медициналық
</w:t>
      </w:r>
      <w:r>
        <w:br/>
      </w:r>
      <w:r>
        <w:rPr>
          <w:rFonts w:ascii="Times New Roman"/>
          <w:b w:val="false"/>
          <w:i w:val="false"/>
          <w:color w:val="000000"/>
          <w:sz w:val="28"/>
        </w:rPr>
        <w:t>
   этиканы сақтамауға
</w:t>
      </w:r>
      <w:r>
        <w:br/>
      </w:r>
      <w:r>
        <w:rPr>
          <w:rFonts w:ascii="Times New Roman"/>
          <w:b w:val="false"/>
          <w:i w:val="false"/>
          <w:color w:val="000000"/>
          <w:sz w:val="28"/>
        </w:rPr>
        <w:t>
   байланысты науқас.
</w:t>
      </w:r>
      <w:r>
        <w:br/>
      </w:r>
      <w:r>
        <w:rPr>
          <w:rFonts w:ascii="Times New Roman"/>
          <w:b w:val="false"/>
          <w:i w:val="false"/>
          <w:color w:val="000000"/>
          <w:sz w:val="28"/>
        </w:rPr>
        <w:t>
   тардың шағымдарымен
</w:t>
      </w:r>
      <w:r>
        <w:br/>
      </w:r>
      <w:r>
        <w:rPr>
          <w:rFonts w:ascii="Times New Roman"/>
          <w:b w:val="false"/>
          <w:i w:val="false"/>
          <w:color w:val="000000"/>
          <w:sz w:val="28"/>
        </w:rPr>
        <w:t>
   өтініштері
</w:t>
      </w:r>
      <w:r>
        <w:br/>
      </w:r>
      <w:r>
        <w:rPr>
          <w:rFonts w:ascii="Times New Roman"/>
          <w:b w:val="false"/>
          <w:i w:val="false"/>
          <w:color w:val="000000"/>
          <w:sz w:val="28"/>
        </w:rPr>
        <w:t>
   Барлығы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Оның ішінде кодтардың номер.   !
</w:t>
      </w:r>
      <w:r>
        <w:br/>
      </w:r>
      <w:r>
        <w:rPr>
          <w:rFonts w:ascii="Times New Roman"/>
          <w:b w:val="false"/>
          <w:i w:val="false"/>
          <w:color w:val="000000"/>
          <w:sz w:val="28"/>
        </w:rPr>
        <w:t>
     лері бойынша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N 7 Кесте (Тегін медициналық көмектің кепілдендірілген көлемінің
</w:t>
      </w:r>
      <w:r>
        <w:br/>
      </w:r>
      <w:r>
        <w:rPr>
          <w:rFonts w:ascii="Times New Roman"/>
          <w:b w:val="false"/>
          <w:i w:val="false"/>
          <w:color w:val="000000"/>
          <w:sz w:val="28"/>
        </w:rPr>
        <w:t>
бағалауы мен талдауын жүргізудің ережелеріне 11-Қосымша)
</w:t>
      </w:r>
      <w:r>
        <w:br/>
      </w:r>
      <w:r>
        <w:rPr>
          <w:rFonts w:ascii="Times New Roman"/>
          <w:b w:val="false"/>
          <w:i w:val="false"/>
          <w:color w:val="000000"/>
          <w:sz w:val="28"/>
        </w:rPr>
        <w:t>
</w:t>
      </w:r>
      <w:r>
        <w:rPr>
          <w:rFonts w:ascii="Times New Roman"/>
          <w:b/>
          <w:i w:val="false"/>
          <w:color w:val="000000"/>
          <w:sz w:val="28"/>
        </w:rPr>
        <w:t>
РМҚК... филиалы бойынша... айы 2000 ж. амбулаторлы-емханалық қызмет бойынша медициналық көмектің сапасы деңгейін (МКСД) бағалайтын жинақтық деректері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!ЕҰА аталуы       ! МКСД бағасының саны      
</w:t>
      </w:r>
      <w:r>
        <w:br/>
      </w:r>
      <w:r>
        <w:rPr>
          <w:rFonts w:ascii="Times New Roman"/>
          <w:b w:val="false"/>
          <w:i w:val="false"/>
          <w:color w:val="000000"/>
          <w:sz w:val="28"/>
        </w:rPr>
        <w:t>
п/п!                 !----------------------------------------------
</w:t>
      </w:r>
      <w:r>
        <w:br/>
      </w:r>
      <w:r>
        <w:rPr>
          <w:rFonts w:ascii="Times New Roman"/>
          <w:b w:val="false"/>
          <w:i w:val="false"/>
          <w:color w:val="000000"/>
          <w:sz w:val="28"/>
        </w:rPr>
        <w:t>
   !                 !Барлығы!           оның ішінде
</w:t>
      </w:r>
      <w:r>
        <w:br/>
      </w:r>
      <w:r>
        <w:rPr>
          <w:rFonts w:ascii="Times New Roman"/>
          <w:b w:val="false"/>
          <w:i w:val="false"/>
          <w:color w:val="000000"/>
          <w:sz w:val="28"/>
        </w:rPr>
        <w:t>
   !                 !       !-------------------------------------
</w:t>
      </w:r>
      <w:r>
        <w:br/>
      </w:r>
      <w:r>
        <w:rPr>
          <w:rFonts w:ascii="Times New Roman"/>
          <w:b w:val="false"/>
          <w:i w:val="false"/>
          <w:color w:val="000000"/>
          <w:sz w:val="28"/>
        </w:rPr>
        <w:t>
   !                 !       !Жоғары!Жеткілікті!Орташа!Орташа!Төмен 
</w:t>
      </w:r>
      <w:r>
        <w:br/>
      </w:r>
      <w:r>
        <w:rPr>
          <w:rFonts w:ascii="Times New Roman"/>
          <w:b w:val="false"/>
          <w:i w:val="false"/>
          <w:color w:val="000000"/>
          <w:sz w:val="28"/>
        </w:rPr>
        <w:t>
   !                 !       !      !жоғары    !      !дан   !
</w:t>
      </w:r>
      <w:r>
        <w:br/>
      </w:r>
      <w:r>
        <w:rPr>
          <w:rFonts w:ascii="Times New Roman"/>
          <w:b w:val="false"/>
          <w:i w:val="false"/>
          <w:color w:val="000000"/>
          <w:sz w:val="28"/>
        </w:rPr>
        <w:t>
   !                 !       !      !          !      !төмен !
</w:t>
      </w:r>
      <w:r>
        <w:br/>
      </w:r>
      <w:r>
        <w:rPr>
          <w:rFonts w:ascii="Times New Roman"/>
          <w:b w:val="false"/>
          <w:i w:val="false"/>
          <w:color w:val="000000"/>
          <w:sz w:val="28"/>
        </w:rPr>
        <w:t>
--------------------------------------------------------------------
</w:t>
      </w:r>
      <w:r>
        <w:br/>
      </w:r>
      <w:r>
        <w:rPr>
          <w:rFonts w:ascii="Times New Roman"/>
          <w:b w:val="false"/>
          <w:i w:val="false"/>
          <w:color w:val="000000"/>
          <w:sz w:val="28"/>
        </w:rPr>
        <w:t>
1.  Обл. ЕҰА
</w:t>
      </w:r>
      <w:r>
        <w:br/>
      </w:r>
      <w:r>
        <w:rPr>
          <w:rFonts w:ascii="Times New Roman"/>
          <w:b w:val="false"/>
          <w:i w:val="false"/>
          <w:color w:val="000000"/>
          <w:sz w:val="28"/>
        </w:rPr>
        <w:t>
2.  АМКК мекеме 
</w:t>
      </w:r>
      <w:r>
        <w:br/>
      </w:r>
      <w:r>
        <w:rPr>
          <w:rFonts w:ascii="Times New Roman"/>
          <w:b w:val="false"/>
          <w:i w:val="false"/>
          <w:color w:val="000000"/>
          <w:sz w:val="28"/>
        </w:rPr>
        <w:t>
    (ұйымдары)
</w:t>
      </w:r>
      <w:r>
        <w:br/>
      </w:r>
      <w:r>
        <w:rPr>
          <w:rFonts w:ascii="Times New Roman"/>
          <w:b w:val="false"/>
          <w:i w:val="false"/>
          <w:color w:val="000000"/>
          <w:sz w:val="28"/>
        </w:rPr>
        <w:t>
    ОДА (отбасылық 
</w:t>
      </w:r>
      <w:r>
        <w:br/>
      </w:r>
      <w:r>
        <w:rPr>
          <w:rFonts w:ascii="Times New Roman"/>
          <w:b w:val="false"/>
          <w:i w:val="false"/>
          <w:color w:val="000000"/>
          <w:sz w:val="28"/>
        </w:rPr>
        <w:t>
    дәрігерлік
</w:t>
      </w:r>
      <w:r>
        <w:br/>
      </w:r>
      <w:r>
        <w:rPr>
          <w:rFonts w:ascii="Times New Roman"/>
          <w:b w:val="false"/>
          <w:i w:val="false"/>
          <w:color w:val="000000"/>
          <w:sz w:val="28"/>
        </w:rPr>
        <w:t>
    амбулатория)
</w:t>
      </w:r>
      <w:r>
        <w:br/>
      </w:r>
      <w:r>
        <w:rPr>
          <w:rFonts w:ascii="Times New Roman"/>
          <w:b w:val="false"/>
          <w:i w:val="false"/>
          <w:color w:val="000000"/>
          <w:sz w:val="28"/>
        </w:rPr>
        <w:t>
    Аудандық емхана
</w:t>
      </w:r>
      <w:r>
        <w:br/>
      </w:r>
      <w:r>
        <w:rPr>
          <w:rFonts w:ascii="Times New Roman"/>
          <w:b w:val="false"/>
          <w:i w:val="false"/>
          <w:color w:val="000000"/>
          <w:sz w:val="28"/>
        </w:rPr>
        <w:t>
    Қалалық емхана    
</w:t>
      </w:r>
      <w:r>
        <w:br/>
      </w:r>
      <w:r>
        <w:rPr>
          <w:rFonts w:ascii="Times New Roman"/>
          <w:b w:val="false"/>
          <w:i w:val="false"/>
          <w:color w:val="000000"/>
          <w:sz w:val="28"/>
        </w:rPr>
        <w:t>
    Қалалық балалар
</w:t>
      </w:r>
      <w:r>
        <w:br/>
      </w:r>
      <w:r>
        <w:rPr>
          <w:rFonts w:ascii="Times New Roman"/>
          <w:b w:val="false"/>
          <w:i w:val="false"/>
          <w:color w:val="000000"/>
          <w:sz w:val="28"/>
        </w:rPr>
        <w:t>
    емханасы
</w:t>
      </w:r>
      <w:r>
        <w:br/>
      </w:r>
      <w:r>
        <w:rPr>
          <w:rFonts w:ascii="Times New Roman"/>
          <w:b w:val="false"/>
          <w:i w:val="false"/>
          <w:color w:val="000000"/>
          <w:sz w:val="28"/>
        </w:rPr>
        <w:t>
    Әйелдер консуль.
</w:t>
      </w:r>
      <w:r>
        <w:br/>
      </w:r>
      <w:r>
        <w:rPr>
          <w:rFonts w:ascii="Times New Roman"/>
          <w:b w:val="false"/>
          <w:i w:val="false"/>
          <w:color w:val="000000"/>
          <w:sz w:val="28"/>
        </w:rPr>
        <w:t>
    тациясы
</w:t>
      </w:r>
      <w:r>
        <w:br/>
      </w:r>
      <w:r>
        <w:rPr>
          <w:rFonts w:ascii="Times New Roman"/>
          <w:b w:val="false"/>
          <w:i w:val="false"/>
          <w:color w:val="000000"/>
          <w:sz w:val="28"/>
        </w:rPr>
        <w:t>
3.  ЖМҚ       
</w:t>
      </w:r>
      <w:r>
        <w:br/>
      </w:r>
      <w:r>
        <w:rPr>
          <w:rFonts w:ascii="Times New Roman"/>
          <w:b w:val="false"/>
          <w:i w:val="false"/>
          <w:color w:val="000000"/>
          <w:sz w:val="28"/>
        </w:rPr>
        <w:t>
4.  Диспансерлер
</w:t>
      </w:r>
      <w:r>
        <w:br/>
      </w:r>
      <w:r>
        <w:rPr>
          <w:rFonts w:ascii="Times New Roman"/>
          <w:b w:val="false"/>
          <w:i w:val="false"/>
          <w:color w:val="000000"/>
          <w:sz w:val="28"/>
        </w:rPr>
        <w:t>
    Туберкулезге
</w:t>
      </w:r>
      <w:r>
        <w:br/>
      </w:r>
      <w:r>
        <w:rPr>
          <w:rFonts w:ascii="Times New Roman"/>
          <w:b w:val="false"/>
          <w:i w:val="false"/>
          <w:color w:val="000000"/>
          <w:sz w:val="28"/>
        </w:rPr>
        <w:t>
    қарсы        
</w:t>
      </w:r>
      <w:r>
        <w:br/>
      </w:r>
      <w:r>
        <w:rPr>
          <w:rFonts w:ascii="Times New Roman"/>
          <w:b w:val="false"/>
          <w:i w:val="false"/>
          <w:color w:val="000000"/>
          <w:sz w:val="28"/>
        </w:rPr>
        <w:t>
    Онкологиялық
</w:t>
      </w:r>
      <w:r>
        <w:br/>
      </w:r>
      <w:r>
        <w:rPr>
          <w:rFonts w:ascii="Times New Roman"/>
          <w:b w:val="false"/>
          <w:i w:val="false"/>
          <w:color w:val="000000"/>
          <w:sz w:val="28"/>
        </w:rPr>
        <w:t>
    Тері-венерологиялық
</w:t>
      </w:r>
      <w:r>
        <w:br/>
      </w:r>
      <w:r>
        <w:rPr>
          <w:rFonts w:ascii="Times New Roman"/>
          <w:b w:val="false"/>
          <w:i w:val="false"/>
          <w:color w:val="000000"/>
          <w:sz w:val="28"/>
        </w:rPr>
        <w:t>
    Психо-неврологиялық
</w:t>
      </w:r>
      <w:r>
        <w:br/>
      </w:r>
      <w:r>
        <w:rPr>
          <w:rFonts w:ascii="Times New Roman"/>
          <w:b w:val="false"/>
          <w:i w:val="false"/>
          <w:color w:val="000000"/>
          <w:sz w:val="28"/>
        </w:rPr>
        <w:t>
    Наркологиялық    
</w:t>
      </w:r>
      <w:r>
        <w:br/>
      </w:r>
      <w:r>
        <w:rPr>
          <w:rFonts w:ascii="Times New Roman"/>
          <w:b w:val="false"/>
          <w:i w:val="false"/>
          <w:color w:val="000000"/>
          <w:sz w:val="28"/>
        </w:rPr>
        <w:t>
5.  Кеңестік-диагнос.
</w:t>
      </w:r>
      <w:r>
        <w:br/>
      </w:r>
      <w:r>
        <w:rPr>
          <w:rFonts w:ascii="Times New Roman"/>
          <w:b w:val="false"/>
          <w:i w:val="false"/>
          <w:color w:val="000000"/>
          <w:sz w:val="28"/>
        </w:rPr>
        <w:t>
    тикалық емханалар,
</w:t>
      </w:r>
      <w:r>
        <w:br/>
      </w:r>
      <w:r>
        <w:rPr>
          <w:rFonts w:ascii="Times New Roman"/>
          <w:b w:val="false"/>
          <w:i w:val="false"/>
          <w:color w:val="000000"/>
          <w:sz w:val="28"/>
        </w:rPr>
        <w:t>
    орталықтар
</w:t>
      </w:r>
      <w:r>
        <w:br/>
      </w:r>
      <w:r>
        <w:rPr>
          <w:rFonts w:ascii="Times New Roman"/>
          <w:b w:val="false"/>
          <w:i w:val="false"/>
          <w:color w:val="000000"/>
          <w:sz w:val="28"/>
        </w:rPr>
        <w:t>
6.  Жеке меншік ЕҰА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Оның ішінде:
</w:t>
      </w:r>
      <w:r>
        <w:br/>
      </w:r>
      <w:r>
        <w:rPr>
          <w:rFonts w:ascii="Times New Roman"/>
          <w:b w:val="false"/>
          <w:i w:val="false"/>
          <w:color w:val="000000"/>
          <w:sz w:val="28"/>
        </w:rPr>
        <w:t>
    Күндізгі ауруханалар
</w:t>
      </w:r>
      <w:r>
        <w:br/>
      </w:r>
      <w:r>
        <w:rPr>
          <w:rFonts w:ascii="Times New Roman"/>
          <w:b w:val="false"/>
          <w:i w:val="false"/>
          <w:color w:val="000000"/>
          <w:sz w:val="28"/>
        </w:rPr>
        <w:t>
    Оның ішінде:
</w:t>
      </w:r>
      <w:r>
        <w:br/>
      </w:r>
      <w:r>
        <w:rPr>
          <w:rFonts w:ascii="Times New Roman"/>
          <w:b w:val="false"/>
          <w:i w:val="false"/>
          <w:color w:val="000000"/>
          <w:sz w:val="28"/>
        </w:rPr>
        <w:t>
    Күндізгі ауруханалар
</w:t>
      </w:r>
      <w:r>
        <w:br/>
      </w:r>
      <w:r>
        <w:rPr>
          <w:rFonts w:ascii="Times New Roman"/>
          <w:b w:val="false"/>
          <w:i w:val="false"/>
          <w:color w:val="000000"/>
          <w:sz w:val="28"/>
        </w:rPr>
        <w:t>
    Үйдегі аурухана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N 8 Кесте (Тегін медициналық көмектің кепілдендірілген көлемінің
</w:t>
      </w:r>
      <w:r>
        <w:br/>
      </w:r>
      <w:r>
        <w:rPr>
          <w:rFonts w:ascii="Times New Roman"/>
          <w:b w:val="false"/>
          <w:i w:val="false"/>
          <w:color w:val="000000"/>
          <w:sz w:val="28"/>
        </w:rPr>
        <w:t>
бағалауы мен талдауын жүргізудің ережелеріне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РМҚК... филиалы бойынша... айы 2000 ж. стоматологиялық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медициналық көмектің сапасы деңгейін (МКСД) бағалайтын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жинақтық деректері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!ЕҰА аталуы       ! МКСД бағасының саны
</w:t>
      </w:r>
      <w:r>
        <w:br/>
      </w:r>
      <w:r>
        <w:rPr>
          <w:rFonts w:ascii="Times New Roman"/>
          <w:b w:val="false"/>
          <w:i w:val="false"/>
          <w:color w:val="000000"/>
          <w:sz w:val="28"/>
        </w:rPr>
        <w:t>
п/п!                 !----------------------------------------------
</w:t>
      </w:r>
      <w:r>
        <w:br/>
      </w:r>
      <w:r>
        <w:rPr>
          <w:rFonts w:ascii="Times New Roman"/>
          <w:b w:val="false"/>
          <w:i w:val="false"/>
          <w:color w:val="000000"/>
          <w:sz w:val="28"/>
        </w:rPr>
        <w:t>
   !                 !Барлығы !           оның ішінде
</w:t>
      </w:r>
      <w:r>
        <w:br/>
      </w:r>
      <w:r>
        <w:rPr>
          <w:rFonts w:ascii="Times New Roman"/>
          <w:b w:val="false"/>
          <w:i w:val="false"/>
          <w:color w:val="000000"/>
          <w:sz w:val="28"/>
        </w:rPr>
        <w:t>
   !                 !        !-------------------------------------
</w:t>
      </w:r>
      <w:r>
        <w:br/>
      </w:r>
      <w:r>
        <w:rPr>
          <w:rFonts w:ascii="Times New Roman"/>
          <w:b w:val="false"/>
          <w:i w:val="false"/>
          <w:color w:val="000000"/>
          <w:sz w:val="28"/>
        </w:rPr>
        <w:t>
   !                 !        !Жоғары!Жеткілікті!Орташа!Орташа!Төмен
</w:t>
      </w:r>
      <w:r>
        <w:br/>
      </w:r>
      <w:r>
        <w:rPr>
          <w:rFonts w:ascii="Times New Roman"/>
          <w:b w:val="false"/>
          <w:i w:val="false"/>
          <w:color w:val="000000"/>
          <w:sz w:val="28"/>
        </w:rPr>
        <w:t>
   !                 !        !      !жоғары    !      !дан   !
</w:t>
      </w:r>
      <w:r>
        <w:br/>
      </w:r>
      <w:r>
        <w:rPr>
          <w:rFonts w:ascii="Times New Roman"/>
          <w:b w:val="false"/>
          <w:i w:val="false"/>
          <w:color w:val="000000"/>
          <w:sz w:val="28"/>
        </w:rPr>
        <w:t>
   !                 !        !      !          !      !төмен !
</w:t>
      </w:r>
      <w:r>
        <w:br/>
      </w:r>
      <w:r>
        <w:rPr>
          <w:rFonts w:ascii="Times New Roman"/>
          <w:b w:val="false"/>
          <w:i w:val="false"/>
          <w:color w:val="000000"/>
          <w:sz w:val="28"/>
        </w:rPr>
        <w:t>
--------------------------------------------------------------------
</w:t>
      </w:r>
      <w:r>
        <w:br/>
      </w:r>
      <w:r>
        <w:rPr>
          <w:rFonts w:ascii="Times New Roman"/>
          <w:b w:val="false"/>
          <w:i w:val="false"/>
          <w:color w:val="000000"/>
          <w:sz w:val="28"/>
        </w:rPr>
        <w:t>
1.  Обл. ЕҰА
</w:t>
      </w:r>
      <w:r>
        <w:br/>
      </w:r>
      <w:r>
        <w:rPr>
          <w:rFonts w:ascii="Times New Roman"/>
          <w:b w:val="false"/>
          <w:i w:val="false"/>
          <w:color w:val="000000"/>
          <w:sz w:val="28"/>
        </w:rPr>
        <w:t>
2.  АМКК мекеме 
</w:t>
      </w:r>
      <w:r>
        <w:br/>
      </w:r>
      <w:r>
        <w:rPr>
          <w:rFonts w:ascii="Times New Roman"/>
          <w:b w:val="false"/>
          <w:i w:val="false"/>
          <w:color w:val="000000"/>
          <w:sz w:val="28"/>
        </w:rPr>
        <w:t>
    (ұйымдары)
</w:t>
      </w:r>
      <w:r>
        <w:br/>
      </w:r>
      <w:r>
        <w:rPr>
          <w:rFonts w:ascii="Times New Roman"/>
          <w:b w:val="false"/>
          <w:i w:val="false"/>
          <w:color w:val="000000"/>
          <w:sz w:val="28"/>
        </w:rPr>
        <w:t>
    ОДА (отбасылық
</w:t>
      </w:r>
      <w:r>
        <w:br/>
      </w:r>
      <w:r>
        <w:rPr>
          <w:rFonts w:ascii="Times New Roman"/>
          <w:b w:val="false"/>
          <w:i w:val="false"/>
          <w:color w:val="000000"/>
          <w:sz w:val="28"/>
        </w:rPr>
        <w:t>
    дәрігерлік
</w:t>
      </w:r>
      <w:r>
        <w:br/>
      </w:r>
      <w:r>
        <w:rPr>
          <w:rFonts w:ascii="Times New Roman"/>
          <w:b w:val="false"/>
          <w:i w:val="false"/>
          <w:color w:val="000000"/>
          <w:sz w:val="28"/>
        </w:rPr>
        <w:t>
    амбулатория)
</w:t>
      </w:r>
      <w:r>
        <w:br/>
      </w:r>
      <w:r>
        <w:rPr>
          <w:rFonts w:ascii="Times New Roman"/>
          <w:b w:val="false"/>
          <w:i w:val="false"/>
          <w:color w:val="000000"/>
          <w:sz w:val="28"/>
        </w:rPr>
        <w:t>
    Аудандық емхана
</w:t>
      </w:r>
      <w:r>
        <w:br/>
      </w:r>
      <w:r>
        <w:rPr>
          <w:rFonts w:ascii="Times New Roman"/>
          <w:b w:val="false"/>
          <w:i w:val="false"/>
          <w:color w:val="000000"/>
          <w:sz w:val="28"/>
        </w:rPr>
        <w:t>
    Қалалық емхана    
</w:t>
      </w:r>
      <w:r>
        <w:br/>
      </w:r>
      <w:r>
        <w:rPr>
          <w:rFonts w:ascii="Times New Roman"/>
          <w:b w:val="false"/>
          <w:i w:val="false"/>
          <w:color w:val="000000"/>
          <w:sz w:val="28"/>
        </w:rPr>
        <w:t>
    Қалалық балалар
</w:t>
      </w:r>
      <w:r>
        <w:br/>
      </w:r>
      <w:r>
        <w:rPr>
          <w:rFonts w:ascii="Times New Roman"/>
          <w:b w:val="false"/>
          <w:i w:val="false"/>
          <w:color w:val="000000"/>
          <w:sz w:val="28"/>
        </w:rPr>
        <w:t>
    емханасы
</w:t>
      </w:r>
      <w:r>
        <w:br/>
      </w:r>
      <w:r>
        <w:rPr>
          <w:rFonts w:ascii="Times New Roman"/>
          <w:b w:val="false"/>
          <w:i w:val="false"/>
          <w:color w:val="000000"/>
          <w:sz w:val="28"/>
        </w:rPr>
        <w:t>
    Әйелдер консуль.
</w:t>
      </w:r>
      <w:r>
        <w:br/>
      </w:r>
      <w:r>
        <w:rPr>
          <w:rFonts w:ascii="Times New Roman"/>
          <w:b w:val="false"/>
          <w:i w:val="false"/>
          <w:color w:val="000000"/>
          <w:sz w:val="28"/>
        </w:rPr>
        <w:t>
    тациясы
</w:t>
      </w:r>
      <w:r>
        <w:br/>
      </w:r>
      <w:r>
        <w:rPr>
          <w:rFonts w:ascii="Times New Roman"/>
          <w:b w:val="false"/>
          <w:i w:val="false"/>
          <w:color w:val="000000"/>
          <w:sz w:val="28"/>
        </w:rPr>
        <w:t>
3.  ЖМҚ       
</w:t>
      </w:r>
      <w:r>
        <w:br/>
      </w:r>
      <w:r>
        <w:rPr>
          <w:rFonts w:ascii="Times New Roman"/>
          <w:b w:val="false"/>
          <w:i w:val="false"/>
          <w:color w:val="000000"/>
          <w:sz w:val="28"/>
        </w:rPr>
        <w:t>
4.  Диспансерлер
</w:t>
      </w:r>
      <w:r>
        <w:br/>
      </w:r>
      <w:r>
        <w:rPr>
          <w:rFonts w:ascii="Times New Roman"/>
          <w:b w:val="false"/>
          <w:i w:val="false"/>
          <w:color w:val="000000"/>
          <w:sz w:val="28"/>
        </w:rPr>
        <w:t>
    Туберкулезге
</w:t>
      </w:r>
      <w:r>
        <w:br/>
      </w:r>
      <w:r>
        <w:rPr>
          <w:rFonts w:ascii="Times New Roman"/>
          <w:b w:val="false"/>
          <w:i w:val="false"/>
          <w:color w:val="000000"/>
          <w:sz w:val="28"/>
        </w:rPr>
        <w:t>
    қарсы        
</w:t>
      </w:r>
      <w:r>
        <w:br/>
      </w:r>
      <w:r>
        <w:rPr>
          <w:rFonts w:ascii="Times New Roman"/>
          <w:b w:val="false"/>
          <w:i w:val="false"/>
          <w:color w:val="000000"/>
          <w:sz w:val="28"/>
        </w:rPr>
        <w:t>
    Онкологиялық
</w:t>
      </w:r>
      <w:r>
        <w:br/>
      </w:r>
      <w:r>
        <w:rPr>
          <w:rFonts w:ascii="Times New Roman"/>
          <w:b w:val="false"/>
          <w:i w:val="false"/>
          <w:color w:val="000000"/>
          <w:sz w:val="28"/>
        </w:rPr>
        <w:t>
    Тері-венероло.
</w:t>
      </w:r>
      <w:r>
        <w:br/>
      </w:r>
      <w:r>
        <w:rPr>
          <w:rFonts w:ascii="Times New Roman"/>
          <w:b w:val="false"/>
          <w:i w:val="false"/>
          <w:color w:val="000000"/>
          <w:sz w:val="28"/>
        </w:rPr>
        <w:t>
    гиялық
</w:t>
      </w:r>
      <w:r>
        <w:br/>
      </w:r>
      <w:r>
        <w:rPr>
          <w:rFonts w:ascii="Times New Roman"/>
          <w:b w:val="false"/>
          <w:i w:val="false"/>
          <w:color w:val="000000"/>
          <w:sz w:val="28"/>
        </w:rPr>
        <w:t>
    Психо-невроло.
</w:t>
      </w:r>
      <w:r>
        <w:br/>
      </w:r>
      <w:r>
        <w:rPr>
          <w:rFonts w:ascii="Times New Roman"/>
          <w:b w:val="false"/>
          <w:i w:val="false"/>
          <w:color w:val="000000"/>
          <w:sz w:val="28"/>
        </w:rPr>
        <w:t>
    гиялық
</w:t>
      </w:r>
      <w:r>
        <w:br/>
      </w:r>
      <w:r>
        <w:rPr>
          <w:rFonts w:ascii="Times New Roman"/>
          <w:b w:val="false"/>
          <w:i w:val="false"/>
          <w:color w:val="000000"/>
          <w:sz w:val="28"/>
        </w:rPr>
        <w:t>
    Наркологиялық    
</w:t>
      </w:r>
      <w:r>
        <w:br/>
      </w:r>
      <w:r>
        <w:rPr>
          <w:rFonts w:ascii="Times New Roman"/>
          <w:b w:val="false"/>
          <w:i w:val="false"/>
          <w:color w:val="000000"/>
          <w:sz w:val="28"/>
        </w:rPr>
        <w:t>
5.  Кеңестік-диагнос.
</w:t>
      </w:r>
      <w:r>
        <w:br/>
      </w:r>
      <w:r>
        <w:rPr>
          <w:rFonts w:ascii="Times New Roman"/>
          <w:b w:val="false"/>
          <w:i w:val="false"/>
          <w:color w:val="000000"/>
          <w:sz w:val="28"/>
        </w:rPr>
        <w:t>
    тикалық емханалар,
</w:t>
      </w:r>
      <w:r>
        <w:br/>
      </w:r>
      <w:r>
        <w:rPr>
          <w:rFonts w:ascii="Times New Roman"/>
          <w:b w:val="false"/>
          <w:i w:val="false"/>
          <w:color w:val="000000"/>
          <w:sz w:val="28"/>
        </w:rPr>
        <w:t>
    орталықтар
</w:t>
      </w:r>
      <w:r>
        <w:br/>
      </w:r>
      <w:r>
        <w:rPr>
          <w:rFonts w:ascii="Times New Roman"/>
          <w:b w:val="false"/>
          <w:i w:val="false"/>
          <w:color w:val="000000"/>
          <w:sz w:val="28"/>
        </w:rPr>
        <w:t>
6.  Жеке меншік ЕҰА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Оның ішінде:
</w:t>
      </w:r>
      <w:r>
        <w:br/>
      </w:r>
      <w:r>
        <w:rPr>
          <w:rFonts w:ascii="Times New Roman"/>
          <w:b w:val="false"/>
          <w:i w:val="false"/>
          <w:color w:val="000000"/>
          <w:sz w:val="28"/>
        </w:rPr>
        <w:t>
    Күндізгі ауруханалар
</w:t>
      </w:r>
      <w:r>
        <w:br/>
      </w:r>
      <w:r>
        <w:rPr>
          <w:rFonts w:ascii="Times New Roman"/>
          <w:b w:val="false"/>
          <w:i w:val="false"/>
          <w:color w:val="000000"/>
          <w:sz w:val="28"/>
        </w:rPr>
        <w:t>
    Оның ішінде
</w:t>
      </w:r>
      <w:r>
        <w:br/>
      </w:r>
      <w:r>
        <w:rPr>
          <w:rFonts w:ascii="Times New Roman"/>
          <w:b w:val="false"/>
          <w:i w:val="false"/>
          <w:color w:val="000000"/>
          <w:sz w:val="28"/>
        </w:rPr>
        <w:t>
    Күндізгі ауруханалар
</w:t>
      </w:r>
      <w:r>
        <w:br/>
      </w:r>
      <w:r>
        <w:rPr>
          <w:rFonts w:ascii="Times New Roman"/>
          <w:b w:val="false"/>
          <w:i w:val="false"/>
          <w:color w:val="000000"/>
          <w:sz w:val="28"/>
        </w:rPr>
        <w:t>
    Үйдегі аурухана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Бөлім бастығы 
</w:t>
      </w:r>
    </w:p>
    <w:p>
      <w:pPr>
        <w:spacing w:after="0"/>
        <w:ind w:left="0"/>
        <w:jc w:val="both"/>
      </w:pPr>
      <w:r>
        <w:rPr>
          <w:rFonts w:ascii="Times New Roman"/>
          <w:b w:val="false"/>
          <w:i w:val="false"/>
          <w:color w:val="000000"/>
          <w:sz w:val="28"/>
        </w:rPr>
        <w:t>
N 9 Кесте (Тегін медициналық көмектің кепілдендірілген көлемінің
</w:t>
      </w:r>
      <w:r>
        <w:br/>
      </w:r>
      <w:r>
        <w:rPr>
          <w:rFonts w:ascii="Times New Roman"/>
          <w:b w:val="false"/>
          <w:i w:val="false"/>
          <w:color w:val="000000"/>
          <w:sz w:val="28"/>
        </w:rPr>
        <w:t>
бағалауы мен талдауын жүргізудің ережелеріне 11-Қосымша)
</w:t>
      </w:r>
      <w:r>
        <w:br/>
      </w:r>
      <w:r>
        <w:rPr>
          <w:rFonts w:ascii="Times New Roman"/>
          <w:b w:val="false"/>
          <w:i w:val="false"/>
          <w:color w:val="000000"/>
          <w:sz w:val="28"/>
        </w:rPr>
        <w:t>
</w:t>
      </w:r>
      <w:r>
        <w:rPr>
          <w:rFonts w:ascii="Times New Roman"/>
          <w:b/>
          <w:i w:val="false"/>
          <w:color w:val="000000"/>
          <w:sz w:val="28"/>
        </w:rPr>
        <w:t>
РМҚК... филиалы бойынша... айы 2000 ж. ауруханалық қызмет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медициналық көмектің сапасы (МКСД) деңгейін бағалайтын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жинақтық деректері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!ЕҰА аталуы      ! МКСД бағасының саны      
</w:t>
      </w:r>
      <w:r>
        <w:br/>
      </w:r>
      <w:r>
        <w:rPr>
          <w:rFonts w:ascii="Times New Roman"/>
          <w:b w:val="false"/>
          <w:i w:val="false"/>
          <w:color w:val="000000"/>
          <w:sz w:val="28"/>
        </w:rPr>
        <w:t>
п/п!                !-----------------------------------------------
</w:t>
      </w:r>
      <w:r>
        <w:br/>
      </w:r>
      <w:r>
        <w:rPr>
          <w:rFonts w:ascii="Times New Roman"/>
          <w:b w:val="false"/>
          <w:i w:val="false"/>
          <w:color w:val="000000"/>
          <w:sz w:val="28"/>
        </w:rPr>
        <w:t>
   !                !Барлығы!           оның ішінде
</w:t>
      </w:r>
      <w:r>
        <w:br/>
      </w:r>
      <w:r>
        <w:rPr>
          <w:rFonts w:ascii="Times New Roman"/>
          <w:b w:val="false"/>
          <w:i w:val="false"/>
          <w:color w:val="000000"/>
          <w:sz w:val="28"/>
        </w:rPr>
        <w:t>
   !                !       !--------------------------------------
</w:t>
      </w:r>
      <w:r>
        <w:br/>
      </w:r>
      <w:r>
        <w:rPr>
          <w:rFonts w:ascii="Times New Roman"/>
          <w:b w:val="false"/>
          <w:i w:val="false"/>
          <w:color w:val="000000"/>
          <w:sz w:val="28"/>
        </w:rPr>
        <w:t>
   !                !       !Жоғары !Жеткілікті!Орташа!Орташа!Төмен 
</w:t>
      </w:r>
      <w:r>
        <w:br/>
      </w:r>
      <w:r>
        <w:rPr>
          <w:rFonts w:ascii="Times New Roman"/>
          <w:b w:val="false"/>
          <w:i w:val="false"/>
          <w:color w:val="000000"/>
          <w:sz w:val="28"/>
        </w:rPr>
        <w:t>
   !                !       !       !жоғары    !      !дан   !
</w:t>
      </w:r>
      <w:r>
        <w:br/>
      </w:r>
      <w:r>
        <w:rPr>
          <w:rFonts w:ascii="Times New Roman"/>
          <w:b w:val="false"/>
          <w:i w:val="false"/>
          <w:color w:val="000000"/>
          <w:sz w:val="28"/>
        </w:rPr>
        <w:t>
   !                !       !       !          !      !төмен !
</w:t>
      </w:r>
      <w:r>
        <w:br/>
      </w:r>
      <w:r>
        <w:rPr>
          <w:rFonts w:ascii="Times New Roman"/>
          <w:b w:val="false"/>
          <w:i w:val="false"/>
          <w:color w:val="000000"/>
          <w:sz w:val="28"/>
        </w:rPr>
        <w:t>
--------------------------------------------------------------------
</w:t>
      </w:r>
      <w:r>
        <w:br/>
      </w:r>
      <w:r>
        <w:rPr>
          <w:rFonts w:ascii="Times New Roman"/>
          <w:b w:val="false"/>
          <w:i w:val="false"/>
          <w:color w:val="000000"/>
          <w:sz w:val="28"/>
        </w:rPr>
        <w:t>
1.  Обл. ЕҰА
</w:t>
      </w:r>
      <w:r>
        <w:br/>
      </w:r>
      <w:r>
        <w:rPr>
          <w:rFonts w:ascii="Times New Roman"/>
          <w:b w:val="false"/>
          <w:i w:val="false"/>
          <w:color w:val="000000"/>
          <w:sz w:val="28"/>
        </w:rPr>
        <w:t>
2.  АМКК мекеме 
</w:t>
      </w:r>
      <w:r>
        <w:br/>
      </w:r>
      <w:r>
        <w:rPr>
          <w:rFonts w:ascii="Times New Roman"/>
          <w:b w:val="false"/>
          <w:i w:val="false"/>
          <w:color w:val="000000"/>
          <w:sz w:val="28"/>
        </w:rPr>
        <w:t>
   (ұйымдары)
</w:t>
      </w:r>
      <w:r>
        <w:br/>
      </w:r>
      <w:r>
        <w:rPr>
          <w:rFonts w:ascii="Times New Roman"/>
          <w:b w:val="false"/>
          <w:i w:val="false"/>
          <w:color w:val="000000"/>
          <w:sz w:val="28"/>
        </w:rPr>
        <w:t>
    ОДА (отбасылық
</w:t>
      </w:r>
      <w:r>
        <w:br/>
      </w:r>
      <w:r>
        <w:rPr>
          <w:rFonts w:ascii="Times New Roman"/>
          <w:b w:val="false"/>
          <w:i w:val="false"/>
          <w:color w:val="000000"/>
          <w:sz w:val="28"/>
        </w:rPr>
        <w:t>
    дәрігерлік
</w:t>
      </w:r>
      <w:r>
        <w:br/>
      </w:r>
      <w:r>
        <w:rPr>
          <w:rFonts w:ascii="Times New Roman"/>
          <w:b w:val="false"/>
          <w:i w:val="false"/>
          <w:color w:val="000000"/>
          <w:sz w:val="28"/>
        </w:rPr>
        <w:t>
    амбулатория)
</w:t>
      </w:r>
      <w:r>
        <w:br/>
      </w:r>
      <w:r>
        <w:rPr>
          <w:rFonts w:ascii="Times New Roman"/>
          <w:b w:val="false"/>
          <w:i w:val="false"/>
          <w:color w:val="000000"/>
          <w:sz w:val="28"/>
        </w:rPr>
        <w:t>
    Аудандық емхана
</w:t>
      </w:r>
      <w:r>
        <w:br/>
      </w:r>
      <w:r>
        <w:rPr>
          <w:rFonts w:ascii="Times New Roman"/>
          <w:b w:val="false"/>
          <w:i w:val="false"/>
          <w:color w:val="000000"/>
          <w:sz w:val="28"/>
        </w:rPr>
        <w:t>
    Қалалық емхана    
</w:t>
      </w:r>
      <w:r>
        <w:br/>
      </w:r>
      <w:r>
        <w:rPr>
          <w:rFonts w:ascii="Times New Roman"/>
          <w:b w:val="false"/>
          <w:i w:val="false"/>
          <w:color w:val="000000"/>
          <w:sz w:val="28"/>
        </w:rPr>
        <w:t>
    Қалалық балалар
</w:t>
      </w:r>
      <w:r>
        <w:br/>
      </w:r>
      <w:r>
        <w:rPr>
          <w:rFonts w:ascii="Times New Roman"/>
          <w:b w:val="false"/>
          <w:i w:val="false"/>
          <w:color w:val="000000"/>
          <w:sz w:val="28"/>
        </w:rPr>
        <w:t>
    емханасы
</w:t>
      </w:r>
      <w:r>
        <w:br/>
      </w:r>
      <w:r>
        <w:rPr>
          <w:rFonts w:ascii="Times New Roman"/>
          <w:b w:val="false"/>
          <w:i w:val="false"/>
          <w:color w:val="000000"/>
          <w:sz w:val="28"/>
        </w:rPr>
        <w:t>
    Әйелдер консуль.
</w:t>
      </w:r>
      <w:r>
        <w:br/>
      </w:r>
      <w:r>
        <w:rPr>
          <w:rFonts w:ascii="Times New Roman"/>
          <w:b w:val="false"/>
          <w:i w:val="false"/>
          <w:color w:val="000000"/>
          <w:sz w:val="28"/>
        </w:rPr>
        <w:t>
    тациясы
</w:t>
      </w:r>
      <w:r>
        <w:br/>
      </w:r>
      <w:r>
        <w:rPr>
          <w:rFonts w:ascii="Times New Roman"/>
          <w:b w:val="false"/>
          <w:i w:val="false"/>
          <w:color w:val="000000"/>
          <w:sz w:val="28"/>
        </w:rPr>
        <w:t>
3.  ЖМҚ       
</w:t>
      </w:r>
      <w:r>
        <w:br/>
      </w:r>
      <w:r>
        <w:rPr>
          <w:rFonts w:ascii="Times New Roman"/>
          <w:b w:val="false"/>
          <w:i w:val="false"/>
          <w:color w:val="000000"/>
          <w:sz w:val="28"/>
        </w:rPr>
        <w:t>
4.  Диспансерлер
</w:t>
      </w:r>
      <w:r>
        <w:br/>
      </w:r>
      <w:r>
        <w:rPr>
          <w:rFonts w:ascii="Times New Roman"/>
          <w:b w:val="false"/>
          <w:i w:val="false"/>
          <w:color w:val="000000"/>
          <w:sz w:val="28"/>
        </w:rPr>
        <w:t>
    Туберкулезге
</w:t>
      </w:r>
      <w:r>
        <w:br/>
      </w:r>
      <w:r>
        <w:rPr>
          <w:rFonts w:ascii="Times New Roman"/>
          <w:b w:val="false"/>
          <w:i w:val="false"/>
          <w:color w:val="000000"/>
          <w:sz w:val="28"/>
        </w:rPr>
        <w:t>
    қарсы        
</w:t>
      </w:r>
      <w:r>
        <w:br/>
      </w:r>
      <w:r>
        <w:rPr>
          <w:rFonts w:ascii="Times New Roman"/>
          <w:b w:val="false"/>
          <w:i w:val="false"/>
          <w:color w:val="000000"/>
          <w:sz w:val="28"/>
        </w:rPr>
        <w:t>
    Онкологиялық
</w:t>
      </w:r>
      <w:r>
        <w:br/>
      </w:r>
      <w:r>
        <w:rPr>
          <w:rFonts w:ascii="Times New Roman"/>
          <w:b w:val="false"/>
          <w:i w:val="false"/>
          <w:color w:val="000000"/>
          <w:sz w:val="28"/>
        </w:rPr>
        <w:t>
    Тері-венероло.
</w:t>
      </w:r>
      <w:r>
        <w:br/>
      </w:r>
      <w:r>
        <w:rPr>
          <w:rFonts w:ascii="Times New Roman"/>
          <w:b w:val="false"/>
          <w:i w:val="false"/>
          <w:color w:val="000000"/>
          <w:sz w:val="28"/>
        </w:rPr>
        <w:t>
    гиялық
</w:t>
      </w:r>
      <w:r>
        <w:br/>
      </w:r>
      <w:r>
        <w:rPr>
          <w:rFonts w:ascii="Times New Roman"/>
          <w:b w:val="false"/>
          <w:i w:val="false"/>
          <w:color w:val="000000"/>
          <w:sz w:val="28"/>
        </w:rPr>
        <w:t>
    Психо-невроло.
</w:t>
      </w:r>
      <w:r>
        <w:br/>
      </w:r>
      <w:r>
        <w:rPr>
          <w:rFonts w:ascii="Times New Roman"/>
          <w:b w:val="false"/>
          <w:i w:val="false"/>
          <w:color w:val="000000"/>
          <w:sz w:val="28"/>
        </w:rPr>
        <w:t>
    гиялық
</w:t>
      </w:r>
      <w:r>
        <w:br/>
      </w:r>
      <w:r>
        <w:rPr>
          <w:rFonts w:ascii="Times New Roman"/>
          <w:b w:val="false"/>
          <w:i w:val="false"/>
          <w:color w:val="000000"/>
          <w:sz w:val="28"/>
        </w:rPr>
        <w:t>
    Наркологиялық    
</w:t>
      </w:r>
      <w:r>
        <w:br/>
      </w:r>
      <w:r>
        <w:rPr>
          <w:rFonts w:ascii="Times New Roman"/>
          <w:b w:val="false"/>
          <w:i w:val="false"/>
          <w:color w:val="000000"/>
          <w:sz w:val="28"/>
        </w:rPr>
        <w:t>
5.  Кеңестік-диаг.
</w:t>
      </w:r>
      <w:r>
        <w:br/>
      </w:r>
      <w:r>
        <w:rPr>
          <w:rFonts w:ascii="Times New Roman"/>
          <w:b w:val="false"/>
          <w:i w:val="false"/>
          <w:color w:val="000000"/>
          <w:sz w:val="28"/>
        </w:rPr>
        <w:t>
    ностикалық
</w:t>
      </w:r>
      <w:r>
        <w:br/>
      </w:r>
      <w:r>
        <w:rPr>
          <w:rFonts w:ascii="Times New Roman"/>
          <w:b w:val="false"/>
          <w:i w:val="false"/>
          <w:color w:val="000000"/>
          <w:sz w:val="28"/>
        </w:rPr>
        <w:t>
    емханалар, 
</w:t>
      </w:r>
      <w:r>
        <w:br/>
      </w:r>
      <w:r>
        <w:rPr>
          <w:rFonts w:ascii="Times New Roman"/>
          <w:b w:val="false"/>
          <w:i w:val="false"/>
          <w:color w:val="000000"/>
          <w:sz w:val="28"/>
        </w:rPr>
        <w:t>
    орталықтар
</w:t>
      </w:r>
      <w:r>
        <w:br/>
      </w:r>
      <w:r>
        <w:rPr>
          <w:rFonts w:ascii="Times New Roman"/>
          <w:b w:val="false"/>
          <w:i w:val="false"/>
          <w:color w:val="000000"/>
          <w:sz w:val="28"/>
        </w:rPr>
        <w:t>
6.  Жеке меншік ЕҰА
</w:t>
      </w:r>
      <w:r>
        <w:br/>
      </w:r>
      <w:r>
        <w:rPr>
          <w:rFonts w:ascii="Times New Roman"/>
          <w:b w:val="false"/>
          <w:i w:val="false"/>
          <w:color w:val="000000"/>
          <w:sz w:val="28"/>
        </w:rPr>
        <w:t>
    Барлығы
</w:t>
      </w:r>
      <w:r>
        <w:br/>
      </w:r>
      <w:r>
        <w:rPr>
          <w:rFonts w:ascii="Times New Roman"/>
          <w:b w:val="false"/>
          <w:i w:val="false"/>
          <w:color w:val="000000"/>
          <w:sz w:val="28"/>
        </w:rPr>
        <w:t>
    Оның ішінде қала
</w:t>
      </w:r>
      <w:r>
        <w:br/>
      </w:r>
      <w:r>
        <w:rPr>
          <w:rFonts w:ascii="Times New Roman"/>
          <w:b w:val="false"/>
          <w:i w:val="false"/>
          <w:color w:val="000000"/>
          <w:sz w:val="28"/>
        </w:rPr>
        <w:t>
    Оның ішінде село
</w:t>
      </w:r>
      <w:r>
        <w:br/>
      </w:r>
      <w:r>
        <w:rPr>
          <w:rFonts w:ascii="Times New Roman"/>
          <w:b w:val="false"/>
          <w:i w:val="false"/>
          <w:color w:val="000000"/>
          <w:sz w:val="28"/>
        </w:rPr>
        <w:t>
    Оның ішінде:
</w:t>
      </w:r>
      <w:r>
        <w:br/>
      </w:r>
      <w:r>
        <w:rPr>
          <w:rFonts w:ascii="Times New Roman"/>
          <w:b w:val="false"/>
          <w:i w:val="false"/>
          <w:color w:val="000000"/>
          <w:sz w:val="28"/>
        </w:rPr>
        <w:t>
    Күндізгі ауруханалар
</w:t>
      </w:r>
      <w:r>
        <w:br/>
      </w:r>
      <w:r>
        <w:rPr>
          <w:rFonts w:ascii="Times New Roman"/>
          <w:b w:val="false"/>
          <w:i w:val="false"/>
          <w:color w:val="000000"/>
          <w:sz w:val="28"/>
        </w:rPr>
        <w:t>
    Оның ішінде
</w:t>
      </w:r>
      <w:r>
        <w:br/>
      </w:r>
      <w:r>
        <w:rPr>
          <w:rFonts w:ascii="Times New Roman"/>
          <w:b w:val="false"/>
          <w:i w:val="false"/>
          <w:color w:val="000000"/>
          <w:sz w:val="28"/>
        </w:rPr>
        <w:t>
    Күндізгі ауруханалар
</w:t>
      </w:r>
      <w:r>
        <w:br/>
      </w:r>
      <w:r>
        <w:rPr>
          <w:rFonts w:ascii="Times New Roman"/>
          <w:b w:val="false"/>
          <w:i w:val="false"/>
          <w:color w:val="000000"/>
          <w:sz w:val="28"/>
        </w:rPr>
        <w:t>
    Үйдегі аурухана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Бөлім бастығы         
</w:t>
      </w:r>
      <w:r>
        <w:br/>
      </w:r>
      <w:r>
        <w:rPr>
          <w:rFonts w:ascii="Times New Roman"/>
          <w:b w:val="false"/>
          <w:i w:val="false"/>
          <w:color w:val="000000"/>
          <w:sz w:val="28"/>
        </w:rPr>
        <w:t>
      РГП филиалының басқарушысы        
</w:t>
      </w:r>
    </w:p>
    <w:p>
      <w:pPr>
        <w:spacing w:after="0"/>
        <w:ind w:left="0"/>
        <w:jc w:val="both"/>
      </w:pPr>
      <w:r>
        <w:rPr>
          <w:rFonts w:ascii="Times New Roman"/>
          <w:b w:val="false"/>
          <w:i w:val="false"/>
          <w:color w:val="000000"/>
          <w:sz w:val="28"/>
        </w:rPr>
        <w:t>
Тегiн медициналық көмектiң    
</w:t>
      </w:r>
      <w:r>
        <w:br/>
      </w:r>
      <w:r>
        <w:rPr>
          <w:rFonts w:ascii="Times New Roman"/>
          <w:b w:val="false"/>
          <w:i w:val="false"/>
          <w:color w:val="000000"/>
          <w:sz w:val="28"/>
        </w:rPr>
        <w:t>
кепiлдендiрiлген көлемiнiң сапасын
</w:t>
      </w:r>
      <w:r>
        <w:br/>
      </w:r>
      <w:r>
        <w:rPr>
          <w:rFonts w:ascii="Times New Roman"/>
          <w:b w:val="false"/>
          <w:i w:val="false"/>
          <w:color w:val="000000"/>
          <w:sz w:val="28"/>
        </w:rPr>
        <w:t>
талдау мен баға берудi жүргiзу 
</w:t>
      </w:r>
      <w:r>
        <w:br/>
      </w:r>
      <w:r>
        <w:rPr>
          <w:rFonts w:ascii="Times New Roman"/>
          <w:b w:val="false"/>
          <w:i w:val="false"/>
          <w:color w:val="000000"/>
          <w:sz w:val="28"/>
        </w:rPr>
        <w:t>
тәртiбi туралы Ережеге     
</w:t>
      </w:r>
      <w:r>
        <w:br/>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Медициналық көмектің сапасына талдау және баға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жөнiндегi жалпы мәлiметтер нұсқауы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 N 1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"Мамандықтары бойынша өткiзген сараптаудың көлемi жайлы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жалпы мәлiметтер"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 Бағана
</w:t>
      </w:r>
      <w:r>
        <w:rPr>
          <w:rFonts w:ascii="Times New Roman"/>
          <w:b w:val="false"/>
          <w:i w:val="false"/>
          <w:color w:val="000000"/>
          <w:sz w:val="28"/>
        </w:rPr>
        <w:t>
: "Штаттағы барлық сарапшылар"
</w:t>
      </w:r>
      <w:r>
        <w:br/>
      </w:r>
      <w:r>
        <w:rPr>
          <w:rFonts w:ascii="Times New Roman"/>
          <w:b w:val="false"/>
          <w:i w:val="false"/>
          <w:color w:val="000000"/>
          <w:sz w:val="28"/>
        </w:rPr>
        <w:t>
     Барлық штаттағы сарапшылардың саны "Жиыны" деген қатарда қойылады, демек 8, 13, 18, 23, 28, 33 бағаналардың жиынтығы 2 бағананы құрайды.
</w:t>
      </w:r>
      <w:r>
        <w:br/>
      </w:r>
      <w:r>
        <w:rPr>
          <w:rFonts w:ascii="Times New Roman"/>
          <w:b w:val="false"/>
          <w:i w:val="false"/>
          <w:color w:val="000000"/>
          <w:sz w:val="28"/>
        </w:rPr>
        <w:t>
</w:t>
      </w:r>
      <w:r>
        <w:rPr>
          <w:rFonts w:ascii="Times New Roman"/>
          <w:b/>
          <w:i w:val="false"/>
          <w:color w:val="000000"/>
          <w:sz w:val="28"/>
        </w:rPr>
        <w:t>
3 Бағана:
</w:t>
      </w:r>
      <w:r>
        <w:rPr>
          <w:rFonts w:ascii="Times New Roman"/>
          <w:b w:val="false"/>
          <w:i w:val="false"/>
          <w:color w:val="000000"/>
          <w:sz w:val="28"/>
        </w:rPr>
        <w:t>
 "Сараптаулардың барлығы" 
</w:t>
      </w:r>
      <w:r>
        <w:br/>
      </w:r>
      <w:r>
        <w:rPr>
          <w:rFonts w:ascii="Times New Roman"/>
          <w:b w:val="false"/>
          <w:i w:val="false"/>
          <w:color w:val="000000"/>
          <w:sz w:val="28"/>
        </w:rPr>
        <w:t>
     Есеп беру айында барлық штаттағы сарапшылармен өткiзген сараптауларының барлық саны "Жиыны" деген қатарда қойылады, демек 9, 14, 19, 24, 29, 34 бағаналар жиынтығы 3 бағананы құрайды.
</w:t>
      </w:r>
      <w:r>
        <w:br/>
      </w:r>
      <w:r>
        <w:rPr>
          <w:rFonts w:ascii="Times New Roman"/>
          <w:b w:val="false"/>
          <w:i w:val="false"/>
          <w:color w:val="000000"/>
          <w:sz w:val="28"/>
        </w:rPr>
        <w:t>
</w:t>
      </w:r>
      <w:r>
        <w:rPr>
          <w:rFonts w:ascii="Times New Roman"/>
          <w:b/>
          <w:i w:val="false"/>
          <w:color w:val="000000"/>
          <w:sz w:val="28"/>
        </w:rPr>
        <w:t>
4 Бағана:
</w:t>
      </w:r>
      <w:r>
        <w:rPr>
          <w:rFonts w:ascii="Times New Roman"/>
          <w:b w:val="false"/>
          <w:i w:val="false"/>
          <w:color w:val="000000"/>
          <w:sz w:val="28"/>
        </w:rPr>
        <w:t>
 "Олардың iшiндегi ақаулары бар"
</w:t>
      </w:r>
      <w:r>
        <w:br/>
      </w:r>
      <w:r>
        <w:rPr>
          <w:rFonts w:ascii="Times New Roman"/>
          <w:b w:val="false"/>
          <w:i w:val="false"/>
          <w:color w:val="000000"/>
          <w:sz w:val="28"/>
        </w:rPr>
        <w:t>
     Тегiн кепiлдендiрiлген медициналық көмек көлемiн көрсетуде ұйымдастыру сұрақтарынан да, медициналық көмектiң сапасынан да табылған ақаулары бар сараптаулардың саны осы бағанаға қойылады, 10, 15, 20, 25, 30, 35 бағаналарда соны құрайды. 
</w:t>
      </w:r>
      <w:r>
        <w:br/>
      </w:r>
      <w:r>
        <w:rPr>
          <w:rFonts w:ascii="Times New Roman"/>
          <w:b w:val="false"/>
          <w:i w:val="false"/>
          <w:color w:val="000000"/>
          <w:sz w:val="28"/>
        </w:rPr>
        <w:t>
</w:t>
      </w:r>
      <w:r>
        <w:rPr>
          <w:rFonts w:ascii="Times New Roman"/>
          <w:b/>
          <w:i w:val="false"/>
          <w:color w:val="000000"/>
          <w:sz w:val="28"/>
        </w:rPr>
        <w:t>
5 Бағана:
</w:t>
      </w:r>
      <w:r>
        <w:rPr>
          <w:rFonts w:ascii="Times New Roman"/>
          <w:b w:val="false"/>
          <w:i w:val="false"/>
          <w:color w:val="000000"/>
          <w:sz w:val="28"/>
        </w:rPr>
        <w:t>
 "Ақаулары бар сараптаулардың пайызы" 
</w:t>
      </w:r>
      <w:r>
        <w:br/>
      </w:r>
      <w:r>
        <w:rPr>
          <w:rFonts w:ascii="Times New Roman"/>
          <w:b w:val="false"/>
          <w:i w:val="false"/>
          <w:color w:val="000000"/>
          <w:sz w:val="28"/>
        </w:rPr>
        <w:t>
      Ақаулары бар сараптаулардың пайызы ақаулары бар сараптаулардан барлық өткiзiлген сараптаулардың санынан есептеп шығару Жолымен есептеледi. 
</w:t>
      </w:r>
      <w:r>
        <w:br/>
      </w:r>
      <w:r>
        <w:rPr>
          <w:rFonts w:ascii="Times New Roman"/>
          <w:b w:val="false"/>
          <w:i w:val="false"/>
          <w:color w:val="000000"/>
          <w:sz w:val="28"/>
        </w:rPr>
        <w:t>
</w:t>
      </w:r>
      <w:r>
        <w:rPr>
          <w:rFonts w:ascii="Times New Roman"/>
          <w:b/>
          <w:i w:val="false"/>
          <w:color w:val="000000"/>
          <w:sz w:val="28"/>
        </w:rPr>
        <w:t>
6 Бағана:
</w:t>
      </w:r>
      <w:r>
        <w:rPr>
          <w:rFonts w:ascii="Times New Roman"/>
          <w:b w:val="false"/>
          <w:i w:val="false"/>
          <w:color w:val="000000"/>
          <w:sz w:val="28"/>
        </w:rPr>
        <w:t>
 "Ұйымдастыру сұрақтарының ақаулары бар сараптаулардың саны" 
</w:t>
      </w:r>
      <w:r>
        <w:br/>
      </w:r>
      <w:r>
        <w:rPr>
          <w:rFonts w:ascii="Times New Roman"/>
          <w:b w:val="false"/>
          <w:i w:val="false"/>
          <w:color w:val="000000"/>
          <w:sz w:val="28"/>
        </w:rPr>
        <w:t>
      Оны 11, 16, 21, 26, 31, 36 бағаналардың жиынтығын құрайды. 
</w:t>
      </w:r>
      <w:r>
        <w:br/>
      </w:r>
      <w:r>
        <w:rPr>
          <w:rFonts w:ascii="Times New Roman"/>
          <w:b w:val="false"/>
          <w:i w:val="false"/>
          <w:color w:val="000000"/>
          <w:sz w:val="28"/>
        </w:rPr>
        <w:t>
      Ұйымдастыру сұрақтарының ақаулары бар сараптаулардың барлық саны "Жиыны" - қатарында қойылады. 
</w:t>
      </w:r>
      <w:r>
        <w:br/>
      </w:r>
      <w:r>
        <w:rPr>
          <w:rFonts w:ascii="Times New Roman"/>
          <w:b w:val="false"/>
          <w:i w:val="false"/>
          <w:color w:val="000000"/>
          <w:sz w:val="28"/>
        </w:rPr>
        <w:t>
</w:t>
      </w:r>
      <w:r>
        <w:rPr>
          <w:rFonts w:ascii="Times New Roman"/>
          <w:b/>
          <w:i w:val="false"/>
          <w:color w:val="000000"/>
          <w:sz w:val="28"/>
        </w:rPr>
        <w:t>
7 Бағана:
</w:t>
      </w:r>
      <w:r>
        <w:rPr>
          <w:rFonts w:ascii="Times New Roman"/>
          <w:b w:val="false"/>
          <w:i w:val="false"/>
          <w:color w:val="000000"/>
          <w:sz w:val="28"/>
        </w:rPr>
        <w:t>
 "Медициналық көмектiң сапасының ақаулары бар сараптаулардың саны" 
</w:t>
      </w:r>
      <w:r>
        <w:br/>
      </w:r>
      <w:r>
        <w:rPr>
          <w:rFonts w:ascii="Times New Roman"/>
          <w:b w:val="false"/>
          <w:i w:val="false"/>
          <w:color w:val="000000"/>
          <w:sz w:val="28"/>
        </w:rPr>
        <w:t>
      Оны 12, 17, 22, 27, 32, 37 бағаналардың жиынтығы құрайды. 
</w:t>
      </w:r>
      <w:r>
        <w:br/>
      </w:r>
      <w:r>
        <w:rPr>
          <w:rFonts w:ascii="Times New Roman"/>
          <w:b w:val="false"/>
          <w:i w:val="false"/>
          <w:color w:val="000000"/>
          <w:sz w:val="28"/>
        </w:rPr>
        <w:t>
      Медициналық көмектiң сапасының ақаулары бар сараптаулардың барлық саны "Жиыны" қатарында қойылады. 
</w:t>
      </w:r>
      <w:r>
        <w:br/>
      </w:r>
      <w:r>
        <w:rPr>
          <w:rFonts w:ascii="Times New Roman"/>
          <w:b w:val="false"/>
          <w:i w:val="false"/>
          <w:color w:val="000000"/>
          <w:sz w:val="28"/>
        </w:rPr>
        <w:t>
      6 мен 7 бағаналардың жиынтығы 4 бағананы құрайды. 
</w:t>
      </w:r>
      <w:r>
        <w:br/>
      </w:r>
      <w:r>
        <w:rPr>
          <w:rFonts w:ascii="Times New Roman"/>
          <w:b w:val="false"/>
          <w:i w:val="false"/>
          <w:color w:val="000000"/>
          <w:sz w:val="28"/>
        </w:rPr>
        <w:t>
</w:t>
      </w:r>
      <w:r>
        <w:rPr>
          <w:rFonts w:ascii="Times New Roman"/>
          <w:b/>
          <w:i w:val="false"/>
          <w:color w:val="000000"/>
          <w:sz w:val="28"/>
        </w:rPr>
        <w:t>
8 Бағана:
</w:t>
      </w:r>
      <w:r>
        <w:rPr>
          <w:rFonts w:ascii="Times New Roman"/>
          <w:b w:val="false"/>
          <w:i w:val="false"/>
          <w:color w:val="000000"/>
          <w:sz w:val="28"/>
        </w:rPr>
        <w:t>
 "Штаттағы сарапшылардың саны (терапевтер)" 
</w:t>
      </w:r>
      <w:r>
        <w:br/>
      </w:r>
      <w:r>
        <w:rPr>
          <w:rFonts w:ascii="Times New Roman"/>
          <w:b w:val="false"/>
          <w:i w:val="false"/>
          <w:color w:val="000000"/>
          <w:sz w:val="28"/>
        </w:rPr>
        <w:t>
      "Жиыны" қатарында штаттағы барлық сарапшылардың саны қойылады. 
</w:t>
      </w:r>
      <w:r>
        <w:br/>
      </w:r>
      <w:r>
        <w:rPr>
          <w:rFonts w:ascii="Times New Roman"/>
          <w:b w:val="false"/>
          <w:i w:val="false"/>
          <w:color w:val="000000"/>
          <w:sz w:val="28"/>
        </w:rPr>
        <w:t>
</w:t>
      </w:r>
      <w:r>
        <w:rPr>
          <w:rFonts w:ascii="Times New Roman"/>
          <w:b/>
          <w:i w:val="false"/>
          <w:color w:val="000000"/>
          <w:sz w:val="28"/>
        </w:rPr>
        <w:t>
9 Бағана:
</w:t>
      </w:r>
      <w:r>
        <w:rPr>
          <w:rFonts w:ascii="Times New Roman"/>
          <w:b w:val="false"/>
          <w:i w:val="false"/>
          <w:color w:val="000000"/>
          <w:sz w:val="28"/>
        </w:rPr>
        <w:t>
 "Сарапшылардың терапевтер өткiзген сараптауларының саны" 
</w:t>
      </w:r>
      <w:r>
        <w:br/>
      </w:r>
      <w:r>
        <w:rPr>
          <w:rFonts w:ascii="Times New Roman"/>
          <w:b w:val="false"/>
          <w:i w:val="false"/>
          <w:color w:val="000000"/>
          <w:sz w:val="28"/>
        </w:rPr>
        <w:t>
      Штаттағы сарапшылардың (терапевтер) өткiзген барлық сараптауларлының саны "Жиыны" қатарында қойылады. 
</w:t>
      </w:r>
      <w:r>
        <w:br/>
      </w:r>
      <w:r>
        <w:rPr>
          <w:rFonts w:ascii="Times New Roman"/>
          <w:b w:val="false"/>
          <w:i w:val="false"/>
          <w:color w:val="000000"/>
          <w:sz w:val="28"/>
        </w:rPr>
        <w:t>
</w:t>
      </w:r>
      <w:r>
        <w:rPr>
          <w:rFonts w:ascii="Times New Roman"/>
          <w:b/>
          <w:i w:val="false"/>
          <w:color w:val="000000"/>
          <w:sz w:val="28"/>
        </w:rPr>
        <w:t>
10 Бағана:
</w:t>
      </w:r>
      <w:r>
        <w:rPr>
          <w:rFonts w:ascii="Times New Roman"/>
          <w:b w:val="false"/>
          <w:i w:val="false"/>
          <w:color w:val="000000"/>
          <w:sz w:val="28"/>
        </w:rPr>
        <w:t>
 "Оның iшiнде ақаулары бар" 
</w:t>
      </w:r>
      <w:r>
        <w:br/>
      </w:r>
      <w:r>
        <w:rPr>
          <w:rFonts w:ascii="Times New Roman"/>
          <w:b w:val="false"/>
          <w:i w:val="false"/>
          <w:color w:val="000000"/>
          <w:sz w:val="28"/>
        </w:rPr>
        <w:t>
      Тегiн кепiлдендiрiлген Медициналық көмек көлемi көрсетуде ұйымдастыру сұрақтарынанда, медициналық көмектiң сапасынан да табылған ақаулары бар сараптаулардың саны көрсетiледi. Сарапшылармен (терапевтермен) табылған ақаулары бар сараптаулардың барлық саны "Жиыны" қатарында қойылады. 
</w:t>
      </w:r>
      <w:r>
        <w:br/>
      </w:r>
      <w:r>
        <w:rPr>
          <w:rFonts w:ascii="Times New Roman"/>
          <w:b w:val="false"/>
          <w:i w:val="false"/>
          <w:color w:val="000000"/>
          <w:sz w:val="28"/>
        </w:rPr>
        <w:t>
</w:t>
      </w:r>
      <w:r>
        <w:rPr>
          <w:rFonts w:ascii="Times New Roman"/>
          <w:b/>
          <w:i w:val="false"/>
          <w:color w:val="000000"/>
          <w:sz w:val="28"/>
        </w:rPr>
        <w:t>
11 Бағана:
</w:t>
      </w:r>
      <w:r>
        <w:rPr>
          <w:rFonts w:ascii="Times New Roman"/>
          <w:b w:val="false"/>
          <w:i w:val="false"/>
          <w:color w:val="000000"/>
          <w:sz w:val="28"/>
        </w:rPr>
        <w:t>
 "Соның iшiнде: Ұйымдастыру сұрақтарынан ақаулары бар сараптаудың саны"
</w:t>
      </w:r>
      <w:r>
        <w:br/>
      </w:r>
      <w:r>
        <w:rPr>
          <w:rFonts w:ascii="Times New Roman"/>
          <w:b w:val="false"/>
          <w:i w:val="false"/>
          <w:color w:val="000000"/>
          <w:sz w:val="28"/>
        </w:rPr>
        <w:t>
      Сарапшы-дәрiгерлермен (терапевтермен) табылған ұйымдастыру сұрақтары бар сараптаулардың барлық саны 
</w:t>
      </w:r>
      <w:r>
        <w:br/>
      </w:r>
      <w:r>
        <w:rPr>
          <w:rFonts w:ascii="Times New Roman"/>
          <w:b w:val="false"/>
          <w:i w:val="false"/>
          <w:color w:val="000000"/>
          <w:sz w:val="28"/>
        </w:rPr>
        <w:t>
      "Жиыны" қатарына қойылады.
</w:t>
      </w:r>
      <w:r>
        <w:br/>
      </w:r>
      <w:r>
        <w:rPr>
          <w:rFonts w:ascii="Times New Roman"/>
          <w:b w:val="false"/>
          <w:i w:val="false"/>
          <w:color w:val="000000"/>
          <w:sz w:val="28"/>
        </w:rPr>
        <w:t>
</w:t>
      </w:r>
      <w:r>
        <w:rPr>
          <w:rFonts w:ascii="Times New Roman"/>
          <w:b/>
          <w:i w:val="false"/>
          <w:color w:val="000000"/>
          <w:sz w:val="28"/>
        </w:rPr>
        <w:t>
12 Бағана:
</w:t>
      </w:r>
      <w:r>
        <w:rPr>
          <w:rFonts w:ascii="Times New Roman"/>
          <w:b w:val="false"/>
          <w:i w:val="false"/>
          <w:color w:val="000000"/>
          <w:sz w:val="28"/>
        </w:rPr>
        <w:t>
 "Оның iшiнде: Медициналық көмектiң сапасының ақаулары бар сараптаулардың саны"
</w:t>
      </w:r>
      <w:r>
        <w:br/>
      </w:r>
      <w:r>
        <w:rPr>
          <w:rFonts w:ascii="Times New Roman"/>
          <w:b w:val="false"/>
          <w:i w:val="false"/>
          <w:color w:val="000000"/>
          <w:sz w:val="28"/>
        </w:rPr>
        <w:t>
      Сарапшылармен (терапевтермен) табылған медициналық көмек санынан табылған ақаулары бар сараптаулардың барлық саны "Жиыны" қатарына қойылады.
</w:t>
      </w:r>
      <w:r>
        <w:br/>
      </w:r>
      <w:r>
        <w:rPr>
          <w:rFonts w:ascii="Times New Roman"/>
          <w:b w:val="false"/>
          <w:i w:val="false"/>
          <w:color w:val="000000"/>
          <w:sz w:val="28"/>
        </w:rPr>
        <w:t>
      11 және 12 бағаналардың жиынтығы 10 бағананы құрайды.
</w:t>
      </w:r>
      <w:r>
        <w:br/>
      </w:r>
      <w:r>
        <w:rPr>
          <w:rFonts w:ascii="Times New Roman"/>
          <w:b w:val="false"/>
          <w:i w:val="false"/>
          <w:color w:val="000000"/>
          <w:sz w:val="28"/>
        </w:rPr>
        <w:t>
      13-37 бағаналар 8-12 бағаналар сияқты педиатрлар, хирургтар, акушер, гинекологтар, стоматологтар, басқа мамандықтағы сарапшы-дәрiгерлерге толтырылады. 
</w:t>
      </w:r>
    </w:p>
    <w:p>
      <w:pPr>
        <w:spacing w:after="0"/>
        <w:ind w:left="0"/>
        <w:jc w:val="both"/>
      </w:pPr>
      <w:r>
        <w:rPr>
          <w:rFonts w:ascii="Times New Roman"/>
          <w:b w:val="false"/>
          <w:i w:val="false"/>
          <w:color w:val="000000"/>
          <w:sz w:val="28"/>
        </w:rPr>
        <w:t>
</w:t>
      </w:r>
      <w:r>
        <w:rPr>
          <w:rFonts w:ascii="Times New Roman"/>
          <w:b/>
          <w:i w:val="false"/>
          <w:color w:val="000000"/>
          <w:sz w:val="28"/>
        </w:rPr>
        <w:t>
N 2 Кестесi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"Амбулаторлы-емханалық қызмет бойынша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көмектiң сапасын талдау мен сараптау жайлы жалпы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мәлiметтер (стоматологияны қоспай)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Графа: "ЕАҰ аталуы"
</w:t>
      </w:r>
      <w:r>
        <w:br/>
      </w:r>
      <w:r>
        <w:rPr>
          <w:rFonts w:ascii="Times New Roman"/>
          <w:b w:val="false"/>
          <w:i w:val="false"/>
          <w:color w:val="000000"/>
          <w:sz w:val="28"/>
        </w:rPr>
        <w:t>
      Нақты атауы бойынша ЕАҰ-ны көрсетiлуi.
</w:t>
      </w:r>
      <w:r>
        <w:br/>
      </w:r>
      <w:r>
        <w:rPr>
          <w:rFonts w:ascii="Times New Roman"/>
          <w:b w:val="false"/>
          <w:i w:val="false"/>
          <w:color w:val="000000"/>
          <w:sz w:val="28"/>
        </w:rPr>
        <w:t>
      2 Графа: "Облыстағы барлық ЕАҰ"
</w:t>
      </w:r>
      <w:r>
        <w:br/>
      </w:r>
      <w:r>
        <w:rPr>
          <w:rFonts w:ascii="Times New Roman"/>
          <w:b w:val="false"/>
          <w:i w:val="false"/>
          <w:color w:val="000000"/>
          <w:sz w:val="28"/>
        </w:rPr>
        <w:t>
      Жергiлiктi амбулаториялы-емханалық мекемелердiң саны қойылады.
</w:t>
      </w:r>
      <w:r>
        <w:br/>
      </w:r>
      <w:r>
        <w:rPr>
          <w:rFonts w:ascii="Times New Roman"/>
          <w:b w:val="false"/>
          <w:i w:val="false"/>
          <w:color w:val="000000"/>
          <w:sz w:val="28"/>
        </w:rPr>
        <w:t>
      3 Графа: "Оның iшiнде үдемелi жиынымен тексерiлгенi"
</w:t>
      </w:r>
      <w:r>
        <w:br/>
      </w:r>
      <w:r>
        <w:rPr>
          <w:rFonts w:ascii="Times New Roman"/>
          <w:b w:val="false"/>
          <w:i w:val="false"/>
          <w:color w:val="000000"/>
          <w:sz w:val="28"/>
        </w:rPr>
        <w:t>
      Бұл графаға есеп беру мезгiлiнде үдемелi жиынымен төмен сарапшы-дәрiгерлермен тексерiлген ЕҰА саны қойылады (мысалы: барлық 10 облыстық ЕҰА есеп беру мезгiлiнде тексерiлдi) 
</w:t>
      </w:r>
      <w:r>
        <w:br/>
      </w:r>
      <w:r>
        <w:rPr>
          <w:rFonts w:ascii="Times New Roman"/>
          <w:b w:val="false"/>
          <w:i w:val="false"/>
          <w:color w:val="000000"/>
          <w:sz w:val="28"/>
        </w:rPr>
        <w:t>
      4 Графа: "Оның iшiнде есептi кезеңде тексерiлген ЕАҰ" 
</w:t>
      </w:r>
      <w:r>
        <w:br/>
      </w:r>
      <w:r>
        <w:rPr>
          <w:rFonts w:ascii="Times New Roman"/>
          <w:b w:val="false"/>
          <w:i w:val="false"/>
          <w:color w:val="000000"/>
          <w:sz w:val="28"/>
        </w:rPr>
        <w:t>
      Бұл графада есептi кезеңде тексерiлген ЕҰА саны қойылады. 
</w:t>
      </w:r>
      <w:r>
        <w:br/>
      </w:r>
      <w:r>
        <w:rPr>
          <w:rFonts w:ascii="Times New Roman"/>
          <w:b w:val="false"/>
          <w:i w:val="false"/>
          <w:color w:val="000000"/>
          <w:sz w:val="28"/>
        </w:rPr>
        <w:t>
      5 Графа: "Барлығы қанша дәрiгерде қабылданды (стоматологиясыз)" 
</w:t>
      </w:r>
      <w:r>
        <w:br/>
      </w:r>
      <w:r>
        <w:rPr>
          <w:rFonts w:ascii="Times New Roman"/>
          <w:b w:val="false"/>
          <w:i w:val="false"/>
          <w:color w:val="000000"/>
          <w:sz w:val="28"/>
        </w:rPr>
        <w:t>
      Әр қатарда есептi кезеңде кепiлдендiрiлген көлем бойынша дәрiгердiң жасаған қабылдауының саны амбулаторлы-емханалық мекемеге сәйкес қойылады және бұл графаға толтыру көзi "Емханада (амбулаторияда) қабылдауды есептеу мәлiмет ретi" 039-формасы болып табылады". "Барлығы" қатарына 1-ден 6-ға дейiн қатарлардан дәрiгерлерге жасалған қабылдауының барлық саны қойылады. 
</w:t>
      </w:r>
      <w:r>
        <w:br/>
      </w:r>
      <w:r>
        <w:rPr>
          <w:rFonts w:ascii="Times New Roman"/>
          <w:b w:val="false"/>
          <w:i w:val="false"/>
          <w:color w:val="000000"/>
          <w:sz w:val="28"/>
        </w:rPr>
        <w:t>
      6 Графа: "Оның iшiнде терапиялық көрiнiсi бойынша" 
</w:t>
      </w:r>
      <w:r>
        <w:br/>
      </w:r>
      <w:r>
        <w:rPr>
          <w:rFonts w:ascii="Times New Roman"/>
          <w:b w:val="false"/>
          <w:i w:val="false"/>
          <w:color w:val="000000"/>
          <w:sz w:val="28"/>
        </w:rPr>
        <w:t>
      Терапиялық көрiнiс (терапевтпен, невропатологпен, эндокринологпен, кардиологпен және т.б.) бойынша жасалған қабылдауларының саны қойылады. 
</w:t>
      </w:r>
      <w:r>
        <w:br/>
      </w:r>
      <w:r>
        <w:rPr>
          <w:rFonts w:ascii="Times New Roman"/>
          <w:b w:val="false"/>
          <w:i w:val="false"/>
          <w:color w:val="000000"/>
          <w:sz w:val="28"/>
        </w:rPr>
        <w:t>
      7 Графа: "Оның iшiнде хирургиялық көрiнiсi Хирургиялық көрiнiс бойынша балалар мен үлкен жастағы халықты бөлiп жасалған қабылдаулардың саны қойылады. 
</w:t>
      </w:r>
      <w:r>
        <w:br/>
      </w:r>
      <w:r>
        <w:rPr>
          <w:rFonts w:ascii="Times New Roman"/>
          <w:b w:val="false"/>
          <w:i w:val="false"/>
          <w:color w:val="000000"/>
          <w:sz w:val="28"/>
        </w:rPr>
        <w:t>
      8 Графа: "Оның iшiнде педиатриялық көрiнiс бойынша" 
</w:t>
      </w:r>
      <w:r>
        <w:br/>
      </w:r>
      <w:r>
        <w:rPr>
          <w:rFonts w:ascii="Times New Roman"/>
          <w:b w:val="false"/>
          <w:i w:val="false"/>
          <w:color w:val="000000"/>
          <w:sz w:val="28"/>
        </w:rPr>
        <w:t>
      Педиатриялық көрiнiс бойынша жасалған қабылдаулар саны терапиялық көрiнiстей қойылады. 
</w:t>
      </w:r>
      <w:r>
        <w:br/>
      </w:r>
      <w:r>
        <w:rPr>
          <w:rFonts w:ascii="Times New Roman"/>
          <w:b w:val="false"/>
          <w:i w:val="false"/>
          <w:color w:val="000000"/>
          <w:sz w:val="28"/>
        </w:rPr>
        <w:t>
      9 Графа: "Оның iшiнде акушер-гинекологиялық көрiнiс бойынша" 
</w:t>
      </w:r>
      <w:r>
        <w:br/>
      </w:r>
      <w:r>
        <w:rPr>
          <w:rFonts w:ascii="Times New Roman"/>
          <w:b w:val="false"/>
          <w:i w:val="false"/>
          <w:color w:val="000000"/>
          <w:sz w:val="28"/>
        </w:rPr>
        <w:t>
      Акушер-гинекологиялық көрiнiс бойынша жасалған қабылдаулардың саны қойылады. 
</w:t>
      </w:r>
      <w:r>
        <w:br/>
      </w:r>
      <w:r>
        <w:rPr>
          <w:rFonts w:ascii="Times New Roman"/>
          <w:b w:val="false"/>
          <w:i w:val="false"/>
          <w:color w:val="000000"/>
          <w:sz w:val="28"/>
        </w:rPr>
        <w:t>
      6, 7, 8, 9, 10 графалардың жиынтығы 5 графаны құрайды 
</w:t>
      </w:r>
      <w:r>
        <w:br/>
      </w:r>
      <w:r>
        <w:rPr>
          <w:rFonts w:ascii="Times New Roman"/>
          <w:b w:val="false"/>
          <w:i w:val="false"/>
          <w:color w:val="000000"/>
          <w:sz w:val="28"/>
        </w:rPr>
        <w:t>
      11 Графа "Есеп беру мезгілiнде өткiзген барлық сараптаулар" 
</w:t>
      </w:r>
      <w:r>
        <w:br/>
      </w:r>
      <w:r>
        <w:rPr>
          <w:rFonts w:ascii="Times New Roman"/>
          <w:b w:val="false"/>
          <w:i w:val="false"/>
          <w:color w:val="000000"/>
          <w:sz w:val="28"/>
        </w:rPr>
        <w:t>
      Бұл қатарға есеп беру мезгiлiнде сарапты ЕАҰ-де дәрiгерлердiң өткiзген барлық сараптаулардың саны 1-ден 6-ға дейiнгi қатарға сәйкес қойылады. "Барлығы" деген қатар 1-6 қатарларының жиынтығы болып табылады. 
</w:t>
      </w:r>
      <w:r>
        <w:br/>
      </w:r>
      <w:r>
        <w:rPr>
          <w:rFonts w:ascii="Times New Roman"/>
          <w:b w:val="false"/>
          <w:i w:val="false"/>
          <w:color w:val="000000"/>
          <w:sz w:val="28"/>
        </w:rPr>
        <w:t>
      12 Графа: "Оның iшiнде ақаулары бар" 
</w:t>
      </w:r>
      <w:r>
        <w:br/>
      </w:r>
      <w:r>
        <w:rPr>
          <w:rFonts w:ascii="Times New Roman"/>
          <w:b w:val="false"/>
          <w:i w:val="false"/>
          <w:color w:val="000000"/>
          <w:sz w:val="28"/>
        </w:rPr>
        <w:t>
      Бұл графаға тегiн кепiлдендiрiлген медициналық көмек көлемiн көрсетуде ұйымдастыру сұрақтарынан да, медициналық көмектiң сапасынан да табылған ақаулары бар сараптаулардың саны қойылады да, 14 және 16 графалар соның барлығын құрайды. 
</w:t>
      </w:r>
      <w:r>
        <w:br/>
      </w:r>
      <w:r>
        <w:rPr>
          <w:rFonts w:ascii="Times New Roman"/>
          <w:b w:val="false"/>
          <w:i w:val="false"/>
          <w:color w:val="000000"/>
          <w:sz w:val="28"/>
        </w:rPr>
        <w:t>
      13 Графа: "Ақаулары бар сараптаулардың пайызы" 
</w:t>
      </w:r>
      <w:r>
        <w:br/>
      </w:r>
      <w:r>
        <w:rPr>
          <w:rFonts w:ascii="Times New Roman"/>
          <w:b w:val="false"/>
          <w:i w:val="false"/>
          <w:color w:val="000000"/>
          <w:sz w:val="28"/>
        </w:rPr>
        <w:t>
      Ақаулары бар сараптаулардың пайызы өткiзiлген сараптаулардың барлық санына есептеп шығару арқылы есептеледi. 
</w:t>
      </w:r>
      <w:r>
        <w:br/>
      </w:r>
      <w:r>
        <w:rPr>
          <w:rFonts w:ascii="Times New Roman"/>
          <w:b w:val="false"/>
          <w:i w:val="false"/>
          <w:color w:val="000000"/>
          <w:sz w:val="28"/>
        </w:rPr>
        <w:t>
      14 Графа: "Ұйымдастыру сұрақтарынан ақаулары бар сараптаулардың саны" 
</w:t>
      </w:r>
      <w:r>
        <w:br/>
      </w:r>
      <w:r>
        <w:rPr>
          <w:rFonts w:ascii="Times New Roman"/>
          <w:b w:val="false"/>
          <w:i w:val="false"/>
          <w:color w:val="000000"/>
          <w:sz w:val="28"/>
        </w:rPr>
        <w:t>
      Ұйымдастыру сұрақтарынан табылған ақаулары бар сараптаулардың жалпы санынан қойылады. 1-ден 6-ға дейiнгi қатарлар "Барлығы" қатарын құрайды. 
</w:t>
      </w:r>
      <w:r>
        <w:br/>
      </w:r>
      <w:r>
        <w:rPr>
          <w:rFonts w:ascii="Times New Roman"/>
          <w:b w:val="false"/>
          <w:i w:val="false"/>
          <w:color w:val="000000"/>
          <w:sz w:val="28"/>
        </w:rPr>
        <w:t>
      15 Графа: "Ұйымдастыру сұрақтарынан ақаулары бар сараптаулардың пайызы" 
</w:t>
      </w:r>
      <w:r>
        <w:br/>
      </w:r>
      <w:r>
        <w:rPr>
          <w:rFonts w:ascii="Times New Roman"/>
          <w:b w:val="false"/>
          <w:i w:val="false"/>
          <w:color w:val="000000"/>
          <w:sz w:val="28"/>
        </w:rPr>
        <w:t>
      Ұйымдастыру сұрақтарынан ақаулары бар сараптаулардың пайызы өткiзiлген сараптаудың барлық санынан есептеу арқылы шығарылады. 
</w:t>
      </w:r>
      <w:r>
        <w:br/>
      </w:r>
      <w:r>
        <w:rPr>
          <w:rFonts w:ascii="Times New Roman"/>
          <w:b w:val="false"/>
          <w:i w:val="false"/>
          <w:color w:val="000000"/>
          <w:sz w:val="28"/>
        </w:rPr>
        <w:t>
      16 Графа: "Медициналық көмектi көрсетудiң сапасының ақаулары бар сараптаулардың барлық саны"
</w:t>
      </w:r>
      <w:r>
        <w:br/>
      </w:r>
      <w:r>
        <w:rPr>
          <w:rFonts w:ascii="Times New Roman"/>
          <w:b w:val="false"/>
          <w:i w:val="false"/>
          <w:color w:val="000000"/>
          <w:sz w:val="28"/>
        </w:rPr>
        <w:t>
      Медициналық көмектiң сапасынан табылған ақаулары бар сараптаулардың жалпы саны қойылады.
</w:t>
      </w:r>
      <w:r>
        <w:br/>
      </w:r>
      <w:r>
        <w:rPr>
          <w:rFonts w:ascii="Times New Roman"/>
          <w:b w:val="false"/>
          <w:i w:val="false"/>
          <w:color w:val="000000"/>
          <w:sz w:val="28"/>
        </w:rPr>
        <w:t>
      17 Графа: "Медициналық көмектi көрсетудiң сапасының ақаулары бар сараптауларының пайызы"
</w:t>
      </w:r>
      <w:r>
        <w:br/>
      </w:r>
      <w:r>
        <w:rPr>
          <w:rFonts w:ascii="Times New Roman"/>
          <w:b w:val="false"/>
          <w:i w:val="false"/>
          <w:color w:val="000000"/>
          <w:sz w:val="28"/>
        </w:rPr>
        <w:t>
      Сапаның ақаулары бар сараптаудың пайызы барлық ақаулары бар сараптаулардың жалпы санынан есептеп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N 3 Кестесi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"Стоматологиялық қызмет бойынша медициналық көмектiң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сапасын талдау мен сараптау жайлы жалпы мәлiметтер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Бағана: "ЕАҰ аталуы" Нақты атау бойынша ЕАҰ-нiң аталуы көрсетiледi.
</w:t>
      </w:r>
      <w:r>
        <w:br/>
      </w:r>
      <w:r>
        <w:rPr>
          <w:rFonts w:ascii="Times New Roman"/>
          <w:b w:val="false"/>
          <w:i w:val="false"/>
          <w:color w:val="000000"/>
          <w:sz w:val="28"/>
        </w:rPr>
        <w:t>
      2 Бағана: "Облыстық барлық ЕҰА"
</w:t>
      </w:r>
      <w:r>
        <w:br/>
      </w:r>
      <w:r>
        <w:rPr>
          <w:rFonts w:ascii="Times New Roman"/>
          <w:b w:val="false"/>
          <w:i w:val="false"/>
          <w:color w:val="000000"/>
          <w:sz w:val="28"/>
        </w:rPr>
        <w:t>
      Аумақтағы барлық стоматологиялық ЕҰА-ның саны қойылады.
</w:t>
      </w:r>
      <w:r>
        <w:br/>
      </w:r>
      <w:r>
        <w:rPr>
          <w:rFonts w:ascii="Times New Roman"/>
          <w:b w:val="false"/>
          <w:i w:val="false"/>
          <w:color w:val="000000"/>
          <w:sz w:val="28"/>
        </w:rPr>
        <w:t>
      3 Бағана: "Оның iшiнде үдемелi жыл басынан бастап жиынымен тексерiлген ЕАҰ"
</w:t>
      </w:r>
      <w:r>
        <w:br/>
      </w:r>
      <w:r>
        <w:rPr>
          <w:rFonts w:ascii="Times New Roman"/>
          <w:b w:val="false"/>
          <w:i w:val="false"/>
          <w:color w:val="000000"/>
          <w:sz w:val="28"/>
        </w:rPr>
        <w:t>
      Жыл басынан үдемелi жиынымен тексерiлген ЕАҰ-ның саны қатарларға сәйкес қойылады (мысалы, есеп беру мезгiлiнде барлығы 10 облыстық ЕАҰ-дан 5 облыстық ЕАҰ тексерiледi.
</w:t>
      </w:r>
      <w:r>
        <w:br/>
      </w:r>
      <w:r>
        <w:rPr>
          <w:rFonts w:ascii="Times New Roman"/>
          <w:b w:val="false"/>
          <w:i w:val="false"/>
          <w:color w:val="000000"/>
          <w:sz w:val="28"/>
        </w:rPr>
        <w:t>
      4 Бағана: "Есептi кезеңде оның iшiнде тексерiлгенi" 
</w:t>
      </w:r>
      <w:r>
        <w:br/>
      </w:r>
      <w:r>
        <w:rPr>
          <w:rFonts w:ascii="Times New Roman"/>
          <w:b w:val="false"/>
          <w:i w:val="false"/>
          <w:color w:val="000000"/>
          <w:sz w:val="28"/>
        </w:rPr>
        <w:t>
      Есеп беру мезгiлiнде тексерiлген ЕҰА-ның саны қойылады.
</w:t>
      </w:r>
      <w:r>
        <w:br/>
      </w:r>
      <w:r>
        <w:rPr>
          <w:rFonts w:ascii="Times New Roman"/>
          <w:b w:val="false"/>
          <w:i w:val="false"/>
          <w:color w:val="000000"/>
          <w:sz w:val="28"/>
        </w:rPr>
        <w:t>
      5 Бағана: "Барлық жасалған қабылдау"
</w:t>
      </w:r>
      <w:r>
        <w:br/>
      </w:r>
      <w:r>
        <w:rPr>
          <w:rFonts w:ascii="Times New Roman"/>
          <w:b w:val="false"/>
          <w:i w:val="false"/>
          <w:color w:val="000000"/>
          <w:sz w:val="28"/>
        </w:rPr>
        <w:t>
      "Дәрiгер-стоматологтың жұмысын есептейтiн мәлiмет ретi" 039-2у формасы осы бағананы толтыру көзi болып табылады.
</w:t>
      </w:r>
      <w:r>
        <w:br/>
      </w:r>
      <w:r>
        <w:rPr>
          <w:rFonts w:ascii="Times New Roman"/>
          <w:b w:val="false"/>
          <w:i w:val="false"/>
          <w:color w:val="000000"/>
          <w:sz w:val="28"/>
        </w:rPr>
        <w:t>
      6 Бағана: "Есептi кезеңде барлық өткiзген сараптаулар" 
</w:t>
      </w:r>
      <w:r>
        <w:br/>
      </w:r>
      <w:r>
        <w:rPr>
          <w:rFonts w:ascii="Times New Roman"/>
          <w:b w:val="false"/>
          <w:i w:val="false"/>
          <w:color w:val="000000"/>
          <w:sz w:val="28"/>
        </w:rPr>
        <w:t>
      Есеп беру мезгiлiнде ЕАҰ-да өткiзiлген барлық сараптаулардың саны 1 ден 11-ге дейiнгi қатарға сәйкес қойылады. Ал "Барлығы" қатарында барлық ЕАҰ-да өткiзiлген сараптаулардың жалпы саны қойылады. 
</w:t>
      </w:r>
      <w:r>
        <w:br/>
      </w:r>
      <w:r>
        <w:rPr>
          <w:rFonts w:ascii="Times New Roman"/>
          <w:b w:val="false"/>
          <w:i w:val="false"/>
          <w:color w:val="000000"/>
          <w:sz w:val="28"/>
        </w:rPr>
        <w:t>
      7 Бағана: "Оның iшiнде ақаулармен" 
</w:t>
      </w:r>
      <w:r>
        <w:br/>
      </w:r>
      <w:r>
        <w:rPr>
          <w:rFonts w:ascii="Times New Roman"/>
          <w:b w:val="false"/>
          <w:i w:val="false"/>
          <w:color w:val="000000"/>
          <w:sz w:val="28"/>
        </w:rPr>
        <w:t>
      Ақаулар табылған сараптаулардың саны қойылады. "Барлығы" қатарына ақаулары бар сараптаудың жалпы саны қойылады және 1 ден 11-ге дейiн қатарлар оны құрайды. 
</w:t>
      </w:r>
      <w:r>
        <w:br/>
      </w:r>
      <w:r>
        <w:rPr>
          <w:rFonts w:ascii="Times New Roman"/>
          <w:b w:val="false"/>
          <w:i w:val="false"/>
          <w:color w:val="000000"/>
          <w:sz w:val="28"/>
        </w:rPr>
        <w:t>
      8 Графа: "Ақаулары бар сараптаулардың пайызы" 
</w:t>
      </w:r>
      <w:r>
        <w:br/>
      </w:r>
      <w:r>
        <w:rPr>
          <w:rFonts w:ascii="Times New Roman"/>
          <w:b w:val="false"/>
          <w:i w:val="false"/>
          <w:color w:val="000000"/>
          <w:sz w:val="28"/>
        </w:rPr>
        <w:t>
      Стоматологияда ақаулары бар сараптаулардың пайызы өткiзген сараптаулардың жалпы санынан есептеп шығарылады. 
</w:t>
      </w:r>
      <w:r>
        <w:br/>
      </w:r>
      <w:r>
        <w:rPr>
          <w:rFonts w:ascii="Times New Roman"/>
          <w:b w:val="false"/>
          <w:i w:val="false"/>
          <w:color w:val="000000"/>
          <w:sz w:val="28"/>
        </w:rPr>
        <w:t>
      9 Бағана: "Оның iшiнде: ұйымдастыру сұрақтарынан ақаулары бар сараптаулардың саны" 
</w:t>
      </w:r>
      <w:r>
        <w:br/>
      </w:r>
      <w:r>
        <w:rPr>
          <w:rFonts w:ascii="Times New Roman"/>
          <w:b w:val="false"/>
          <w:i w:val="false"/>
          <w:color w:val="000000"/>
          <w:sz w:val="28"/>
        </w:rPr>
        <w:t>
      Ұйымдастыру сұрақтарынан табылған ақаулар бар сараптаулардың жалпы саны қойылады. 1 ден 11 -ге дейiнгi қатар "Барлығы" қатарын құрайды.
</w:t>
      </w:r>
      <w:r>
        <w:br/>
      </w:r>
      <w:r>
        <w:rPr>
          <w:rFonts w:ascii="Times New Roman"/>
          <w:b w:val="false"/>
          <w:i w:val="false"/>
          <w:color w:val="000000"/>
          <w:sz w:val="28"/>
        </w:rPr>
        <w:t>
      10 Бағана: "Ұйымдастыру сұрақтары бойынша ақаулары бар сараптаулардың пайызы"
</w:t>
      </w:r>
      <w:r>
        <w:br/>
      </w:r>
      <w:r>
        <w:rPr>
          <w:rFonts w:ascii="Times New Roman"/>
          <w:b w:val="false"/>
          <w:i w:val="false"/>
          <w:color w:val="000000"/>
          <w:sz w:val="28"/>
        </w:rPr>
        <w:t>
      Ұйымдастыру сұрақтарынан ақаулары бар сараптаулардың пайызы ақаулары бар сараптауларының жалпы санынан есептеу арқылы шығарылады.
</w:t>
      </w:r>
      <w:r>
        <w:br/>
      </w:r>
      <w:r>
        <w:rPr>
          <w:rFonts w:ascii="Times New Roman"/>
          <w:b w:val="false"/>
          <w:i w:val="false"/>
          <w:color w:val="000000"/>
          <w:sz w:val="28"/>
        </w:rPr>
        <w:t>
      11 Бағана: "Оның iшiнде - сапа бойынша ақаулары бар сараптаулар саны"
</w:t>
      </w:r>
      <w:r>
        <w:br/>
      </w:r>
      <w:r>
        <w:rPr>
          <w:rFonts w:ascii="Times New Roman"/>
          <w:b w:val="false"/>
          <w:i w:val="false"/>
          <w:color w:val="000000"/>
          <w:sz w:val="28"/>
        </w:rPr>
        <w:t>
      Медициналық көмек көрсетудiң сапасынан табылған ақаулар сараптауларының жалпы саны қойылады. 1 ден 11-ге дейiнгi қатарлар "Барлығы" қатарын құрады.
</w:t>
      </w:r>
      <w:r>
        <w:br/>
      </w:r>
      <w:r>
        <w:rPr>
          <w:rFonts w:ascii="Times New Roman"/>
          <w:b w:val="false"/>
          <w:i w:val="false"/>
          <w:color w:val="000000"/>
          <w:sz w:val="28"/>
        </w:rPr>
        <w:t>
      12 Бағана: "Сапа ақаулары бар сараптаулардың пайызы" 
</w:t>
      </w:r>
      <w:r>
        <w:br/>
      </w:r>
      <w:r>
        <w:rPr>
          <w:rFonts w:ascii="Times New Roman"/>
          <w:b w:val="false"/>
          <w:i w:val="false"/>
          <w:color w:val="000000"/>
          <w:sz w:val="28"/>
        </w:rPr>
        <w:t>
      Сапаның ақаулары бар сараптаулардың пайызы барлық ақаулары бар сараптаулардан есептеу арқылы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N 4 Кестесi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"Ауруханада медициналық көмек сапасын талдау мен сараптау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бойынша жалпы мәлiмет"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Бағана: "ЕАҰ аталуы"
</w:t>
      </w:r>
      <w:r>
        <w:br/>
      </w:r>
      <w:r>
        <w:rPr>
          <w:rFonts w:ascii="Times New Roman"/>
          <w:b w:val="false"/>
          <w:i w:val="false"/>
          <w:color w:val="000000"/>
          <w:sz w:val="28"/>
        </w:rPr>
        <w:t>
      Нақты атауы бойынша ЕАҰ-ның аталуын көрсету.
</w:t>
      </w:r>
      <w:r>
        <w:br/>
      </w:r>
      <w:r>
        <w:rPr>
          <w:rFonts w:ascii="Times New Roman"/>
          <w:b w:val="false"/>
          <w:i w:val="false"/>
          <w:color w:val="000000"/>
          <w:sz w:val="28"/>
        </w:rPr>
        <w:t>
      2 Бағана: "Барлық облыстың ЕАҰ"
</w:t>
      </w:r>
      <w:r>
        <w:br/>
      </w:r>
      <w:r>
        <w:rPr>
          <w:rFonts w:ascii="Times New Roman"/>
          <w:b w:val="false"/>
          <w:i w:val="false"/>
          <w:color w:val="000000"/>
          <w:sz w:val="28"/>
        </w:rPr>
        <w:t>
      Ауруханасы бар мекемелердiң саны қойылады.
</w:t>
      </w:r>
      <w:r>
        <w:br/>
      </w:r>
      <w:r>
        <w:rPr>
          <w:rFonts w:ascii="Times New Roman"/>
          <w:b w:val="false"/>
          <w:i w:val="false"/>
          <w:color w:val="000000"/>
          <w:sz w:val="28"/>
        </w:rPr>
        <w:t>
      3 Бағана: "Оның iшiнде үдемелi жыл басынан бастап жиынымен тексерiлген ЕАҰ"
</w:t>
      </w:r>
      <w:r>
        <w:br/>
      </w:r>
      <w:r>
        <w:rPr>
          <w:rFonts w:ascii="Times New Roman"/>
          <w:b w:val="false"/>
          <w:i w:val="false"/>
          <w:color w:val="000000"/>
          <w:sz w:val="28"/>
        </w:rPr>
        <w:t>
      Өсу ретiмен есептi кезеңде сарапшы-дәрiгерлермен тексерiлген ЕҰА-ның саны қойылады. Сол ЕҰА қанша рет тексерiлсе де, бiр-ақ рет ЕҰА саны көрсетiледi. 
</w:t>
      </w:r>
      <w:r>
        <w:br/>
      </w:r>
      <w:r>
        <w:rPr>
          <w:rFonts w:ascii="Times New Roman"/>
          <w:b w:val="false"/>
          <w:i w:val="false"/>
          <w:color w:val="000000"/>
          <w:sz w:val="28"/>
        </w:rPr>
        <w:t>
      4 Бағана: "Оның iшiнде есептi кезеңде тексерiлген ЕАҰ" 
</w:t>
      </w:r>
      <w:r>
        <w:br/>
      </w:r>
      <w:r>
        <w:rPr>
          <w:rFonts w:ascii="Times New Roman"/>
          <w:b w:val="false"/>
          <w:i w:val="false"/>
          <w:color w:val="000000"/>
          <w:sz w:val="28"/>
        </w:rPr>
        <w:t>
      Есеп беру мезгiлiнде тексерiлген ЕҰА-ның саны қойылады. 
</w:t>
      </w:r>
      <w:r>
        <w:br/>
      </w:r>
      <w:r>
        <w:rPr>
          <w:rFonts w:ascii="Times New Roman"/>
          <w:b w:val="false"/>
          <w:i w:val="false"/>
          <w:color w:val="000000"/>
          <w:sz w:val="28"/>
        </w:rPr>
        <w:t>
      5 Бағана: "Тегiн кепiлдендiрiлген медициналық көмек көлемi бойынша емделген барлық науқастардың саны" 
</w:t>
      </w:r>
      <w:r>
        <w:br/>
      </w:r>
      <w:r>
        <w:rPr>
          <w:rFonts w:ascii="Times New Roman"/>
          <w:b w:val="false"/>
          <w:i w:val="false"/>
          <w:color w:val="000000"/>
          <w:sz w:val="28"/>
        </w:rPr>
        <w:t>
      Есеп беру мезгiлiнде кепiлдендiрiлген көлем бойынша емделген науқастар саны ЕҰА-ға сәйкес, "Ауруханадан шыққан аурудың статистикалық картасы" 066-у 98 формасы бойынша, әр қатарға қойылады. Есеп беру мезгiлiнде ауруханадан емделiп шыққан аурулардың жалпы саны "Барлығы" қатарында қойылады, 1 ден 6-ға дейiнгi қатар жалпы санын құрайды. 
</w:t>
      </w:r>
      <w:r>
        <w:br/>
      </w:r>
      <w:r>
        <w:rPr>
          <w:rFonts w:ascii="Times New Roman"/>
          <w:b w:val="false"/>
          <w:i w:val="false"/>
          <w:color w:val="000000"/>
          <w:sz w:val="28"/>
        </w:rPr>
        <w:t>
      6 Бағана: "Есептi кезеңде өткiзiлген сараптаулардың барлығы" 
</w:t>
      </w:r>
      <w:r>
        <w:br/>
      </w:r>
      <w:r>
        <w:rPr>
          <w:rFonts w:ascii="Times New Roman"/>
          <w:b w:val="false"/>
          <w:i w:val="false"/>
          <w:color w:val="000000"/>
          <w:sz w:val="28"/>
        </w:rPr>
        <w:t>
      Есеп беру мезгiлiнде ЕҰА-да өткiзiлген сараптаудың жалпы саны қойылады. 1 ден 6-ға дейiнгi қатарға сәйкес барлық ЕҰА-да өткiзiлген сараптау жалпы саны "Барлығы" қатарын құрайды. 
</w:t>
      </w:r>
      <w:r>
        <w:br/>
      </w:r>
      <w:r>
        <w:rPr>
          <w:rFonts w:ascii="Times New Roman"/>
          <w:b w:val="false"/>
          <w:i w:val="false"/>
          <w:color w:val="000000"/>
          <w:sz w:val="28"/>
        </w:rPr>
        <w:t>
      7 Бағана: "Оның iшiнде ақаулары бар" 
</w:t>
      </w:r>
      <w:r>
        <w:br/>
      </w:r>
      <w:r>
        <w:rPr>
          <w:rFonts w:ascii="Times New Roman"/>
          <w:b w:val="false"/>
          <w:i w:val="false"/>
          <w:color w:val="000000"/>
          <w:sz w:val="28"/>
        </w:rPr>
        <w:t>
      Ақаулар табылған сараптаулардың саны қойылады. "Барлығы" қатарына ақаулары бар сараптаулардың жалпы саны қойылады және 1 ден 6-ға дейiнгi қатарлар барлық санын құрайды. 
</w:t>
      </w:r>
      <w:r>
        <w:br/>
      </w:r>
      <w:r>
        <w:rPr>
          <w:rFonts w:ascii="Times New Roman"/>
          <w:b w:val="false"/>
          <w:i w:val="false"/>
          <w:color w:val="000000"/>
          <w:sz w:val="28"/>
        </w:rPr>
        <w:t>
      8 Бағана: "Ақаулар пайызы" 
</w:t>
      </w:r>
      <w:r>
        <w:br/>
      </w:r>
      <w:r>
        <w:rPr>
          <w:rFonts w:ascii="Times New Roman"/>
          <w:b w:val="false"/>
          <w:i w:val="false"/>
          <w:color w:val="000000"/>
          <w:sz w:val="28"/>
        </w:rPr>
        <w:t>
      Ақаулары бар сараптаулардың пайызы ауруханада өткiзiлген барлық сараптаулардан есептеу арқылы шығарылады. 
</w:t>
      </w:r>
      <w:r>
        <w:br/>
      </w:r>
      <w:r>
        <w:rPr>
          <w:rFonts w:ascii="Times New Roman"/>
          <w:b w:val="false"/>
          <w:i w:val="false"/>
          <w:color w:val="000000"/>
          <w:sz w:val="28"/>
        </w:rPr>
        <w:t>
      9 Бағана: "Оның iшiнде: Ұйымдастыру сұрақтары бойынша ақаулары бар сараптаулардың саны" 
</w:t>
      </w:r>
      <w:r>
        <w:br/>
      </w:r>
      <w:r>
        <w:rPr>
          <w:rFonts w:ascii="Times New Roman"/>
          <w:b w:val="false"/>
          <w:i w:val="false"/>
          <w:color w:val="000000"/>
          <w:sz w:val="28"/>
        </w:rPr>
        <w:t>
      Ұйымдастыру сұрақтарынан табылған ақаулары бар сараптаудың жалпы саны қойылады және 1 ден 6-ға дейiнгi қатар "Барлығы" қатарын құрайды. 
</w:t>
      </w:r>
      <w:r>
        <w:br/>
      </w:r>
      <w:r>
        <w:rPr>
          <w:rFonts w:ascii="Times New Roman"/>
          <w:b w:val="false"/>
          <w:i w:val="false"/>
          <w:color w:val="000000"/>
          <w:sz w:val="28"/>
        </w:rPr>
        <w:t>
      10 Бағана: "Ұйымдастыру сұрақтарының ақаулары бар сараптаудың пайызы" 
</w:t>
      </w:r>
      <w:r>
        <w:br/>
      </w:r>
      <w:r>
        <w:rPr>
          <w:rFonts w:ascii="Times New Roman"/>
          <w:b w:val="false"/>
          <w:i w:val="false"/>
          <w:color w:val="000000"/>
          <w:sz w:val="28"/>
        </w:rPr>
        <w:t>
      Ұйымдастыру сұрақтары бойынша ақаулары бар сараптаулардың пайызы ақаулары бар сараптаулары барлық санына есептеу арқылы шығаралады. 
</w:t>
      </w:r>
      <w:r>
        <w:br/>
      </w:r>
      <w:r>
        <w:rPr>
          <w:rFonts w:ascii="Times New Roman"/>
          <w:b w:val="false"/>
          <w:i w:val="false"/>
          <w:color w:val="000000"/>
          <w:sz w:val="28"/>
        </w:rPr>
        <w:t>
      11 Бағана: "Оның iшiнде - медициналық көмек сапасы бойынша ақаулары бар сараптаулар саны" 
</w:t>
      </w:r>
      <w:r>
        <w:br/>
      </w:r>
      <w:r>
        <w:rPr>
          <w:rFonts w:ascii="Times New Roman"/>
          <w:b w:val="false"/>
          <w:i w:val="false"/>
          <w:color w:val="000000"/>
          <w:sz w:val="28"/>
        </w:rPr>
        <w:t>
      Сападан табылған ақаулары бар сараптаулардың барлық саны қойылады. 
</w:t>
      </w:r>
      <w:r>
        <w:br/>
      </w:r>
      <w:r>
        <w:rPr>
          <w:rFonts w:ascii="Times New Roman"/>
          <w:b w:val="false"/>
          <w:i w:val="false"/>
          <w:color w:val="000000"/>
          <w:sz w:val="28"/>
        </w:rPr>
        <w:t>
      12 Бағана: "Сапа бойынша ақаулары бар сараптаулардың пайызы" 
</w:t>
      </w:r>
      <w:r>
        <w:br/>
      </w:r>
      <w:r>
        <w:rPr>
          <w:rFonts w:ascii="Times New Roman"/>
          <w:b w:val="false"/>
          <w:i w:val="false"/>
          <w:color w:val="000000"/>
          <w:sz w:val="28"/>
        </w:rPr>
        <w:t>
      Сапаның ақаулары бар сараптаулардың пайызы, аурухана бойынша ақаулары бар сараптаулардың жалпы санынан есептеу арқылы шығарылады. 
</w:t>
      </w:r>
    </w:p>
    <w:p>
      <w:pPr>
        <w:spacing w:after="0"/>
        <w:ind w:left="0"/>
        <w:jc w:val="both"/>
      </w:pPr>
      <w:r>
        <w:rPr>
          <w:rFonts w:ascii="Times New Roman"/>
          <w:b w:val="false"/>
          <w:i w:val="false"/>
          <w:color w:val="000000"/>
          <w:sz w:val="28"/>
        </w:rPr>
        <w:t>
</w:t>
      </w:r>
      <w:r>
        <w:rPr>
          <w:rFonts w:ascii="Times New Roman"/>
          <w:b/>
          <w:i w:val="false"/>
          <w:color w:val="000000"/>
          <w:sz w:val="28"/>
        </w:rPr>
        <w:t>
N 5 Кестесi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100 % талдау мен баға беруге жататын себептердi сараптау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жайлы жалпы мәлiметтер"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 Бағана: "Үдемелi жыл басынан бастап жиынынан 100 % сараптауға жататын, тiркелген себептердiң саны" 
</w:t>
      </w:r>
      <w:r>
        <w:br/>
      </w:r>
      <w:r>
        <w:rPr>
          <w:rFonts w:ascii="Times New Roman"/>
          <w:b w:val="false"/>
          <w:i w:val="false"/>
          <w:color w:val="000000"/>
          <w:sz w:val="28"/>
        </w:rPr>
        <w:t>
      Есептi кезеңде өсу ретiмен тiркелген себептердiң саны әр қатарға сәйкес қойылып шығады. 
</w:t>
      </w:r>
      <w:r>
        <w:br/>
      </w:r>
      <w:r>
        <w:rPr>
          <w:rFonts w:ascii="Times New Roman"/>
          <w:b w:val="false"/>
          <w:i w:val="false"/>
          <w:color w:val="000000"/>
          <w:sz w:val="28"/>
        </w:rPr>
        <w:t>
      3 Бағана: "Оның iшiнде есеп беретiн мезгiлде тiркелгенi" Есеп беретiн мезгiлде (айда) тiркелген себептердiң саны қойылады. 
</w:t>
      </w:r>
      <w:r>
        <w:br/>
      </w:r>
      <w:r>
        <w:rPr>
          <w:rFonts w:ascii="Times New Roman"/>
          <w:b w:val="false"/>
          <w:i w:val="false"/>
          <w:color w:val="000000"/>
          <w:sz w:val="28"/>
        </w:rPr>
        <w:t>
      4 Бағана: "Жыл басынан бастап үдемелi жиыннан сарапталған себептердiң саны" жыл басынан сарапталған себептердiң жалпы саны әр қатарға сәйкес қойылады. 
</w:t>
      </w:r>
      <w:r>
        <w:br/>
      </w:r>
      <w:r>
        <w:rPr>
          <w:rFonts w:ascii="Times New Roman"/>
          <w:b w:val="false"/>
          <w:i w:val="false"/>
          <w:color w:val="000000"/>
          <w:sz w:val="28"/>
        </w:rPr>
        <w:t>
      5 Бағана: "Оның iшiнде есеп беретiн уақытта сарапталғаны" Осы уақытта не айда сарапталған себептердiң саны қойылады. 
</w:t>
      </w:r>
      <w:r>
        <w:br/>
      </w:r>
      <w:r>
        <w:rPr>
          <w:rFonts w:ascii="Times New Roman"/>
          <w:b w:val="false"/>
          <w:i w:val="false"/>
          <w:color w:val="000000"/>
          <w:sz w:val="28"/>
        </w:rPr>
        <w:t>
      6 Бағана: "Есеп беретiн уақытта сараптаулар саны" 
</w:t>
      </w:r>
      <w:r>
        <w:br/>
      </w:r>
      <w:r>
        <w:rPr>
          <w:rFonts w:ascii="Times New Roman"/>
          <w:b w:val="false"/>
          <w:i w:val="false"/>
          <w:color w:val="000000"/>
          <w:sz w:val="28"/>
        </w:rPr>
        <w:t>
      Себептердiң түрiне байланысты өткiзiлген сараптаулар саны, қатарларға сай қойылады. 
</w:t>
      </w:r>
      <w:r>
        <w:br/>
      </w:r>
      <w:r>
        <w:rPr>
          <w:rFonts w:ascii="Times New Roman"/>
          <w:b w:val="false"/>
          <w:i w:val="false"/>
          <w:color w:val="000000"/>
          <w:sz w:val="28"/>
        </w:rPr>
        <w:t>
      Мәлiметке қарай: Сарапшы-дәрiгер 100% баға беруге жататын әр себептi сараптай отырып, сол себепке байланысты бiрнеше медициналық құжатты сараптай алады (мысалы, ана өлiмiн сараптағанда: жүктi әйелдiң жеке картасын, жүктiлiк патологиясы бар бөлiмiнiң ауру тарихын, туу тарихын және т.б.). Сондықтан осы таблицаның 6 графасында сараптау саны, 5 графа көрсетiлген себептердi сараптау санынан көбiрек болуы мүмкiн. 
</w:t>
      </w:r>
      <w:r>
        <w:br/>
      </w:r>
      <w:r>
        <w:rPr>
          <w:rFonts w:ascii="Times New Roman"/>
          <w:b w:val="false"/>
          <w:i w:val="false"/>
          <w:color w:val="000000"/>
          <w:sz w:val="28"/>
        </w:rPr>
        <w:t>
      Ал 7-ден 13-ке дейiнгi бағаналарды бағалау 6 бағанада берiлген мәлiметтер бойынша жүргiзiледi. 
</w:t>
      </w:r>
    </w:p>
    <w:p>
      <w:pPr>
        <w:spacing w:after="0"/>
        <w:ind w:left="0"/>
        <w:jc w:val="both"/>
      </w:pPr>
      <w:r>
        <w:rPr>
          <w:rFonts w:ascii="Times New Roman"/>
          <w:b w:val="false"/>
          <w:i w:val="false"/>
          <w:color w:val="000000"/>
          <w:sz w:val="28"/>
        </w:rPr>
        <w:t>
</w:t>
      </w:r>
      <w:r>
        <w:rPr>
          <w:rFonts w:ascii="Times New Roman"/>
          <w:b/>
          <w:i w:val="false"/>
          <w:color w:val="000000"/>
          <w:sz w:val="28"/>
        </w:rPr>
        <w:t>
N 6 Кестесi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"Кодтар бойынша анықталған ақаулардың таратылуы жайлы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жалпы мәлiметтер"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Мәлiметке қарай: "Тегiн кепiлдендiрiлген медициналық көмек көлемiнiң сапасын талдау және баға берудi жүргiзу тәртiбi Ережесiнiң 2 Қосымшасына сәйкес ауруханаларды, үйдегi ауруханалармен, күндiзгi ауруханаларда сараптау жүргiзгенде ауруханаға арналған Параметрлер кодтарын пайдаланады. Емханада, кеңестiк-диагностикалық және стоматологиялық ЕҰА-лерде "Тегiн кепілдендiрiлген медициналық көмек көлемiнiң сапасын талдау және баға берудi жүргiзу тәртiбi Ережесiнiң 2 Қосымшасына сәйкес жанұялық дәрiгерлiк амбулаториясы (ЖДА) және кеңестiк-диагностикалық мекемелердiң (емханаларда, орталықтарда т.б.) қызметiн талдау мен медициналық көмекке баға беру Параметрлерiнiң кодтары қолданылады.
</w:t>
      </w:r>
      <w:r>
        <w:br/>
      </w:r>
      <w:r>
        <w:rPr>
          <w:rFonts w:ascii="Times New Roman"/>
          <w:b w:val="false"/>
          <w:i w:val="false"/>
          <w:color w:val="000000"/>
          <w:sz w:val="28"/>
        </w:rPr>
        <w:t>
      N 6 Кестесi 6 кестеден тұрады (аурухана, емхана, үйдегi ауруханалар, кеңестiк-диагностикалық ЕҰА, стоматологиялық медициналық көмек, 100% талдау мен баға беруге жататын себептердi сараптау), оның әрқайсысы өзiнше бөлек толтырылады.     
</w:t>
      </w:r>
    </w:p>
    <w:p>
      <w:pPr>
        <w:spacing w:after="0"/>
        <w:ind w:left="0"/>
        <w:jc w:val="both"/>
      </w:pPr>
      <w:r>
        <w:rPr>
          <w:rFonts w:ascii="Times New Roman"/>
          <w:b w:val="false"/>
          <w:i w:val="false"/>
          <w:color w:val="000000"/>
          <w:sz w:val="28"/>
        </w:rPr>
        <w:t>
</w:t>
      </w:r>
      <w:r>
        <w:rPr>
          <w:rFonts w:ascii="Times New Roman"/>
          <w:b/>
          <w:i w:val="false"/>
          <w:color w:val="000000"/>
          <w:sz w:val="28"/>
        </w:rPr>
        <w:t>
"Аурухана"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Бағана: "Барлық өткiзiлген сараптаулар"
</w:t>
      </w:r>
      <w:r>
        <w:br/>
      </w:r>
      <w:r>
        <w:rPr>
          <w:rFonts w:ascii="Times New Roman"/>
          <w:b w:val="false"/>
          <w:i w:val="false"/>
          <w:color w:val="000000"/>
          <w:sz w:val="28"/>
        </w:rPr>
        <w:t>
      ЕҰА-да өткiзiлген сараптаулардың жалпы саны әр қатарға және 4 кестенiң 6 бағанасына сәйкес келедi. 
</w:t>
      </w:r>
      <w:r>
        <w:br/>
      </w:r>
      <w:r>
        <w:rPr>
          <w:rFonts w:ascii="Times New Roman"/>
          <w:b w:val="false"/>
          <w:i w:val="false"/>
          <w:color w:val="000000"/>
          <w:sz w:val="28"/>
        </w:rPr>
        <w:t>
      Бағана: "Оның iшiнде ақаулары бар" 4 кестенiң 7 бағанасына сәйкес келедi.
</w:t>
      </w:r>
      <w:r>
        <w:br/>
      </w:r>
      <w:r>
        <w:rPr>
          <w:rFonts w:ascii="Times New Roman"/>
          <w:b w:val="false"/>
          <w:i w:val="false"/>
          <w:color w:val="000000"/>
          <w:sz w:val="28"/>
        </w:rPr>
        <w:t>
      Бағана "Ақаулары бар сараптаулардың пайызы" Ол 4 кестенiң 8 бағанасына сәйкес болады.
</w:t>
      </w:r>
      <w:r>
        <w:br/>
      </w:r>
      <w:r>
        <w:rPr>
          <w:rFonts w:ascii="Times New Roman"/>
          <w:b w:val="false"/>
          <w:i w:val="false"/>
          <w:color w:val="000000"/>
          <w:sz w:val="28"/>
        </w:rPr>
        <w:t>
      Бағана: "Барлық кодтардың саны" 
</w:t>
      </w:r>
      <w:r>
        <w:br/>
      </w:r>
      <w:r>
        <w:rPr>
          <w:rFonts w:ascii="Times New Roman"/>
          <w:b w:val="false"/>
          <w:i w:val="false"/>
          <w:color w:val="000000"/>
          <w:sz w:val="28"/>
        </w:rPr>
        <w:t>
      Ауруханада табылған кодтардың жалпы саны қойылады. 
</w:t>
      </w:r>
      <w:r>
        <w:br/>
      </w:r>
      <w:r>
        <w:rPr>
          <w:rFonts w:ascii="Times New Roman"/>
          <w:b w:val="false"/>
          <w:i w:val="false"/>
          <w:color w:val="000000"/>
          <w:sz w:val="28"/>
        </w:rPr>
        <w:t>
      Бағана: "Оның iшiнде ұйымдастыру сұрақтары бойынша"
</w:t>
      </w:r>
      <w:r>
        <w:br/>
      </w:r>
      <w:r>
        <w:rPr>
          <w:rFonts w:ascii="Times New Roman"/>
          <w:b w:val="false"/>
          <w:i w:val="false"/>
          <w:color w:val="000000"/>
          <w:sz w:val="28"/>
        </w:rPr>
        <w:t>
      Аурухана бойынша табылған кодтардың жалпы санынан ұйымдастыру сұрақтары бойынша табылған кодтар қойылады.
</w:t>
      </w:r>
      <w:r>
        <w:br/>
      </w:r>
      <w:r>
        <w:rPr>
          <w:rFonts w:ascii="Times New Roman"/>
          <w:b w:val="false"/>
          <w:i w:val="false"/>
          <w:color w:val="000000"/>
          <w:sz w:val="28"/>
        </w:rPr>
        <w:t>
      Бағана: "Оның iшiнде сапасы бойынша" 
</w:t>
      </w:r>
      <w:r>
        <w:br/>
      </w:r>
      <w:r>
        <w:rPr>
          <w:rFonts w:ascii="Times New Roman"/>
          <w:b w:val="false"/>
          <w:i w:val="false"/>
          <w:color w:val="000000"/>
          <w:sz w:val="28"/>
        </w:rPr>
        <w:t>
      Аурухана бойынша табылған кодтардың жалпы санынан сапа бойынша табылған кодтар қойылады.
</w:t>
      </w:r>
      <w:r>
        <w:br/>
      </w:r>
      <w:r>
        <w:rPr>
          <w:rFonts w:ascii="Times New Roman"/>
          <w:b w:val="false"/>
          <w:i w:val="false"/>
          <w:color w:val="000000"/>
          <w:sz w:val="28"/>
        </w:rPr>
        <w:t>
      Бағаналар: "Оның iшiнде кодтардың номерлерi бойынша" (тегiн кепiлдендiрiлген медициналық көмектiң көлем сапасына талдау және баға беру тәртiбi Ережесiнiң N 2 қосымшаға сәйкес) медициналық көмектiң сапасына баға беру және ЕҰА-дағы ауруханалардың қызметiн талдайтын Параметрлерiне сай кодтардың нөмiрлерi қойылады. 
</w:t>
      </w:r>
    </w:p>
    <w:p>
      <w:pPr>
        <w:spacing w:after="0"/>
        <w:ind w:left="0"/>
        <w:jc w:val="both"/>
      </w:pPr>
      <w:r>
        <w:rPr>
          <w:rFonts w:ascii="Times New Roman"/>
          <w:b w:val="false"/>
          <w:i w:val="false"/>
          <w:color w:val="000000"/>
          <w:sz w:val="28"/>
        </w:rPr>
        <w:t>
</w:t>
      </w:r>
      <w:r>
        <w:rPr>
          <w:rFonts w:ascii="Times New Roman"/>
          <w:b/>
          <w:i w:val="false"/>
          <w:color w:val="000000"/>
          <w:sz w:val="28"/>
        </w:rPr>
        <w:t>
"Емхана"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Бағана: "Сараптаулардың барлық саны" 
</w:t>
      </w:r>
      <w:r>
        <w:br/>
      </w:r>
      <w:r>
        <w:rPr>
          <w:rFonts w:ascii="Times New Roman"/>
          <w:b w:val="false"/>
          <w:i w:val="false"/>
          <w:color w:val="000000"/>
          <w:sz w:val="28"/>
        </w:rPr>
        <w:t>
      ЕҰА-да жүргiзiлген барлық сараптаудың жалпы саны қатарларға сәйкес келедi. Барлық емханалық мекемелерде өткiзiлген сараптаулардың жалпы саны "Барлық қатарына қойылады және N 2 кестенiң 11 бағанасына сәйкес келедi. 
</w:t>
      </w:r>
      <w:r>
        <w:br/>
      </w:r>
      <w:r>
        <w:rPr>
          <w:rFonts w:ascii="Times New Roman"/>
          <w:b w:val="false"/>
          <w:i w:val="false"/>
          <w:color w:val="000000"/>
          <w:sz w:val="28"/>
        </w:rPr>
        <w:t>
      Бағана: "Оның iшiнде ақаулары бар" 
</w:t>
      </w:r>
      <w:r>
        <w:br/>
      </w:r>
      <w:r>
        <w:rPr>
          <w:rFonts w:ascii="Times New Roman"/>
          <w:b w:val="false"/>
          <w:i w:val="false"/>
          <w:color w:val="000000"/>
          <w:sz w:val="28"/>
        </w:rPr>
        <w:t>
      Ақаулар табылған сараптау саны қойылады және N 2 кестенiң 12 графасына сәйкес келедi. Ол 1 ден 5-ке дейiнгi қатар "Барлығы" қатарын құрайды. 
</w:t>
      </w:r>
      <w:r>
        <w:br/>
      </w:r>
      <w:r>
        <w:rPr>
          <w:rFonts w:ascii="Times New Roman"/>
          <w:b w:val="false"/>
          <w:i w:val="false"/>
          <w:color w:val="000000"/>
          <w:sz w:val="28"/>
        </w:rPr>
        <w:t>
      Мәлiметке қарай: бұл кестенiң "Емхана" және "Күндiзгi ауруханалар мен үйдегi ауруханалар" бөлiмдерiнiң өткiзiлген сараптаулардың жалпы саны, оның iшiнде ақауларымен, ақауларымен сараптаулардың % көрсетiлген бағаналар - 2 Кестенiң 11, 12, 13 бағаналарына сәйкес келуi керек. 
</w:t>
      </w:r>
      <w:r>
        <w:br/>
      </w:r>
      <w:r>
        <w:rPr>
          <w:rFonts w:ascii="Times New Roman"/>
          <w:b w:val="false"/>
          <w:i w:val="false"/>
          <w:color w:val="000000"/>
          <w:sz w:val="28"/>
        </w:rPr>
        <w:t>
      Бағана: "Кодтардың жалпы саны". 
</w:t>
      </w:r>
      <w:r>
        <w:br/>
      </w:r>
      <w:r>
        <w:rPr>
          <w:rFonts w:ascii="Times New Roman"/>
          <w:b w:val="false"/>
          <w:i w:val="false"/>
          <w:color w:val="000000"/>
          <w:sz w:val="28"/>
        </w:rPr>
        <w:t>
      Осы ЕҰА-да табылған ақаулардың жалпы саны қойылады. 1 ден 5-ке дейiнгi қатарлар жалпы саны "Барлығы" қатарын құрайды.
</w:t>
      </w:r>
      <w:r>
        <w:br/>
      </w:r>
      <w:r>
        <w:rPr>
          <w:rFonts w:ascii="Times New Roman"/>
          <w:b w:val="false"/>
          <w:i w:val="false"/>
          <w:color w:val="000000"/>
          <w:sz w:val="28"/>
        </w:rPr>
        <w:t>
      Бағана: "Оның iшiнде сапасы бойынша".
</w:t>
      </w:r>
      <w:r>
        <w:br/>
      </w:r>
      <w:r>
        <w:rPr>
          <w:rFonts w:ascii="Times New Roman"/>
          <w:b w:val="false"/>
          <w:i w:val="false"/>
          <w:color w:val="000000"/>
          <w:sz w:val="28"/>
        </w:rPr>
        <w:t>
      Емхана бойынша сапасынан табылған кодтарды барлық табылған кодтардан алынып қойылады.
</w:t>
      </w:r>
      <w:r>
        <w:br/>
      </w:r>
      <w:r>
        <w:rPr>
          <w:rFonts w:ascii="Times New Roman"/>
          <w:b w:val="false"/>
          <w:i w:val="false"/>
          <w:color w:val="000000"/>
          <w:sz w:val="28"/>
        </w:rPr>
        <w:t>
      Бағана: "Оның iшiнде кодтардың барлық нөмiрлерi бойынша"
</w:t>
      </w:r>
      <w:r>
        <w:br/>
      </w:r>
      <w:r>
        <w:rPr>
          <w:rFonts w:ascii="Times New Roman"/>
          <w:b w:val="false"/>
          <w:i w:val="false"/>
          <w:color w:val="000000"/>
          <w:sz w:val="28"/>
        </w:rPr>
        <w:t>
      Медициналық көмектiң сапасына баға беру мен жанұялық дәрiгерлiк амбулатория мен кеңестiк-диагностикалық мекемелердiң қызметiн талдайтын параметрлердiң (Тегiн кепiлдендiрiлген медициналық көмектiң көлемi сапасын талдау және баға беру тәртiбi Ережесiнiң N 2 Қосымшаға сәйкес) нөмiрлерi қойылады.     
</w:t>
      </w:r>
    </w:p>
    <w:p>
      <w:pPr>
        <w:spacing w:after="0"/>
        <w:ind w:left="0"/>
        <w:jc w:val="both"/>
      </w:pPr>
      <w:r>
        <w:rPr>
          <w:rFonts w:ascii="Times New Roman"/>
          <w:b w:val="false"/>
          <w:i w:val="false"/>
          <w:color w:val="000000"/>
          <w:sz w:val="28"/>
        </w:rPr>
        <w:t>
</w:t>
      </w:r>
      <w:r>
        <w:rPr>
          <w:rFonts w:ascii="Times New Roman"/>
          <w:b/>
          <w:i w:val="false"/>
          <w:color w:val="000000"/>
          <w:sz w:val="28"/>
        </w:rPr>
        <w:t>
"Күндiзгi ауруханалар мен үйдегi ауруханалар"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Бағана: "Өткiзiлген сараптаулардың барлығы"
</w:t>
      </w:r>
      <w:r>
        <w:br/>
      </w:r>
      <w:r>
        <w:rPr>
          <w:rFonts w:ascii="Times New Roman"/>
          <w:b w:val="false"/>
          <w:i w:val="false"/>
          <w:color w:val="000000"/>
          <w:sz w:val="28"/>
        </w:rPr>
        <w:t>
      Күндiзгi ауруханалар мен үйдегi ауруханаларға өткiзiлген барлық сараптаулардың қатарларға сай жалпы саны қойылады. 
</w:t>
      </w:r>
      <w:r>
        <w:br/>
      </w:r>
      <w:r>
        <w:rPr>
          <w:rFonts w:ascii="Times New Roman"/>
          <w:b w:val="false"/>
          <w:i w:val="false"/>
          <w:color w:val="000000"/>
          <w:sz w:val="28"/>
        </w:rPr>
        <w:t>
      Осы кестедегi "Өткiзiлген сараптаулардың барлығы" графасының "Барлығы" қатары жалпы N 2 кестенiң "Күндiзгi ауруханалар мен
</w:t>
      </w:r>
      <w:r>
        <w:br/>
      </w:r>
      <w:r>
        <w:rPr>
          <w:rFonts w:ascii="Times New Roman"/>
          <w:b w:val="false"/>
          <w:i w:val="false"/>
          <w:color w:val="000000"/>
          <w:sz w:val="28"/>
        </w:rPr>
        <w:t>
үйдегi ауруханалар" деген 11 бағанасының қатарларының жалпы санына сәйкес келуi керек.     
</w:t>
      </w:r>
    </w:p>
    <w:p>
      <w:pPr>
        <w:spacing w:after="0"/>
        <w:ind w:left="0"/>
        <w:jc w:val="both"/>
      </w:pPr>
      <w:r>
        <w:rPr>
          <w:rFonts w:ascii="Times New Roman"/>
          <w:b w:val="false"/>
          <w:i w:val="false"/>
          <w:color w:val="000000"/>
          <w:sz w:val="28"/>
        </w:rPr>
        <w:t>
</w:t>
      </w:r>
      <w:r>
        <w:rPr>
          <w:rFonts w:ascii="Times New Roman"/>
          <w:b/>
          <w:i w:val="false"/>
          <w:color w:val="000000"/>
          <w:sz w:val="28"/>
        </w:rPr>
        <w:t>
"Кеңестiк-диагностикалық мекемелер (емханалар,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орталықтар және т.б.)"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Бағана: "Барлық өткiзiлген сараптаулар"
</w:t>
      </w:r>
      <w:r>
        <w:br/>
      </w:r>
      <w:r>
        <w:rPr>
          <w:rFonts w:ascii="Times New Roman"/>
          <w:b w:val="false"/>
          <w:i w:val="false"/>
          <w:color w:val="000000"/>
          <w:sz w:val="28"/>
        </w:rPr>
        <w:t>
     Кеңестiк-диагностикалық мекемелерде өткiзiлген барлық сараптаулардың жалпы саны әр қатарға сәйкес келедi. Осы кестедегi "Барлық өткiзiлген сараптаулар" бағанасының "Барлығы" қатарының жалпы саны N 2 Кестенiң 11 бағанасының 5 қатарының жалпы санына сәйкес келуі керек.     
</w:t>
      </w:r>
    </w:p>
    <w:p>
      <w:pPr>
        <w:spacing w:after="0"/>
        <w:ind w:left="0"/>
        <w:jc w:val="both"/>
      </w:pPr>
      <w:r>
        <w:rPr>
          <w:rFonts w:ascii="Times New Roman"/>
          <w:b w:val="false"/>
          <w:i w:val="false"/>
          <w:color w:val="000000"/>
          <w:sz w:val="28"/>
        </w:rPr>
        <w:t>
</w:t>
      </w:r>
      <w:r>
        <w:rPr>
          <w:rFonts w:ascii="Times New Roman"/>
          <w:b/>
          <w:i w:val="false"/>
          <w:color w:val="000000"/>
          <w:sz w:val="28"/>
        </w:rPr>
        <w:t>
"Стоматологиялық медициналық көмек"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Бағана: "Барлық өткiзiлген сараптаулар"
</w:t>
      </w:r>
      <w:r>
        <w:br/>
      </w:r>
      <w:r>
        <w:rPr>
          <w:rFonts w:ascii="Times New Roman"/>
          <w:b w:val="false"/>
          <w:i w:val="false"/>
          <w:color w:val="000000"/>
          <w:sz w:val="28"/>
        </w:rPr>
        <w:t>
      ЕҰА-да өткiзiлген барлық сараптаулардың жалпы саны қойылады. "Барлығы" қатарының жалпы саны N 3 Кестенiң 6 бағанасының "Барлығы" жалпы санына сәйкес келедi. 
</w:t>
      </w:r>
      <w:r>
        <w:br/>
      </w:r>
      <w:r>
        <w:rPr>
          <w:rFonts w:ascii="Times New Roman"/>
          <w:b w:val="false"/>
          <w:i w:val="false"/>
          <w:color w:val="000000"/>
          <w:sz w:val="28"/>
        </w:rPr>
        <w:t>
      Бағана: "Оның iшiнде ақауларымен". 
</w:t>
      </w:r>
      <w:r>
        <w:br/>
      </w:r>
      <w:r>
        <w:rPr>
          <w:rFonts w:ascii="Times New Roman"/>
          <w:b w:val="false"/>
          <w:i w:val="false"/>
          <w:color w:val="000000"/>
          <w:sz w:val="28"/>
        </w:rPr>
        <w:t>
      Стоматология бойынша табылған ақаулары бар сараптаулардың саны қойылады және ол N 3 Кестенiң 7 бағанасына сәйкес келедi. 
</w:t>
      </w:r>
      <w:r>
        <w:br/>
      </w:r>
      <w:r>
        <w:rPr>
          <w:rFonts w:ascii="Times New Roman"/>
          <w:b w:val="false"/>
          <w:i w:val="false"/>
          <w:color w:val="000000"/>
          <w:sz w:val="28"/>
        </w:rPr>
        <w:t>
      Бағана: "Ақауларымен сараптаулардың пайызы". 
</w:t>
      </w:r>
      <w:r>
        <w:br/>
      </w:r>
      <w:r>
        <w:rPr>
          <w:rFonts w:ascii="Times New Roman"/>
          <w:b w:val="false"/>
          <w:i w:val="false"/>
          <w:color w:val="000000"/>
          <w:sz w:val="28"/>
        </w:rPr>
        <w:t>
      Бұл N 3 Кестенiң 8 графасына сәйкес келуi керек. 
</w:t>
      </w:r>
      <w:r>
        <w:br/>
      </w:r>
      <w:r>
        <w:rPr>
          <w:rFonts w:ascii="Times New Roman"/>
          <w:b w:val="false"/>
          <w:i w:val="false"/>
          <w:color w:val="000000"/>
          <w:sz w:val="28"/>
        </w:rPr>
        <w:t>
      Бағана: "Барлық кодтар саны" ЕҰА-да жұмсалған барлық кодтар саны қатарларға сәйкес қойылады. "Барлығы" қатарына қатарлар бойынша кодтардың жалпы саны қойылады. 
</w:t>
      </w:r>
      <w:r>
        <w:br/>
      </w:r>
      <w:r>
        <w:rPr>
          <w:rFonts w:ascii="Times New Roman"/>
          <w:b w:val="false"/>
          <w:i w:val="false"/>
          <w:color w:val="000000"/>
          <w:sz w:val="28"/>
        </w:rPr>
        <w:t>
      "100 % сараптау мен баға беруге жататын себептердi сараптау" 
</w:t>
      </w:r>
      <w:r>
        <w:br/>
      </w:r>
      <w:r>
        <w:rPr>
          <w:rFonts w:ascii="Times New Roman"/>
          <w:b w:val="false"/>
          <w:i w:val="false"/>
          <w:color w:val="000000"/>
          <w:sz w:val="28"/>
        </w:rPr>
        <w:t>
      Бағана: "Барлық өткiзiлген сараптаулар" 100 % сараптауға жататын себептер бойынша өткiзiлген сараптаулардың барлық саны қойылады, ол N 5 кестесiнiң 6 бағанасына сай келедi. 
</w:t>
      </w:r>
      <w:r>
        <w:br/>
      </w:r>
      <w:r>
        <w:rPr>
          <w:rFonts w:ascii="Times New Roman"/>
          <w:b w:val="false"/>
          <w:i w:val="false"/>
          <w:color w:val="000000"/>
          <w:sz w:val="28"/>
        </w:rPr>
        <w:t>
      Бағана: "Оның iшiнде ақаулар бар" құнда ақаулар табылған сараптаулар саны қойылады. 
</w:t>
      </w:r>
      <w:r>
        <w:br/>
      </w:r>
      <w:r>
        <w:rPr>
          <w:rFonts w:ascii="Times New Roman"/>
          <w:b w:val="false"/>
          <w:i w:val="false"/>
          <w:color w:val="000000"/>
          <w:sz w:val="28"/>
        </w:rPr>
        <w:t>
      Бағана: "Ақаулары бар сараптаулардың пайызы" 
</w:t>
      </w:r>
      <w:r>
        <w:br/>
      </w:r>
      <w:r>
        <w:rPr>
          <w:rFonts w:ascii="Times New Roman"/>
          <w:b w:val="false"/>
          <w:i w:val="false"/>
          <w:color w:val="000000"/>
          <w:sz w:val="28"/>
        </w:rPr>
        <w:t>
      Ақаулар бар сараптаулардың пайызы 100 % сараптауға жататын себептерге байланысты өткiзiлген барлық сараптаулардан есептеу арқылы шығарады.
</w:t>
      </w:r>
      <w:r>
        <w:br/>
      </w:r>
      <w:r>
        <w:rPr>
          <w:rFonts w:ascii="Times New Roman"/>
          <w:b w:val="false"/>
          <w:i w:val="false"/>
          <w:color w:val="000000"/>
          <w:sz w:val="28"/>
        </w:rPr>
        <w:t>
      Бағана: "Барлық кодтар саны"
</w:t>
      </w:r>
      <w:r>
        <w:br/>
      </w:r>
      <w:r>
        <w:rPr>
          <w:rFonts w:ascii="Times New Roman"/>
          <w:b w:val="false"/>
          <w:i w:val="false"/>
          <w:color w:val="000000"/>
          <w:sz w:val="28"/>
        </w:rPr>
        <w:t>
      Сараптау кезiнде табылған кодтардың барлық саны қойылады және ол N 5 кестенiң 9 бағанасына сай келедi. 
</w:t>
      </w:r>
      <w:r>
        <w:br/>
      </w:r>
      <w:r>
        <w:rPr>
          <w:rFonts w:ascii="Times New Roman"/>
          <w:b w:val="false"/>
          <w:i w:val="false"/>
          <w:color w:val="000000"/>
          <w:sz w:val="28"/>
        </w:rPr>
        <w:t>
      Бағана: "Оның iшiнде ұйымдастыру сұрақтары бойынша" N 5 кестенiң 12 бағанына сәйкес келедi.
</w:t>
      </w:r>
      <w:r>
        <w:br/>
      </w:r>
      <w:r>
        <w:rPr>
          <w:rFonts w:ascii="Times New Roman"/>
          <w:b w:val="false"/>
          <w:i w:val="false"/>
          <w:color w:val="000000"/>
          <w:sz w:val="28"/>
        </w:rPr>
        <w:t>
      Бағана: "Оның iшiнде сапасы бойынша" N 5 кестенiң 13, 14, 15 бағанасына сәйкес келедi.
</w:t>
      </w:r>
      <w:r>
        <w:br/>
      </w:r>
      <w:r>
        <w:rPr>
          <w:rFonts w:ascii="Times New Roman"/>
          <w:b w:val="false"/>
          <w:i w:val="false"/>
          <w:color w:val="000000"/>
          <w:sz w:val="28"/>
        </w:rPr>
        <w:t>
      Бағана: "Оның iшiнде кодтардың нөмiрлерi бойынша"
</w:t>
      </w:r>
      <w:r>
        <w:br/>
      </w:r>
      <w:r>
        <w:rPr>
          <w:rFonts w:ascii="Times New Roman"/>
          <w:b w:val="false"/>
          <w:i w:val="false"/>
          <w:color w:val="000000"/>
          <w:sz w:val="28"/>
        </w:rPr>
        <w:t>
      Сараптау кезiнде табылған кодтар номерлерi қойылады. Осы кестенiң "Кодтардың жалпы саны" бағанасы мен N 5 кестенің "Барлығы" 9 бағанасына барлық табылған кодтардың жалпы саны сәйкес келуі керек.     
</w:t>
      </w:r>
    </w:p>
    <w:p>
      <w:pPr>
        <w:spacing w:after="0"/>
        <w:ind w:left="0"/>
        <w:jc w:val="both"/>
      </w:pPr>
      <w:r>
        <w:rPr>
          <w:rFonts w:ascii="Times New Roman"/>
          <w:b w:val="false"/>
          <w:i w:val="false"/>
          <w:color w:val="000000"/>
          <w:sz w:val="28"/>
        </w:rPr>
        <w:t>
</w:t>
      </w:r>
      <w:r>
        <w:rPr>
          <w:rFonts w:ascii="Times New Roman"/>
          <w:b/>
          <w:i w:val="false"/>
          <w:color w:val="000000"/>
          <w:sz w:val="28"/>
        </w:rPr>
        <w:t>
N 7, 8, 9 Кестесі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көмектің сапасының деңгейіне (МКСД) баға беру бойынша жалпы мәліметтер"
</w:t>
      </w:r>
      <w:r>
        <w:br/>
      </w:r>
      <w:r>
        <w:rPr>
          <w:rFonts w:ascii="Times New Roman"/>
          <w:b w:val="false"/>
          <w:i w:val="false"/>
          <w:color w:val="000000"/>
          <w:sz w:val="28"/>
        </w:rPr>
        <w:t>
      Бағана: "ЕҰА аталуы"
</w:t>
      </w:r>
      <w:r>
        <w:br/>
      </w:r>
      <w:r>
        <w:rPr>
          <w:rFonts w:ascii="Times New Roman"/>
          <w:b w:val="false"/>
          <w:i w:val="false"/>
          <w:color w:val="000000"/>
          <w:sz w:val="28"/>
        </w:rPr>
        <w:t>
      ЕҰА қатарларға сәйкес қойылады.
</w:t>
      </w:r>
      <w:r>
        <w:br/>
      </w:r>
      <w:r>
        <w:rPr>
          <w:rFonts w:ascii="Times New Roman"/>
          <w:b w:val="false"/>
          <w:i w:val="false"/>
          <w:color w:val="000000"/>
          <w:sz w:val="28"/>
        </w:rPr>
        <w:t>
      Бағана: 2 "Барлық МКСД"
</w:t>
      </w:r>
      <w:r>
        <w:br/>
      </w:r>
      <w:r>
        <w:rPr>
          <w:rFonts w:ascii="Times New Roman"/>
          <w:b w:val="false"/>
          <w:i w:val="false"/>
          <w:color w:val="000000"/>
          <w:sz w:val="28"/>
        </w:rPr>
        <w:t>
      Мамандықтары бойынша барлық сарапшы-дәрігер көрсеткен ЕҰА-да жүргізілген МКСД жалпы саны қойылады.
</w:t>
      </w:r>
      <w:r>
        <w:br/>
      </w:r>
      <w:r>
        <w:rPr>
          <w:rFonts w:ascii="Times New Roman"/>
          <w:b w:val="false"/>
          <w:i w:val="false"/>
          <w:color w:val="000000"/>
          <w:sz w:val="28"/>
        </w:rPr>
        <w:t>
      2 бағанға 3, 4, 5, 6, 7 бағаналардың жалпы саны сәйкес келеді.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