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853b" w14:textId="ec98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Бағалы қағаздар жөніндегі Ұлттық комиссиясының 1997 жылғы 30 шілдедегі N 113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 2000 жылғы 27 маусым N 72. Қазақстан Республикасы Әділет министрлігінде 2000 жылғы 29 шілде N 1205 тіркелді. Күші жойылды - ҚР Қаржы нарығын және қаржы ұйымдарын реттеу мен қадағалау жөніндегі агенттігі басқармасының 2004 жылғы 27 желтоқсандағы N 392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--------------Қаулыдан үзінді-------------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 нормативтiк құқықтық актiлерiн Қазақстан Республикасының заңдарына сәйкес келтiру мақсатында, Қазақстан Республикасының Қаржы нарығын және қаржы ұйымдарын реттеу мен қадағалау жөнiндегi агенттiгiнiң (бұдан әрi - Агенттiк) Басқармасы ҚАУЛЫ ЕТЕДI: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қаулының қосымшасына сәйкес Қазақстан Республикасының кейбір нормативтiк құқықтық актiлерiнiң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қаулы қабылданған күнінен бастап қолданысқа енеді.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Қаржы нарығын және қаржы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ұйымдарын реттеу мен қадағалау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жөніндегі агенттігі басқармасының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жылғы 27 желтоқсандағы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392 қаулысына Қосымша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Күшi жойылды деп танылатын нормативтiк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құқықтық актiлердiң 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 Қазақстан Республикасының Бағалы қағаздар жөнiндегi ұлттық комиссиясының "Қазақстан Республикасының Бағалы қағаздар жөнiндегi ұлттық комиссиясының 1997 жылғы 30 шiлдедегi N 113 қаулысына толықтыру енгiзу туралы" 2000 жылғы 27 маусымдағы N 72 қаулысы (Қазақстан Республикасының нормативтiк құқықтық актiлерiн мемлекеттiк тiркеу тiзiлiмiнде N 1205 тiркелген, "Қазақстанның бағалы қағаздар рыногы" журналында жарияланған, 2000 жыл, N 9)...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 рыногындағы кәсiби қызметтi реттеу және инвесторлардың құқықтарын қорғау мақсатында Қазақстан Республикасы Президентiнiң 1997 жылғы 13 қарашадағы N 3755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 жарлығымен бекiтiлген Қазақстан Республикасы Бағалы қағаздар жөнiндегi ұлттық комиссиясы туралы ереженiң 4-тармағы 9) тармақшасының негiзiнде Қазақстан Республикасының Бағалы қағаздар жөнiндегi ұлттық комиссиясы (бұдан әрi "Ұлттық комиссия" деп аталады)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Әдiлет министрлiгінде 1997 жылғы 04 қыркүйекте 361 нөмiрмен тiркелген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V970361_ </w:t>
      </w:r>
      <w:r>
        <w:rPr>
          <w:rFonts w:ascii="Times New Roman"/>
          <w:b w:val="false"/>
          <w:i w:val="false"/>
          <w:color w:val="000000"/>
          <w:sz w:val="28"/>
        </w:rPr>
        <w:t>
 "Бағалы қағаздар рыногының кәсiпқой қатысушыларына қойылатын талаптар туралы" Ұлттық комиссияның 1997 жылғы 30 шiлдедегi N 113 қаулысына мынадай өзгерiстер енгiзiлсiн (Қазақстан Республикасындағы бағалы қағаздар рыногы жөнiндегi нормативтiк құқықтық актiлер жинағы, 1998 ж., II том, 104, 129, 141-беттер; "Қазақстанның бағалы қағаздар рыногы" журналына қосымша, 2000 ж., 2(3), 15-бет):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мынадай мазмұндағы 3-1-тармақпен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Кастодиандық қызметтi жүзеге асыратын ұйымдардың өз капиталдарын есептеу Қазақстан Республикасы Ұлттық Банкiнiң екiншi деңгейдегi банктерге арналған пруденциялық нормативтердi белгiлейтiн нормативтi құқықтық актiлерiне сәйкес жүргізiлетiндiгі белгiленсiн.".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Қазақстан Республикасының Әдiлет министрлiгiнде тiркелген күнiнен бастап күшiне енетiндiгi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Төраға қызметi - Талдау және стратегия басқармасы осы Қаулыны (ол күшiне енгiзiлгеннен кейiн) "Қазақстан қор биржасы" ЖАҚ-ның, бағалы қағаздар рыногы кәсiпқой қатысушыларының өзiн-өзi реттейтiн ұйымдарының (оларға осы Қаулыны өз мүшелерiнiң назарына жеткiзу жөнiндегі мiндеттi жүктей отырып), "Бағалы қағаздар орталық депозитарийi" ЖАҚ-ның және "Қазақстан қаржыгерлер қауымдастығы" заңды тұлғалар бiрлестiгінiң назарына жеткiзсiн.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Ұлттық комиссия орталық аппаратының Лицензиялау және қадағалау басқармасы: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(ол күшiне енгiзiлгеннен кейiн) Қазақстан Республикасы Ұлттық Банкiнiң және бағалы қағаздар рыногында кастодиандық қызметтi жүзеге асыратын ұйымдардың назарына жеткiзсiн;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(ол күшіне енгізілгеннен кейін) бағалы қағаздар рыногында кастодиандық қызметті жүзеге асыруға лицензия алуға ниет білдірген ұйымдардың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 орындалысына бақылау жасасын.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комиссияның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Комиссияның мүшелері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