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2b6b" w14:textId="0db2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 Директоратының 1999 жылғы 24 маусымдағы N 352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2000 жылғы 30 маусым N 633. Қазақстан Республикасы Әділет министрлігінде 2000 жылғы 29 шілде N 1206 тіркелді. Күші жойылды - ҚР Ұлттық Банкі Басқармасының 2003 жылғы 29 шілдедегі N 264 қаулысымен (V032484).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"Керi репо" мәмiлелерiн жасаудың (қандай да болмасын мүлiктi оны кейiннен керi сату мiндеттемелерiнiң шарттарында сатып алу) ерекшелiктерiн есеп алу және "Мемлекеттiк жинақтаушы зейнетақы қоры" ЖАҚ-ның инвестициялық қызметiне бақылау жасауды күшейту мақсатында, "Қазақстан Республикасында зейнетақымен қамтамасыз ету туралы" Қазақстан Республикасының 1997 жылғы 20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32-бабы 2-тармағының және 55-бабы 1-тармағы 1) тармақшасының негізiнде Қазақстан Республикасының Бағалы қағаздар жөнiндегi ұлттық комиссиясы (бұдан әрi "Ұлттық комиссия" деп аталады) Директораты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Әдiлет министрлігінде 1999 жылғы 26 шiлдеде 853 нөмiрмен тiркелген "Бағалы қағаздардың ұйымдасқан рыноктарында зейнетақы активтерiнiң қатысуымен сатып алу-сату мәмiлелерiн жүргiзу туралы" Ұлттық комиссияның 1999 жылғы 24 маусымдағы N 352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("Рынок және құқық". "Қазақстанның бағалы қағаздар рыногы" журналына қосымша, 1999 ж., N 7(8), 14-бет) мынадай өзгерiстер мен толықтырулар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кiрiспеде: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"орындау мақсатында" деген сөздер "және 32-бабының 2-тармақшасының негізiнде" деген сөздермен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"салымшыларының (алушыларының)" деген сөздердiң алдында "зейнетақы төлемдерiн" деген сөздермен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емес" деген сөз алып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"компаниялар" деген сөзден кейiн "және "Мемлекеттiк жинақтаушы зейнетақы қоры" ЖАҚ-ы" деген сөздермен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"зейнетақы активтерiнiң" деген сөздерден кейiн "("керi репо" мәмiлелерiн - бағалы қағазды оны кейiннен керi сату мiндеттемелерiнiң шарттарында сатып алуды қоспағанда)" деген сөздермен толықтырылсын;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1-1 және 1-2 тармақтармен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Зейнетақы активтерiнiң қатысуымен жасалған "керi репо" мәмiлелерiнiң 30 күннен аспайтын мерзiмге жасалатындығы белгiленсiн.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1-2. Зейнетақы активтерiн басқару жөнiндегі компанияларға және "Мемлекеттiк жинақтаушы зейнетақы қоры" ЖАҚ-на олардың аффилиирленген тұлғаларымен зейнетақы активтерiнiң қатысуымен "керi репо" мәмiлелерiн жасауға тыйым салынсын.".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Әділет министрлігінде тіркелген күнінен бастап күшіне енетіндігі белгіленсін.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Төраға қызметі - Талдау және стратегия басқармасы осы Қаулыны (ол күшіне енгізілгеннен кейін) "Қазақстан қор биржасы" ЖАҚ-ның, бағалы қағаздар рыногы кәсіпқой қатысушыларының өзін-өзі реттейтін ұйымдарының (оларға осы Қаулыны өз мүшелерінің назарына жеткізу жөніндегі міндетті жүктей отырып) және "Қазақстан қаржыгерлер қауымдастығы" заңды тұлғалар бірлестігінің назарына жеткізсін.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басқармасының Зейнетақыны реформалау бөліміне: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(ол күшіне енгізілгеннен кейін) зейнетақы активтерін басқару жөніндегі қызметті жүзеге асыруға лицензия алуға ниет білдірген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орындалысына бақылау жасасын.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