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f459" w14:textId="f04f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қорғаныстың құрылымдарын құру және оларды материалдық-техникалық құралдармен жабдықтаудың (тізімдеудің) шамамен алынған нормалары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Төтенше жағдайлар жөніндегі агенттігінің Төрағасының 2000 жылғы 23 маусымдағы N 139 бұйрығы Қазақстан Республикасы Әділет министрлігінде 2000 жылғы 22 тамыз N 1230 тіркелді. Күші жойылды - Қазақстан Республикасы Төтенше жағдайлар министрінің 2014 жылғы 4 шілдедегі № 332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14.07.2014 № 332 </w:t>
      </w:r>
      <w:r>
        <w:rPr>
          <w:rFonts w:ascii="Times New Roman"/>
          <w:b w:val="false"/>
          <w:i w:val="false"/>
          <w:color w:val="ff0000"/>
          <w:sz w:val="28"/>
        </w:rPr>
        <w:t>бұйрығымен</w:t>
      </w:r>
      <w:r>
        <w:rPr>
          <w:rFonts w:ascii="Times New Roman"/>
          <w:b w:val="false"/>
          <w:i w:val="false"/>
          <w:color w:val="ff0000"/>
          <w:sz w:val="28"/>
        </w:rPr>
        <w:t>.</w:t>
      </w:r>
    </w:p>
    <w:bookmarkStart w:name="z27" w:id="0"/>
    <w:p>
      <w:pPr>
        <w:spacing w:after="0"/>
        <w:ind w:left="0"/>
        <w:jc w:val="both"/>
      </w:pPr>
      <w:r>
        <w:rPr>
          <w:rFonts w:ascii="Times New Roman"/>
          <w:b w:val="false"/>
          <w:i w:val="false"/>
          <w:color w:val="000000"/>
          <w:sz w:val="28"/>
        </w:rPr>
        <w:t>
      Қазақстан Республикасының "Нормативті құқық актілері туралы" 1998 жылғы 24 наурыздағы N 213-1 </w:t>
      </w:r>
      <w:r>
        <w:rPr>
          <w:rFonts w:ascii="Times New Roman"/>
          <w:b w:val="false"/>
          <w:i w:val="false"/>
          <w:color w:val="000000"/>
          <w:sz w:val="28"/>
        </w:rPr>
        <w:t xml:space="preserve">Z980213_ </w:t>
      </w:r>
      <w:r>
        <w:rPr>
          <w:rFonts w:ascii="Times New Roman"/>
          <w:b w:val="false"/>
          <w:i w:val="false"/>
          <w:color w:val="000000"/>
          <w:sz w:val="28"/>
        </w:rPr>
        <w:t>ҚРЗ Заңына, "Қазақстан Республикасы Үкіметінің құрамына енетін және енбейтін орталық атқарушы және басқа да орталық мемлекеттік органдарының нормативті құқық актілерін тіркеу ережесіне және Қазақстан Республикасының жергілікті, өкілетті және атқарушы органдарының актілеріне" туралы Қазақстан Республикасы Үкіметінің 1998 жылғы 12 желтоқсандағы N 1278 </w:t>
      </w:r>
      <w:r>
        <w:rPr>
          <w:rFonts w:ascii="Times New Roman"/>
          <w:b w:val="false"/>
          <w:i w:val="false"/>
          <w:color w:val="000000"/>
          <w:sz w:val="28"/>
        </w:rPr>
        <w:t xml:space="preserve">P981278_ </w:t>
      </w:r>
      <w:r>
        <w:rPr>
          <w:rFonts w:ascii="Times New Roman"/>
          <w:b w:val="false"/>
          <w:i w:val="false"/>
          <w:color w:val="000000"/>
          <w:sz w:val="28"/>
        </w:rPr>
        <w:t>қаулысымен бекітілген және Қазақстан Республикасы Үкіметінің 2000 жылғы 24 қаңтардағы N 122 </w:t>
      </w:r>
      <w:r>
        <w:rPr>
          <w:rFonts w:ascii="Times New Roman"/>
          <w:b w:val="false"/>
          <w:i w:val="false"/>
          <w:color w:val="000000"/>
          <w:sz w:val="28"/>
        </w:rPr>
        <w:t xml:space="preserve">P000122_ </w:t>
      </w:r>
      <w:r>
        <w:rPr>
          <w:rFonts w:ascii="Times New Roman"/>
          <w:b w:val="false"/>
          <w:i w:val="false"/>
          <w:color w:val="000000"/>
          <w:sz w:val="28"/>
        </w:rPr>
        <w:t xml:space="preserve">қаулысы бойынша енгізілген өзгерістерімен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"Азаматтық қорғаныстың құрылымдарын құру туралы және оларды материалдық-техникалық құралдармен жабдықтаудың (тізімдеудің) шамамен алынған нормалары туралы" қоса беріліп отырған Нұсқаулық бекітілсін. </w:t>
      </w:r>
      <w:r>
        <w:br/>
      </w:r>
      <w:r>
        <w:rPr>
          <w:rFonts w:ascii="Times New Roman"/>
          <w:b w:val="false"/>
          <w:i w:val="false"/>
          <w:color w:val="000000"/>
          <w:sz w:val="28"/>
        </w:rPr>
        <w:t xml:space="preserve">
      2. Осы бұйрық мемлекеттік тіркеуден өткеннен кейін күшіне енгізілсін.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Төраға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Нұсқаулықта Азаматтық қорғаныстың құрылымдарын құру принциптері, шамамен алынған ұйымдастырушылық-штаттық құрылымы және құрылымдардың орналуы, олардың жеке құрамдарын іріктеп жинақтау және материалдық-техникалық мүлікпен (тізімдеу) жабдықтау туралы мәселелері мазмұндалған. </w:t>
      </w:r>
      <w:r>
        <w:br/>
      </w:r>
      <w:r>
        <w:rPr>
          <w:rFonts w:ascii="Times New Roman"/>
          <w:b w:val="false"/>
          <w:i w:val="false"/>
          <w:color w:val="000000"/>
          <w:sz w:val="28"/>
        </w:rPr>
        <w:t xml:space="preserve">
      Нұсқаулық орталық және жергілікті атқарушы органдардың, ұйымдардың Азаматтық қорғанысының бастықтарына және тиісті төтенше жағдай жөніндегі басқармаларға (бөлімдерге) арналған.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Бұл Нұсқаулық облыстарда, аудандарда және ұйымдарда құрылған Азаматтық қорғаныс құрылымдарының шамамен алынған ұйымдастырушылық-штаттық құрылымдары, олардың орналуы және шамамен жабдықталғандығы кіреді. </w:t>
      </w:r>
      <w:r>
        <w:br/>
      </w:r>
      <w:r>
        <w:rPr>
          <w:rFonts w:ascii="Times New Roman"/>
          <w:b w:val="false"/>
          <w:i w:val="false"/>
          <w:color w:val="000000"/>
          <w:sz w:val="28"/>
        </w:rPr>
        <w:t xml:space="preserve">
      2. Азаматтық қорғаныс құрылымдары бейбіт өмірде және соғыс уақытында қауіп-қатер және төтенше жағдайлар пайда болған кезде, құтқару және басқа да жедел жұмыстарын жүргізу үшін орналады. </w:t>
      </w:r>
      <w:r>
        <w:br/>
      </w:r>
      <w:r>
        <w:rPr>
          <w:rFonts w:ascii="Times New Roman"/>
          <w:b w:val="false"/>
          <w:i w:val="false"/>
          <w:color w:val="000000"/>
          <w:sz w:val="28"/>
        </w:rPr>
        <w:t xml:space="preserve">
      3. Азаматтық қорғаныс құрылымдары, аумақтық-өндірістік принцип бойынша облыстарда, қалаларда, аудандарда және меншік нысанына қарамай, ұйымдарда құрылады, олар аумақтық және объектілік болып бөлінеді. </w:t>
      </w:r>
      <w:r>
        <w:br/>
      </w:r>
      <w:r>
        <w:rPr>
          <w:rFonts w:ascii="Times New Roman"/>
          <w:b w:val="false"/>
          <w:i w:val="false"/>
          <w:color w:val="000000"/>
          <w:sz w:val="28"/>
        </w:rPr>
        <w:t xml:space="preserve">
      4. Аумақтық Азаматтық қорғаныс құрылымдары облыс, қала, аудан әкімдерінің шешімдерімен, ал объектілік Азаматтық қорғаныс құрылымдары - ұйымдарда берілген бұйрық бойынша құрылады. </w:t>
      </w:r>
      <w:r>
        <w:br/>
      </w:r>
      <w:r>
        <w:rPr>
          <w:rFonts w:ascii="Times New Roman"/>
          <w:b w:val="false"/>
          <w:i w:val="false"/>
          <w:color w:val="000000"/>
          <w:sz w:val="28"/>
        </w:rPr>
        <w:t xml:space="preserve">
      5. Аумақтық және объектілік Азаматтық қорғаныс құрылымдары орталық және жергілікті атқарушы органдарымен құрылған Азаматтық қорғаныс және төтенше жағдайлар қызметтерінің құрамына кіре алады. </w:t>
      </w:r>
      <w:r>
        <w:br/>
      </w:r>
      <w:r>
        <w:rPr>
          <w:rFonts w:ascii="Times New Roman"/>
          <w:b w:val="false"/>
          <w:i w:val="false"/>
          <w:color w:val="000000"/>
          <w:sz w:val="28"/>
        </w:rPr>
        <w:t xml:space="preserve">
      6. Азаматтық қорғаныстың жалпы саны, құрылымы, қажетінше халықты қорғаудан, орындалатын міндеттердің ерекшелігіне және көлеміне, адамдардың қаражатына, мамандардың, техниканың қажеттілігіне және жердің жағдайына сай анықталынады. </w:t>
      </w:r>
      <w:r>
        <w:br/>
      </w:r>
      <w:r>
        <w:rPr>
          <w:rFonts w:ascii="Times New Roman"/>
          <w:b w:val="false"/>
          <w:i w:val="false"/>
          <w:color w:val="000000"/>
          <w:sz w:val="28"/>
        </w:rPr>
        <w:t xml:space="preserve">
      7. Азаматтық қорғаныс құрылымдары және құрамының жалпы саны, жер сілкінуіне тап болған аймақтар үшін, есеп бойынша он адамға бір құтқарушыдан, ал су тасқыны, өрт және басқа да потенциалды қауіп-қатері бар өнеркәсіпті аймақтар және аумақтар үшін 15-20 адамға бір құтқарушыдан келеді. </w:t>
      </w:r>
      <w:r>
        <w:br/>
      </w:r>
      <w:r>
        <w:rPr>
          <w:rFonts w:ascii="Times New Roman"/>
          <w:b w:val="false"/>
          <w:i w:val="false"/>
          <w:color w:val="000000"/>
          <w:sz w:val="28"/>
        </w:rPr>
        <w:t xml:space="preserve">
      8. Облыс, қала, аудан әкімдеріне, ұйымдардың басшыларына Қазақстан Республикасының қолданып жүрген заңдарына сәйкес, Азаматтық қорғаныс құрылымдарын құру, жабдықтау, оқыту және олардың дайындығын қолдану жүктеледі.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Ұйымдар туралы түсінік: заң тұлғасы мәртебесі бар өнеркәсіптік, ауыл шаруашылық кәсіпорындары, оқыту мекемелері және меншік нысанына қарамастан барлық құрылымдар мен басқару органдары.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Қазақстан Республикасының төтенше жағдайларды ескерту және оның зардабын жою туралы мемлекеттік жүйесінде жедел шаралар қабылдау мақсатында, штаттық аумақтық құрылымдар құруға болады (жедел-құтқару отрядтары, авариялық-құтқару командалары және басқа да құрылымдар). </w:t>
      </w:r>
      <w:r>
        <w:br/>
      </w:r>
      <w:r>
        <w:rPr>
          <w:rFonts w:ascii="Times New Roman"/>
          <w:b w:val="false"/>
          <w:i w:val="false"/>
          <w:color w:val="000000"/>
          <w:sz w:val="28"/>
        </w:rPr>
        <w:t xml:space="preserve">
      Басқа ведомстволардың арнайы міндеттерді орындау үшін құрылған штаттық мамандырылған құрылымдары, Азаматтық қорғаныс құрылымдарына жатпайды. Олар бекітілген өзара әрекеттік жоспарына сәйкес төтенше жағдайлардың зардабын жою үшін тартылады. </w:t>
      </w:r>
      <w:r>
        <w:br/>
      </w:r>
      <w:r>
        <w:rPr>
          <w:rFonts w:ascii="Times New Roman"/>
          <w:b w:val="false"/>
          <w:i w:val="false"/>
          <w:color w:val="000000"/>
          <w:sz w:val="28"/>
        </w:rPr>
        <w:t xml:space="preserve">
      Штаттық мамандырылған құрылымдар және Азаматтық қорғаныстың құрылымдары Қазақстан Республикасының авариялық-құтқару қызметінің құрамына кіреді. </w:t>
      </w:r>
      <w:r>
        <w:br/>
      </w:r>
      <w:r>
        <w:rPr>
          <w:rFonts w:ascii="Times New Roman"/>
          <w:b w:val="false"/>
          <w:i w:val="false"/>
          <w:color w:val="000000"/>
          <w:sz w:val="28"/>
        </w:rPr>
        <w:t xml:space="preserve">
      Соғыс уақытында жұмысын тоқтататын ұйымдарда Азаматтық қорғаныс құрылымдары негізінен бейбіт өмірдегі міндеттерді орындау үшін және оқыстан шапқан жаудан қорғану үшін құрылады. Соғыс уақытында Азаматтық қорғаныстың шараларын орындау кезінде дәрежесі жоғары қалалар үшін құрылатын топты күштер енбейді. </w:t>
      </w:r>
      <w:r>
        <w:br/>
      </w:r>
      <w:r>
        <w:rPr>
          <w:rFonts w:ascii="Times New Roman"/>
          <w:b w:val="false"/>
          <w:i w:val="false"/>
          <w:color w:val="000000"/>
          <w:sz w:val="28"/>
        </w:rPr>
        <w:t xml:space="preserve">
      Адам саны аз ұйымдарда Азаматтық қорғаныстың негізгі құрылымдарын құруға мүмкіндік болмаған жағдайда, өртке қарсы жағдайға, медициналық көмек көрсетуге және жоғары басқару органдарымен байланысты ұйымдастыруға (қат тасушы) жауапты адамдар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Азаматтық қорғаныс құрылымдарындағы </w:t>
      </w:r>
      <w:r>
        <w:br/>
      </w:r>
      <w:r>
        <w:rPr>
          <w:rFonts w:ascii="Times New Roman"/>
          <w:b w:val="false"/>
          <w:i w:val="false"/>
          <w:color w:val="000000"/>
          <w:sz w:val="28"/>
        </w:rPr>
        <w:t xml:space="preserve">
                          қажеттік есебі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Азаматтық қорғаныс құрылымдарындағы қажеттілік есебі істелінеді: </w:t>
      </w:r>
      <w:r>
        <w:br/>
      </w:r>
      <w:r>
        <w:rPr>
          <w:rFonts w:ascii="Times New Roman"/>
          <w:b w:val="false"/>
          <w:i w:val="false"/>
          <w:color w:val="000000"/>
          <w:sz w:val="28"/>
        </w:rPr>
        <w:t xml:space="preserve">
      1) Азаматтық қорғаныстың аумақтық құрылымдарында (дәрігерліктен басқа) - төтенше жағдай жөніндегі басқармаларымен (бөлімдермен) жасалынып, тиісті Азаматтық қорғаныстың бастықтарымен бекітіледі; </w:t>
      </w:r>
      <w:r>
        <w:br/>
      </w:r>
      <w:r>
        <w:rPr>
          <w:rFonts w:ascii="Times New Roman"/>
          <w:b w:val="false"/>
          <w:i w:val="false"/>
          <w:color w:val="000000"/>
          <w:sz w:val="28"/>
        </w:rPr>
        <w:t xml:space="preserve">
      2) Азаматтық қорғаныстың дәрігерлік құрылымдарымен - Денсаулық сақтау агенттігімен, облыстық (қалалық, аудандық) денсаулық сақтау ұйымдарымен төтенше жағдай жөніндегі аумақтық басқармалардың (бөлімдердің) келісімі бойынша жасалынып, Азаматтық қорғаныстың тиісті бастықтарымен бекітіледі. </w:t>
      </w:r>
      <w:r>
        <w:br/>
      </w:r>
      <w:r>
        <w:rPr>
          <w:rFonts w:ascii="Times New Roman"/>
          <w:b w:val="false"/>
          <w:i w:val="false"/>
          <w:color w:val="000000"/>
          <w:sz w:val="28"/>
        </w:rPr>
        <w:t xml:space="preserve">
      3) Мынадай жағдайда Азаматтық қорғаныс құрылымдары белгіленген міндеттері бойынша мына түрлерге бөлінеді, олардың біріншісі - негізгі деп аталады. Оған жататындар - барлау, құтқару, дәрігерлік, инженерлік, өртке қарсы авариялық-техникалық, радиациялық және химиялық қорғану құрылымдары. Екіншісі - Азаматтық қорғаныстың қалған құрылымдары - құтқару және басқа да шұғыл жұмыстар жүргізуді қамтамасыз етуші құрылымдар. </w:t>
      </w:r>
      <w:r>
        <w:br/>
      </w:r>
      <w:r>
        <w:rPr>
          <w:rFonts w:ascii="Times New Roman"/>
          <w:b w:val="false"/>
          <w:i w:val="false"/>
          <w:color w:val="000000"/>
          <w:sz w:val="28"/>
        </w:rPr>
        <w:t xml:space="preserve">
      Құтқару және шұғыл жұмыстарды жүргізу үшін есеп беру кезінде құтқарушылардың санын анықтау үшін Азаматтық қорғаныстың негізгі құрылымдарының жеке құрамының саны алынады. Қосымша N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Құрылымдардың түрлері және </w:t>
      </w:r>
      <w:r>
        <w:br/>
      </w:r>
      <w:r>
        <w:rPr>
          <w:rFonts w:ascii="Times New Roman"/>
          <w:b w:val="false"/>
          <w:i w:val="false"/>
          <w:color w:val="000000"/>
          <w:sz w:val="28"/>
        </w:rPr>
        <w:t xml:space="preserve">
                          олардың орналуы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Азаматтық қорғаныстың аумақтық құрылымдары облыстарда, қалаларда, қалалық және селолық аудандарда құрылады да соның тиісті бастықтарына бағынады. Ұйымдар аумақтық құрылымдардың базасы болып саналады. </w:t>
      </w:r>
      <w:r>
        <w:br/>
      </w:r>
      <w:r>
        <w:rPr>
          <w:rFonts w:ascii="Times New Roman"/>
          <w:b w:val="false"/>
          <w:i w:val="false"/>
          <w:color w:val="000000"/>
          <w:sz w:val="28"/>
        </w:rPr>
        <w:t xml:space="preserve">
      12. Азаматтық қорғаныстың аумақтық құрылымдарына жататындар: </w:t>
      </w:r>
      <w:r>
        <w:br/>
      </w:r>
      <w:r>
        <w:rPr>
          <w:rFonts w:ascii="Times New Roman"/>
          <w:b w:val="false"/>
          <w:i w:val="false"/>
          <w:color w:val="000000"/>
          <w:sz w:val="28"/>
        </w:rPr>
        <w:t xml:space="preserve">
      1) барлау - әуе, көл, теңіз және темір жол барлауының звенолары; </w:t>
      </w:r>
      <w:r>
        <w:br/>
      </w:r>
      <w:r>
        <w:rPr>
          <w:rFonts w:ascii="Times New Roman"/>
          <w:b w:val="false"/>
          <w:i w:val="false"/>
          <w:color w:val="000000"/>
          <w:sz w:val="28"/>
        </w:rPr>
        <w:t xml:space="preserve">
      2) құтқару - құтқару командалары, адамдарды іздейтін командалар (арнаулы үйретілген иттері бар жетекшілері); </w:t>
      </w:r>
      <w:r>
        <w:br/>
      </w:r>
      <w:r>
        <w:rPr>
          <w:rFonts w:ascii="Times New Roman"/>
          <w:b w:val="false"/>
          <w:i w:val="false"/>
          <w:color w:val="000000"/>
          <w:sz w:val="28"/>
        </w:rPr>
        <w:t xml:space="preserve">
      3) дәрігерлік - госпиталдар, отрядтар, бригадалар; </w:t>
      </w:r>
      <w:r>
        <w:br/>
      </w:r>
      <w:r>
        <w:rPr>
          <w:rFonts w:ascii="Times New Roman"/>
          <w:b w:val="false"/>
          <w:i w:val="false"/>
          <w:color w:val="000000"/>
          <w:sz w:val="28"/>
        </w:rPr>
        <w:t xml:space="preserve">
      4) инженерлік - инженерлік командалар, жол-көпір командалары, инженерлік барлау звенолары; </w:t>
      </w:r>
      <w:r>
        <w:br/>
      </w:r>
      <w:r>
        <w:rPr>
          <w:rFonts w:ascii="Times New Roman"/>
          <w:b w:val="false"/>
          <w:i w:val="false"/>
          <w:color w:val="000000"/>
          <w:sz w:val="28"/>
        </w:rPr>
        <w:t xml:space="preserve">
      5) өртке қарсы - өрт сөндіретін командалар; </w:t>
      </w:r>
      <w:r>
        <w:br/>
      </w:r>
      <w:r>
        <w:rPr>
          <w:rFonts w:ascii="Times New Roman"/>
          <w:b w:val="false"/>
          <w:i w:val="false"/>
          <w:color w:val="000000"/>
          <w:sz w:val="28"/>
        </w:rPr>
        <w:t xml:space="preserve">
      6) авариялық-техникалық - электр, газ, су, жылу, канализация жүйелері бойынша авариялық-техникалық командалар; </w:t>
      </w:r>
      <w:r>
        <w:br/>
      </w:r>
      <w:r>
        <w:rPr>
          <w:rFonts w:ascii="Times New Roman"/>
          <w:b w:val="false"/>
          <w:i w:val="false"/>
          <w:color w:val="000000"/>
          <w:sz w:val="28"/>
        </w:rPr>
        <w:t xml:space="preserve">
      7) радиациялық-химиялық қорғану - потенциалды қауіпті объектілердің мамандырылған командалары, радиациялық және химиялық байқау постары, звенолары; </w:t>
      </w:r>
      <w:r>
        <w:br/>
      </w:r>
      <w:r>
        <w:rPr>
          <w:rFonts w:ascii="Times New Roman"/>
          <w:b w:val="false"/>
          <w:i w:val="false"/>
          <w:color w:val="000000"/>
          <w:sz w:val="28"/>
        </w:rPr>
        <w:t xml:space="preserve">
      8) байланыс - авариялық-қалпына келтіру байланыс командалары байланыс командалары (байланыс жүйесі); </w:t>
      </w:r>
      <w:r>
        <w:br/>
      </w:r>
      <w:r>
        <w:rPr>
          <w:rFonts w:ascii="Times New Roman"/>
          <w:b w:val="false"/>
          <w:i w:val="false"/>
          <w:color w:val="000000"/>
          <w:sz w:val="28"/>
        </w:rPr>
        <w:t xml:space="preserve">
      9) материалдық-техникалық қамтамасыз ету - жылжымалы тамақ ішу пункттері, азық-түлік және киім-кешекпен жабдықтау, жылжымалы жанармай құю стансалары, жөндеу-қалпына келтіру командалары, су жеткізетін звенолар; </w:t>
      </w:r>
      <w:r>
        <w:br/>
      </w:r>
      <w:r>
        <w:rPr>
          <w:rFonts w:ascii="Times New Roman"/>
          <w:b w:val="false"/>
          <w:i w:val="false"/>
          <w:color w:val="000000"/>
          <w:sz w:val="28"/>
        </w:rPr>
        <w:t xml:space="preserve">
      10) көліктік халық пен жүк тасу автоколонналары, автосанитарлық отрядтар, эскадриялар, санитарлық эвакуациялау пойыздар, кемелер; </w:t>
      </w:r>
      <w:r>
        <w:br/>
      </w:r>
      <w:r>
        <w:rPr>
          <w:rFonts w:ascii="Times New Roman"/>
          <w:b w:val="false"/>
          <w:i w:val="false"/>
          <w:color w:val="000000"/>
          <w:sz w:val="28"/>
        </w:rPr>
        <w:t xml:space="preserve">
      11) қоғамдық тәртіпті қорғау - қоғамдық тәртіпті қорғау командалары; </w:t>
      </w:r>
      <w:r>
        <w:br/>
      </w:r>
      <w:r>
        <w:rPr>
          <w:rFonts w:ascii="Times New Roman"/>
          <w:b w:val="false"/>
          <w:i w:val="false"/>
          <w:color w:val="000000"/>
          <w:sz w:val="28"/>
        </w:rPr>
        <w:t xml:space="preserve">
      12) жан-жануар мен өсімдіктерді қорғау - жан-жануар мен өсімдіктерді қорғау командасы; </w:t>
      </w:r>
      <w:r>
        <w:br/>
      </w:r>
      <w:r>
        <w:rPr>
          <w:rFonts w:ascii="Times New Roman"/>
          <w:b w:val="false"/>
          <w:i w:val="false"/>
          <w:color w:val="000000"/>
          <w:sz w:val="28"/>
        </w:rPr>
        <w:t xml:space="preserve">
      13) басқалары - жергілікті жағдайларға байланысты міндеттерді орындау үшін ведомствоға бағынышты аумақта құрылған барлық құрылымдар; </w:t>
      </w:r>
      <w:r>
        <w:br/>
      </w:r>
      <w:r>
        <w:rPr>
          <w:rFonts w:ascii="Times New Roman"/>
          <w:b w:val="false"/>
          <w:i w:val="false"/>
          <w:color w:val="000000"/>
          <w:sz w:val="28"/>
        </w:rPr>
        <w:t xml:space="preserve">
      Аумақтық құрылымдардың құрамына енген жеке мамандырылған бөлімшелер, </w:t>
      </w:r>
    </w:p>
    <w:bookmarkEnd w:id="0"/>
    <w:bookmarkStart w:name="z1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ереже бойынша тиісті орталық және жергілікті атқарушы органдарымен, </w:t>
      </w:r>
    </w:p>
    <w:p>
      <w:pPr>
        <w:spacing w:after="0"/>
        <w:ind w:left="0"/>
        <w:jc w:val="both"/>
      </w:pPr>
      <w:r>
        <w:rPr>
          <w:rFonts w:ascii="Times New Roman"/>
          <w:b w:val="false"/>
          <w:i w:val="false"/>
          <w:color w:val="000000"/>
          <w:sz w:val="28"/>
        </w:rPr>
        <w:t xml:space="preserve">шаруашылық субъектілерімен анықталынған ұйымдастырушылық-штаттық құрылымға </w:t>
      </w:r>
    </w:p>
    <w:p>
      <w:pPr>
        <w:spacing w:after="0"/>
        <w:ind w:left="0"/>
        <w:jc w:val="both"/>
      </w:pPr>
      <w:r>
        <w:rPr>
          <w:rFonts w:ascii="Times New Roman"/>
          <w:b w:val="false"/>
          <w:i w:val="false"/>
          <w:color w:val="000000"/>
          <w:sz w:val="28"/>
        </w:rPr>
        <w:t>енеді.</w:t>
      </w:r>
    </w:p>
    <w:p>
      <w:pPr>
        <w:spacing w:after="0"/>
        <w:ind w:left="0"/>
        <w:jc w:val="both"/>
      </w:pPr>
      <w:r>
        <w:rPr>
          <w:rFonts w:ascii="Times New Roman"/>
          <w:b w:val="false"/>
          <w:i w:val="false"/>
          <w:color w:val="000000"/>
          <w:sz w:val="28"/>
        </w:rPr>
        <w:t xml:space="preserve">     Құрама құтқару құрылымдары болып жатқан жағдайға байланысты, болғалы </w:t>
      </w:r>
    </w:p>
    <w:p>
      <w:pPr>
        <w:spacing w:after="0"/>
        <w:ind w:left="0"/>
        <w:jc w:val="both"/>
      </w:pPr>
      <w:r>
        <w:rPr>
          <w:rFonts w:ascii="Times New Roman"/>
          <w:b w:val="false"/>
          <w:i w:val="false"/>
          <w:color w:val="000000"/>
          <w:sz w:val="28"/>
        </w:rPr>
        <w:t xml:space="preserve">тұрған жұмыстың көлеміне сай, құрылған құрылымдардың санынан нақтылы </w:t>
      </w:r>
    </w:p>
    <w:p>
      <w:pPr>
        <w:spacing w:after="0"/>
        <w:ind w:left="0"/>
        <w:jc w:val="both"/>
      </w:pPr>
      <w:r>
        <w:rPr>
          <w:rFonts w:ascii="Times New Roman"/>
          <w:b w:val="false"/>
          <w:i w:val="false"/>
          <w:color w:val="000000"/>
          <w:sz w:val="28"/>
        </w:rPr>
        <w:t>төтенше жағдайлар мерзіміне құрылады.</w:t>
      </w:r>
    </w:p>
    <w:p>
      <w:pPr>
        <w:spacing w:after="0"/>
        <w:ind w:left="0"/>
        <w:jc w:val="both"/>
      </w:pPr>
      <w:r>
        <w:rPr>
          <w:rFonts w:ascii="Times New Roman"/>
          <w:b w:val="false"/>
          <w:i w:val="false"/>
          <w:color w:val="000000"/>
          <w:sz w:val="28"/>
        </w:rPr>
        <w:t xml:space="preserve">     13. Табиғи және техногендік сипаттағы төтенше жағдайларды жою үшін </w:t>
      </w:r>
    </w:p>
    <w:p>
      <w:pPr>
        <w:spacing w:after="0"/>
        <w:ind w:left="0"/>
        <w:jc w:val="both"/>
      </w:pPr>
      <w:r>
        <w:rPr>
          <w:rFonts w:ascii="Times New Roman"/>
          <w:b w:val="false"/>
          <w:i w:val="false"/>
          <w:color w:val="000000"/>
          <w:sz w:val="28"/>
        </w:rPr>
        <w:t xml:space="preserve">бар Азаматтық қорғаныс құрылымдарының санынан және штаттық мамандырылған </w:t>
      </w:r>
    </w:p>
    <w:p>
      <w:pPr>
        <w:spacing w:after="0"/>
        <w:ind w:left="0"/>
        <w:jc w:val="both"/>
      </w:pPr>
      <w:r>
        <w:rPr>
          <w:rFonts w:ascii="Times New Roman"/>
          <w:b w:val="false"/>
          <w:i w:val="false"/>
          <w:color w:val="000000"/>
          <w:sz w:val="28"/>
        </w:rPr>
        <w:t xml:space="preserve">құрылымдардан қашанда дайын болатын шұғыл қимылдайтын отрядтар құрылады, </w:t>
      </w:r>
    </w:p>
    <w:p>
      <w:pPr>
        <w:spacing w:after="0"/>
        <w:ind w:left="0"/>
        <w:jc w:val="both"/>
      </w:pPr>
      <w:r>
        <w:rPr>
          <w:rFonts w:ascii="Times New Roman"/>
          <w:b w:val="false"/>
          <w:i w:val="false"/>
          <w:color w:val="000000"/>
          <w:sz w:val="28"/>
        </w:rPr>
        <w:t>олардың жалпы саны:</w:t>
      </w:r>
    </w:p>
    <w:p>
      <w:pPr>
        <w:spacing w:after="0"/>
        <w:ind w:left="0"/>
        <w:jc w:val="both"/>
      </w:pPr>
      <w:r>
        <w:rPr>
          <w:rFonts w:ascii="Times New Roman"/>
          <w:b w:val="false"/>
          <w:i w:val="false"/>
          <w:color w:val="000000"/>
          <w:sz w:val="28"/>
        </w:rPr>
        <w:t>     1) облыстық - 150 адамнан кем емес;</w:t>
      </w:r>
    </w:p>
    <w:p>
      <w:pPr>
        <w:spacing w:after="0"/>
        <w:ind w:left="0"/>
        <w:jc w:val="both"/>
      </w:pPr>
      <w:r>
        <w:rPr>
          <w:rFonts w:ascii="Times New Roman"/>
          <w:b w:val="false"/>
          <w:i w:val="false"/>
          <w:color w:val="000000"/>
          <w:sz w:val="28"/>
        </w:rPr>
        <w:t>     2) қалалық - 100 адамнан кем емес;</w:t>
      </w:r>
    </w:p>
    <w:p>
      <w:pPr>
        <w:spacing w:after="0"/>
        <w:ind w:left="0"/>
        <w:jc w:val="both"/>
      </w:pPr>
      <w:r>
        <w:rPr>
          <w:rFonts w:ascii="Times New Roman"/>
          <w:b w:val="false"/>
          <w:i w:val="false"/>
          <w:color w:val="000000"/>
          <w:sz w:val="28"/>
        </w:rPr>
        <w:t>     3) аудандық - 50 адамнан кем емес.</w:t>
      </w:r>
    </w:p>
    <w:p>
      <w:pPr>
        <w:spacing w:after="0"/>
        <w:ind w:left="0"/>
        <w:jc w:val="both"/>
      </w:pPr>
      <w:r>
        <w:rPr>
          <w:rFonts w:ascii="Times New Roman"/>
          <w:b w:val="false"/>
          <w:i w:val="false"/>
          <w:color w:val="000000"/>
          <w:sz w:val="28"/>
        </w:rPr>
        <w:t xml:space="preserve">     Шұғыл қимылдайтын отрядтар Азаматтық қорғаныстың аумақтық құрылымдары </w:t>
      </w:r>
    </w:p>
    <w:p>
      <w:pPr>
        <w:spacing w:after="0"/>
        <w:ind w:left="0"/>
        <w:jc w:val="both"/>
      </w:pPr>
      <w:r>
        <w:rPr>
          <w:rFonts w:ascii="Times New Roman"/>
          <w:b w:val="false"/>
          <w:i w:val="false"/>
          <w:color w:val="000000"/>
          <w:sz w:val="28"/>
        </w:rPr>
        <w:t>санатына жатады.</w:t>
      </w:r>
    </w:p>
    <w:p>
      <w:pPr>
        <w:spacing w:after="0"/>
        <w:ind w:left="0"/>
        <w:jc w:val="both"/>
      </w:pPr>
      <w:r>
        <w:rPr>
          <w:rFonts w:ascii="Times New Roman"/>
          <w:b w:val="false"/>
          <w:i w:val="false"/>
          <w:color w:val="000000"/>
          <w:sz w:val="28"/>
        </w:rPr>
        <w:t xml:space="preserve">     14. Азаматтық қорғаныстың объектілік құрылымдары тұрған жері бойынша </w:t>
      </w:r>
    </w:p>
    <w:p>
      <w:pPr>
        <w:spacing w:after="0"/>
        <w:ind w:left="0"/>
        <w:jc w:val="both"/>
      </w:pPr>
      <w:r>
        <w:rPr>
          <w:rFonts w:ascii="Times New Roman"/>
          <w:b w:val="false"/>
          <w:i w:val="false"/>
          <w:color w:val="000000"/>
          <w:sz w:val="28"/>
        </w:rPr>
        <w:t xml:space="preserve">барлық меншік түрдегі ұйымдарда құрылады, ереже бойынша солардың мүддесін </w:t>
      </w:r>
    </w:p>
    <w:p>
      <w:pPr>
        <w:spacing w:after="0"/>
        <w:ind w:left="0"/>
        <w:jc w:val="both"/>
      </w:pPr>
      <w:r>
        <w:rPr>
          <w:rFonts w:ascii="Times New Roman"/>
          <w:b w:val="false"/>
          <w:i w:val="false"/>
          <w:color w:val="000000"/>
          <w:sz w:val="28"/>
        </w:rPr>
        <w:t>қорғайды.</w:t>
      </w:r>
    </w:p>
    <w:p>
      <w:pPr>
        <w:spacing w:after="0"/>
        <w:ind w:left="0"/>
        <w:jc w:val="both"/>
      </w:pPr>
      <w:r>
        <w:rPr>
          <w:rFonts w:ascii="Times New Roman"/>
          <w:b w:val="false"/>
          <w:i w:val="false"/>
          <w:color w:val="000000"/>
          <w:sz w:val="28"/>
        </w:rPr>
        <w:t xml:space="preserve">     Жергілікті атқару органдарының шешімі бойынша объектілік құрылымдар </w:t>
      </w:r>
    </w:p>
    <w:p>
      <w:pPr>
        <w:spacing w:after="0"/>
        <w:ind w:left="0"/>
        <w:jc w:val="both"/>
      </w:pPr>
      <w:r>
        <w:rPr>
          <w:rFonts w:ascii="Times New Roman"/>
          <w:b w:val="false"/>
          <w:i w:val="false"/>
          <w:color w:val="000000"/>
          <w:sz w:val="28"/>
        </w:rPr>
        <w:t>тиісті аумақтардың мүддесі үшін міндеттерді орындауға тартылады.</w:t>
      </w:r>
    </w:p>
    <w:p>
      <w:pPr>
        <w:spacing w:after="0"/>
        <w:ind w:left="0"/>
        <w:jc w:val="both"/>
      </w:pPr>
      <w:r>
        <w:rPr>
          <w:rFonts w:ascii="Times New Roman"/>
          <w:b w:val="false"/>
          <w:i w:val="false"/>
          <w:color w:val="000000"/>
          <w:sz w:val="28"/>
        </w:rPr>
        <w:t xml:space="preserve">     15. Объектілік құрылымдар нағыз Нұсқаулықтың 12 тармағында </w:t>
      </w:r>
    </w:p>
    <w:p>
      <w:pPr>
        <w:spacing w:after="0"/>
        <w:ind w:left="0"/>
        <w:jc w:val="both"/>
      </w:pPr>
      <w:r>
        <w:rPr>
          <w:rFonts w:ascii="Times New Roman"/>
          <w:b w:val="false"/>
          <w:i w:val="false"/>
          <w:color w:val="000000"/>
          <w:sz w:val="28"/>
        </w:rPr>
        <w:t>көрсетілген үлгі бойынша құрылады.</w:t>
      </w:r>
    </w:p>
    <w:p>
      <w:pPr>
        <w:spacing w:after="0"/>
        <w:ind w:left="0"/>
        <w:jc w:val="both"/>
      </w:pPr>
      <w:r>
        <w:rPr>
          <w:rFonts w:ascii="Times New Roman"/>
          <w:b w:val="false"/>
          <w:i w:val="false"/>
          <w:color w:val="000000"/>
          <w:sz w:val="28"/>
        </w:rPr>
        <w:t>     16. Объектілік құрылымдарға жататындар:</w:t>
      </w:r>
    </w:p>
    <w:p>
      <w:pPr>
        <w:spacing w:after="0"/>
        <w:ind w:left="0"/>
        <w:jc w:val="both"/>
      </w:pPr>
      <w:r>
        <w:rPr>
          <w:rFonts w:ascii="Times New Roman"/>
          <w:b w:val="false"/>
          <w:i w:val="false"/>
          <w:color w:val="000000"/>
          <w:sz w:val="28"/>
        </w:rPr>
        <w:t>     1) барлау звенолары;</w:t>
      </w:r>
    </w:p>
    <w:p>
      <w:pPr>
        <w:spacing w:after="0"/>
        <w:ind w:left="0"/>
        <w:jc w:val="both"/>
      </w:pPr>
      <w:r>
        <w:rPr>
          <w:rFonts w:ascii="Times New Roman"/>
          <w:b w:val="false"/>
          <w:i w:val="false"/>
          <w:color w:val="000000"/>
          <w:sz w:val="28"/>
        </w:rPr>
        <w:t>     2) құтқару командалары;</w:t>
      </w:r>
    </w:p>
    <w:p>
      <w:pPr>
        <w:spacing w:after="0"/>
        <w:ind w:left="0"/>
        <w:jc w:val="both"/>
      </w:pPr>
      <w:r>
        <w:rPr>
          <w:rFonts w:ascii="Times New Roman"/>
          <w:b w:val="false"/>
          <w:i w:val="false"/>
          <w:color w:val="000000"/>
          <w:sz w:val="28"/>
        </w:rPr>
        <w:t>     3) инженерлік командалар;</w:t>
      </w:r>
    </w:p>
    <w:p>
      <w:pPr>
        <w:spacing w:after="0"/>
        <w:ind w:left="0"/>
        <w:jc w:val="both"/>
      </w:pPr>
      <w:r>
        <w:rPr>
          <w:rFonts w:ascii="Times New Roman"/>
          <w:b w:val="false"/>
          <w:i w:val="false"/>
          <w:color w:val="000000"/>
          <w:sz w:val="28"/>
        </w:rPr>
        <w:t>     4) санитарлық дружиналар (постар);</w:t>
      </w:r>
    </w:p>
    <w:p>
      <w:pPr>
        <w:spacing w:after="0"/>
        <w:ind w:left="0"/>
        <w:jc w:val="both"/>
      </w:pPr>
      <w:r>
        <w:rPr>
          <w:rFonts w:ascii="Times New Roman"/>
          <w:b w:val="false"/>
          <w:i w:val="false"/>
          <w:color w:val="000000"/>
          <w:sz w:val="28"/>
        </w:rPr>
        <w:t>     5) қорғаныс құрылыстарына қызмет көрсететін топтар*;</w:t>
      </w:r>
    </w:p>
    <w:p>
      <w:pPr>
        <w:spacing w:after="0"/>
        <w:ind w:left="0"/>
        <w:jc w:val="both"/>
      </w:pPr>
      <w:r>
        <w:rPr>
          <w:rFonts w:ascii="Times New Roman"/>
          <w:b w:val="false"/>
          <w:i w:val="false"/>
          <w:color w:val="000000"/>
          <w:sz w:val="28"/>
        </w:rPr>
        <w:t>     6) өрт сөндіретін командалар;</w:t>
      </w:r>
    </w:p>
    <w:p>
      <w:pPr>
        <w:spacing w:after="0"/>
        <w:ind w:left="0"/>
        <w:jc w:val="both"/>
      </w:pPr>
      <w:r>
        <w:rPr>
          <w:rFonts w:ascii="Times New Roman"/>
          <w:b w:val="false"/>
          <w:i w:val="false"/>
          <w:color w:val="000000"/>
          <w:sz w:val="28"/>
        </w:rPr>
        <w:t>     7) потенциалды қауіпті объектілердің мамандырылған командалары;</w:t>
      </w:r>
    </w:p>
    <w:p>
      <w:pPr>
        <w:spacing w:after="0"/>
        <w:ind w:left="0"/>
        <w:jc w:val="both"/>
      </w:pPr>
      <w:r>
        <w:rPr>
          <w:rFonts w:ascii="Times New Roman"/>
          <w:b w:val="false"/>
          <w:i w:val="false"/>
          <w:color w:val="000000"/>
          <w:sz w:val="28"/>
        </w:rPr>
        <w:t>     8) байланыс командалары;</w:t>
      </w:r>
    </w:p>
    <w:p>
      <w:pPr>
        <w:spacing w:after="0"/>
        <w:ind w:left="0"/>
        <w:jc w:val="both"/>
      </w:pPr>
      <w:r>
        <w:rPr>
          <w:rFonts w:ascii="Times New Roman"/>
          <w:b w:val="false"/>
          <w:i w:val="false"/>
          <w:color w:val="000000"/>
          <w:sz w:val="28"/>
        </w:rPr>
        <w:t>     9) қоғамдық тәртіпті қорғау командалары;</w:t>
      </w:r>
    </w:p>
    <w:p>
      <w:pPr>
        <w:spacing w:after="0"/>
        <w:ind w:left="0"/>
        <w:jc w:val="both"/>
      </w:pPr>
      <w:r>
        <w:rPr>
          <w:rFonts w:ascii="Times New Roman"/>
          <w:b w:val="false"/>
          <w:i w:val="false"/>
          <w:color w:val="000000"/>
          <w:sz w:val="28"/>
        </w:rPr>
        <w:t>     10) жан-жануар мен өсімдікті қорғайтын командалар.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17. Қолда бар базаларға және жергілікті жағдайларға байланысты объектілік құрылым ретінде мыналарды қарауға болады: </w:t>
      </w:r>
      <w:r>
        <w:br/>
      </w:r>
      <w:r>
        <w:rPr>
          <w:rFonts w:ascii="Times New Roman"/>
          <w:b w:val="false"/>
          <w:i w:val="false"/>
          <w:color w:val="000000"/>
          <w:sz w:val="28"/>
        </w:rPr>
        <w:t xml:space="preserve">
      1) жылжымалы тамақ ішу, азық-түлікпен қамтамасыз ету пункттері, халық пен жүктерді таситын автоколонналар, авариялық-техникалық командалар және басқа да құрылымдар; </w:t>
      </w:r>
      <w:r>
        <w:br/>
      </w:r>
      <w:r>
        <w:rPr>
          <w:rFonts w:ascii="Times New Roman"/>
          <w:b w:val="false"/>
          <w:i w:val="false"/>
          <w:color w:val="000000"/>
          <w:sz w:val="28"/>
        </w:rPr>
        <w:t xml:space="preserve">
      1-1) радиоактивті, қатты әсер ететін улы заттарды шығаратын, сақтайтын және қолданатын ұйымдарда, сонымен қатар потенциалды қауіпті объектілерді мамандырылған командалар құрылады. </w:t>
      </w:r>
      <w:r>
        <w:br/>
      </w:r>
      <w:r>
        <w:rPr>
          <w:rFonts w:ascii="Times New Roman"/>
          <w:b w:val="false"/>
          <w:i w:val="false"/>
          <w:color w:val="000000"/>
          <w:sz w:val="28"/>
        </w:rPr>
        <w:t xml:space="preserve">
      1-2) потенциалды қауіпті объектілердің мамандырылған командалары "радиациялық және химиядан қорғану құрылымдарына" жатады. </w:t>
      </w:r>
      <w:r>
        <w:br/>
      </w:r>
      <w:r>
        <w:rPr>
          <w:rFonts w:ascii="Times New Roman"/>
          <w:b w:val="false"/>
          <w:i w:val="false"/>
          <w:color w:val="000000"/>
          <w:sz w:val="28"/>
        </w:rPr>
        <w:t>
 </w:t>
      </w:r>
      <w:r>
        <w:br/>
      </w:r>
      <w:r>
        <w:rPr>
          <w:rFonts w:ascii="Times New Roman"/>
          <w:b w:val="false"/>
          <w:i w:val="false"/>
          <w:color w:val="000000"/>
          <w:sz w:val="28"/>
        </w:rPr>
        <w:t xml:space="preserve">
                  4. Азаматтық қорғаныстың құрылымдарын </w:t>
      </w:r>
      <w:r>
        <w:br/>
      </w:r>
      <w:r>
        <w:rPr>
          <w:rFonts w:ascii="Times New Roman"/>
          <w:b w:val="false"/>
          <w:i w:val="false"/>
          <w:color w:val="000000"/>
          <w:sz w:val="28"/>
        </w:rPr>
        <w:t xml:space="preserve">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Азаматтық қорғаныс құрылымдары соғыс уақытындағыдай бейбіт өмірде де зақымдау ошақтары мен табиғи апат, ірі өндіріс апаттары, опаттар болған жағдайда құтқару және басқа да шұғыл жұмыстар жүргізу үшін пайдаланылады. </w:t>
      </w:r>
      <w:r>
        <w:br/>
      </w:r>
      <w:r>
        <w:rPr>
          <w:rFonts w:ascii="Times New Roman"/>
          <w:b w:val="false"/>
          <w:i w:val="false"/>
          <w:color w:val="000000"/>
          <w:sz w:val="28"/>
        </w:rPr>
        <w:t xml:space="preserve">
      19. Облыстардың, қалалардың, аудандардың Азаматтық қорғаныс күштері </w:t>
      </w:r>
    </w:p>
    <w:bookmarkEnd w:id="2"/>
    <w:bookmarkStart w:name="z1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бейбіт өмір кезінде және соғыс уақытында да төтенше жағдайлардың </w:t>
      </w:r>
    </w:p>
    <w:p>
      <w:pPr>
        <w:spacing w:after="0"/>
        <w:ind w:left="0"/>
        <w:jc w:val="both"/>
      </w:pPr>
      <w:r>
        <w:rPr>
          <w:rFonts w:ascii="Times New Roman"/>
          <w:b w:val="false"/>
          <w:i w:val="false"/>
          <w:color w:val="000000"/>
          <w:sz w:val="28"/>
        </w:rPr>
        <w:t>іс-әрекетіне әрқашанда дайын болуы керек.</w:t>
      </w:r>
    </w:p>
    <w:p>
      <w:pPr>
        <w:spacing w:after="0"/>
        <w:ind w:left="0"/>
        <w:jc w:val="both"/>
      </w:pPr>
      <w:r>
        <w:rPr>
          <w:rFonts w:ascii="Times New Roman"/>
          <w:b w:val="false"/>
          <w:i w:val="false"/>
          <w:color w:val="000000"/>
          <w:sz w:val="28"/>
        </w:rPr>
        <w:t>     20. Дайындалуға берілетін уақыт:</w:t>
      </w:r>
    </w:p>
    <w:p>
      <w:pPr>
        <w:spacing w:after="0"/>
        <w:ind w:left="0"/>
        <w:jc w:val="both"/>
      </w:pPr>
      <w:r>
        <w:rPr>
          <w:rFonts w:ascii="Times New Roman"/>
          <w:b w:val="false"/>
          <w:i w:val="false"/>
          <w:color w:val="000000"/>
          <w:sz w:val="28"/>
        </w:rPr>
        <w:t>     1) шұғыл қимылдайтын отрядтар үшін - 2 сағаттан аспау керек;</w:t>
      </w:r>
    </w:p>
    <w:p>
      <w:pPr>
        <w:spacing w:after="0"/>
        <w:ind w:left="0"/>
        <w:jc w:val="both"/>
      </w:pPr>
      <w:r>
        <w:rPr>
          <w:rFonts w:ascii="Times New Roman"/>
          <w:b w:val="false"/>
          <w:i w:val="false"/>
          <w:color w:val="000000"/>
          <w:sz w:val="28"/>
        </w:rPr>
        <w:t xml:space="preserve">     2) негізгі құтқару құрылымдары үшін (барлау, медициналық, инженерлік, </w:t>
      </w:r>
    </w:p>
    <w:p>
      <w:pPr>
        <w:spacing w:after="0"/>
        <w:ind w:left="0"/>
        <w:jc w:val="both"/>
      </w:pPr>
      <w:r>
        <w:rPr>
          <w:rFonts w:ascii="Times New Roman"/>
          <w:b w:val="false"/>
          <w:i w:val="false"/>
          <w:color w:val="000000"/>
          <w:sz w:val="28"/>
        </w:rPr>
        <w:t xml:space="preserve">өртке қарсы, авариялық-техникалық, радиациялық және химиялық қорғану) - 4 </w:t>
      </w:r>
    </w:p>
    <w:p>
      <w:pPr>
        <w:spacing w:after="0"/>
        <w:ind w:left="0"/>
        <w:jc w:val="both"/>
      </w:pPr>
      <w:r>
        <w:rPr>
          <w:rFonts w:ascii="Times New Roman"/>
          <w:b w:val="false"/>
          <w:i w:val="false"/>
          <w:color w:val="000000"/>
          <w:sz w:val="28"/>
        </w:rPr>
        <w:t>сағаттан аспау керек;</w:t>
      </w:r>
    </w:p>
    <w:p>
      <w:pPr>
        <w:spacing w:after="0"/>
        <w:ind w:left="0"/>
        <w:jc w:val="both"/>
      </w:pPr>
      <w:r>
        <w:rPr>
          <w:rFonts w:ascii="Times New Roman"/>
          <w:b w:val="false"/>
          <w:i w:val="false"/>
          <w:color w:val="000000"/>
          <w:sz w:val="28"/>
        </w:rPr>
        <w:t>     3) қалған барлық құрылымдар үшін - 6 сағаттан аспау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Қорғаныс құрылыстарына қызмет көрсететін топтар қорғану құрылысы </w:t>
      </w:r>
    </w:p>
    <w:p>
      <w:pPr>
        <w:spacing w:after="0"/>
        <w:ind w:left="0"/>
        <w:jc w:val="both"/>
      </w:pPr>
      <w:r>
        <w:rPr>
          <w:rFonts w:ascii="Times New Roman"/>
          <w:b w:val="false"/>
          <w:i w:val="false"/>
          <w:color w:val="000000"/>
          <w:sz w:val="28"/>
        </w:rPr>
        <w:t>бар ұйымдарда, әрбір панажайға және радиацияға қарсы баспаналарда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Жеке құрамымен Азаматтық қорғаныс</w:t>
      </w:r>
    </w:p>
    <w:p>
      <w:pPr>
        <w:spacing w:after="0"/>
        <w:ind w:left="0"/>
        <w:jc w:val="both"/>
      </w:pPr>
      <w:r>
        <w:rPr>
          <w:rFonts w:ascii="Times New Roman"/>
          <w:b w:val="false"/>
          <w:i w:val="false"/>
          <w:color w:val="000000"/>
          <w:sz w:val="28"/>
        </w:rPr>
        <w:t>                      құрылымдарын іріктеп жинау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 Азаматтық қорғаныс құрылымдарына әскери міндеттілерден, мобилизациялық ұйғарымы барлардан, 1, 2, 3 топтағы мүгедектерден, жүкті әйелдерден, сегіз жасқа дейінгі баласы бар әйелдерден басқа еркектер мен әйелдер алынады. </w:t>
      </w:r>
      <w:r>
        <w:br/>
      </w:r>
      <w:r>
        <w:rPr>
          <w:rFonts w:ascii="Times New Roman"/>
          <w:b w:val="false"/>
          <w:i w:val="false"/>
          <w:color w:val="000000"/>
          <w:sz w:val="28"/>
        </w:rPr>
        <w:t xml:space="preserve">
      Бейбіт уақытта табиғи және техногендік сипаттағы төтенше жағдайларды жою үшін мобилизациялық ұйғарымы бар әскери міндеттілерді қатыстырады. Соғыс уақытында мобилизациялау ұйғарымы барлар Азаматтық қорғаныс құрылымдарынан алынып тасталынады (мұндай жағдайда оларды ауыстыратын дублерлер дайындалады). </w:t>
      </w:r>
      <w:r>
        <w:br/>
      </w:r>
      <w:r>
        <w:rPr>
          <w:rFonts w:ascii="Times New Roman"/>
          <w:b w:val="false"/>
          <w:i w:val="false"/>
          <w:color w:val="000000"/>
          <w:sz w:val="28"/>
        </w:rPr>
        <w:t xml:space="preserve">
      Азаматтық қорғаныс құрамына дәрігерлік қызметкерлер жетіспеген жағдайда, орта және жоғары дәрігерлік білімі бар және 3 жасқа дейінгі баласы бар әйелдер алынады. </w:t>
      </w:r>
      <w:r>
        <w:br/>
      </w:r>
      <w:r>
        <w:rPr>
          <w:rFonts w:ascii="Times New Roman"/>
          <w:b w:val="false"/>
          <w:i w:val="false"/>
          <w:color w:val="000000"/>
          <w:sz w:val="28"/>
        </w:rPr>
        <w:t xml:space="preserve">
      Азаматтық қорғаныс құрылымының құрамына енетін азаматтардың құқы, Қазақстан Республикасының қолданып жүрген заңына сәйкес қамтамасыз етіледі. </w:t>
      </w:r>
      <w:r>
        <w:br/>
      </w:r>
      <w:r>
        <w:rPr>
          <w:rFonts w:ascii="Times New Roman"/>
          <w:b w:val="false"/>
          <w:i w:val="false"/>
          <w:color w:val="000000"/>
          <w:sz w:val="28"/>
        </w:rPr>
        <w:t>
 </w:t>
      </w:r>
      <w:r>
        <w:br/>
      </w:r>
      <w:r>
        <w:rPr>
          <w:rFonts w:ascii="Times New Roman"/>
          <w:b w:val="false"/>
          <w:i w:val="false"/>
          <w:color w:val="000000"/>
          <w:sz w:val="28"/>
        </w:rPr>
        <w:t xml:space="preserve">
            6. Азаматтық қорғаныс құрылымдарын қаржыландыру </w:t>
      </w:r>
      <w:r>
        <w:br/>
      </w:r>
      <w:r>
        <w:rPr>
          <w:rFonts w:ascii="Times New Roman"/>
          <w:b w:val="false"/>
          <w:i w:val="false"/>
          <w:color w:val="000000"/>
          <w:sz w:val="28"/>
        </w:rPr>
        <w:t xml:space="preserve">
                    және материалдық-техникалық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Азаматтық қорғаныс құрылымдары республикалық, жергілікті бюджет есебінен, сонымен қатар орталық атқарушы және басқа да орталық мемлекеттік органдардың, ұйымдардың есебінен, Қазақстан Республикасының Үкіметі белгілеген тәртіп бойынша қамтамасыз етіледі. </w:t>
      </w:r>
      <w:r>
        <w:br/>
      </w:r>
      <w:r>
        <w:rPr>
          <w:rFonts w:ascii="Times New Roman"/>
          <w:b w:val="false"/>
          <w:i w:val="false"/>
          <w:color w:val="000000"/>
          <w:sz w:val="28"/>
        </w:rPr>
        <w:t xml:space="preserve">
      Орталық және жергілікті атқарушы органдарда, барлық меншік нысанындағы ұйымдарда Азаматтық қорғаныс құрылымдарын, жұмысшыларды және қызметкерлерді арнайы мүлікпен қамтамасыз ету үшін арнайы қор құрылады және Азаматтық қорғаныс құрылымдары мен барлық санаттағы халықты жабдықтау және оқыту үшін жыл сайын қаржы бөлінеді.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Азаматтық қорғаныс құрылымдарының </w:t>
      </w:r>
      <w:r>
        <w:br/>
      </w:r>
      <w:r>
        <w:rPr>
          <w:rFonts w:ascii="Times New Roman"/>
          <w:b w:val="false"/>
          <w:i w:val="false"/>
          <w:color w:val="000000"/>
          <w:sz w:val="28"/>
        </w:rPr>
        <w:t xml:space="preserve">
                штатын, табелін жасау және есеп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Азаматтық қорғаныс құрылымдарының штаты мен жабдықтау нормасы төтенше жағдайлар жөніндегі аумақтық басқару органдарының келісімі бойынша нағыз Нұсқаулық пен ұйымдардың (ерекшелігімен) міндеттеріне сәйкес орталық және жергілікті атқарушы органдармен және ұйымдарымен жасалынады. 2 Қосымша. </w:t>
      </w:r>
      <w:r>
        <w:br/>
      </w:r>
      <w:r>
        <w:rPr>
          <w:rFonts w:ascii="Times New Roman"/>
          <w:b w:val="false"/>
          <w:i w:val="false"/>
          <w:color w:val="000000"/>
          <w:sz w:val="28"/>
        </w:rPr>
        <w:t xml:space="preserve">
      Құрылымының ұйымдастырылған құрамы сол жердің жағдайына, құрамына және өндірістің ерекшелігіне, іс-әрекет түріне, жұмыс істейтіндердің санына, мүлкіне, қолда бар техникаға, көлік құралдарына және соның базасында құрылған ұйымның іс-әрекетін анықтайтын басқа да факторларға байланысты. </w:t>
      </w:r>
      <w:r>
        <w:br/>
      </w:r>
      <w:r>
        <w:rPr>
          <w:rFonts w:ascii="Times New Roman"/>
          <w:b w:val="false"/>
          <w:i w:val="false"/>
          <w:color w:val="000000"/>
          <w:sz w:val="28"/>
        </w:rPr>
        <w:t xml:space="preserve">
      24. Төтенше жағдай жөніндегі аумақтық органдары ведомстволық штаттық мамандырылған (әскери, тау құтқару, газ құтқару, фонтанға қарсы және т.т.б) құрылымдар және басқа да бейбіт өмірде және соғыс уақытында төтенше жағдай бола қалған кезде ұйымдармен өзара көмек көрсету үшін құрылған штаттық құрылымдар туралы мәліметтер алып отырулары керек. </w:t>
      </w:r>
      <w:r>
        <w:br/>
      </w:r>
      <w:r>
        <w:rPr>
          <w:rFonts w:ascii="Times New Roman"/>
          <w:b w:val="false"/>
          <w:i w:val="false"/>
          <w:color w:val="000000"/>
          <w:sz w:val="28"/>
        </w:rPr>
        <w:t xml:space="preserve">
      25. Азаматтық қорғанысты күшпен және қаражатпен қамтамасыз ету мақсатында төтенше жағдай жөніндегі аумақтық органдары авто жөндеу ұйымдарына, техникалық қызмет көрсететін станцияларға, трамвай және троллейбус депосының жуу бөліміне, автоға жанармай құю стансаларына, монша, кір жуатын, киім тазалайтын жерлерге, жарылыс жұмыстарын жүргізетін штаттық бөлімшелерге есеп жүргізеді. </w:t>
      </w:r>
      <w:r>
        <w:br/>
      </w:r>
      <w:r>
        <w:rPr>
          <w:rFonts w:ascii="Times New Roman"/>
          <w:b w:val="false"/>
          <w:i w:val="false"/>
          <w:color w:val="000000"/>
          <w:sz w:val="28"/>
        </w:rPr>
        <w:t xml:space="preserve">
      26. Штаттық мамандырылған құрылымдарда, шұғыл қимылдайтын отрядтарда, Азаматтық қорғаныстың аумақтық және объектілік құрылымдарында және барлық дәрежедегі басқарма ұйымдарында орталық төтенше жағдай жөніндегі органда бекітілген нысан бойынша есеп жүргізіледі: </w:t>
      </w:r>
      <w:r>
        <w:br/>
      </w:r>
      <w:r>
        <w:rPr>
          <w:rFonts w:ascii="Times New Roman"/>
          <w:b w:val="false"/>
          <w:i w:val="false"/>
          <w:color w:val="000000"/>
          <w:sz w:val="28"/>
        </w:rPr>
        <w:t xml:space="preserve">
      1) қала, аудан бойынша - төтенше жағдайлар басқармаларында, бөлімшелерінде, ұйымдарда - құрылымдардың әртүрі мен топтары үшін бөлек құрылымдардың әрқайсысына (штаттық мамандырылған құрылымдар, шұғыл қимылдайтын отрядтар, Азаматтық қорғаныстың аумақтық және объектілік құрылымдары); </w:t>
      </w:r>
      <w:r>
        <w:br/>
      </w:r>
      <w:r>
        <w:rPr>
          <w:rFonts w:ascii="Times New Roman"/>
          <w:b w:val="false"/>
          <w:i w:val="false"/>
          <w:color w:val="000000"/>
          <w:sz w:val="28"/>
        </w:rPr>
        <w:t xml:space="preserve">
      2) төтенше жағдайлар жөніндегі облыс басқармаларында - штаттық мамандырылған құрылымдар және шұғыл қимылдайтын отрядтар үшін әрбір жеке құрылымдары бойынша. Азаматтық қорғаныстың аумақтық және объектілік құрылымдары бойынша мәлімет жиынтықтары бойынша. </w:t>
      </w:r>
      <w:r>
        <w:br/>
      </w:r>
      <w:r>
        <w:rPr>
          <w:rFonts w:ascii="Times New Roman"/>
          <w:b w:val="false"/>
          <w:i w:val="false"/>
          <w:color w:val="000000"/>
          <w:sz w:val="28"/>
        </w:rPr>
        <w:t xml:space="preserve">
      3) орталық атқарушы және басқа да орталық мемлекеттік органдарында - әрбір бөлек мамандырылған құрылымдар бойынша және ведомстваға бағынысты Азаматтық қорғаныстың құрылымдары бойынша мәлімет жиынтықтарына; </w:t>
      </w:r>
      <w:r>
        <w:br/>
      </w:r>
      <w:r>
        <w:rPr>
          <w:rFonts w:ascii="Times New Roman"/>
          <w:b w:val="false"/>
          <w:i w:val="false"/>
          <w:color w:val="000000"/>
          <w:sz w:val="28"/>
        </w:rPr>
        <w:t xml:space="preserve">
      4) төтенше жағдай жөніндегі орталық атқарушы органда - штаттық мамандырылған құрылымдар, шұғыл қимылдайтын отрядтар үшін әр құрылым бойынша жеке, Азаматтық қорғаныстың аумақтық және объектілік құрылымдары үшін мәлімет жиынтықтары, сонымен қатар республика бойынша (облыстар, құрылымдардың түрлері, топтары бойынша) авариялық-құтқару қызметтері құрылымдарының барлық санаттары бойынша есеп жүргізіледі.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Азаматтық қорғаныс құрылымдарының </w:t>
      </w:r>
      <w:r>
        <w:br/>
      </w:r>
      <w:r>
        <w:rPr>
          <w:rFonts w:ascii="Times New Roman"/>
          <w:b w:val="false"/>
          <w:i w:val="false"/>
          <w:color w:val="000000"/>
          <w:sz w:val="28"/>
        </w:rPr>
        <w:t xml:space="preserve">
                           дайындығын тексеру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Тиісті басқарма органдарының келісімі бойынша Азаматтық қорғаныс құрылымдарының берілген тапсырманы орындауға дайындығы мезгіл-мезгіл тексеру жүргізіліп тұрады. 3 Қосымша. </w:t>
      </w:r>
      <w:r>
        <w:br/>
      </w:r>
      <w:r>
        <w:rPr>
          <w:rFonts w:ascii="Times New Roman"/>
          <w:b w:val="false"/>
          <w:i w:val="false"/>
          <w:color w:val="000000"/>
          <w:sz w:val="28"/>
        </w:rPr>
        <w:t xml:space="preserve">
      28. Тексеру жүргізуге мыналардың құқы бар: </w:t>
      </w:r>
      <w:r>
        <w:br/>
      </w:r>
      <w:r>
        <w:rPr>
          <w:rFonts w:ascii="Times New Roman"/>
          <w:b w:val="false"/>
          <w:i w:val="false"/>
          <w:color w:val="000000"/>
          <w:sz w:val="28"/>
        </w:rPr>
        <w:t xml:space="preserve">
      1) төтенше жағдайлар жөніндегі орталық атқарушы органының төрағасы, оның орынбасарлары және тапсырма бойынша барлық облыстардағы, қалалардағы, аудандарындағы және республика ұйымдарындағы басқа адамдарға; </w:t>
      </w:r>
      <w:r>
        <w:br/>
      </w:r>
      <w:r>
        <w:rPr>
          <w:rFonts w:ascii="Times New Roman"/>
          <w:b w:val="false"/>
          <w:i w:val="false"/>
          <w:color w:val="000000"/>
          <w:sz w:val="28"/>
        </w:rPr>
        <w:t xml:space="preserve">
      2) әкімдерге (Азаматтық қорғаныстың бастықтарына) және облыс, қала, </w:t>
      </w:r>
    </w:p>
    <w:bookmarkEnd w:id="4"/>
    <w:bookmarkStart w:name="z2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аудандағы төтенше жағдайлар жөніндегі басқармалардың (бөлімдердің) </w:t>
      </w:r>
    </w:p>
    <w:p>
      <w:pPr>
        <w:spacing w:after="0"/>
        <w:ind w:left="0"/>
        <w:jc w:val="both"/>
      </w:pPr>
      <w:r>
        <w:rPr>
          <w:rFonts w:ascii="Times New Roman"/>
          <w:b w:val="false"/>
          <w:i w:val="false"/>
          <w:color w:val="000000"/>
          <w:sz w:val="28"/>
        </w:rPr>
        <w:t xml:space="preserve">бастықтарына және олардың тапсырмасы бойынша - әкімшілік-аумақтық </w:t>
      </w:r>
    </w:p>
    <w:p>
      <w:pPr>
        <w:spacing w:after="0"/>
        <w:ind w:left="0"/>
        <w:jc w:val="both"/>
      </w:pPr>
      <w:r>
        <w:rPr>
          <w:rFonts w:ascii="Times New Roman"/>
          <w:b w:val="false"/>
          <w:i w:val="false"/>
          <w:color w:val="000000"/>
          <w:sz w:val="28"/>
        </w:rPr>
        <w:t xml:space="preserve">шекарадан тыс орналасқан тиісті облыс, қала, аудандардағы басқа </w:t>
      </w:r>
    </w:p>
    <w:p>
      <w:pPr>
        <w:spacing w:after="0"/>
        <w:ind w:left="0"/>
        <w:jc w:val="both"/>
      </w:pPr>
      <w:r>
        <w:rPr>
          <w:rFonts w:ascii="Times New Roman"/>
          <w:b w:val="false"/>
          <w:i w:val="false"/>
          <w:color w:val="000000"/>
          <w:sz w:val="28"/>
        </w:rPr>
        <w:t>адамдарға;</w:t>
      </w:r>
    </w:p>
    <w:p>
      <w:pPr>
        <w:spacing w:after="0"/>
        <w:ind w:left="0"/>
        <w:jc w:val="both"/>
      </w:pPr>
      <w:r>
        <w:rPr>
          <w:rFonts w:ascii="Times New Roman"/>
          <w:b w:val="false"/>
          <w:i w:val="false"/>
          <w:color w:val="000000"/>
          <w:sz w:val="28"/>
        </w:rPr>
        <w:t xml:space="preserve">     3) орталық атқарушы және басқа да орталық мемлекеттік органдардың </w:t>
      </w:r>
    </w:p>
    <w:p>
      <w:pPr>
        <w:spacing w:after="0"/>
        <w:ind w:left="0"/>
        <w:jc w:val="both"/>
      </w:pPr>
      <w:r>
        <w:rPr>
          <w:rFonts w:ascii="Times New Roman"/>
          <w:b w:val="false"/>
          <w:i w:val="false"/>
          <w:color w:val="000000"/>
          <w:sz w:val="28"/>
        </w:rPr>
        <w:t xml:space="preserve">бірінші басшыларына, сонымен қатар, олардың нұсқауы бойынша ведомстваға </w:t>
      </w:r>
    </w:p>
    <w:p>
      <w:pPr>
        <w:spacing w:after="0"/>
        <w:ind w:left="0"/>
        <w:jc w:val="both"/>
      </w:pPr>
      <w:r>
        <w:rPr>
          <w:rFonts w:ascii="Times New Roman"/>
          <w:b w:val="false"/>
          <w:i w:val="false"/>
          <w:color w:val="000000"/>
          <w:sz w:val="28"/>
        </w:rPr>
        <w:t>бағынысты ұйымдардағы лауазымды адамдарға;</w:t>
      </w:r>
    </w:p>
    <w:p>
      <w:pPr>
        <w:spacing w:after="0"/>
        <w:ind w:left="0"/>
        <w:jc w:val="both"/>
      </w:pPr>
      <w:r>
        <w:rPr>
          <w:rFonts w:ascii="Times New Roman"/>
          <w:b w:val="false"/>
          <w:i w:val="false"/>
          <w:color w:val="000000"/>
          <w:sz w:val="28"/>
        </w:rPr>
        <w:t xml:space="preserve">     29. Құрылымдардың дайындығы үйрету, жаттығу, сабақ және тексеру </w:t>
      </w:r>
    </w:p>
    <w:p>
      <w:pPr>
        <w:spacing w:after="0"/>
        <w:ind w:left="0"/>
        <w:jc w:val="both"/>
      </w:pPr>
      <w:r>
        <w:rPr>
          <w:rFonts w:ascii="Times New Roman"/>
          <w:b w:val="false"/>
          <w:i w:val="false"/>
          <w:color w:val="000000"/>
          <w:sz w:val="28"/>
        </w:rPr>
        <w:t>жүргізу барысында (және аяқ астынан) тексеріледі.</w:t>
      </w:r>
    </w:p>
    <w:p>
      <w:pPr>
        <w:spacing w:after="0"/>
        <w:ind w:left="0"/>
        <w:jc w:val="both"/>
      </w:pPr>
      <w:r>
        <w:rPr>
          <w:rFonts w:ascii="Times New Roman"/>
          <w:b w:val="false"/>
          <w:i w:val="false"/>
          <w:color w:val="000000"/>
          <w:sz w:val="28"/>
        </w:rPr>
        <w:t xml:space="preserve">     30. Азаматтық қорғаныстың әрбір құрылымына дайындығы жөнінде жоспар </w:t>
      </w:r>
    </w:p>
    <w:p>
      <w:pPr>
        <w:spacing w:after="0"/>
        <w:ind w:left="0"/>
        <w:jc w:val="both"/>
      </w:pPr>
      <w:r>
        <w:rPr>
          <w:rFonts w:ascii="Times New Roman"/>
          <w:b w:val="false"/>
          <w:i w:val="false"/>
          <w:color w:val="000000"/>
          <w:sz w:val="28"/>
        </w:rPr>
        <w:t>жасалынады.</w:t>
      </w:r>
    </w:p>
    <w:p>
      <w:pPr>
        <w:spacing w:after="0"/>
        <w:ind w:left="0"/>
        <w:jc w:val="both"/>
      </w:pPr>
      <w:r>
        <w:rPr>
          <w:rFonts w:ascii="Times New Roman"/>
          <w:b w:val="false"/>
          <w:i w:val="false"/>
          <w:color w:val="000000"/>
          <w:sz w:val="28"/>
        </w:rPr>
        <w:t>     31. Жоспарда мыналар белгіленеді:</w:t>
      </w:r>
    </w:p>
    <w:p>
      <w:pPr>
        <w:spacing w:after="0"/>
        <w:ind w:left="0"/>
        <w:jc w:val="both"/>
      </w:pPr>
      <w:r>
        <w:rPr>
          <w:rFonts w:ascii="Times New Roman"/>
          <w:b w:val="false"/>
          <w:i w:val="false"/>
          <w:color w:val="000000"/>
          <w:sz w:val="28"/>
        </w:rPr>
        <w:t xml:space="preserve">     1) жұмыс уақытында, жұмыстан тыс уақытта жеке құрамды хабарлау және </w:t>
      </w:r>
    </w:p>
    <w:p>
      <w:pPr>
        <w:spacing w:after="0"/>
        <w:ind w:left="0"/>
        <w:jc w:val="both"/>
      </w:pPr>
      <w:r>
        <w:rPr>
          <w:rFonts w:ascii="Times New Roman"/>
          <w:b w:val="false"/>
          <w:i w:val="false"/>
          <w:color w:val="000000"/>
          <w:sz w:val="28"/>
        </w:rPr>
        <w:t>жиналуы;</w:t>
      </w:r>
    </w:p>
    <w:p>
      <w:pPr>
        <w:spacing w:after="0"/>
        <w:ind w:left="0"/>
        <w:jc w:val="both"/>
      </w:pPr>
      <w:r>
        <w:rPr>
          <w:rFonts w:ascii="Times New Roman"/>
          <w:b w:val="false"/>
          <w:i w:val="false"/>
          <w:color w:val="000000"/>
          <w:sz w:val="28"/>
        </w:rPr>
        <w:t>     2) мүлік, азық-түлік беру орны, уақыты, тәртібі;</w:t>
      </w:r>
    </w:p>
    <w:p>
      <w:pPr>
        <w:spacing w:after="0"/>
        <w:ind w:left="0"/>
        <w:jc w:val="both"/>
      </w:pPr>
      <w:r>
        <w:rPr>
          <w:rFonts w:ascii="Times New Roman"/>
          <w:b w:val="false"/>
          <w:i w:val="false"/>
          <w:color w:val="000000"/>
          <w:sz w:val="28"/>
        </w:rPr>
        <w:t xml:space="preserve">     3) жиналу кезіндегі құрылымдарды басқару мәселелері, оны дайындау </w:t>
      </w:r>
    </w:p>
    <w:p>
      <w:pPr>
        <w:spacing w:after="0"/>
        <w:ind w:left="0"/>
        <w:jc w:val="both"/>
      </w:pPr>
      <w:r>
        <w:rPr>
          <w:rFonts w:ascii="Times New Roman"/>
          <w:b w:val="false"/>
          <w:i w:val="false"/>
          <w:color w:val="000000"/>
          <w:sz w:val="28"/>
        </w:rPr>
        <w:t>және шоғырлану ауданын ұсыну, құтқару және шұғыл жұмыстарды орындау;</w:t>
      </w:r>
    </w:p>
    <w:p>
      <w:pPr>
        <w:spacing w:after="0"/>
        <w:ind w:left="0"/>
        <w:jc w:val="both"/>
      </w:pPr>
      <w:r>
        <w:rPr>
          <w:rFonts w:ascii="Times New Roman"/>
          <w:b w:val="false"/>
          <w:i w:val="false"/>
          <w:color w:val="000000"/>
          <w:sz w:val="28"/>
        </w:rPr>
        <w:t>     4) материалдық-техникалық қамтамасыз ету тәртібі;</w:t>
      </w:r>
    </w:p>
    <w:p>
      <w:pPr>
        <w:spacing w:after="0"/>
        <w:ind w:left="0"/>
        <w:jc w:val="both"/>
      </w:pPr>
      <w:r>
        <w:rPr>
          <w:rFonts w:ascii="Times New Roman"/>
          <w:b w:val="false"/>
          <w:i w:val="false"/>
          <w:color w:val="000000"/>
          <w:sz w:val="28"/>
        </w:rPr>
        <w:t xml:space="preserve">     5) әртүрлі төтенше жағдай кезінде жұмыс жүргізетін учаскелер </w:t>
      </w:r>
    </w:p>
    <w:p>
      <w:pPr>
        <w:spacing w:after="0"/>
        <w:ind w:left="0"/>
        <w:jc w:val="both"/>
      </w:pPr>
      <w:r>
        <w:rPr>
          <w:rFonts w:ascii="Times New Roman"/>
          <w:b w:val="false"/>
          <w:i w:val="false"/>
          <w:color w:val="000000"/>
          <w:sz w:val="28"/>
        </w:rPr>
        <w:t>(объектілер);</w:t>
      </w:r>
    </w:p>
    <w:p>
      <w:pPr>
        <w:spacing w:after="0"/>
        <w:ind w:left="0"/>
        <w:jc w:val="both"/>
      </w:pPr>
      <w:r>
        <w:rPr>
          <w:rFonts w:ascii="Times New Roman"/>
          <w:b w:val="false"/>
          <w:i w:val="false"/>
          <w:color w:val="000000"/>
          <w:sz w:val="28"/>
        </w:rPr>
        <w:t>     6) коменданттық қызметті ұйымдастыру.</w:t>
      </w:r>
    </w:p>
    <w:p>
      <w:pPr>
        <w:spacing w:after="0"/>
        <w:ind w:left="0"/>
        <w:jc w:val="both"/>
      </w:pPr>
      <w:r>
        <w:rPr>
          <w:rFonts w:ascii="Times New Roman"/>
          <w:b w:val="false"/>
          <w:i w:val="false"/>
          <w:color w:val="000000"/>
          <w:sz w:val="28"/>
        </w:rPr>
        <w:t xml:space="preserve">     Азаматтық қорғаныс құрылымдарын дайындау жоспарында қаралған шаралар </w:t>
      </w:r>
    </w:p>
    <w:p>
      <w:pPr>
        <w:spacing w:after="0"/>
        <w:ind w:left="0"/>
        <w:jc w:val="both"/>
      </w:pPr>
      <w:r>
        <w:rPr>
          <w:rFonts w:ascii="Times New Roman"/>
          <w:b w:val="false"/>
          <w:i w:val="false"/>
          <w:color w:val="000000"/>
          <w:sz w:val="28"/>
        </w:rPr>
        <w:t>барлық орындаушыларына жеткізіледі.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Азаматтық қорғаныс құрылымдарының</w:t>
      </w:r>
    </w:p>
    <w:p>
      <w:pPr>
        <w:spacing w:after="0"/>
        <w:ind w:left="0"/>
        <w:jc w:val="both"/>
      </w:pPr>
      <w:r>
        <w:rPr>
          <w:rFonts w:ascii="Times New Roman"/>
          <w:b w:val="false"/>
          <w:i w:val="false"/>
          <w:color w:val="000000"/>
          <w:sz w:val="28"/>
        </w:rPr>
        <w:t>                    дайындығын бағалау критерийі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32. Азаматтық қорғаныс құрылымдарының соғыс уақытында және бейбіт өмір кезінде облыста, қалада, ауданда, ұйымдарда міндеттерді орындаудағы дайындығы былай бағаланады: </w:t>
      </w:r>
      <w:r>
        <w:br/>
      </w:r>
      <w:r>
        <w:rPr>
          <w:rFonts w:ascii="Times New Roman"/>
          <w:b w:val="false"/>
          <w:i w:val="false"/>
          <w:color w:val="000000"/>
          <w:sz w:val="28"/>
        </w:rPr>
        <w:t xml:space="preserve">
      1) "дайын" - егер тексерілген құрылымдардың 75 проценттен артығы "дайын" деп бағаланса, қалғаны "толық дайын емес" болса; </w:t>
      </w:r>
      <w:r>
        <w:br/>
      </w:r>
      <w:r>
        <w:rPr>
          <w:rFonts w:ascii="Times New Roman"/>
          <w:b w:val="false"/>
          <w:i w:val="false"/>
          <w:color w:val="000000"/>
          <w:sz w:val="28"/>
        </w:rPr>
        <w:t xml:space="preserve">
      2) "толық дайын емес" - егер тексерілген құрылымдардың 75 проценттен кемі "толық дайын емес" деп бағаланса; </w:t>
      </w:r>
      <w:r>
        <w:br/>
      </w:r>
      <w:r>
        <w:rPr>
          <w:rFonts w:ascii="Times New Roman"/>
          <w:b w:val="false"/>
          <w:i w:val="false"/>
          <w:color w:val="000000"/>
          <w:sz w:val="28"/>
        </w:rPr>
        <w:t xml:space="preserve">
      3) "дайын емес" - тексерілген құрамның 75 проценттен кемі дайын және толық дайын емес деп бағаланса. </w:t>
      </w:r>
      <w:r>
        <w:br/>
      </w:r>
      <w:r>
        <w:rPr>
          <w:rFonts w:ascii="Times New Roman"/>
          <w:b w:val="false"/>
          <w:i w:val="false"/>
          <w:color w:val="000000"/>
          <w:sz w:val="28"/>
        </w:rPr>
        <w:t xml:space="preserve">
      Азаматтық қорғанысты қалыптастыру кезінде оның негізгі талабы, мамандармен және мүліктің негізгі түрлерімен, аспаптармен, техникамен, дәрі-дәрмекпен және зардап шеккендерге алғашқы көмек көрсету немесе қажетті жұмыстар жүргізу үшін құрал-жабдықтармен қамтамасыз ету болып табылады. </w:t>
      </w:r>
      <w:r>
        <w:br/>
      </w:r>
      <w:r>
        <w:rPr>
          <w:rFonts w:ascii="Times New Roman"/>
          <w:b w:val="false"/>
          <w:i w:val="false"/>
          <w:color w:val="000000"/>
          <w:sz w:val="28"/>
        </w:rPr>
        <w:t xml:space="preserve">
      Құраманы бағалау "Жиналу" белгісінің қорытындысы бойынша, жаттығуға, төтенше жағдайларды, апатты, опатты, жоюға қатысу арқылы жүзеге асырылады (практикалық жұмыстарды орындау). Қосымша N 4. </w:t>
      </w:r>
      <w:r>
        <w:br/>
      </w:r>
      <w:r>
        <w:rPr>
          <w:rFonts w:ascii="Times New Roman"/>
          <w:b w:val="false"/>
          <w:i w:val="false"/>
          <w:color w:val="000000"/>
          <w:sz w:val="28"/>
        </w:rPr>
        <w:t xml:space="preserve">
      33. Құраманың командирі жеке құрамның дайындығына, тәртібіне, құрамына қашанда дайындығын қолдауға, тапсырманы уақытында орындауға, жұмыс жүргізу кезінде техниканың, көліктің және мүліктің түгелдігіне басымен жауап береді. </w:t>
      </w:r>
      <w:r>
        <w:br/>
      </w:r>
      <w:r>
        <w:rPr>
          <w:rFonts w:ascii="Times New Roman"/>
          <w:b w:val="false"/>
          <w:i w:val="false"/>
          <w:color w:val="000000"/>
          <w:sz w:val="28"/>
        </w:rPr>
        <w:t xml:space="preserve">
      34. Құраманың командирінің міндеттері: </w:t>
      </w:r>
      <w:r>
        <w:br/>
      </w:r>
      <w:r>
        <w:rPr>
          <w:rFonts w:ascii="Times New Roman"/>
          <w:b w:val="false"/>
          <w:i w:val="false"/>
          <w:color w:val="000000"/>
          <w:sz w:val="28"/>
        </w:rPr>
        <w:t xml:space="preserve">
      1) құрылымның ұйымдастырушылық құрамын, оның міндетін, мүмкіншілігін, жеке құрамның автокөлік, техника және мүліктің барлық түрімен жинақтау тәртібін білу; </w:t>
      </w:r>
      <w:r>
        <w:br/>
      </w:r>
      <w:r>
        <w:rPr>
          <w:rFonts w:ascii="Times New Roman"/>
          <w:b w:val="false"/>
          <w:i w:val="false"/>
          <w:color w:val="000000"/>
          <w:sz w:val="28"/>
        </w:rPr>
        <w:t xml:space="preserve">
      2) қол астындағылардың дайындық деңгейін, олардың адамгершілік қасиетін және іскерлік сапасын, әр бөлімшенің дайындық дәрежесін білу; </w:t>
      </w:r>
      <w:r>
        <w:br/>
      </w:r>
      <w:r>
        <w:rPr>
          <w:rFonts w:ascii="Times New Roman"/>
          <w:b w:val="false"/>
          <w:i w:val="false"/>
          <w:color w:val="000000"/>
          <w:sz w:val="28"/>
        </w:rPr>
        <w:t xml:space="preserve">
      3) жеке басының дайындығын жетілдіріп отыруға, құрылымның жеке құрамымен жалпы және арнайы дайындық бойынша сабақ жүргізуге, оның ішінде жергілікті жерді, техниканы және киімдерді, зарасыздандыруға жеке құрамды дайындау; </w:t>
      </w:r>
      <w:r>
        <w:br/>
      </w:r>
      <w:r>
        <w:rPr>
          <w:rFonts w:ascii="Times New Roman"/>
          <w:b w:val="false"/>
          <w:i w:val="false"/>
          <w:color w:val="000000"/>
          <w:sz w:val="28"/>
        </w:rPr>
        <w:t xml:space="preserve">
      4) алға қойған міндетті орындауға жеке құрамның қашанда дайындығын қолдау; </w:t>
      </w:r>
      <w:r>
        <w:br/>
      </w:r>
      <w:r>
        <w:rPr>
          <w:rFonts w:ascii="Times New Roman"/>
          <w:b w:val="false"/>
          <w:i w:val="false"/>
          <w:color w:val="000000"/>
          <w:sz w:val="28"/>
        </w:rPr>
        <w:t xml:space="preserve">
      5) құрылымның жұмысын ебін тауып басқаруға және басқа құрылымдармен өзара әрекеттестікті ылғи қолдау; </w:t>
      </w:r>
      <w:r>
        <w:br/>
      </w:r>
      <w:r>
        <w:rPr>
          <w:rFonts w:ascii="Times New Roman"/>
          <w:b w:val="false"/>
          <w:i w:val="false"/>
          <w:color w:val="000000"/>
          <w:sz w:val="28"/>
        </w:rPr>
        <w:t xml:space="preserve">
      6) алға қойылған міндетті орындауды батыл кірісуге ынта көрсету қажет болған жағдайда үлкен бастықтардың нұсқауын күтпей жағдайға байланысты өздігінен шешім қабылдау. </w:t>
      </w:r>
      <w:r>
        <w:br/>
      </w:r>
      <w:r>
        <w:rPr>
          <w:rFonts w:ascii="Times New Roman"/>
          <w:b w:val="false"/>
          <w:i w:val="false"/>
          <w:color w:val="000000"/>
          <w:sz w:val="28"/>
        </w:rPr>
        <w:t xml:space="preserve">
      35. Құрылымның командалық-басқару құрамын Азаматтық қорғаныс және төтенше жағдай жөніндегі оқу орталықтарында өндірістен қол үзіп және өздігінен дайындау жүргізіледі. </w:t>
      </w:r>
      <w:r>
        <w:br/>
      </w:r>
      <w:r>
        <w:rPr>
          <w:rFonts w:ascii="Times New Roman"/>
          <w:b w:val="false"/>
          <w:i w:val="false"/>
          <w:color w:val="000000"/>
          <w:sz w:val="28"/>
        </w:rPr>
        <w:t xml:space="preserve">
      36. Құрылымның жеке құрамымен сабақ өткізуді олардың командирлері арнайы тақырып бойынша жұмыс уақытында жүргізеді, сабақ негізінен практика жүзінде жүргізіледі. </w:t>
      </w:r>
      <w:r>
        <w:br/>
      </w:r>
      <w:r>
        <w:rPr>
          <w:rFonts w:ascii="Times New Roman"/>
          <w:b w:val="false"/>
          <w:i w:val="false"/>
          <w:color w:val="000000"/>
          <w:sz w:val="28"/>
        </w:rPr>
        <w:t>
 </w:t>
      </w:r>
    </w:p>
    <w:bookmarkStart w:name="z23" w:id="6"/>
    <w:p>
      <w:pPr>
        <w:spacing w:after="0"/>
        <w:ind w:left="0"/>
        <w:jc w:val="both"/>
      </w:pPr>
      <w:r>
        <w:rPr>
          <w:rFonts w:ascii="Times New Roman"/>
          <w:b w:val="false"/>
          <w:i w:val="false"/>
          <w:color w:val="000000"/>
          <w:sz w:val="28"/>
        </w:rPr>
        <w:t>
                                                  1 Қосымша</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Азаматтық қорғаныс құрылымдарының </w:t>
      </w:r>
    </w:p>
    <w:bookmarkStart w:name="z2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құру жобасының есебі</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N  ! Құрылымдардың аты          ! Құрылатын құрылымдардың саны және</w:t>
      </w:r>
    </w:p>
    <w:p>
      <w:pPr>
        <w:spacing w:after="0"/>
        <w:ind w:left="0"/>
        <w:jc w:val="both"/>
      </w:pPr>
      <w:r>
        <w:rPr>
          <w:rFonts w:ascii="Times New Roman"/>
          <w:b w:val="false"/>
          <w:i w:val="false"/>
          <w:color w:val="000000"/>
          <w:sz w:val="28"/>
        </w:rPr>
        <w:t xml:space="preserve"> пп                                            базасы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1. Барлау</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 !Әуе барлау звеносы          !Звенодан облыста, категорияланған</w:t>
      </w:r>
    </w:p>
    <w:p>
      <w:pPr>
        <w:spacing w:after="0"/>
        <w:ind w:left="0"/>
        <w:jc w:val="both"/>
      </w:pPr>
      <w:r>
        <w:rPr>
          <w:rFonts w:ascii="Times New Roman"/>
          <w:b w:val="false"/>
          <w:i w:val="false"/>
          <w:color w:val="000000"/>
          <w:sz w:val="28"/>
        </w:rPr>
        <w:t>                                  қалада.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2. !Өзенді барлау звеносы       !Әр өзен бағытында 2 звенодан.</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3. !Теңіз барлау звеносы        !Әр теңіз бағытында 2 звенодан.</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4. !Темір жол барлау звеносы    !Әр темір жол бағытында 1-2 звено.</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2. Құтқарушылар</w:t>
      </w:r>
    </w:p>
    <w:p>
      <w:pPr>
        <w:spacing w:after="0"/>
        <w:ind w:left="0"/>
        <w:jc w:val="both"/>
      </w:pPr>
      <w:r>
        <w:rPr>
          <w:rFonts w:ascii="Times New Roman"/>
          <w:b w:val="false"/>
          <w:i w:val="false"/>
          <w:color w:val="000000"/>
          <w:sz w:val="28"/>
        </w:rPr>
        <w:t xml:space="preserve"> 1. !Құтқару командасы           !Мемлекеттік жұмысшылар саны, қызмет.</w:t>
      </w:r>
    </w:p>
    <w:p>
      <w:pPr>
        <w:spacing w:after="0"/>
        <w:ind w:left="0"/>
        <w:jc w:val="both"/>
      </w:pPr>
      <w:r>
        <w:rPr>
          <w:rFonts w:ascii="Times New Roman"/>
          <w:b w:val="false"/>
          <w:i w:val="false"/>
          <w:color w:val="000000"/>
          <w:sz w:val="28"/>
        </w:rPr>
        <w:t>                                 !керлер мен жоғарғы оқу орындарының</w:t>
      </w:r>
    </w:p>
    <w:p>
      <w:pPr>
        <w:spacing w:after="0"/>
        <w:ind w:left="0"/>
        <w:jc w:val="both"/>
      </w:pPr>
      <w:r>
        <w:rPr>
          <w:rFonts w:ascii="Times New Roman"/>
          <w:b w:val="false"/>
          <w:i w:val="false"/>
          <w:color w:val="000000"/>
          <w:sz w:val="28"/>
        </w:rPr>
        <w:t>    !                            !тұрғылықты құрамы (медициналық мекеме.</w:t>
      </w:r>
    </w:p>
    <w:p>
      <w:pPr>
        <w:spacing w:after="0"/>
        <w:ind w:left="0"/>
        <w:jc w:val="both"/>
      </w:pPr>
      <w:r>
        <w:rPr>
          <w:rFonts w:ascii="Times New Roman"/>
          <w:b w:val="false"/>
          <w:i w:val="false"/>
          <w:color w:val="000000"/>
          <w:sz w:val="28"/>
        </w:rPr>
        <w:t>    !                            !лерсіз) бойынша және де кооперативтік</w:t>
      </w:r>
    </w:p>
    <w:p>
      <w:pPr>
        <w:spacing w:after="0"/>
        <w:ind w:left="0"/>
        <w:jc w:val="both"/>
      </w:pPr>
      <w:r>
        <w:rPr>
          <w:rFonts w:ascii="Times New Roman"/>
          <w:b w:val="false"/>
          <w:i w:val="false"/>
          <w:color w:val="000000"/>
          <w:sz w:val="28"/>
        </w:rPr>
        <w:t>    !                            !пәтерлер меншік иелерімен, аумақтық</w:t>
      </w:r>
    </w:p>
    <w:p>
      <w:pPr>
        <w:spacing w:after="0"/>
        <w:ind w:left="0"/>
        <w:jc w:val="both"/>
      </w:pPr>
      <w:r>
        <w:rPr>
          <w:rFonts w:ascii="Times New Roman"/>
          <w:b w:val="false"/>
          <w:i w:val="false"/>
          <w:color w:val="000000"/>
          <w:sz w:val="28"/>
        </w:rPr>
        <w:t>    !                            !төтенше жағдай басқармасымен</w:t>
      </w:r>
    </w:p>
    <w:p>
      <w:pPr>
        <w:spacing w:after="0"/>
        <w:ind w:left="0"/>
        <w:jc w:val="both"/>
      </w:pPr>
      <w:r>
        <w:rPr>
          <w:rFonts w:ascii="Times New Roman"/>
          <w:b w:val="false"/>
          <w:i w:val="false"/>
          <w:color w:val="000000"/>
          <w:sz w:val="28"/>
        </w:rPr>
        <w:t>    !                            !келісумен құрылады.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2. !Адам іздеу командасы        !Облыстық, қалалық, райондық әкімдердің</w:t>
      </w:r>
    </w:p>
    <w:p>
      <w:pPr>
        <w:spacing w:after="0"/>
        <w:ind w:left="0"/>
        <w:jc w:val="both"/>
      </w:pPr>
      <w:r>
        <w:rPr>
          <w:rFonts w:ascii="Times New Roman"/>
          <w:b w:val="false"/>
          <w:i w:val="false"/>
          <w:color w:val="000000"/>
          <w:sz w:val="28"/>
        </w:rPr>
        <w:t>    !(арнаулы үйретілген         !шешімімен іздеуші-құтқарушы істерді</w:t>
      </w:r>
    </w:p>
    <w:p>
      <w:pPr>
        <w:spacing w:after="0"/>
        <w:ind w:left="0"/>
        <w:jc w:val="both"/>
      </w:pPr>
      <w:r>
        <w:rPr>
          <w:rFonts w:ascii="Times New Roman"/>
          <w:b w:val="false"/>
          <w:i w:val="false"/>
          <w:color w:val="000000"/>
          <w:sz w:val="28"/>
        </w:rPr>
        <w:t>    !істердің бастаушысы)        !дайындауға және ұстауға лайық базасы</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3. Медициналық             !</w:t>
      </w:r>
    </w:p>
    <w:p>
      <w:pPr>
        <w:spacing w:after="0"/>
        <w:ind w:left="0"/>
        <w:jc w:val="both"/>
      </w:pPr>
      <w:r>
        <w:rPr>
          <w:rFonts w:ascii="Times New Roman"/>
          <w:b w:val="false"/>
          <w:i w:val="false"/>
          <w:color w:val="000000"/>
          <w:sz w:val="28"/>
        </w:rPr>
        <w:t xml:space="preserve"> 1. !Бірінші дәрігерлік көмек    !Өз құрамында хирургиялық пішіні бар</w:t>
      </w:r>
    </w:p>
    <w:p>
      <w:pPr>
        <w:spacing w:after="0"/>
        <w:ind w:left="0"/>
        <w:jc w:val="both"/>
      </w:pPr>
      <w:r>
        <w:rPr>
          <w:rFonts w:ascii="Times New Roman"/>
          <w:b w:val="false"/>
          <w:i w:val="false"/>
          <w:color w:val="000000"/>
          <w:sz w:val="28"/>
        </w:rPr>
        <w:t>    !көрсететін отряд.           !дәрігерлер мен поликлиникада, орталық</w:t>
      </w:r>
    </w:p>
    <w:p>
      <w:pPr>
        <w:spacing w:after="0"/>
        <w:ind w:left="0"/>
        <w:jc w:val="both"/>
      </w:pPr>
      <w:r>
        <w:rPr>
          <w:rFonts w:ascii="Times New Roman"/>
          <w:b w:val="false"/>
          <w:i w:val="false"/>
          <w:color w:val="000000"/>
          <w:sz w:val="28"/>
        </w:rPr>
        <w:t>    !                            !райондық ауруханада, қалалық және</w:t>
      </w:r>
    </w:p>
    <w:p>
      <w:pPr>
        <w:spacing w:after="0"/>
        <w:ind w:left="0"/>
        <w:jc w:val="both"/>
      </w:pPr>
      <w:r>
        <w:rPr>
          <w:rFonts w:ascii="Times New Roman"/>
          <w:b w:val="false"/>
          <w:i w:val="false"/>
          <w:color w:val="000000"/>
          <w:sz w:val="28"/>
        </w:rPr>
        <w:t>    !                            !райондық емдеу мекемелерінде.</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2. !Жылжымалы жұқпалы ауру      !Жұқпалы ауру емханасы және бөлімшелері.</w:t>
      </w:r>
    </w:p>
    <w:p>
      <w:pPr>
        <w:spacing w:after="0"/>
        <w:ind w:left="0"/>
        <w:jc w:val="both"/>
      </w:pPr>
      <w:r>
        <w:rPr>
          <w:rFonts w:ascii="Times New Roman"/>
          <w:b w:val="false"/>
          <w:i w:val="false"/>
          <w:color w:val="000000"/>
          <w:sz w:val="28"/>
        </w:rPr>
        <w:t>    !госпиталы.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3. !Жылжымалы улы және терапев. !Өз құрамында улы және қарқынды</w:t>
      </w:r>
    </w:p>
    <w:p>
      <w:pPr>
        <w:spacing w:after="0"/>
        <w:ind w:left="0"/>
        <w:jc w:val="both"/>
      </w:pPr>
      <w:r>
        <w:rPr>
          <w:rFonts w:ascii="Times New Roman"/>
          <w:b w:val="false"/>
          <w:i w:val="false"/>
          <w:color w:val="000000"/>
          <w:sz w:val="28"/>
        </w:rPr>
        <w:t>    !тикалық госпиталы.          !терапиясы бар, көп пішінді ауруханаларда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4. !Індетке қарсы жылжымалы     !Республикалық, облыстық, қалалық</w:t>
      </w:r>
    </w:p>
    <w:p>
      <w:pPr>
        <w:spacing w:after="0"/>
        <w:ind w:left="0"/>
        <w:jc w:val="both"/>
      </w:pPr>
      <w:r>
        <w:rPr>
          <w:rFonts w:ascii="Times New Roman"/>
          <w:b w:val="false"/>
          <w:i w:val="false"/>
          <w:color w:val="000000"/>
          <w:sz w:val="28"/>
        </w:rPr>
        <w:t>    !отряд.                      !санитарлық және індеттік стансаларда.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5. !Арнайы медициналық көмек    !Республикалық, облыстық, қалалық</w:t>
      </w:r>
    </w:p>
    <w:p>
      <w:pPr>
        <w:spacing w:after="0"/>
        <w:ind w:left="0"/>
        <w:jc w:val="both"/>
      </w:pPr>
      <w:r>
        <w:rPr>
          <w:rFonts w:ascii="Times New Roman"/>
          <w:b w:val="false"/>
          <w:i w:val="false"/>
          <w:color w:val="000000"/>
          <w:sz w:val="28"/>
        </w:rPr>
        <w:t xml:space="preserve">    !көрсететін бригада.         !ауруханаларда, ғылыми зерттеу </w:t>
      </w:r>
    </w:p>
    <w:p>
      <w:pPr>
        <w:spacing w:after="0"/>
        <w:ind w:left="0"/>
        <w:jc w:val="both"/>
      </w:pPr>
      <w:r>
        <w:rPr>
          <w:rFonts w:ascii="Times New Roman"/>
          <w:b w:val="false"/>
          <w:i w:val="false"/>
          <w:color w:val="000000"/>
          <w:sz w:val="28"/>
        </w:rPr>
        <w:t>    !                            !орындарында.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6. !Санитарлық дружиналар       !Аумақтық төтенше жағдай органдарымен</w:t>
      </w:r>
    </w:p>
    <w:p>
      <w:pPr>
        <w:spacing w:after="0"/>
        <w:ind w:left="0"/>
        <w:jc w:val="both"/>
      </w:pPr>
      <w:r>
        <w:rPr>
          <w:rFonts w:ascii="Times New Roman"/>
          <w:b w:val="false"/>
          <w:i w:val="false"/>
          <w:color w:val="000000"/>
          <w:sz w:val="28"/>
        </w:rPr>
        <w:t>    !                            !келісу бойынша, ұйымдарда, зардап</w:t>
      </w:r>
    </w:p>
    <w:p>
      <w:pPr>
        <w:spacing w:after="0"/>
        <w:ind w:left="0"/>
        <w:jc w:val="both"/>
      </w:pPr>
      <w:r>
        <w:rPr>
          <w:rFonts w:ascii="Times New Roman"/>
          <w:b w:val="false"/>
          <w:i w:val="false"/>
          <w:color w:val="000000"/>
          <w:sz w:val="28"/>
        </w:rPr>
        <w:t>    !                            !шеккен әр 2000 адамға 1 санитарлық</w:t>
      </w:r>
    </w:p>
    <w:p>
      <w:pPr>
        <w:spacing w:after="0"/>
        <w:ind w:left="0"/>
        <w:jc w:val="both"/>
      </w:pPr>
      <w:r>
        <w:rPr>
          <w:rFonts w:ascii="Times New Roman"/>
          <w:b w:val="false"/>
          <w:i w:val="false"/>
          <w:color w:val="000000"/>
          <w:sz w:val="28"/>
        </w:rPr>
        <w:t>    !                            !дружина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7. !Санитарлық пост             !Ұйымдарда кем дегенде 1 постан, және </w:t>
      </w:r>
    </w:p>
    <w:p>
      <w:pPr>
        <w:spacing w:after="0"/>
        <w:ind w:left="0"/>
        <w:jc w:val="both"/>
      </w:pPr>
      <w:r>
        <w:rPr>
          <w:rFonts w:ascii="Times New Roman"/>
          <w:b w:val="false"/>
          <w:i w:val="false"/>
          <w:color w:val="000000"/>
          <w:sz w:val="28"/>
        </w:rPr>
        <w:t>    !                            !қосымша сол жерде істейтін әрбір</w:t>
      </w:r>
    </w:p>
    <w:p>
      <w:pPr>
        <w:spacing w:after="0"/>
        <w:ind w:left="0"/>
        <w:jc w:val="both"/>
      </w:pPr>
      <w:r>
        <w:rPr>
          <w:rFonts w:ascii="Times New Roman"/>
          <w:b w:val="false"/>
          <w:i w:val="false"/>
          <w:color w:val="000000"/>
          <w:sz w:val="28"/>
        </w:rPr>
        <w:t>    !                            !200 адамға.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     4. Инженерлік          !</w:t>
      </w:r>
    </w:p>
    <w:p>
      <w:pPr>
        <w:spacing w:after="0"/>
        <w:ind w:left="0"/>
        <w:jc w:val="both"/>
      </w:pPr>
      <w:r>
        <w:rPr>
          <w:rFonts w:ascii="Times New Roman"/>
          <w:b w:val="false"/>
          <w:i w:val="false"/>
          <w:color w:val="000000"/>
          <w:sz w:val="28"/>
        </w:rPr>
        <w:t xml:space="preserve"> 1. !Инженерлік команда          !Аумақтық төтенше жағдай басқармасымен</w:t>
      </w:r>
    </w:p>
    <w:p>
      <w:pPr>
        <w:spacing w:after="0"/>
        <w:ind w:left="0"/>
        <w:jc w:val="both"/>
      </w:pPr>
      <w:r>
        <w:rPr>
          <w:rFonts w:ascii="Times New Roman"/>
          <w:b w:val="false"/>
          <w:i w:val="false"/>
          <w:color w:val="000000"/>
          <w:sz w:val="28"/>
        </w:rPr>
        <w:t xml:space="preserve">    !                            !келісу бойынша, механизациялау, </w:t>
      </w:r>
    </w:p>
    <w:p>
      <w:pPr>
        <w:spacing w:after="0"/>
        <w:ind w:left="0"/>
        <w:jc w:val="both"/>
      </w:pPr>
      <w:r>
        <w:rPr>
          <w:rFonts w:ascii="Times New Roman"/>
          <w:b w:val="false"/>
          <w:i w:val="false"/>
          <w:color w:val="000000"/>
          <w:sz w:val="28"/>
        </w:rPr>
        <w:t>    !                            !құрылыс-жол жұмыстары, құрылыс және ірі</w:t>
      </w:r>
    </w:p>
    <w:p>
      <w:pPr>
        <w:spacing w:after="0"/>
        <w:ind w:left="0"/>
        <w:jc w:val="both"/>
      </w:pPr>
      <w:r>
        <w:rPr>
          <w:rFonts w:ascii="Times New Roman"/>
          <w:b w:val="false"/>
          <w:i w:val="false"/>
          <w:color w:val="000000"/>
          <w:sz w:val="28"/>
        </w:rPr>
        <w:t>    !                            !өнеркәсіптің базалық құрамында.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2. !Жол көпір командасы         !Аумақтық төтенше жағдай басқармасымен</w:t>
      </w:r>
    </w:p>
    <w:p>
      <w:pPr>
        <w:spacing w:after="0"/>
        <w:ind w:left="0"/>
        <w:jc w:val="both"/>
      </w:pPr>
      <w:r>
        <w:rPr>
          <w:rFonts w:ascii="Times New Roman"/>
          <w:b w:val="false"/>
          <w:i w:val="false"/>
          <w:color w:val="000000"/>
          <w:sz w:val="28"/>
        </w:rPr>
        <w:t>    !                            !келісім бойынша, Азаматтық қорғаныстың</w:t>
      </w:r>
    </w:p>
    <w:p>
      <w:pPr>
        <w:spacing w:after="0"/>
        <w:ind w:left="0"/>
        <w:jc w:val="both"/>
      </w:pPr>
      <w:r>
        <w:rPr>
          <w:rFonts w:ascii="Times New Roman"/>
          <w:b w:val="false"/>
          <w:i w:val="false"/>
          <w:color w:val="000000"/>
          <w:sz w:val="28"/>
        </w:rPr>
        <w:t>    !                            !күштерін енгізетін бағытта бір команда.</w:t>
      </w:r>
    </w:p>
    <w:p>
      <w:pPr>
        <w:spacing w:after="0"/>
        <w:ind w:left="0"/>
        <w:jc w:val="both"/>
      </w:pPr>
      <w:r>
        <w:rPr>
          <w:rFonts w:ascii="Times New Roman"/>
          <w:b w:val="false"/>
          <w:i w:val="false"/>
          <w:color w:val="000000"/>
          <w:sz w:val="28"/>
        </w:rPr>
        <w:t>    !                            !дан кем болмау керек.</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3. !Инженерлік барлау звеносы   !Аумақтық төтенше жағдай басқармасының</w:t>
      </w:r>
    </w:p>
    <w:p>
      <w:pPr>
        <w:spacing w:after="0"/>
        <w:ind w:left="0"/>
        <w:jc w:val="both"/>
      </w:pPr>
      <w:r>
        <w:rPr>
          <w:rFonts w:ascii="Times New Roman"/>
          <w:b w:val="false"/>
          <w:i w:val="false"/>
          <w:color w:val="000000"/>
          <w:sz w:val="28"/>
        </w:rPr>
        <w:t>    !                            !тапсырмасы бойынша, төтенше жағдай</w:t>
      </w:r>
    </w:p>
    <w:p>
      <w:pPr>
        <w:spacing w:after="0"/>
        <w:ind w:left="0"/>
        <w:jc w:val="both"/>
      </w:pPr>
      <w:r>
        <w:rPr>
          <w:rFonts w:ascii="Times New Roman"/>
          <w:b w:val="false"/>
          <w:i w:val="false"/>
          <w:color w:val="000000"/>
          <w:sz w:val="28"/>
        </w:rPr>
        <w:t>    !                            !болғалы тұрған кезде.</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4. !Қорғану құрылыстарына қызмет!Әрбір қорғану құрылысына.</w:t>
      </w:r>
    </w:p>
    <w:p>
      <w:pPr>
        <w:spacing w:after="0"/>
        <w:ind w:left="0"/>
        <w:jc w:val="both"/>
      </w:pPr>
      <w:r>
        <w:rPr>
          <w:rFonts w:ascii="Times New Roman"/>
          <w:b w:val="false"/>
          <w:i w:val="false"/>
          <w:color w:val="000000"/>
          <w:sz w:val="28"/>
        </w:rPr>
        <w:t>    !көрсететін топтар</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   5. Өрт сөндірушілік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!Өрт сөндіру командасы       !Жергілікті жағдайға байланысты әр</w:t>
      </w:r>
    </w:p>
    <w:p>
      <w:pPr>
        <w:spacing w:after="0"/>
        <w:ind w:left="0"/>
        <w:jc w:val="both"/>
      </w:pPr>
      <w:r>
        <w:rPr>
          <w:rFonts w:ascii="Times New Roman"/>
          <w:b w:val="false"/>
          <w:i w:val="false"/>
          <w:color w:val="000000"/>
          <w:sz w:val="28"/>
        </w:rPr>
        <w:t>    !                            !объектіде 1 командадан.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  6. Авариялық-техникалық</w:t>
      </w:r>
    </w:p>
    <w:p>
      <w:pPr>
        <w:spacing w:after="0"/>
        <w:ind w:left="0"/>
        <w:jc w:val="both"/>
      </w:pPr>
      <w:r>
        <w:rPr>
          <w:rFonts w:ascii="Times New Roman"/>
          <w:b w:val="false"/>
          <w:i w:val="false"/>
          <w:color w:val="000000"/>
          <w:sz w:val="28"/>
        </w:rPr>
        <w:t xml:space="preserve"> 1. !Электр жүйесі жөнінен       !Болғалы тұрған төтенше жағдайға </w:t>
      </w:r>
    </w:p>
    <w:p>
      <w:pPr>
        <w:spacing w:after="0"/>
        <w:ind w:left="0"/>
        <w:jc w:val="both"/>
      </w:pPr>
      <w:r>
        <w:rPr>
          <w:rFonts w:ascii="Times New Roman"/>
          <w:b w:val="false"/>
          <w:i w:val="false"/>
          <w:color w:val="000000"/>
          <w:sz w:val="28"/>
        </w:rPr>
        <w:t>    !авариялық-техникалық команда!байланысты, аумақтық төтенше жағдайлар</w:t>
      </w:r>
    </w:p>
    <w:p>
      <w:pPr>
        <w:spacing w:after="0"/>
        <w:ind w:left="0"/>
        <w:jc w:val="both"/>
      </w:pPr>
      <w:r>
        <w:rPr>
          <w:rFonts w:ascii="Times New Roman"/>
          <w:b w:val="false"/>
          <w:i w:val="false"/>
          <w:color w:val="000000"/>
          <w:sz w:val="28"/>
        </w:rPr>
        <w:t xml:space="preserve">    !                            !жөніндегі басқармалардың (бөлімдердің)  </w:t>
      </w:r>
    </w:p>
    <w:p>
      <w:pPr>
        <w:spacing w:after="0"/>
        <w:ind w:left="0"/>
        <w:jc w:val="both"/>
      </w:pPr>
      <w:r>
        <w:rPr>
          <w:rFonts w:ascii="Times New Roman"/>
          <w:b w:val="false"/>
          <w:i w:val="false"/>
          <w:color w:val="000000"/>
          <w:sz w:val="28"/>
        </w:rPr>
        <w:t>    !                            !келісімі бойынша қалалық, аудандық</w:t>
      </w:r>
    </w:p>
    <w:p>
      <w:pPr>
        <w:spacing w:after="0"/>
        <w:ind w:left="0"/>
        <w:jc w:val="both"/>
      </w:pPr>
      <w:r>
        <w:rPr>
          <w:rFonts w:ascii="Times New Roman"/>
          <w:b w:val="false"/>
          <w:i w:val="false"/>
          <w:color w:val="000000"/>
          <w:sz w:val="28"/>
        </w:rPr>
        <w:t>    !                            !қызмет базаларында.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2. !Газ жүйелері бойынша авария.!Болғалы тұрған төтенше жағдайға</w:t>
      </w:r>
    </w:p>
    <w:p>
      <w:pPr>
        <w:spacing w:after="0"/>
        <w:ind w:left="0"/>
        <w:jc w:val="both"/>
      </w:pPr>
      <w:r>
        <w:rPr>
          <w:rFonts w:ascii="Times New Roman"/>
          <w:b w:val="false"/>
          <w:i w:val="false"/>
          <w:color w:val="000000"/>
          <w:sz w:val="28"/>
        </w:rPr>
        <w:t>    !лық-техникалық команда.     !байланысты, қалалық, аудандық қызмет</w:t>
      </w:r>
    </w:p>
    <w:p>
      <w:pPr>
        <w:spacing w:after="0"/>
        <w:ind w:left="0"/>
        <w:jc w:val="both"/>
      </w:pPr>
      <w:r>
        <w:rPr>
          <w:rFonts w:ascii="Times New Roman"/>
          <w:b w:val="false"/>
          <w:i w:val="false"/>
          <w:color w:val="000000"/>
          <w:sz w:val="28"/>
        </w:rPr>
        <w:t>    !                            !базаларында.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3. !Су құбыры жүйесі бойынша    !Болғалы тұрған төтенше жағдайға</w:t>
      </w:r>
    </w:p>
    <w:p>
      <w:pPr>
        <w:spacing w:after="0"/>
        <w:ind w:left="0"/>
        <w:jc w:val="both"/>
      </w:pPr>
      <w:r>
        <w:rPr>
          <w:rFonts w:ascii="Times New Roman"/>
          <w:b w:val="false"/>
          <w:i w:val="false"/>
          <w:color w:val="000000"/>
          <w:sz w:val="28"/>
        </w:rPr>
        <w:t>    !авариялық-техникалық команда!байланысты, қалалық, аудандық қызмет</w:t>
      </w:r>
    </w:p>
    <w:p>
      <w:pPr>
        <w:spacing w:after="0"/>
        <w:ind w:left="0"/>
        <w:jc w:val="both"/>
      </w:pPr>
      <w:r>
        <w:rPr>
          <w:rFonts w:ascii="Times New Roman"/>
          <w:b w:val="false"/>
          <w:i w:val="false"/>
          <w:color w:val="000000"/>
          <w:sz w:val="28"/>
        </w:rPr>
        <w:t>    !                            !базаларында.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4. !Канализациялау жүйесі       !Болғалы тұрған төтенше жағдайға</w:t>
      </w:r>
    </w:p>
    <w:p>
      <w:pPr>
        <w:spacing w:after="0"/>
        <w:ind w:left="0"/>
        <w:jc w:val="both"/>
      </w:pPr>
      <w:r>
        <w:rPr>
          <w:rFonts w:ascii="Times New Roman"/>
          <w:b w:val="false"/>
          <w:i w:val="false"/>
          <w:color w:val="000000"/>
          <w:sz w:val="28"/>
        </w:rPr>
        <w:t>    !бойынша авариялық-техникалық!байланысты, қалалық, аудандық қызмет</w:t>
      </w:r>
    </w:p>
    <w:p>
      <w:pPr>
        <w:spacing w:after="0"/>
        <w:ind w:left="0"/>
        <w:jc w:val="both"/>
      </w:pPr>
      <w:r>
        <w:rPr>
          <w:rFonts w:ascii="Times New Roman"/>
          <w:b w:val="false"/>
          <w:i w:val="false"/>
          <w:color w:val="000000"/>
          <w:sz w:val="28"/>
        </w:rPr>
        <w:t>    !команда                     !базаларында.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5. !Жылу жүйелері бойынша       !Болғалы тұрған төтенше жағдайға</w:t>
      </w:r>
    </w:p>
    <w:p>
      <w:pPr>
        <w:spacing w:after="0"/>
        <w:ind w:left="0"/>
        <w:jc w:val="both"/>
      </w:pPr>
      <w:r>
        <w:rPr>
          <w:rFonts w:ascii="Times New Roman"/>
          <w:b w:val="false"/>
          <w:i w:val="false"/>
          <w:color w:val="000000"/>
          <w:sz w:val="28"/>
        </w:rPr>
        <w:t>    !авариялық-техникалық команда!байланысты, қалалық, аудандық қызмет</w:t>
      </w:r>
    </w:p>
    <w:p>
      <w:pPr>
        <w:spacing w:after="0"/>
        <w:ind w:left="0"/>
        <w:jc w:val="both"/>
      </w:pPr>
      <w:r>
        <w:rPr>
          <w:rFonts w:ascii="Times New Roman"/>
          <w:b w:val="false"/>
          <w:i w:val="false"/>
          <w:color w:val="000000"/>
          <w:sz w:val="28"/>
        </w:rPr>
        <w:t>    !                            !базаларында.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 7. Радиациялық және</w:t>
      </w:r>
    </w:p>
    <w:p>
      <w:pPr>
        <w:spacing w:after="0"/>
        <w:ind w:left="0"/>
        <w:jc w:val="both"/>
      </w:pPr>
      <w:r>
        <w:rPr>
          <w:rFonts w:ascii="Times New Roman"/>
          <w:b w:val="false"/>
          <w:i w:val="false"/>
          <w:color w:val="000000"/>
          <w:sz w:val="28"/>
        </w:rPr>
        <w:t>    !    химиялық қорғану.</w:t>
      </w:r>
    </w:p>
    <w:p>
      <w:pPr>
        <w:spacing w:after="0"/>
        <w:ind w:left="0"/>
        <w:jc w:val="both"/>
      </w:pPr>
      <w:r>
        <w:rPr>
          <w:rFonts w:ascii="Times New Roman"/>
          <w:b w:val="false"/>
          <w:i w:val="false"/>
          <w:color w:val="000000"/>
          <w:sz w:val="28"/>
        </w:rPr>
        <w:t xml:space="preserve"> 1. !Потенциалды қауіпті объекті.!Потенциалды қауіпті объектілерге</w:t>
      </w:r>
    </w:p>
    <w:p>
      <w:pPr>
        <w:spacing w:after="0"/>
        <w:ind w:left="0"/>
        <w:jc w:val="both"/>
      </w:pPr>
      <w:r>
        <w:rPr>
          <w:rFonts w:ascii="Times New Roman"/>
          <w:b w:val="false"/>
          <w:i w:val="false"/>
          <w:color w:val="000000"/>
          <w:sz w:val="28"/>
        </w:rPr>
        <w:t>    !лердің мамандырылған коман. !кем дегенде 1 командадан.</w:t>
      </w:r>
    </w:p>
    <w:p>
      <w:pPr>
        <w:spacing w:after="0"/>
        <w:ind w:left="0"/>
        <w:jc w:val="both"/>
      </w:pPr>
      <w:r>
        <w:rPr>
          <w:rFonts w:ascii="Times New Roman"/>
          <w:b w:val="false"/>
          <w:i w:val="false"/>
          <w:color w:val="000000"/>
          <w:sz w:val="28"/>
        </w:rPr>
        <w:t>    !дасы.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   8. Байланыс              !</w:t>
      </w:r>
    </w:p>
    <w:p>
      <w:pPr>
        <w:spacing w:after="0"/>
        <w:ind w:left="0"/>
        <w:jc w:val="both"/>
      </w:pPr>
      <w:r>
        <w:rPr>
          <w:rFonts w:ascii="Times New Roman"/>
          <w:b w:val="false"/>
          <w:i w:val="false"/>
          <w:color w:val="000000"/>
          <w:sz w:val="28"/>
        </w:rPr>
        <w:t>    !Байланыс авариялық қалпына  !Әр ауданның, облыстың телекоммуникация</w:t>
      </w:r>
    </w:p>
    <w:p>
      <w:pPr>
        <w:spacing w:after="0"/>
        <w:ind w:left="0"/>
        <w:jc w:val="both"/>
      </w:pPr>
      <w:r>
        <w:rPr>
          <w:rFonts w:ascii="Times New Roman"/>
          <w:b w:val="false"/>
          <w:i w:val="false"/>
          <w:color w:val="000000"/>
          <w:sz w:val="28"/>
        </w:rPr>
        <w:t>    !келтіру командасы.          !дирекциясының байланыс торабына</w:t>
      </w:r>
    </w:p>
    <w:p>
      <w:pPr>
        <w:spacing w:after="0"/>
        <w:ind w:left="0"/>
        <w:jc w:val="both"/>
      </w:pPr>
      <w:r>
        <w:rPr>
          <w:rFonts w:ascii="Times New Roman"/>
          <w:b w:val="false"/>
          <w:i w:val="false"/>
          <w:color w:val="000000"/>
          <w:sz w:val="28"/>
        </w:rPr>
        <w:t>    !                            !біреуден.</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!9. Материалдық-техникалық   !</w:t>
      </w:r>
    </w:p>
    <w:p>
      <w:pPr>
        <w:spacing w:after="0"/>
        <w:ind w:left="0"/>
        <w:jc w:val="both"/>
      </w:pPr>
      <w:r>
        <w:rPr>
          <w:rFonts w:ascii="Times New Roman"/>
          <w:b w:val="false"/>
          <w:i w:val="false"/>
          <w:color w:val="000000"/>
          <w:sz w:val="28"/>
        </w:rPr>
        <w:t>    !    қамтамасыз ету          !</w:t>
      </w:r>
    </w:p>
    <w:p>
      <w:pPr>
        <w:spacing w:after="0"/>
        <w:ind w:left="0"/>
        <w:jc w:val="both"/>
      </w:pPr>
      <w:r>
        <w:rPr>
          <w:rFonts w:ascii="Times New Roman"/>
          <w:b w:val="false"/>
          <w:i w:val="false"/>
          <w:color w:val="000000"/>
          <w:sz w:val="28"/>
        </w:rPr>
        <w:t xml:space="preserve"> 1. !Жылжымалы ас ішу пункті.    !Зардап шеккен және 1500 адамды аспен</w:t>
      </w:r>
    </w:p>
    <w:p>
      <w:pPr>
        <w:spacing w:after="0"/>
        <w:ind w:left="0"/>
        <w:jc w:val="both"/>
      </w:pPr>
      <w:r>
        <w:rPr>
          <w:rFonts w:ascii="Times New Roman"/>
          <w:b w:val="false"/>
          <w:i w:val="false"/>
          <w:color w:val="000000"/>
          <w:sz w:val="28"/>
        </w:rPr>
        <w:t>                                 !қамтамасыз ету есебінен құрылады.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2. Азық-түлікпен қамтамасыз     !Зардап шеккен және қамтамасыз ететін</w:t>
      </w:r>
    </w:p>
    <w:p>
      <w:pPr>
        <w:spacing w:after="0"/>
        <w:ind w:left="0"/>
        <w:jc w:val="both"/>
      </w:pPr>
      <w:r>
        <w:rPr>
          <w:rFonts w:ascii="Times New Roman"/>
          <w:b w:val="false"/>
          <w:i w:val="false"/>
          <w:color w:val="000000"/>
          <w:sz w:val="28"/>
        </w:rPr>
        <w:t>    ететін жылжымалы пункті.     !бөлімшелері жоқ құрылымдардың жеке</w:t>
      </w:r>
    </w:p>
    <w:p>
      <w:pPr>
        <w:spacing w:after="0"/>
        <w:ind w:left="0"/>
        <w:jc w:val="both"/>
      </w:pPr>
      <w:r>
        <w:rPr>
          <w:rFonts w:ascii="Times New Roman"/>
          <w:b w:val="false"/>
          <w:i w:val="false"/>
          <w:color w:val="000000"/>
          <w:sz w:val="28"/>
        </w:rPr>
        <w:t>                                 !құрамына 4000 құрғақ ас беру есебінен</w:t>
      </w:r>
    </w:p>
    <w:p>
      <w:pPr>
        <w:spacing w:after="0"/>
        <w:ind w:left="0"/>
        <w:jc w:val="both"/>
      </w:pPr>
      <w:r>
        <w:rPr>
          <w:rFonts w:ascii="Times New Roman"/>
          <w:b w:val="false"/>
          <w:i w:val="false"/>
          <w:color w:val="000000"/>
          <w:sz w:val="28"/>
        </w:rPr>
        <w:t>                                 !құрылады.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3. Киіммен қамтамасыз ететін    !Аумақтық төтенше жағдай басқармаларымен</w:t>
      </w:r>
    </w:p>
    <w:p>
      <w:pPr>
        <w:spacing w:after="0"/>
        <w:ind w:left="0"/>
        <w:jc w:val="both"/>
      </w:pPr>
      <w:r>
        <w:rPr>
          <w:rFonts w:ascii="Times New Roman"/>
          <w:b w:val="false"/>
          <w:i w:val="false"/>
          <w:color w:val="000000"/>
          <w:sz w:val="28"/>
        </w:rPr>
        <w:t>    жылжымалы пункт.             !келісім бойынша бір рейспен әкелінген</w:t>
      </w:r>
    </w:p>
    <w:p>
      <w:pPr>
        <w:spacing w:after="0"/>
        <w:ind w:left="0"/>
        <w:jc w:val="both"/>
      </w:pPr>
      <w:r>
        <w:rPr>
          <w:rFonts w:ascii="Times New Roman"/>
          <w:b w:val="false"/>
          <w:i w:val="false"/>
          <w:color w:val="000000"/>
          <w:sz w:val="28"/>
        </w:rPr>
        <w:t>                                 !1400 жинақтың есебінен құрылады.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4. Жылжымалы жанар май стансасы !Азаматтық қорғаныс құрылымдарының      </w:t>
      </w:r>
    </w:p>
    <w:p>
      <w:pPr>
        <w:spacing w:after="0"/>
        <w:ind w:left="0"/>
        <w:jc w:val="both"/>
      </w:pPr>
      <w:r>
        <w:rPr>
          <w:rFonts w:ascii="Times New Roman"/>
          <w:b w:val="false"/>
          <w:i w:val="false"/>
          <w:color w:val="000000"/>
          <w:sz w:val="28"/>
        </w:rPr>
        <w:t xml:space="preserve">                                 !техникасының 400-500 бірлігіне           </w:t>
      </w:r>
    </w:p>
    <w:p>
      <w:pPr>
        <w:spacing w:after="0"/>
        <w:ind w:left="0"/>
        <w:jc w:val="both"/>
      </w:pPr>
      <w:r>
        <w:rPr>
          <w:rFonts w:ascii="Times New Roman"/>
          <w:b w:val="false"/>
          <w:i w:val="false"/>
          <w:color w:val="000000"/>
          <w:sz w:val="28"/>
        </w:rPr>
        <w:t xml:space="preserve">                                 !біреуден.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5. Жылжымалы жөндеу, қалпына    !Аумақтық төтенше жағдай басқармалардың </w:t>
      </w:r>
    </w:p>
    <w:p>
      <w:pPr>
        <w:spacing w:after="0"/>
        <w:ind w:left="0"/>
        <w:jc w:val="both"/>
      </w:pPr>
      <w:r>
        <w:rPr>
          <w:rFonts w:ascii="Times New Roman"/>
          <w:b w:val="false"/>
          <w:i w:val="false"/>
          <w:color w:val="000000"/>
          <w:sz w:val="28"/>
        </w:rPr>
        <w:t xml:space="preserve">    келтіру командасы            !келісімі бойынша, тұрғылықты жөндеу </w:t>
      </w:r>
    </w:p>
    <w:p>
      <w:pPr>
        <w:spacing w:after="0"/>
        <w:ind w:left="0"/>
        <w:jc w:val="both"/>
      </w:pPr>
      <w:r>
        <w:rPr>
          <w:rFonts w:ascii="Times New Roman"/>
          <w:b w:val="false"/>
          <w:i w:val="false"/>
          <w:color w:val="000000"/>
          <w:sz w:val="28"/>
        </w:rPr>
        <w:t>                                 !кәсіпорындары мен жөндеу</w:t>
      </w:r>
    </w:p>
    <w:p>
      <w:pPr>
        <w:spacing w:after="0"/>
        <w:ind w:left="0"/>
        <w:jc w:val="both"/>
      </w:pPr>
      <w:r>
        <w:rPr>
          <w:rFonts w:ascii="Times New Roman"/>
          <w:b w:val="false"/>
          <w:i w:val="false"/>
          <w:color w:val="000000"/>
          <w:sz w:val="28"/>
        </w:rPr>
        <w:t>                                 !шеберханаларының базасында құрылады.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6. Су таситын звенолар.         !Аумақтық төтенше жағдай басқармаларының</w:t>
      </w:r>
    </w:p>
    <w:p>
      <w:pPr>
        <w:spacing w:after="0"/>
        <w:ind w:left="0"/>
        <w:jc w:val="both"/>
      </w:pPr>
      <w:r>
        <w:rPr>
          <w:rFonts w:ascii="Times New Roman"/>
          <w:b w:val="false"/>
          <w:i w:val="false"/>
          <w:color w:val="000000"/>
          <w:sz w:val="28"/>
        </w:rPr>
        <w:t>                                 !келісімі бойынша зардап шеккен халықтың</w:t>
      </w:r>
    </w:p>
    <w:p>
      <w:pPr>
        <w:spacing w:after="0"/>
        <w:ind w:left="0"/>
        <w:jc w:val="both"/>
      </w:pPr>
      <w:r>
        <w:rPr>
          <w:rFonts w:ascii="Times New Roman"/>
          <w:b w:val="false"/>
          <w:i w:val="false"/>
          <w:color w:val="000000"/>
          <w:sz w:val="28"/>
        </w:rPr>
        <w:t xml:space="preserve">                                 !7,5 мың адамын және құрылымның жеке </w:t>
      </w:r>
    </w:p>
    <w:p>
      <w:pPr>
        <w:spacing w:after="0"/>
        <w:ind w:left="0"/>
        <w:jc w:val="both"/>
      </w:pPr>
      <w:r>
        <w:rPr>
          <w:rFonts w:ascii="Times New Roman"/>
          <w:b w:val="false"/>
          <w:i w:val="false"/>
          <w:color w:val="000000"/>
          <w:sz w:val="28"/>
        </w:rPr>
        <w:t>                                 !құрамын сөткесіне 1 адамның 10 литр</w:t>
      </w:r>
    </w:p>
    <w:p>
      <w:pPr>
        <w:spacing w:after="0"/>
        <w:ind w:left="0"/>
        <w:jc w:val="both"/>
      </w:pPr>
      <w:r>
        <w:rPr>
          <w:rFonts w:ascii="Times New Roman"/>
          <w:b w:val="false"/>
          <w:i w:val="false"/>
          <w:color w:val="000000"/>
          <w:sz w:val="28"/>
        </w:rPr>
        <w:t xml:space="preserve">                                 !суды пайдалану нормасы есебінен.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Көліктік</w:t>
      </w:r>
    </w:p>
    <w:p>
      <w:pPr>
        <w:spacing w:after="0"/>
        <w:ind w:left="0"/>
        <w:jc w:val="both"/>
      </w:pPr>
      <w:r>
        <w:rPr>
          <w:rFonts w:ascii="Times New Roman"/>
          <w:b w:val="false"/>
          <w:i w:val="false"/>
          <w:color w:val="000000"/>
          <w:sz w:val="28"/>
        </w:rPr>
        <w:t xml:space="preserve"> 1. Халықты таситын автоколонна. !Аумақтық төтенше жағдай басқармаларының</w:t>
      </w:r>
    </w:p>
    <w:p>
      <w:pPr>
        <w:spacing w:after="0"/>
        <w:ind w:left="0"/>
        <w:jc w:val="both"/>
      </w:pPr>
      <w:r>
        <w:rPr>
          <w:rFonts w:ascii="Times New Roman"/>
          <w:b w:val="false"/>
          <w:i w:val="false"/>
          <w:color w:val="000000"/>
          <w:sz w:val="28"/>
        </w:rPr>
        <w:t xml:space="preserve">    лар                          !тапсырмасы бойынша, облыстық,       </w:t>
      </w:r>
    </w:p>
    <w:p>
      <w:pPr>
        <w:spacing w:after="0"/>
        <w:ind w:left="0"/>
        <w:jc w:val="both"/>
      </w:pPr>
      <w:r>
        <w:rPr>
          <w:rFonts w:ascii="Times New Roman"/>
          <w:b w:val="false"/>
          <w:i w:val="false"/>
          <w:color w:val="000000"/>
          <w:sz w:val="28"/>
        </w:rPr>
        <w:t>                                 !қалалық, аудандық автокәсіпорындарының</w:t>
      </w:r>
    </w:p>
    <w:p>
      <w:pPr>
        <w:spacing w:after="0"/>
        <w:ind w:left="0"/>
        <w:jc w:val="both"/>
      </w:pPr>
      <w:r>
        <w:rPr>
          <w:rFonts w:ascii="Times New Roman"/>
          <w:b w:val="false"/>
          <w:i w:val="false"/>
          <w:color w:val="000000"/>
          <w:sz w:val="28"/>
        </w:rPr>
        <w:t xml:space="preserve">                                 !базасында құрылады.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2. Жүктерді тасу автоколонналары!Аумақтық төтенше жағдай басқармаларының</w:t>
      </w:r>
    </w:p>
    <w:p>
      <w:pPr>
        <w:spacing w:after="0"/>
        <w:ind w:left="0"/>
        <w:jc w:val="both"/>
      </w:pPr>
      <w:r>
        <w:rPr>
          <w:rFonts w:ascii="Times New Roman"/>
          <w:b w:val="false"/>
          <w:i w:val="false"/>
          <w:color w:val="000000"/>
          <w:sz w:val="28"/>
        </w:rPr>
        <w:t xml:space="preserve">                                 !тапсырмасы бойынша, облыстық,         </w:t>
      </w:r>
    </w:p>
    <w:p>
      <w:pPr>
        <w:spacing w:after="0"/>
        <w:ind w:left="0"/>
        <w:jc w:val="both"/>
      </w:pPr>
      <w:r>
        <w:rPr>
          <w:rFonts w:ascii="Times New Roman"/>
          <w:b w:val="false"/>
          <w:i w:val="false"/>
          <w:color w:val="000000"/>
          <w:sz w:val="28"/>
        </w:rPr>
        <w:t>                                 !қалалық, аудандық автокәсіпорындарының</w:t>
      </w:r>
    </w:p>
    <w:p>
      <w:pPr>
        <w:spacing w:after="0"/>
        <w:ind w:left="0"/>
        <w:jc w:val="both"/>
      </w:pPr>
      <w:r>
        <w:rPr>
          <w:rFonts w:ascii="Times New Roman"/>
          <w:b w:val="false"/>
          <w:i w:val="false"/>
          <w:color w:val="000000"/>
          <w:sz w:val="28"/>
        </w:rPr>
        <w:t xml:space="preserve">                                 !базасында құрылады.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3. Автосанитарлық отряд.        !Денсаулық сақтау органдарымен</w:t>
      </w:r>
    </w:p>
    <w:p>
      <w:pPr>
        <w:spacing w:after="0"/>
        <w:ind w:left="0"/>
        <w:jc w:val="both"/>
      </w:pPr>
      <w:r>
        <w:rPr>
          <w:rFonts w:ascii="Times New Roman"/>
          <w:b w:val="false"/>
          <w:i w:val="false"/>
          <w:color w:val="000000"/>
          <w:sz w:val="28"/>
        </w:rPr>
        <w:t>                                 !келісіліп, орталық және жергілікті</w:t>
      </w:r>
    </w:p>
    <w:p>
      <w:pPr>
        <w:spacing w:after="0"/>
        <w:ind w:left="0"/>
        <w:jc w:val="both"/>
      </w:pPr>
      <w:r>
        <w:rPr>
          <w:rFonts w:ascii="Times New Roman"/>
          <w:b w:val="false"/>
          <w:i w:val="false"/>
          <w:color w:val="000000"/>
          <w:sz w:val="28"/>
        </w:rPr>
        <w:t>                                 !атқарушы органдарының тапсырмасы бойынша</w:t>
      </w:r>
    </w:p>
    <w:p>
      <w:pPr>
        <w:spacing w:after="0"/>
        <w:ind w:left="0"/>
        <w:jc w:val="both"/>
      </w:pPr>
      <w:r>
        <w:rPr>
          <w:rFonts w:ascii="Times New Roman"/>
          <w:b w:val="false"/>
          <w:i w:val="false"/>
          <w:color w:val="000000"/>
          <w:sz w:val="28"/>
        </w:rPr>
        <w:t>                                 !құрылады.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4. Эвакуациялық санитарлық      !Денсаулық сақтау органдарымен</w:t>
      </w:r>
    </w:p>
    <w:p>
      <w:pPr>
        <w:spacing w:after="0"/>
        <w:ind w:left="0"/>
        <w:jc w:val="both"/>
      </w:pPr>
      <w:r>
        <w:rPr>
          <w:rFonts w:ascii="Times New Roman"/>
          <w:b w:val="false"/>
          <w:i w:val="false"/>
          <w:color w:val="000000"/>
          <w:sz w:val="28"/>
        </w:rPr>
        <w:t>    пойыз                        !келісіліп, орталық және жергілікті</w:t>
      </w:r>
    </w:p>
    <w:p>
      <w:pPr>
        <w:spacing w:after="0"/>
        <w:ind w:left="0"/>
        <w:jc w:val="both"/>
      </w:pPr>
      <w:r>
        <w:rPr>
          <w:rFonts w:ascii="Times New Roman"/>
          <w:b w:val="false"/>
          <w:i w:val="false"/>
          <w:color w:val="000000"/>
          <w:sz w:val="28"/>
        </w:rPr>
        <w:t>                                 !атқарушы органдарының тапсырмасы бойынша</w:t>
      </w:r>
    </w:p>
    <w:p>
      <w:pPr>
        <w:spacing w:after="0"/>
        <w:ind w:left="0"/>
        <w:jc w:val="both"/>
      </w:pPr>
      <w:r>
        <w:rPr>
          <w:rFonts w:ascii="Times New Roman"/>
          <w:b w:val="false"/>
          <w:i w:val="false"/>
          <w:color w:val="000000"/>
          <w:sz w:val="28"/>
        </w:rPr>
        <w:t>                                 !құрылады.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5. Эвакуациялық санитарлық      !Денсаулық сақтау органдарымен</w:t>
      </w:r>
    </w:p>
    <w:p>
      <w:pPr>
        <w:spacing w:after="0"/>
        <w:ind w:left="0"/>
        <w:jc w:val="both"/>
      </w:pPr>
      <w:r>
        <w:rPr>
          <w:rFonts w:ascii="Times New Roman"/>
          <w:b w:val="false"/>
          <w:i w:val="false"/>
          <w:color w:val="000000"/>
          <w:sz w:val="28"/>
        </w:rPr>
        <w:t>    кеме                         !келісіліп, орталық және жергілікті</w:t>
      </w:r>
    </w:p>
    <w:p>
      <w:pPr>
        <w:spacing w:after="0"/>
        <w:ind w:left="0"/>
        <w:jc w:val="both"/>
      </w:pPr>
      <w:r>
        <w:rPr>
          <w:rFonts w:ascii="Times New Roman"/>
          <w:b w:val="false"/>
          <w:i w:val="false"/>
          <w:color w:val="000000"/>
          <w:sz w:val="28"/>
        </w:rPr>
        <w:t>                                 !атқарушы органдарының тапсырмасы бойынша</w:t>
      </w:r>
    </w:p>
    <w:p>
      <w:pPr>
        <w:spacing w:after="0"/>
        <w:ind w:left="0"/>
        <w:jc w:val="both"/>
      </w:pPr>
      <w:r>
        <w:rPr>
          <w:rFonts w:ascii="Times New Roman"/>
          <w:b w:val="false"/>
          <w:i w:val="false"/>
          <w:color w:val="000000"/>
          <w:sz w:val="28"/>
        </w:rPr>
        <w:t>                                 !құрылады.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Қоғамдық тәртіпті</w:t>
      </w:r>
    </w:p>
    <w:p>
      <w:pPr>
        <w:spacing w:after="0"/>
        <w:ind w:left="0"/>
        <w:jc w:val="both"/>
      </w:pPr>
      <w:r>
        <w:rPr>
          <w:rFonts w:ascii="Times New Roman"/>
          <w:b w:val="false"/>
          <w:i w:val="false"/>
          <w:color w:val="000000"/>
          <w:sz w:val="28"/>
        </w:rPr>
        <w:t>           сақтау</w:t>
      </w:r>
    </w:p>
    <w:p>
      <w:pPr>
        <w:spacing w:after="0"/>
        <w:ind w:left="0"/>
        <w:jc w:val="both"/>
      </w:pPr>
      <w:r>
        <w:rPr>
          <w:rFonts w:ascii="Times New Roman"/>
          <w:b w:val="false"/>
          <w:i w:val="false"/>
          <w:color w:val="000000"/>
          <w:sz w:val="28"/>
        </w:rPr>
        <w:t xml:space="preserve"> 1. Қоғамдық тәртіпті сақтау     ! Әр ұйымға 1 командадан.</w:t>
      </w:r>
    </w:p>
    <w:p>
      <w:pPr>
        <w:spacing w:after="0"/>
        <w:ind w:left="0"/>
        <w:jc w:val="both"/>
      </w:pPr>
      <w:r>
        <w:rPr>
          <w:rFonts w:ascii="Times New Roman"/>
          <w:b w:val="false"/>
          <w:i w:val="false"/>
          <w:color w:val="000000"/>
          <w:sz w:val="28"/>
        </w:rPr>
        <w:t>    командасы.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12. Жан-жануар мен</w:t>
      </w:r>
    </w:p>
    <w:p>
      <w:pPr>
        <w:spacing w:after="0"/>
        <w:ind w:left="0"/>
        <w:jc w:val="both"/>
      </w:pPr>
      <w:r>
        <w:rPr>
          <w:rFonts w:ascii="Times New Roman"/>
          <w:b w:val="false"/>
          <w:i w:val="false"/>
          <w:color w:val="000000"/>
          <w:sz w:val="28"/>
        </w:rPr>
        <w:t>      өсімдіктерді қорғау</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1. Жан-жануар мен өсімдіктер.   !Меншік нысанына қарамай, ауыл шаруа.</w:t>
      </w:r>
    </w:p>
    <w:p>
      <w:pPr>
        <w:spacing w:after="0"/>
        <w:ind w:left="0"/>
        <w:jc w:val="both"/>
      </w:pPr>
      <w:r>
        <w:rPr>
          <w:rFonts w:ascii="Times New Roman"/>
          <w:b w:val="false"/>
          <w:i w:val="false"/>
          <w:color w:val="000000"/>
          <w:sz w:val="28"/>
        </w:rPr>
        <w:t>    ді қорғау командасы          !шылық ұйымдарының базасында.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13. Басқалары.           !Жергілікті жағдайға байланысты.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Шамамен алынған</w:t>
      </w:r>
    </w:p>
    <w:p>
      <w:pPr>
        <w:spacing w:after="0"/>
        <w:ind w:left="0"/>
        <w:jc w:val="both"/>
      </w:pPr>
      <w:r>
        <w:rPr>
          <w:rFonts w:ascii="Times New Roman"/>
          <w:b w:val="false"/>
          <w:i w:val="false"/>
          <w:color w:val="000000"/>
          <w:sz w:val="28"/>
        </w:rPr>
        <w:t>              азаматтық қорғаныс құрылымдарының</w:t>
      </w:r>
    </w:p>
    <w:p>
      <w:pPr>
        <w:spacing w:after="0"/>
        <w:ind w:left="0"/>
        <w:jc w:val="both"/>
      </w:pPr>
      <w:r>
        <w:rPr>
          <w:rFonts w:ascii="Times New Roman"/>
          <w:b w:val="false"/>
          <w:i w:val="false"/>
          <w:color w:val="000000"/>
          <w:sz w:val="28"/>
        </w:rPr>
        <w:t>              ұйымдастырушылық-штаттық құрылымы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 Әуе барлау       б) темір жол бар-      в) көл (теңіз)</w:t>
      </w:r>
    </w:p>
    <w:p>
      <w:pPr>
        <w:spacing w:after="0"/>
        <w:ind w:left="0"/>
        <w:jc w:val="both"/>
      </w:pPr>
      <w:r>
        <w:rPr>
          <w:rFonts w:ascii="Times New Roman"/>
          <w:b w:val="false"/>
          <w:i w:val="false"/>
          <w:color w:val="000000"/>
          <w:sz w:val="28"/>
        </w:rPr>
        <w:t>     звеносы (ӘБЗ)    лау звеносы (ТБЗ)      барлау звеносы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_____________         ______________</w:t>
      </w:r>
    </w:p>
    <w:p>
      <w:pPr>
        <w:spacing w:after="0"/>
        <w:ind w:left="0"/>
        <w:jc w:val="both"/>
      </w:pPr>
      <w:r>
        <w:rPr>
          <w:rFonts w:ascii="Times New Roman"/>
          <w:b w:val="false"/>
          <w:i w:val="false"/>
          <w:color w:val="000000"/>
          <w:sz w:val="28"/>
        </w:rPr>
        <w:t>     звено ко-         звено ко-             звено командирі</w:t>
      </w:r>
    </w:p>
    <w:p>
      <w:pPr>
        <w:spacing w:after="0"/>
        <w:ind w:left="0"/>
        <w:jc w:val="both"/>
      </w:pPr>
      <w:r>
        <w:rPr>
          <w:rFonts w:ascii="Times New Roman"/>
          <w:b w:val="false"/>
          <w:i w:val="false"/>
          <w:color w:val="000000"/>
          <w:sz w:val="28"/>
        </w:rPr>
        <w:t xml:space="preserve">     мандирі           мандирі              </w:t>
      </w:r>
    </w:p>
    <w:p>
      <w:pPr>
        <w:spacing w:after="0"/>
        <w:ind w:left="0"/>
        <w:jc w:val="both"/>
      </w:pPr>
      <w:r>
        <w:rPr>
          <w:rFonts w:ascii="Times New Roman"/>
          <w:b w:val="false"/>
          <w:i w:val="false"/>
          <w:color w:val="000000"/>
          <w:sz w:val="28"/>
        </w:rPr>
        <w:t>     ____________      _____________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Екінші ұшқыш -1    - Жүргізуші (маши-     - Моторист -1</w:t>
      </w:r>
    </w:p>
    <w:p>
      <w:pPr>
        <w:spacing w:after="0"/>
        <w:ind w:left="0"/>
        <w:jc w:val="both"/>
      </w:pPr>
      <w:r>
        <w:rPr>
          <w:rFonts w:ascii="Times New Roman"/>
          <w:b w:val="false"/>
          <w:i w:val="false"/>
          <w:color w:val="000000"/>
          <w:sz w:val="28"/>
        </w:rPr>
        <w:t>  - Штурман      -1      нист)      -1        - Барлаушы -1</w:t>
      </w:r>
    </w:p>
    <w:p>
      <w:pPr>
        <w:spacing w:after="0"/>
        <w:ind w:left="0"/>
        <w:jc w:val="both"/>
      </w:pPr>
      <w:r>
        <w:rPr>
          <w:rFonts w:ascii="Times New Roman"/>
          <w:b w:val="false"/>
          <w:i w:val="false"/>
          <w:color w:val="000000"/>
          <w:sz w:val="28"/>
        </w:rPr>
        <w:t>  - Оператор-дози-     - Барлаушы-дози-       - дозиметрші -1</w:t>
      </w:r>
    </w:p>
    <w:p>
      <w:pPr>
        <w:spacing w:after="0"/>
        <w:ind w:left="0"/>
        <w:jc w:val="both"/>
      </w:pPr>
      <w:r>
        <w:rPr>
          <w:rFonts w:ascii="Times New Roman"/>
          <w:b w:val="false"/>
          <w:i w:val="false"/>
          <w:color w:val="000000"/>
          <w:sz w:val="28"/>
        </w:rPr>
        <w:t>    метрші       -1      метрші       -1      - Барлаушы-химик-1</w:t>
      </w:r>
    </w:p>
    <w:p>
      <w:pPr>
        <w:spacing w:after="0"/>
        <w:ind w:left="0"/>
        <w:jc w:val="both"/>
      </w:pPr>
      <w:r>
        <w:rPr>
          <w:rFonts w:ascii="Times New Roman"/>
          <w:b w:val="false"/>
          <w:i w:val="false"/>
          <w:color w:val="000000"/>
          <w:sz w:val="28"/>
        </w:rPr>
        <w:t>  - Ұшақ (тік ұшақ)-1  - Дрезина (тепловоз)-1 - Катер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Материалдық-техникалық жабдықтау:</w:t>
      </w:r>
    </w:p>
    <w:p>
      <w:pPr>
        <w:spacing w:after="0"/>
        <w:ind w:left="0"/>
        <w:jc w:val="both"/>
      </w:pPr>
      <w:r>
        <w:rPr>
          <w:rFonts w:ascii="Times New Roman"/>
          <w:b w:val="false"/>
          <w:i w:val="false"/>
          <w:color w:val="000000"/>
          <w:sz w:val="28"/>
        </w:rPr>
        <w:t>                                       а)      б)      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Кирзадан тігілген етік        100%    100%    100%</w:t>
      </w:r>
    </w:p>
    <w:p>
      <w:pPr>
        <w:spacing w:after="0"/>
        <w:ind w:left="0"/>
        <w:jc w:val="both"/>
      </w:pPr>
      <w:r>
        <w:rPr>
          <w:rFonts w:ascii="Times New Roman"/>
          <w:b w:val="false"/>
          <w:i w:val="false"/>
          <w:color w:val="000000"/>
          <w:sz w:val="28"/>
        </w:rPr>
        <w:t>     2. Комбинезон немесе кеудеше</w:t>
      </w:r>
    </w:p>
    <w:p>
      <w:pPr>
        <w:spacing w:after="0"/>
        <w:ind w:left="0"/>
        <w:jc w:val="both"/>
      </w:pPr>
      <w:r>
        <w:rPr>
          <w:rFonts w:ascii="Times New Roman"/>
          <w:b w:val="false"/>
          <w:i w:val="false"/>
          <w:color w:val="000000"/>
          <w:sz w:val="28"/>
        </w:rPr>
        <w:t>        шалбармен                     100%    100%    100%</w:t>
      </w:r>
    </w:p>
    <w:p>
      <w:pPr>
        <w:spacing w:after="0"/>
        <w:ind w:left="0"/>
        <w:jc w:val="both"/>
      </w:pPr>
      <w:r>
        <w:rPr>
          <w:rFonts w:ascii="Times New Roman"/>
          <w:b w:val="false"/>
          <w:i w:val="false"/>
          <w:color w:val="000000"/>
          <w:sz w:val="28"/>
        </w:rPr>
        <w:t>     3. Жылы биялай (қолғап)          100%    100%    100%</w:t>
      </w:r>
    </w:p>
    <w:p>
      <w:pPr>
        <w:spacing w:after="0"/>
        <w:ind w:left="0"/>
        <w:jc w:val="both"/>
      </w:pPr>
      <w:r>
        <w:rPr>
          <w:rFonts w:ascii="Times New Roman"/>
          <w:b w:val="false"/>
          <w:i w:val="false"/>
          <w:color w:val="000000"/>
          <w:sz w:val="28"/>
        </w:rPr>
        <w:t xml:space="preserve">     4. Сапты аяқ, миска, қасық,     </w:t>
      </w:r>
    </w:p>
    <w:p>
      <w:pPr>
        <w:spacing w:after="0"/>
        <w:ind w:left="0"/>
        <w:jc w:val="both"/>
      </w:pPr>
      <w:r>
        <w:rPr>
          <w:rFonts w:ascii="Times New Roman"/>
          <w:b w:val="false"/>
          <w:i w:val="false"/>
          <w:color w:val="000000"/>
          <w:sz w:val="28"/>
        </w:rPr>
        <w:t xml:space="preserve">        құты                          100%    100%    100%               </w:t>
      </w:r>
    </w:p>
    <w:p>
      <w:pPr>
        <w:spacing w:after="0"/>
        <w:ind w:left="0"/>
        <w:jc w:val="both"/>
      </w:pPr>
      <w:r>
        <w:rPr>
          <w:rFonts w:ascii="Times New Roman"/>
          <w:b w:val="false"/>
          <w:i w:val="false"/>
          <w:color w:val="000000"/>
          <w:sz w:val="28"/>
        </w:rPr>
        <w:t>     5. Фильтрлеуші противогаз        100%    100%    100%</w:t>
      </w:r>
    </w:p>
    <w:p>
      <w:pPr>
        <w:spacing w:after="0"/>
        <w:ind w:left="0"/>
        <w:jc w:val="both"/>
      </w:pPr>
      <w:r>
        <w:rPr>
          <w:rFonts w:ascii="Times New Roman"/>
          <w:b w:val="false"/>
          <w:i w:val="false"/>
          <w:color w:val="000000"/>
          <w:sz w:val="28"/>
        </w:rPr>
        <w:t>     6. Респиратор                    100%    100%    100%</w:t>
      </w:r>
    </w:p>
    <w:p>
      <w:pPr>
        <w:spacing w:after="0"/>
        <w:ind w:left="0"/>
        <w:jc w:val="both"/>
      </w:pPr>
      <w:r>
        <w:rPr>
          <w:rFonts w:ascii="Times New Roman"/>
          <w:b w:val="false"/>
          <w:i w:val="false"/>
          <w:color w:val="000000"/>
          <w:sz w:val="28"/>
        </w:rPr>
        <w:t>     7. Айырғыш противогаз ИП-4         2        2       2</w:t>
      </w:r>
    </w:p>
    <w:p>
      <w:pPr>
        <w:spacing w:after="0"/>
        <w:ind w:left="0"/>
        <w:jc w:val="both"/>
      </w:pPr>
      <w:r>
        <w:rPr>
          <w:rFonts w:ascii="Times New Roman"/>
          <w:b w:val="false"/>
          <w:i w:val="false"/>
          <w:color w:val="000000"/>
          <w:sz w:val="28"/>
        </w:rPr>
        <w:t>     8. Айырғыш противогаз ИП-5         2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Жеңіл қорғану костюмі Л-1      100%    100%    100%</w:t>
      </w:r>
    </w:p>
    <w:p>
      <w:pPr>
        <w:spacing w:after="0"/>
        <w:ind w:left="0"/>
        <w:jc w:val="both"/>
      </w:pPr>
      <w:r>
        <w:rPr>
          <w:rFonts w:ascii="Times New Roman"/>
          <w:b w:val="false"/>
          <w:i w:val="false"/>
          <w:color w:val="000000"/>
          <w:sz w:val="28"/>
        </w:rPr>
        <w:t>    10. ИМД-218 дозасының күшін</w:t>
      </w:r>
    </w:p>
    <w:p>
      <w:pPr>
        <w:spacing w:after="0"/>
        <w:ind w:left="0"/>
        <w:jc w:val="both"/>
      </w:pPr>
      <w:r>
        <w:rPr>
          <w:rFonts w:ascii="Times New Roman"/>
          <w:b w:val="false"/>
          <w:i w:val="false"/>
          <w:color w:val="000000"/>
          <w:sz w:val="28"/>
        </w:rPr>
        <w:t>        өлшеуіш                          1       1       1</w:t>
      </w:r>
    </w:p>
    <w:p>
      <w:pPr>
        <w:spacing w:after="0"/>
        <w:ind w:left="0"/>
        <w:jc w:val="both"/>
      </w:pPr>
      <w:r>
        <w:rPr>
          <w:rFonts w:ascii="Times New Roman"/>
          <w:b w:val="false"/>
          <w:i w:val="false"/>
          <w:color w:val="000000"/>
          <w:sz w:val="28"/>
        </w:rPr>
        <w:t>    11. Химиялық барлау аспабы           1       1       1</w:t>
      </w:r>
    </w:p>
    <w:p>
      <w:pPr>
        <w:spacing w:after="0"/>
        <w:ind w:left="0"/>
        <w:jc w:val="both"/>
      </w:pPr>
      <w:r>
        <w:rPr>
          <w:rFonts w:ascii="Times New Roman"/>
          <w:b w:val="false"/>
          <w:i w:val="false"/>
          <w:color w:val="000000"/>
          <w:sz w:val="28"/>
        </w:rPr>
        <w:t>    12. "ЛЕН" радиостанциясы және</w:t>
      </w:r>
    </w:p>
    <w:p>
      <w:pPr>
        <w:spacing w:after="0"/>
        <w:ind w:left="0"/>
        <w:jc w:val="both"/>
      </w:pPr>
      <w:r>
        <w:rPr>
          <w:rFonts w:ascii="Times New Roman"/>
          <w:b w:val="false"/>
          <w:i w:val="false"/>
          <w:color w:val="000000"/>
          <w:sz w:val="28"/>
        </w:rPr>
        <w:t>        басқалары                        1       1       1</w:t>
      </w:r>
    </w:p>
    <w:p>
      <w:pPr>
        <w:spacing w:after="0"/>
        <w:ind w:left="0"/>
        <w:jc w:val="both"/>
      </w:pPr>
      <w:r>
        <w:rPr>
          <w:rFonts w:ascii="Times New Roman"/>
          <w:b w:val="false"/>
          <w:i w:val="false"/>
          <w:color w:val="000000"/>
          <w:sz w:val="28"/>
        </w:rPr>
        <w:t>    13. Электрлі мегафон                 1       1       1</w:t>
      </w:r>
    </w:p>
    <w:p>
      <w:pPr>
        <w:spacing w:after="0"/>
        <w:ind w:left="0"/>
        <w:jc w:val="both"/>
      </w:pPr>
      <w:r>
        <w:rPr>
          <w:rFonts w:ascii="Times New Roman"/>
          <w:b w:val="false"/>
          <w:i w:val="false"/>
          <w:color w:val="000000"/>
          <w:sz w:val="28"/>
        </w:rPr>
        <w:t>    14. ИПП-8,8 "а", 10 жеке пакеті    100%    100%    100%</w:t>
      </w:r>
    </w:p>
    <w:p>
      <w:pPr>
        <w:spacing w:after="0"/>
        <w:ind w:left="0"/>
        <w:jc w:val="both"/>
      </w:pPr>
      <w:r>
        <w:rPr>
          <w:rFonts w:ascii="Times New Roman"/>
          <w:b w:val="false"/>
          <w:i w:val="false"/>
          <w:color w:val="000000"/>
          <w:sz w:val="28"/>
        </w:rPr>
        <w:t>    15. Жеке меншік аптечкасы АИ-2     100%    100%    100%</w:t>
      </w:r>
    </w:p>
    <w:p>
      <w:pPr>
        <w:spacing w:after="0"/>
        <w:ind w:left="0"/>
        <w:jc w:val="both"/>
      </w:pPr>
      <w:r>
        <w:rPr>
          <w:rFonts w:ascii="Times New Roman"/>
          <w:b w:val="false"/>
          <w:i w:val="false"/>
          <w:color w:val="000000"/>
          <w:sz w:val="28"/>
        </w:rPr>
        <w:t>    16. Санитарлық сөмке               1       1       1</w:t>
      </w:r>
    </w:p>
    <w:p>
      <w:pPr>
        <w:spacing w:after="0"/>
        <w:ind w:left="0"/>
        <w:jc w:val="both"/>
      </w:pPr>
      <w:r>
        <w:rPr>
          <w:rFonts w:ascii="Times New Roman"/>
          <w:b w:val="false"/>
          <w:i w:val="false"/>
          <w:color w:val="000000"/>
          <w:sz w:val="28"/>
        </w:rPr>
        <w:t>    17. Жараны таңатын пакет           100%    100%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Аты  ! саны     1 сағаттық жұмыс кезінде шамамен алынған барлау         </w:t>
      </w:r>
    </w:p>
    <w:p>
      <w:pPr>
        <w:spacing w:after="0"/>
        <w:ind w:left="0"/>
        <w:jc w:val="both"/>
      </w:pPr>
      <w:r>
        <w:rPr>
          <w:rFonts w:ascii="Times New Roman"/>
          <w:b w:val="false"/>
          <w:i w:val="false"/>
          <w:color w:val="000000"/>
          <w:sz w:val="28"/>
        </w:rPr>
        <w:t>                   жүргізудің мүмкіндіктері: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1. Жеке құрам       4      а) Әуе барлауы:</w:t>
      </w:r>
    </w:p>
    <w:p>
      <w:pPr>
        <w:spacing w:after="0"/>
        <w:ind w:left="0"/>
        <w:jc w:val="both"/>
      </w:pPr>
      <w:r>
        <w:rPr>
          <w:rFonts w:ascii="Times New Roman"/>
          <w:b w:val="false"/>
          <w:i w:val="false"/>
          <w:color w:val="000000"/>
          <w:sz w:val="28"/>
        </w:rPr>
        <w:t>        2. Техника                 - маршруттары - 220 км (ұшақпен),</w:t>
      </w:r>
    </w:p>
    <w:p>
      <w:pPr>
        <w:spacing w:after="0"/>
        <w:ind w:left="0"/>
        <w:jc w:val="both"/>
      </w:pPr>
      <w:r>
        <w:rPr>
          <w:rFonts w:ascii="Times New Roman"/>
          <w:b w:val="false"/>
          <w:i w:val="false"/>
          <w:color w:val="000000"/>
          <w:sz w:val="28"/>
        </w:rPr>
        <w:t>        - ұшақ                     - км (тік ұшақпен)</w:t>
      </w:r>
    </w:p>
    <w:p>
      <w:pPr>
        <w:spacing w:after="0"/>
        <w:ind w:left="0"/>
        <w:jc w:val="both"/>
      </w:pPr>
      <w:r>
        <w:rPr>
          <w:rFonts w:ascii="Times New Roman"/>
          <w:b w:val="false"/>
          <w:i w:val="false"/>
          <w:color w:val="000000"/>
          <w:sz w:val="28"/>
        </w:rPr>
        <w:t>        (тік ұшақ)          1      - жергілікті жердің учаскелері - 700</w:t>
      </w:r>
    </w:p>
    <w:p>
      <w:pPr>
        <w:spacing w:after="0"/>
        <w:ind w:left="0"/>
        <w:jc w:val="both"/>
      </w:pPr>
      <w:r>
        <w:rPr>
          <w:rFonts w:ascii="Times New Roman"/>
          <w:b w:val="false"/>
          <w:i w:val="false"/>
          <w:color w:val="000000"/>
          <w:sz w:val="28"/>
        </w:rPr>
        <w:t>     б) 1. Жеке құрам       4        км. кв (ұшақпен), 300 км, кв. (тік</w:t>
      </w:r>
    </w:p>
    <w:p>
      <w:pPr>
        <w:spacing w:after="0"/>
        <w:ind w:left="0"/>
        <w:jc w:val="both"/>
      </w:pPr>
      <w:r>
        <w:rPr>
          <w:rFonts w:ascii="Times New Roman"/>
          <w:b w:val="false"/>
          <w:i w:val="false"/>
          <w:color w:val="000000"/>
          <w:sz w:val="28"/>
        </w:rPr>
        <w:t>                                     ұшақпен)</w:t>
      </w:r>
    </w:p>
    <w:p>
      <w:pPr>
        <w:spacing w:after="0"/>
        <w:ind w:left="0"/>
        <w:jc w:val="both"/>
      </w:pPr>
      <w:r>
        <w:rPr>
          <w:rFonts w:ascii="Times New Roman"/>
          <w:b w:val="false"/>
          <w:i w:val="false"/>
          <w:color w:val="000000"/>
          <w:sz w:val="28"/>
        </w:rPr>
        <w:t>        2. Техника                 б) Темір жол барлауы;</w:t>
      </w:r>
    </w:p>
    <w:p>
      <w:pPr>
        <w:spacing w:after="0"/>
        <w:ind w:left="0"/>
        <w:jc w:val="both"/>
      </w:pPr>
      <w:r>
        <w:rPr>
          <w:rFonts w:ascii="Times New Roman"/>
          <w:b w:val="false"/>
          <w:i w:val="false"/>
          <w:color w:val="000000"/>
          <w:sz w:val="28"/>
        </w:rPr>
        <w:t>        - дрезина                  - ұзындығы 50 км дейінгі, бір бағытты</w:t>
      </w:r>
    </w:p>
    <w:p>
      <w:pPr>
        <w:spacing w:after="0"/>
        <w:ind w:left="0"/>
        <w:jc w:val="both"/>
      </w:pPr>
      <w:r>
        <w:rPr>
          <w:rFonts w:ascii="Times New Roman"/>
          <w:b w:val="false"/>
          <w:i w:val="false"/>
          <w:color w:val="000000"/>
          <w:sz w:val="28"/>
        </w:rPr>
        <w:t>        (тепловоз)          1        барлау</w:t>
      </w:r>
    </w:p>
    <w:p>
      <w:pPr>
        <w:spacing w:after="0"/>
        <w:ind w:left="0"/>
        <w:jc w:val="both"/>
      </w:pPr>
      <w:r>
        <w:rPr>
          <w:rFonts w:ascii="Times New Roman"/>
          <w:b w:val="false"/>
          <w:i w:val="false"/>
          <w:color w:val="000000"/>
          <w:sz w:val="28"/>
        </w:rPr>
        <w:t>     в) 1. Жеке құрам       4      в) Көл (теңіз);</w:t>
      </w:r>
    </w:p>
    <w:p>
      <w:pPr>
        <w:spacing w:after="0"/>
        <w:ind w:left="0"/>
        <w:jc w:val="both"/>
      </w:pPr>
      <w:r>
        <w:rPr>
          <w:rFonts w:ascii="Times New Roman"/>
          <w:b w:val="false"/>
          <w:i w:val="false"/>
          <w:color w:val="000000"/>
          <w:sz w:val="28"/>
        </w:rPr>
        <w:t>        2. Техника                 - ұзындығы 50 км дейінгі, бір бағытты</w:t>
      </w:r>
    </w:p>
    <w:p>
      <w:pPr>
        <w:spacing w:after="0"/>
        <w:ind w:left="0"/>
        <w:jc w:val="both"/>
      </w:pPr>
      <w:r>
        <w:rPr>
          <w:rFonts w:ascii="Times New Roman"/>
          <w:b w:val="false"/>
          <w:i w:val="false"/>
          <w:color w:val="000000"/>
          <w:sz w:val="28"/>
        </w:rPr>
        <w:t>        - катер                    барлау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Құтқару командасы (ҚК)                     </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Адамдарды іздестіру командасы (АІК)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Радиостанция-1     Команданың командирі    Командирдің орынбасары</w:t>
      </w:r>
    </w:p>
    <w:p>
      <w:pPr>
        <w:spacing w:after="0"/>
        <w:ind w:left="0"/>
        <w:jc w:val="both"/>
      </w:pPr>
      <w:r>
        <w:rPr>
          <w:rFonts w:ascii="Times New Roman"/>
          <w:b w:val="false"/>
          <w:i w:val="false"/>
          <w:color w:val="000000"/>
          <w:sz w:val="28"/>
        </w:rPr>
        <w:t>                        нұсқаушы                мал дәрігері (фельдшер)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   3     |</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xml:space="preserve">                            |__________|__ </w:t>
      </w:r>
    </w:p>
    <w:p>
      <w:pPr>
        <w:spacing w:after="0"/>
        <w:ind w:left="0"/>
        <w:jc w:val="both"/>
      </w:pPr>
      <w:r>
        <w:rPr>
          <w:rFonts w:ascii="Times New Roman"/>
          <w:b w:val="false"/>
          <w:i w:val="false"/>
          <w:color w:val="000000"/>
          <w:sz w:val="28"/>
        </w:rPr>
        <w:t>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Звеноның командирі - жетекші - 1</w:t>
      </w:r>
    </w:p>
    <w:p>
      <w:pPr>
        <w:spacing w:after="0"/>
        <w:ind w:left="0"/>
        <w:jc w:val="both"/>
      </w:pPr>
      <w:r>
        <w:rPr>
          <w:rFonts w:ascii="Times New Roman"/>
          <w:b w:val="false"/>
          <w:i w:val="false"/>
          <w:color w:val="000000"/>
          <w:sz w:val="28"/>
        </w:rPr>
        <w:t>                     Иттердің жетекшісі           - 2</w:t>
      </w:r>
    </w:p>
    <w:p>
      <w:pPr>
        <w:spacing w:after="0"/>
        <w:ind w:left="0"/>
        <w:jc w:val="both"/>
      </w:pPr>
      <w:r>
        <w:rPr>
          <w:rFonts w:ascii="Times New Roman"/>
          <w:b w:val="false"/>
          <w:i w:val="false"/>
          <w:color w:val="000000"/>
          <w:sz w:val="28"/>
        </w:rPr>
        <w:t>                     Иттер                        - 3</w:t>
      </w:r>
    </w:p>
    <w:p>
      <w:pPr>
        <w:spacing w:after="0"/>
        <w:ind w:left="0"/>
        <w:jc w:val="both"/>
      </w:pPr>
      <w:r>
        <w:rPr>
          <w:rFonts w:ascii="Times New Roman"/>
          <w:b w:val="false"/>
          <w:i w:val="false"/>
          <w:color w:val="000000"/>
          <w:sz w:val="28"/>
        </w:rPr>
        <w:t>                     Радиостанция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Жеке құрамды жабдықтау  2. Іздестіру-         3. Іздестіру-құтқару</w:t>
      </w:r>
    </w:p>
    <w:p>
      <w:pPr>
        <w:spacing w:after="0"/>
        <w:ind w:left="0"/>
        <w:jc w:val="both"/>
      </w:pPr>
      <w:r>
        <w:rPr>
          <w:rFonts w:ascii="Times New Roman"/>
          <w:b w:val="false"/>
          <w:i w:val="false"/>
          <w:color w:val="000000"/>
          <w:sz w:val="28"/>
        </w:rPr>
        <w:t>                            құтқару қызметінің    қызметінің иттерін</w:t>
      </w:r>
    </w:p>
    <w:p>
      <w:pPr>
        <w:spacing w:after="0"/>
        <w:ind w:left="0"/>
        <w:jc w:val="both"/>
      </w:pPr>
      <w:r>
        <w:rPr>
          <w:rFonts w:ascii="Times New Roman"/>
          <w:b w:val="false"/>
          <w:i w:val="false"/>
          <w:color w:val="000000"/>
          <w:sz w:val="28"/>
        </w:rPr>
        <w:t>                            иттерін жабдықтау     сөткесіне тамақтандыру</w:t>
      </w:r>
    </w:p>
    <w:p>
      <w:pPr>
        <w:spacing w:after="0"/>
        <w:ind w:left="0"/>
        <w:jc w:val="both"/>
      </w:pPr>
      <w:r>
        <w:rPr>
          <w:rFonts w:ascii="Times New Roman"/>
          <w:b w:val="false"/>
          <w:i w:val="false"/>
          <w:color w:val="000000"/>
          <w:sz w:val="28"/>
        </w:rPr>
        <w:t xml:space="preserve">                                                  мөлшері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  _______________________</w:t>
      </w:r>
    </w:p>
    <w:p>
      <w:pPr>
        <w:spacing w:after="0"/>
        <w:ind w:left="0"/>
        <w:jc w:val="both"/>
      </w:pPr>
      <w:r>
        <w:rPr>
          <w:rFonts w:ascii="Times New Roman"/>
          <w:b w:val="false"/>
          <w:i w:val="false"/>
          <w:color w:val="000000"/>
          <w:sz w:val="28"/>
        </w:rPr>
        <w:t xml:space="preserve">  N  !   Аты     !Саны        N !  Аты   ! Саны     N  !  Аты   ! Мөлшер </w:t>
      </w:r>
    </w:p>
    <w:p>
      <w:pPr>
        <w:spacing w:after="0"/>
        <w:ind w:left="0"/>
        <w:jc w:val="both"/>
      </w:pPr>
      <w:r>
        <w:rPr>
          <w:rFonts w:ascii="Times New Roman"/>
          <w:b w:val="false"/>
          <w:i w:val="false"/>
          <w:color w:val="000000"/>
          <w:sz w:val="28"/>
        </w:rPr>
        <w:t xml:space="preserve"> т/т !           !           т/т!        !         т/т !        !</w:t>
      </w:r>
    </w:p>
    <w:p>
      <w:pPr>
        <w:spacing w:after="0"/>
        <w:ind w:left="0"/>
        <w:jc w:val="both"/>
      </w:pPr>
      <w:r>
        <w:rPr>
          <w:rFonts w:ascii="Times New Roman"/>
          <w:b w:val="false"/>
          <w:i w:val="false"/>
          <w:color w:val="000000"/>
          <w:sz w:val="28"/>
        </w:rPr>
        <w:t>  ________________________  ____________________  ______________________</w:t>
      </w:r>
    </w:p>
    <w:p>
      <w:pPr>
        <w:spacing w:after="0"/>
        <w:ind w:left="0"/>
        <w:jc w:val="both"/>
      </w:pPr>
      <w:r>
        <w:rPr>
          <w:rFonts w:ascii="Times New Roman"/>
          <w:b w:val="false"/>
          <w:i w:val="false"/>
          <w:color w:val="000000"/>
          <w:sz w:val="28"/>
        </w:rPr>
        <w:t xml:space="preserve">   1  Противогаз  100%      1   Қарғы бау  Әр итке   1  Сұлы жар.   </w:t>
      </w:r>
    </w:p>
    <w:p>
      <w:pPr>
        <w:spacing w:after="0"/>
        <w:ind w:left="0"/>
        <w:jc w:val="both"/>
      </w:pPr>
      <w:r>
        <w:rPr>
          <w:rFonts w:ascii="Times New Roman"/>
          <w:b w:val="false"/>
          <w:i w:val="false"/>
          <w:color w:val="000000"/>
          <w:sz w:val="28"/>
        </w:rPr>
        <w:t>   2  Респиратор  100%      2   Қысқа қар. Әр итке      масы,</w:t>
      </w:r>
    </w:p>
    <w:p>
      <w:pPr>
        <w:spacing w:after="0"/>
        <w:ind w:left="0"/>
        <w:jc w:val="both"/>
      </w:pPr>
      <w:r>
        <w:rPr>
          <w:rFonts w:ascii="Times New Roman"/>
          <w:b w:val="false"/>
          <w:i w:val="false"/>
          <w:color w:val="000000"/>
          <w:sz w:val="28"/>
        </w:rPr>
        <w:t>   3  Аптечка                   ғы бау     Әр итке      тары       600</w:t>
      </w:r>
    </w:p>
    <w:p>
      <w:pPr>
        <w:spacing w:after="0"/>
        <w:ind w:left="0"/>
        <w:jc w:val="both"/>
      </w:pPr>
      <w:r>
        <w:rPr>
          <w:rFonts w:ascii="Times New Roman"/>
          <w:b w:val="false"/>
          <w:i w:val="false"/>
          <w:color w:val="000000"/>
          <w:sz w:val="28"/>
        </w:rPr>
        <w:t>      ЖА-2        100%      3   Ұзын қарғы           2  ІІ санат.  400</w:t>
      </w:r>
    </w:p>
    <w:p>
      <w:pPr>
        <w:spacing w:after="0"/>
        <w:ind w:left="0"/>
        <w:jc w:val="both"/>
      </w:pPr>
      <w:r>
        <w:rPr>
          <w:rFonts w:ascii="Times New Roman"/>
          <w:b w:val="false"/>
          <w:i w:val="false"/>
          <w:color w:val="000000"/>
          <w:sz w:val="28"/>
        </w:rPr>
        <w:t>   4  құты        100%          бау        Әр итке      тағы</w:t>
      </w:r>
    </w:p>
    <w:p>
      <w:pPr>
        <w:spacing w:after="0"/>
        <w:ind w:left="0"/>
        <w:jc w:val="both"/>
      </w:pPr>
      <w:r>
        <w:rPr>
          <w:rFonts w:ascii="Times New Roman"/>
          <w:b w:val="false"/>
          <w:i w:val="false"/>
          <w:color w:val="000000"/>
          <w:sz w:val="28"/>
        </w:rPr>
        <w:t>   5  Электр фо-            4   Шынжыр     Әр итке      ет немесе</w:t>
      </w:r>
    </w:p>
    <w:p>
      <w:pPr>
        <w:spacing w:after="0"/>
        <w:ind w:left="0"/>
        <w:jc w:val="both"/>
      </w:pPr>
      <w:r>
        <w:rPr>
          <w:rFonts w:ascii="Times New Roman"/>
          <w:b w:val="false"/>
          <w:i w:val="false"/>
          <w:color w:val="000000"/>
          <w:sz w:val="28"/>
        </w:rPr>
        <w:t>      нарь        100%      5   Тұмылдырық Әр итке      сүйек      1000</w:t>
      </w:r>
    </w:p>
    <w:p>
      <w:pPr>
        <w:spacing w:after="0"/>
        <w:ind w:left="0"/>
        <w:jc w:val="both"/>
      </w:pPr>
      <w:r>
        <w:rPr>
          <w:rFonts w:ascii="Times New Roman"/>
          <w:b w:val="false"/>
          <w:i w:val="false"/>
          <w:color w:val="000000"/>
          <w:sz w:val="28"/>
        </w:rPr>
        <w:t>   6  Жұмыс киімі 100%      6   Тері бау   Әр итке   3  Малдың майы 13</w:t>
      </w:r>
    </w:p>
    <w:p>
      <w:pPr>
        <w:spacing w:after="0"/>
        <w:ind w:left="0"/>
        <w:jc w:val="both"/>
      </w:pPr>
      <w:r>
        <w:rPr>
          <w:rFonts w:ascii="Times New Roman"/>
          <w:b w:val="false"/>
          <w:i w:val="false"/>
          <w:color w:val="000000"/>
          <w:sz w:val="28"/>
        </w:rPr>
        <w:t xml:space="preserve">   7  Қорғаныш              7   Жамылғы    Әр итке   4  Картоп     </w:t>
      </w:r>
    </w:p>
    <w:p>
      <w:pPr>
        <w:spacing w:after="0"/>
        <w:ind w:left="0"/>
        <w:jc w:val="both"/>
      </w:pPr>
      <w:r>
        <w:rPr>
          <w:rFonts w:ascii="Times New Roman"/>
          <w:b w:val="false"/>
          <w:i w:val="false"/>
          <w:color w:val="000000"/>
          <w:sz w:val="28"/>
        </w:rPr>
        <w:t>      шлемі       100%      8   Маңдайға                овощтар    300</w:t>
      </w:r>
    </w:p>
    <w:p>
      <w:pPr>
        <w:spacing w:after="0"/>
        <w:ind w:left="0"/>
        <w:jc w:val="both"/>
      </w:pPr>
      <w:r>
        <w:rPr>
          <w:rFonts w:ascii="Times New Roman"/>
          <w:b w:val="false"/>
          <w:i w:val="false"/>
          <w:color w:val="000000"/>
          <w:sz w:val="28"/>
        </w:rPr>
        <w:t>   8  Қорғаныш                  кигізетін  Әр итке    5 Тұз        15</w:t>
      </w:r>
    </w:p>
    <w:p>
      <w:pPr>
        <w:spacing w:after="0"/>
        <w:ind w:left="0"/>
        <w:jc w:val="both"/>
      </w:pPr>
      <w:r>
        <w:rPr>
          <w:rFonts w:ascii="Times New Roman"/>
          <w:b w:val="false"/>
          <w:i w:val="false"/>
          <w:color w:val="000000"/>
          <w:sz w:val="28"/>
        </w:rPr>
        <w:t xml:space="preserve">      көзілдірік  100%      9   Металдан       </w:t>
      </w:r>
    </w:p>
    <w:p>
      <w:pPr>
        <w:spacing w:after="0"/>
        <w:ind w:left="0"/>
        <w:jc w:val="both"/>
      </w:pPr>
      <w:r>
        <w:rPr>
          <w:rFonts w:ascii="Times New Roman"/>
          <w:b w:val="false"/>
          <w:i w:val="false"/>
          <w:color w:val="000000"/>
          <w:sz w:val="28"/>
        </w:rPr>
        <w:t>   9  Биялай      100%          жасалған              ________________</w:t>
      </w:r>
    </w:p>
    <w:p>
      <w:pPr>
        <w:spacing w:after="0"/>
        <w:ind w:left="0"/>
        <w:jc w:val="both"/>
      </w:pPr>
      <w:r>
        <w:rPr>
          <w:rFonts w:ascii="Times New Roman"/>
          <w:b w:val="false"/>
          <w:i w:val="false"/>
          <w:color w:val="000000"/>
          <w:sz w:val="28"/>
        </w:rPr>
        <w:t>   10 Радио стан.  коман.       қазық      Әр итке    Ескерту: Іздестіру</w:t>
      </w:r>
    </w:p>
    <w:p>
      <w:pPr>
        <w:spacing w:after="0"/>
        <w:ind w:left="0"/>
        <w:jc w:val="both"/>
      </w:pPr>
      <w:r>
        <w:rPr>
          <w:rFonts w:ascii="Times New Roman"/>
          <w:b w:val="false"/>
          <w:i w:val="false"/>
          <w:color w:val="000000"/>
          <w:sz w:val="28"/>
        </w:rPr>
        <w:t>      ция          звено   10   Жабдық                         жұмыстарын</w:t>
      </w:r>
    </w:p>
    <w:p>
      <w:pPr>
        <w:spacing w:after="0"/>
        <w:ind w:left="0"/>
        <w:jc w:val="both"/>
      </w:pPr>
      <w:r>
        <w:rPr>
          <w:rFonts w:ascii="Times New Roman"/>
          <w:b w:val="false"/>
          <w:i w:val="false"/>
          <w:color w:val="000000"/>
          <w:sz w:val="28"/>
        </w:rPr>
        <w:t>                   коман.       салатын                        жүргізу ке.</w:t>
      </w:r>
    </w:p>
    <w:p>
      <w:pPr>
        <w:spacing w:after="0"/>
        <w:ind w:left="0"/>
        <w:jc w:val="both"/>
      </w:pPr>
      <w:r>
        <w:rPr>
          <w:rFonts w:ascii="Times New Roman"/>
          <w:b w:val="false"/>
          <w:i w:val="false"/>
          <w:color w:val="000000"/>
          <w:sz w:val="28"/>
        </w:rPr>
        <w:t>                   дирле.       сөмке      Әр итке            зінде қосымша</w:t>
      </w:r>
    </w:p>
    <w:p>
      <w:pPr>
        <w:spacing w:after="0"/>
        <w:ind w:left="0"/>
        <w:jc w:val="both"/>
      </w:pPr>
      <w:r>
        <w:rPr>
          <w:rFonts w:ascii="Times New Roman"/>
          <w:b w:val="false"/>
          <w:i w:val="false"/>
          <w:color w:val="000000"/>
          <w:sz w:val="28"/>
        </w:rPr>
        <w:t>                   ріне    11   Қорғаныш                      50 гр ІІ са.</w:t>
      </w:r>
    </w:p>
    <w:p>
      <w:pPr>
        <w:spacing w:after="0"/>
        <w:ind w:left="0"/>
        <w:jc w:val="both"/>
      </w:pPr>
      <w:r>
        <w:rPr>
          <w:rFonts w:ascii="Times New Roman"/>
          <w:b w:val="false"/>
          <w:i w:val="false"/>
          <w:color w:val="000000"/>
          <w:sz w:val="28"/>
        </w:rPr>
        <w:t>                   1-ден        шұлық      Әр итке             наттағы ет</w:t>
      </w:r>
    </w:p>
    <w:p>
      <w:pPr>
        <w:spacing w:after="0"/>
        <w:ind w:left="0"/>
        <w:jc w:val="both"/>
      </w:pPr>
      <w:r>
        <w:rPr>
          <w:rFonts w:ascii="Times New Roman"/>
          <w:b w:val="false"/>
          <w:i w:val="false"/>
          <w:color w:val="000000"/>
          <w:sz w:val="28"/>
        </w:rPr>
        <w:t>   11  Балға         1     12   Төсеніш -                      немесе</w:t>
      </w:r>
    </w:p>
    <w:p>
      <w:pPr>
        <w:spacing w:after="0"/>
        <w:ind w:left="0"/>
        <w:jc w:val="both"/>
      </w:pPr>
      <w:r>
        <w:rPr>
          <w:rFonts w:ascii="Times New Roman"/>
          <w:b w:val="false"/>
          <w:i w:val="false"/>
          <w:color w:val="000000"/>
          <w:sz w:val="28"/>
        </w:rPr>
        <w:t>                                кілемше    Әр итке             125 гр. ІІ</w:t>
      </w:r>
    </w:p>
    <w:p>
      <w:pPr>
        <w:spacing w:after="0"/>
        <w:ind w:left="0"/>
        <w:jc w:val="both"/>
      </w:pPr>
      <w:r>
        <w:rPr>
          <w:rFonts w:ascii="Times New Roman"/>
          <w:b w:val="false"/>
          <w:i w:val="false"/>
          <w:color w:val="000000"/>
          <w:sz w:val="28"/>
        </w:rPr>
        <w:t>                                                               санаттағы</w:t>
      </w:r>
    </w:p>
    <w:p>
      <w:pPr>
        <w:spacing w:after="0"/>
        <w:ind w:left="0"/>
        <w:jc w:val="both"/>
      </w:pPr>
      <w:r>
        <w:rPr>
          <w:rFonts w:ascii="Times New Roman"/>
          <w:b w:val="false"/>
          <w:i w:val="false"/>
          <w:color w:val="000000"/>
          <w:sz w:val="28"/>
        </w:rPr>
        <w:t>                                                               сүйек беру</w:t>
      </w:r>
    </w:p>
    <w:p>
      <w:pPr>
        <w:spacing w:after="0"/>
        <w:ind w:left="0"/>
        <w:jc w:val="both"/>
      </w:pPr>
      <w:r>
        <w:rPr>
          <w:rFonts w:ascii="Times New Roman"/>
          <w:b w:val="false"/>
          <w:i w:val="false"/>
          <w:color w:val="000000"/>
          <w:sz w:val="28"/>
        </w:rPr>
        <w:t>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 Іздестіру-құтқару иттерін дайындау</w:t>
      </w:r>
    </w:p>
    <w:p>
      <w:pPr>
        <w:spacing w:after="0"/>
        <w:ind w:left="0"/>
        <w:jc w:val="both"/>
      </w:pPr>
      <w:r>
        <w:rPr>
          <w:rFonts w:ascii="Times New Roman"/>
          <w:b w:val="false"/>
          <w:i w:val="false"/>
          <w:color w:val="000000"/>
          <w:sz w:val="28"/>
        </w:rPr>
        <w:t>                 Қазақстан кинологтар Одағының жасаған</w:t>
      </w:r>
    </w:p>
    <w:p>
      <w:pPr>
        <w:spacing w:after="0"/>
        <w:ind w:left="0"/>
        <w:jc w:val="both"/>
      </w:pPr>
      <w:r>
        <w:rPr>
          <w:rFonts w:ascii="Times New Roman"/>
          <w:b w:val="false"/>
          <w:i w:val="false"/>
          <w:color w:val="000000"/>
          <w:sz w:val="28"/>
        </w:rPr>
        <w:t>                 бағдарламасы бойынша жүргізіледі.</w:t>
      </w:r>
    </w:p>
    <w:p>
      <w:pPr>
        <w:spacing w:after="0"/>
        <w:ind w:left="0"/>
        <w:jc w:val="both"/>
      </w:pPr>
      <w:r>
        <w:rPr>
          <w:rFonts w:ascii="Times New Roman"/>
          <w:b w:val="false"/>
          <w:i w:val="false"/>
          <w:color w:val="000000"/>
          <w:sz w:val="28"/>
        </w:rPr>
        <w:t xml:space="preserve">                 Іздестіру-құтқару қызметінің иттерін </w:t>
      </w:r>
    </w:p>
    <w:p>
      <w:pPr>
        <w:spacing w:after="0"/>
        <w:ind w:left="0"/>
        <w:jc w:val="both"/>
      </w:pPr>
      <w:r>
        <w:rPr>
          <w:rFonts w:ascii="Times New Roman"/>
          <w:b w:val="false"/>
          <w:i w:val="false"/>
          <w:color w:val="000000"/>
          <w:sz w:val="28"/>
        </w:rPr>
        <w:t>                 іріктеу, дайындау сертификат (құжат)</w:t>
      </w:r>
    </w:p>
    <w:p>
      <w:pPr>
        <w:spacing w:after="0"/>
        <w:ind w:left="0"/>
        <w:jc w:val="both"/>
      </w:pPr>
      <w:r>
        <w:rPr>
          <w:rFonts w:ascii="Times New Roman"/>
          <w:b w:val="false"/>
          <w:i w:val="false"/>
          <w:color w:val="000000"/>
          <w:sz w:val="28"/>
        </w:rPr>
        <w:t>                 беруді жоғарыдағы Одақ жүргізеді.</w:t>
      </w:r>
    </w:p>
    <w:p>
      <w:pPr>
        <w:spacing w:after="0"/>
        <w:ind w:left="0"/>
        <w:jc w:val="both"/>
      </w:pPr>
      <w:r>
        <w:rPr>
          <w:rFonts w:ascii="Times New Roman"/>
          <w:b w:val="false"/>
          <w:i w:val="false"/>
          <w:color w:val="000000"/>
          <w:sz w:val="28"/>
        </w:rPr>
        <w:t>              2. Әкімнің шешімі бойынша 1, 2 команданың</w:t>
      </w:r>
    </w:p>
    <w:p>
      <w:pPr>
        <w:spacing w:after="0"/>
        <w:ind w:left="0"/>
        <w:jc w:val="both"/>
      </w:pPr>
      <w:r>
        <w:rPr>
          <w:rFonts w:ascii="Times New Roman"/>
          <w:b w:val="false"/>
          <w:i w:val="false"/>
          <w:color w:val="000000"/>
          <w:sz w:val="28"/>
        </w:rPr>
        <w:t>                 құрамына енген иттер үшін олардың</w:t>
      </w:r>
    </w:p>
    <w:p>
      <w:pPr>
        <w:spacing w:after="0"/>
        <w:ind w:left="0"/>
        <w:jc w:val="both"/>
      </w:pPr>
      <w:r>
        <w:rPr>
          <w:rFonts w:ascii="Times New Roman"/>
          <w:b w:val="false"/>
          <w:i w:val="false"/>
          <w:color w:val="000000"/>
          <w:sz w:val="28"/>
        </w:rPr>
        <w:t>                 иелеріне 3 қосымшаға сәйкес тамақ алу</w:t>
      </w:r>
    </w:p>
    <w:p>
      <w:pPr>
        <w:spacing w:after="0"/>
        <w:ind w:left="0"/>
        <w:jc w:val="both"/>
      </w:pPr>
      <w:r>
        <w:rPr>
          <w:rFonts w:ascii="Times New Roman"/>
          <w:b w:val="false"/>
          <w:i w:val="false"/>
          <w:color w:val="000000"/>
          <w:sz w:val="28"/>
        </w:rPr>
        <w:t>                 үшін ақшадай өтемақы төленеді.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Дәрігерлік алғашқы көмек көрсету отряды (ДАКО)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 Отряд бастығы - Дәрігер 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Дәрігерлік барлау              !                   Байланыс</w:t>
      </w:r>
    </w:p>
    <w:p>
      <w:pPr>
        <w:spacing w:after="0"/>
        <w:ind w:left="0"/>
        <w:jc w:val="both"/>
      </w:pPr>
      <w:r>
        <w:rPr>
          <w:rFonts w:ascii="Times New Roman"/>
          <w:b w:val="false"/>
          <w:i w:val="false"/>
          <w:color w:val="000000"/>
          <w:sz w:val="28"/>
        </w:rPr>
        <w:t>         звеносы           Емдеу бөлімінің орын.        звеносы</w:t>
      </w:r>
    </w:p>
    <w:p>
      <w:pPr>
        <w:spacing w:after="0"/>
        <w:ind w:left="0"/>
        <w:jc w:val="both"/>
      </w:pPr>
      <w:r>
        <w:rPr>
          <w:rFonts w:ascii="Times New Roman"/>
          <w:b w:val="false"/>
          <w:i w:val="false"/>
          <w:color w:val="000000"/>
          <w:sz w:val="28"/>
        </w:rPr>
        <w:t xml:space="preserve">                            басары - дәрігер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Звено командирі -              !                 Звено командирі -1</w:t>
      </w:r>
    </w:p>
    <w:p>
      <w:pPr>
        <w:spacing w:after="0"/>
        <w:ind w:left="0"/>
        <w:jc w:val="both"/>
      </w:pPr>
      <w:r>
        <w:rPr>
          <w:rFonts w:ascii="Times New Roman"/>
          <w:b w:val="false"/>
          <w:i w:val="false"/>
          <w:color w:val="000000"/>
          <w:sz w:val="28"/>
        </w:rPr>
        <w:t>    дәрігер           -1           !                 Радист          -1</w:t>
      </w:r>
    </w:p>
    <w:p>
      <w:pPr>
        <w:spacing w:after="0"/>
        <w:ind w:left="0"/>
        <w:jc w:val="both"/>
      </w:pPr>
      <w:r>
        <w:rPr>
          <w:rFonts w:ascii="Times New Roman"/>
          <w:b w:val="false"/>
          <w:i w:val="false"/>
          <w:color w:val="000000"/>
          <w:sz w:val="28"/>
        </w:rPr>
        <w:t>    Фельдшер-барлаушы -1           !                 Жүргізуші       -1</w:t>
      </w:r>
    </w:p>
    <w:p>
      <w:pPr>
        <w:spacing w:after="0"/>
        <w:ind w:left="0"/>
        <w:jc w:val="both"/>
      </w:pPr>
      <w:r>
        <w:rPr>
          <w:rFonts w:ascii="Times New Roman"/>
          <w:b w:val="false"/>
          <w:i w:val="false"/>
          <w:color w:val="000000"/>
          <w:sz w:val="28"/>
        </w:rPr>
        <w:t>    Барлаушы-дозиметрші -1         !                 Жеңіл автомашина-1</w:t>
      </w:r>
    </w:p>
    <w:p>
      <w:pPr>
        <w:spacing w:after="0"/>
        <w:ind w:left="0"/>
        <w:jc w:val="both"/>
      </w:pPr>
      <w:r>
        <w:rPr>
          <w:rFonts w:ascii="Times New Roman"/>
          <w:b w:val="false"/>
          <w:i w:val="false"/>
          <w:color w:val="000000"/>
          <w:sz w:val="28"/>
        </w:rPr>
        <w:t>    Жүргізуші         -1           !</w:t>
      </w:r>
    </w:p>
    <w:p>
      <w:pPr>
        <w:spacing w:after="0"/>
        <w:ind w:left="0"/>
        <w:jc w:val="both"/>
      </w:pPr>
      <w:r>
        <w:rPr>
          <w:rFonts w:ascii="Times New Roman"/>
          <w:b w:val="false"/>
          <w:i w:val="false"/>
          <w:color w:val="000000"/>
          <w:sz w:val="28"/>
        </w:rPr>
        <w:t>    Жеңіл автомашина  -1           !</w:t>
      </w:r>
    </w:p>
    <w:p>
      <w:pPr>
        <w:spacing w:after="0"/>
        <w:ind w:left="0"/>
        <w:jc w:val="both"/>
      </w:pPr>
      <w:r>
        <w:rPr>
          <w:rFonts w:ascii="Times New Roman"/>
          <w:b w:val="false"/>
          <w:i w:val="false"/>
          <w:color w:val="000000"/>
          <w:sz w:val="28"/>
        </w:rPr>
        <w:t>                               Бөлімшелер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Госпи.    Лабо.    Сани.   Қабыл.    Опера   Зақым   Медицина   Шаруа.</w:t>
      </w:r>
    </w:p>
    <w:p>
      <w:pPr>
        <w:spacing w:after="0"/>
        <w:ind w:left="0"/>
        <w:jc w:val="both"/>
      </w:pPr>
      <w:r>
        <w:rPr>
          <w:rFonts w:ascii="Times New Roman"/>
          <w:b w:val="false"/>
          <w:i w:val="false"/>
          <w:color w:val="000000"/>
          <w:sz w:val="28"/>
        </w:rPr>
        <w:t>   таль      ратория  тар.    дау       ция     данған   налық     шылық</w:t>
      </w:r>
    </w:p>
    <w:p>
      <w:pPr>
        <w:spacing w:after="0"/>
        <w:ind w:left="0"/>
        <w:jc w:val="both"/>
      </w:pPr>
      <w:r>
        <w:rPr>
          <w:rFonts w:ascii="Times New Roman"/>
          <w:b w:val="false"/>
          <w:i w:val="false"/>
          <w:color w:val="000000"/>
          <w:sz w:val="28"/>
        </w:rPr>
        <w:t xml:space="preserve">                      лық     сұрып     жараны  дарды   жабдық.    </w:t>
      </w:r>
    </w:p>
    <w:p>
      <w:pPr>
        <w:spacing w:after="0"/>
        <w:ind w:left="0"/>
        <w:jc w:val="both"/>
      </w:pPr>
      <w:r>
        <w:rPr>
          <w:rFonts w:ascii="Times New Roman"/>
          <w:b w:val="false"/>
          <w:i w:val="false"/>
          <w:color w:val="000000"/>
          <w:sz w:val="28"/>
        </w:rPr>
        <w:t xml:space="preserve">   Бас-      Бас-     өңдеу   тау       таңу    эвакуа.  тау      </w:t>
      </w:r>
    </w:p>
    <w:p>
      <w:pPr>
        <w:spacing w:after="0"/>
        <w:ind w:left="0"/>
        <w:jc w:val="both"/>
      </w:pPr>
      <w:r>
        <w:rPr>
          <w:rFonts w:ascii="Times New Roman"/>
          <w:b w:val="false"/>
          <w:i w:val="false"/>
          <w:color w:val="000000"/>
          <w:sz w:val="28"/>
        </w:rPr>
        <w:t>   тық-1     тық-1    және                      циялау</w:t>
      </w:r>
    </w:p>
    <w:p>
      <w:pPr>
        <w:spacing w:after="0"/>
        <w:ind w:left="0"/>
        <w:jc w:val="both"/>
      </w:pPr>
      <w:r>
        <w:rPr>
          <w:rFonts w:ascii="Times New Roman"/>
          <w:b w:val="false"/>
          <w:i w:val="false"/>
          <w:color w:val="000000"/>
          <w:sz w:val="28"/>
        </w:rPr>
        <w:t>   (дәрі-    (фельд.  дезак</w:t>
      </w:r>
    </w:p>
    <w:p>
      <w:pPr>
        <w:spacing w:after="0"/>
        <w:ind w:left="0"/>
        <w:jc w:val="both"/>
      </w:pPr>
      <w:r>
        <w:rPr>
          <w:rFonts w:ascii="Times New Roman"/>
          <w:b w:val="false"/>
          <w:i w:val="false"/>
          <w:color w:val="000000"/>
          <w:sz w:val="28"/>
        </w:rPr>
        <w:t>   гер)      шер      тиви</w:t>
      </w:r>
    </w:p>
    <w:p>
      <w:pPr>
        <w:spacing w:after="0"/>
        <w:ind w:left="0"/>
        <w:jc w:val="both"/>
      </w:pPr>
      <w:r>
        <w:rPr>
          <w:rFonts w:ascii="Times New Roman"/>
          <w:b w:val="false"/>
          <w:i w:val="false"/>
          <w:color w:val="000000"/>
          <w:sz w:val="28"/>
        </w:rPr>
        <w:t>   Мед.      Лабо.    зация   Бастық-1  Бастық  Бас.   Бастық-1   Бастық-1</w:t>
      </w:r>
    </w:p>
    <w:p>
      <w:pPr>
        <w:spacing w:after="0"/>
        <w:ind w:left="0"/>
        <w:jc w:val="both"/>
      </w:pPr>
      <w:r>
        <w:rPr>
          <w:rFonts w:ascii="Times New Roman"/>
          <w:b w:val="false"/>
          <w:i w:val="false"/>
          <w:color w:val="000000"/>
          <w:sz w:val="28"/>
        </w:rPr>
        <w:t>   бибі-5    рант-5   лау     (дәрі-    дәрі.   тық-1  (фарма.    Шаржұ.</w:t>
      </w:r>
    </w:p>
    <w:p>
      <w:pPr>
        <w:spacing w:after="0"/>
        <w:ind w:left="0"/>
        <w:jc w:val="both"/>
      </w:pPr>
      <w:r>
        <w:rPr>
          <w:rFonts w:ascii="Times New Roman"/>
          <w:b w:val="false"/>
          <w:i w:val="false"/>
          <w:color w:val="000000"/>
          <w:sz w:val="28"/>
        </w:rPr>
        <w:t>                      ____    гер)      гер-    (мед.  цевт)      мыскер-1</w:t>
      </w:r>
    </w:p>
    <w:p>
      <w:pPr>
        <w:spacing w:after="0"/>
        <w:ind w:left="0"/>
        <w:jc w:val="both"/>
      </w:pPr>
      <w:r>
        <w:rPr>
          <w:rFonts w:ascii="Times New Roman"/>
          <w:b w:val="false"/>
          <w:i w:val="false"/>
          <w:color w:val="000000"/>
          <w:sz w:val="28"/>
        </w:rPr>
        <w:t>                      Бас-    Медбибі-3 хиру-   бибі)  Аптека     Элек-ик-2</w:t>
      </w:r>
    </w:p>
    <w:p>
      <w:pPr>
        <w:spacing w:after="0"/>
        <w:ind w:left="0"/>
        <w:jc w:val="both"/>
      </w:pPr>
      <w:r>
        <w:rPr>
          <w:rFonts w:ascii="Times New Roman"/>
          <w:b w:val="false"/>
          <w:i w:val="false"/>
          <w:color w:val="000000"/>
          <w:sz w:val="28"/>
        </w:rPr>
        <w:t>                      тық-1   Тіркеу.   рг-1    Сани.  ассист.    Жүргі.</w:t>
      </w:r>
    </w:p>
    <w:p>
      <w:pPr>
        <w:spacing w:after="0"/>
        <w:ind w:left="0"/>
        <w:jc w:val="both"/>
      </w:pPr>
      <w:r>
        <w:rPr>
          <w:rFonts w:ascii="Times New Roman"/>
          <w:b w:val="false"/>
          <w:i w:val="false"/>
          <w:color w:val="000000"/>
          <w:sz w:val="28"/>
        </w:rPr>
        <w:t>                      (мед-   ші-2      дәрі.   тар-9  тенті-2    зуші-2</w:t>
      </w:r>
    </w:p>
    <w:p>
      <w:pPr>
        <w:spacing w:after="0"/>
        <w:ind w:left="0"/>
        <w:jc w:val="both"/>
      </w:pPr>
      <w:r>
        <w:rPr>
          <w:rFonts w:ascii="Times New Roman"/>
          <w:b w:val="false"/>
          <w:i w:val="false"/>
          <w:color w:val="000000"/>
          <w:sz w:val="28"/>
        </w:rPr>
        <w:t>                      бибі)             гер-    Жүр.   Сани.      Жүк</w:t>
      </w:r>
    </w:p>
    <w:p>
      <w:pPr>
        <w:spacing w:after="0"/>
        <w:ind w:left="0"/>
        <w:jc w:val="both"/>
      </w:pPr>
      <w:r>
        <w:rPr>
          <w:rFonts w:ascii="Times New Roman"/>
          <w:b w:val="false"/>
          <w:i w:val="false"/>
          <w:color w:val="000000"/>
          <w:sz w:val="28"/>
        </w:rPr>
        <w:t>                      Сани.             хи.     гізу.  тар-2      таситын</w:t>
      </w:r>
    </w:p>
    <w:p>
      <w:pPr>
        <w:spacing w:after="0"/>
        <w:ind w:left="0"/>
        <w:jc w:val="both"/>
      </w:pPr>
      <w:r>
        <w:rPr>
          <w:rFonts w:ascii="Times New Roman"/>
          <w:b w:val="false"/>
          <w:i w:val="false"/>
          <w:color w:val="000000"/>
          <w:sz w:val="28"/>
        </w:rPr>
        <w:t>                      тар-9             рург-3  ші-9   Жүргі.     автомо.</w:t>
      </w:r>
    </w:p>
    <w:p>
      <w:pPr>
        <w:spacing w:after="0"/>
        <w:ind w:left="0"/>
        <w:jc w:val="both"/>
      </w:pPr>
      <w:r>
        <w:rPr>
          <w:rFonts w:ascii="Times New Roman"/>
          <w:b w:val="false"/>
          <w:i w:val="false"/>
          <w:color w:val="000000"/>
          <w:sz w:val="28"/>
        </w:rPr>
        <w:t>                                        Медби.  Жүк    зуші-1     биль-2</w:t>
      </w:r>
    </w:p>
    <w:p>
      <w:pPr>
        <w:spacing w:after="0"/>
        <w:ind w:left="0"/>
        <w:jc w:val="both"/>
      </w:pPr>
      <w:r>
        <w:rPr>
          <w:rFonts w:ascii="Times New Roman"/>
          <w:b w:val="false"/>
          <w:i w:val="false"/>
          <w:color w:val="000000"/>
          <w:sz w:val="28"/>
        </w:rPr>
        <w:t>     Сан. дружина        Сан дружина    бі-18   таси.  Жүк        Жылжы.</w:t>
      </w:r>
    </w:p>
    <w:p>
      <w:pPr>
        <w:spacing w:after="0"/>
        <w:ind w:left="0"/>
        <w:jc w:val="both"/>
      </w:pPr>
      <w:r>
        <w:rPr>
          <w:rFonts w:ascii="Times New Roman"/>
          <w:b w:val="false"/>
          <w:i w:val="false"/>
          <w:color w:val="000000"/>
          <w:sz w:val="28"/>
        </w:rPr>
        <w:t>      (24 адам)           (24 адам)     Тіркеу. тын    таси.      малы</w:t>
      </w:r>
    </w:p>
    <w:p>
      <w:pPr>
        <w:spacing w:after="0"/>
        <w:ind w:left="0"/>
        <w:jc w:val="both"/>
      </w:pPr>
      <w:r>
        <w:rPr>
          <w:rFonts w:ascii="Times New Roman"/>
          <w:b w:val="false"/>
          <w:i w:val="false"/>
          <w:color w:val="000000"/>
          <w:sz w:val="28"/>
        </w:rPr>
        <w:t>                                        ші-2    маши.  тын        жарық</w:t>
      </w:r>
    </w:p>
    <w:p>
      <w:pPr>
        <w:spacing w:after="0"/>
        <w:ind w:left="0"/>
        <w:jc w:val="both"/>
      </w:pPr>
      <w:r>
        <w:rPr>
          <w:rFonts w:ascii="Times New Roman"/>
          <w:b w:val="false"/>
          <w:i w:val="false"/>
          <w:color w:val="000000"/>
          <w:sz w:val="28"/>
        </w:rPr>
        <w:t>                                        Сани.   на-9   авто.      беретін</w:t>
      </w:r>
    </w:p>
    <w:p>
      <w:pPr>
        <w:spacing w:after="0"/>
        <w:ind w:left="0"/>
        <w:jc w:val="both"/>
      </w:pPr>
      <w:r>
        <w:rPr>
          <w:rFonts w:ascii="Times New Roman"/>
          <w:b w:val="false"/>
          <w:i w:val="false"/>
          <w:color w:val="000000"/>
          <w:sz w:val="28"/>
        </w:rPr>
        <w:t>                                        тар-8          мобиль-1   электр</w:t>
      </w:r>
    </w:p>
    <w:p>
      <w:pPr>
        <w:spacing w:after="0"/>
        <w:ind w:left="0"/>
        <w:jc w:val="both"/>
      </w:pPr>
      <w:r>
        <w:rPr>
          <w:rFonts w:ascii="Times New Roman"/>
          <w:b w:val="false"/>
          <w:i w:val="false"/>
          <w:color w:val="000000"/>
          <w:sz w:val="28"/>
        </w:rPr>
        <w:t>                                        Жүргізу.                  стан.</w:t>
      </w:r>
    </w:p>
    <w:p>
      <w:pPr>
        <w:spacing w:after="0"/>
        <w:ind w:left="0"/>
        <w:jc w:val="both"/>
      </w:pPr>
      <w:r>
        <w:rPr>
          <w:rFonts w:ascii="Times New Roman"/>
          <w:b w:val="false"/>
          <w:i w:val="false"/>
          <w:color w:val="000000"/>
          <w:sz w:val="28"/>
        </w:rPr>
        <w:t>                                        ші-1                      циясы-1</w:t>
      </w:r>
    </w:p>
    <w:p>
      <w:pPr>
        <w:spacing w:after="0"/>
        <w:ind w:left="0"/>
        <w:jc w:val="both"/>
      </w:pPr>
      <w:r>
        <w:rPr>
          <w:rFonts w:ascii="Times New Roman"/>
          <w:b w:val="false"/>
          <w:i w:val="false"/>
          <w:color w:val="000000"/>
          <w:sz w:val="28"/>
        </w:rPr>
        <w:t>                                        Автожа.                   Су құятын</w:t>
      </w:r>
    </w:p>
    <w:p>
      <w:pPr>
        <w:spacing w:after="0"/>
        <w:ind w:left="0"/>
        <w:jc w:val="both"/>
      </w:pPr>
      <w:r>
        <w:rPr>
          <w:rFonts w:ascii="Times New Roman"/>
          <w:b w:val="false"/>
          <w:i w:val="false"/>
          <w:color w:val="000000"/>
          <w:sz w:val="28"/>
        </w:rPr>
        <w:t>                                        раны                      тіркемелі</w:t>
      </w:r>
    </w:p>
    <w:p>
      <w:pPr>
        <w:spacing w:after="0"/>
        <w:ind w:left="0"/>
        <w:jc w:val="both"/>
      </w:pPr>
      <w:r>
        <w:rPr>
          <w:rFonts w:ascii="Times New Roman"/>
          <w:b w:val="false"/>
          <w:i w:val="false"/>
          <w:color w:val="000000"/>
          <w:sz w:val="28"/>
        </w:rPr>
        <w:t>                                        таңу-1                    цистер.</w:t>
      </w:r>
    </w:p>
    <w:p>
      <w:pPr>
        <w:spacing w:after="0"/>
        <w:ind w:left="0"/>
        <w:jc w:val="both"/>
      </w:pPr>
      <w:r>
        <w:rPr>
          <w:rFonts w:ascii="Times New Roman"/>
          <w:b w:val="false"/>
          <w:i w:val="false"/>
          <w:color w:val="000000"/>
          <w:sz w:val="28"/>
        </w:rPr>
        <w:t>                                                                  на-1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10 сағаттық жұмыс істеу кезіндегі</w:t>
      </w:r>
    </w:p>
    <w:p>
      <w:pPr>
        <w:spacing w:after="0"/>
        <w:ind w:left="0"/>
        <w:jc w:val="both"/>
      </w:pPr>
      <w:r>
        <w:rPr>
          <w:rFonts w:ascii="Times New Roman"/>
          <w:b w:val="false"/>
          <w:i w:val="false"/>
          <w:color w:val="000000"/>
          <w:sz w:val="28"/>
        </w:rPr>
        <w:t>  Аттары          Саны          шамамен алынған мүмкіндіктер:</w:t>
      </w:r>
    </w:p>
    <w:p>
      <w:pPr>
        <w:spacing w:after="0"/>
        <w:ind w:left="0"/>
        <w:jc w:val="both"/>
      </w:pPr>
      <w:r>
        <w:rPr>
          <w:rFonts w:ascii="Times New Roman"/>
          <w:b w:val="false"/>
          <w:i w:val="false"/>
          <w:color w:val="000000"/>
          <w:sz w:val="28"/>
        </w:rPr>
        <w:t>  ______________________        500 зардап шеккендерге алғашқы</w:t>
      </w:r>
    </w:p>
    <w:p>
      <w:pPr>
        <w:spacing w:after="0"/>
        <w:ind w:left="0"/>
        <w:jc w:val="both"/>
      </w:pPr>
      <w:r>
        <w:rPr>
          <w:rFonts w:ascii="Times New Roman"/>
          <w:b w:val="false"/>
          <w:i w:val="false"/>
          <w:color w:val="000000"/>
          <w:sz w:val="28"/>
        </w:rPr>
        <w:t>  1. Жеке құрам   150           көмек көрсетеді.</w:t>
      </w:r>
    </w:p>
    <w:p>
      <w:pPr>
        <w:spacing w:after="0"/>
        <w:ind w:left="0"/>
        <w:jc w:val="both"/>
      </w:pPr>
      <w:r>
        <w:rPr>
          <w:rFonts w:ascii="Times New Roman"/>
          <w:b w:val="false"/>
          <w:i w:val="false"/>
          <w:color w:val="000000"/>
          <w:sz w:val="28"/>
        </w:rPr>
        <w:t xml:space="preserve">  - дәрігерлер    10      </w:t>
      </w:r>
    </w:p>
    <w:p>
      <w:pPr>
        <w:spacing w:after="0"/>
        <w:ind w:left="0"/>
        <w:jc w:val="both"/>
      </w:pPr>
      <w:r>
        <w:rPr>
          <w:rFonts w:ascii="Times New Roman"/>
          <w:b w:val="false"/>
          <w:i w:val="false"/>
          <w:color w:val="000000"/>
          <w:sz w:val="28"/>
        </w:rPr>
        <w:t>  - орташа мед.</w:t>
      </w:r>
    </w:p>
    <w:p>
      <w:pPr>
        <w:spacing w:after="0"/>
        <w:ind w:left="0"/>
        <w:jc w:val="both"/>
      </w:pPr>
      <w:r>
        <w:rPr>
          <w:rFonts w:ascii="Times New Roman"/>
          <w:b w:val="false"/>
          <w:i w:val="false"/>
          <w:color w:val="000000"/>
          <w:sz w:val="28"/>
        </w:rPr>
        <w:t xml:space="preserve">  қызметкерлер    38            Ескерту: Қазақстан Республикасы  </w:t>
      </w:r>
    </w:p>
    <w:p>
      <w:pPr>
        <w:spacing w:after="0"/>
        <w:ind w:left="0"/>
        <w:jc w:val="both"/>
      </w:pPr>
      <w:r>
        <w:rPr>
          <w:rFonts w:ascii="Times New Roman"/>
          <w:b w:val="false"/>
          <w:i w:val="false"/>
          <w:color w:val="000000"/>
          <w:sz w:val="28"/>
        </w:rPr>
        <w:t>  2. Техника:                            Денсаулық сақтау министрлігі</w:t>
      </w:r>
    </w:p>
    <w:p>
      <w:pPr>
        <w:spacing w:after="0"/>
        <w:ind w:left="0"/>
        <w:jc w:val="both"/>
      </w:pPr>
      <w:r>
        <w:rPr>
          <w:rFonts w:ascii="Times New Roman"/>
          <w:b w:val="false"/>
          <w:i w:val="false"/>
          <w:color w:val="000000"/>
          <w:sz w:val="28"/>
        </w:rPr>
        <w:t>  - жеңіл авто-                          бекіткен тізіміне сәйкес</w:t>
      </w:r>
    </w:p>
    <w:p>
      <w:pPr>
        <w:spacing w:after="0"/>
        <w:ind w:left="0"/>
        <w:jc w:val="both"/>
      </w:pPr>
      <w:r>
        <w:rPr>
          <w:rFonts w:ascii="Times New Roman"/>
          <w:b w:val="false"/>
          <w:i w:val="false"/>
          <w:color w:val="000000"/>
          <w:sz w:val="28"/>
        </w:rPr>
        <w:t>    мобиль        2                      мүлікпен және құралмен</w:t>
      </w:r>
    </w:p>
    <w:p>
      <w:pPr>
        <w:spacing w:after="0"/>
        <w:ind w:left="0"/>
        <w:jc w:val="both"/>
      </w:pPr>
      <w:r>
        <w:rPr>
          <w:rFonts w:ascii="Times New Roman"/>
          <w:b w:val="false"/>
          <w:i w:val="false"/>
          <w:color w:val="000000"/>
          <w:sz w:val="28"/>
        </w:rPr>
        <w:t>  - жүк таситын                          жабдықталады.</w:t>
      </w:r>
    </w:p>
    <w:p>
      <w:pPr>
        <w:spacing w:after="0"/>
        <w:ind w:left="0"/>
        <w:jc w:val="both"/>
      </w:pPr>
      <w:r>
        <w:rPr>
          <w:rFonts w:ascii="Times New Roman"/>
          <w:b w:val="false"/>
          <w:i w:val="false"/>
          <w:color w:val="000000"/>
          <w:sz w:val="28"/>
        </w:rPr>
        <w:t>    автомобиль    12</w:t>
      </w:r>
    </w:p>
    <w:p>
      <w:pPr>
        <w:spacing w:after="0"/>
        <w:ind w:left="0"/>
        <w:jc w:val="both"/>
      </w:pPr>
      <w:r>
        <w:rPr>
          <w:rFonts w:ascii="Times New Roman"/>
          <w:b w:val="false"/>
          <w:i w:val="false"/>
          <w:color w:val="000000"/>
          <w:sz w:val="28"/>
        </w:rPr>
        <w:t>  - жылжымалы</w:t>
      </w:r>
    </w:p>
    <w:p>
      <w:pPr>
        <w:spacing w:after="0"/>
        <w:ind w:left="0"/>
        <w:jc w:val="both"/>
      </w:pPr>
      <w:r>
        <w:rPr>
          <w:rFonts w:ascii="Times New Roman"/>
          <w:b w:val="false"/>
          <w:i w:val="false"/>
          <w:color w:val="000000"/>
          <w:sz w:val="28"/>
        </w:rPr>
        <w:t>    эл. станция   1</w:t>
      </w:r>
    </w:p>
    <w:p>
      <w:pPr>
        <w:spacing w:after="0"/>
        <w:ind w:left="0"/>
        <w:jc w:val="both"/>
      </w:pPr>
      <w:r>
        <w:rPr>
          <w:rFonts w:ascii="Times New Roman"/>
          <w:b w:val="false"/>
          <w:i w:val="false"/>
          <w:color w:val="000000"/>
          <w:sz w:val="28"/>
        </w:rPr>
        <w:t xml:space="preserve">  - тіркемелі   </w:t>
      </w:r>
    </w:p>
    <w:p>
      <w:pPr>
        <w:spacing w:after="0"/>
        <w:ind w:left="0"/>
        <w:jc w:val="both"/>
      </w:pPr>
      <w:r>
        <w:rPr>
          <w:rFonts w:ascii="Times New Roman"/>
          <w:b w:val="false"/>
          <w:i w:val="false"/>
          <w:color w:val="000000"/>
          <w:sz w:val="28"/>
        </w:rPr>
        <w:t>    су құятын</w:t>
      </w:r>
    </w:p>
    <w:p>
      <w:pPr>
        <w:spacing w:after="0"/>
        <w:ind w:left="0"/>
        <w:jc w:val="both"/>
      </w:pPr>
      <w:r>
        <w:rPr>
          <w:rFonts w:ascii="Times New Roman"/>
          <w:b w:val="false"/>
          <w:i w:val="false"/>
          <w:color w:val="000000"/>
          <w:sz w:val="28"/>
        </w:rPr>
        <w:t>    цистерна      1</w:t>
      </w:r>
    </w:p>
    <w:p>
      <w:pPr>
        <w:spacing w:after="0"/>
        <w:ind w:left="0"/>
        <w:jc w:val="both"/>
      </w:pPr>
      <w:r>
        <w:rPr>
          <w:rFonts w:ascii="Times New Roman"/>
          <w:b w:val="false"/>
          <w:i w:val="false"/>
          <w:color w:val="000000"/>
          <w:sz w:val="28"/>
        </w:rPr>
        <w:t xml:space="preserve">  - автожара </w:t>
      </w:r>
    </w:p>
    <w:p>
      <w:pPr>
        <w:spacing w:after="0"/>
        <w:ind w:left="0"/>
        <w:jc w:val="both"/>
      </w:pPr>
      <w:r>
        <w:rPr>
          <w:rFonts w:ascii="Times New Roman"/>
          <w:b w:val="false"/>
          <w:i w:val="false"/>
          <w:color w:val="000000"/>
          <w:sz w:val="28"/>
        </w:rPr>
        <w:t>    таңу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Жылжымалы инфекциялық госпиталь  (ЖИГ)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Госпитальдің ___________</w:t>
      </w:r>
    </w:p>
    <w:p>
      <w:pPr>
        <w:spacing w:after="0"/>
        <w:ind w:left="0"/>
        <w:jc w:val="both"/>
      </w:pPr>
      <w:r>
        <w:rPr>
          <w:rFonts w:ascii="Times New Roman"/>
          <w:b w:val="false"/>
          <w:i w:val="false"/>
          <w:color w:val="000000"/>
          <w:sz w:val="28"/>
        </w:rPr>
        <w:t>     !                          бастығы               !</w:t>
      </w:r>
    </w:p>
    <w:p>
      <w:pPr>
        <w:spacing w:after="0"/>
        <w:ind w:left="0"/>
        <w:jc w:val="both"/>
      </w:pPr>
      <w:r>
        <w:rPr>
          <w:rFonts w:ascii="Times New Roman"/>
          <w:b w:val="false"/>
          <w:i w:val="false"/>
          <w:color w:val="000000"/>
          <w:sz w:val="28"/>
        </w:rPr>
        <w:t xml:space="preserve"> Ұйымдастырушы-    Дәріхана                           !</w:t>
      </w:r>
    </w:p>
    <w:p>
      <w:pPr>
        <w:spacing w:after="0"/>
        <w:ind w:left="0"/>
        <w:jc w:val="both"/>
      </w:pPr>
      <w:r>
        <w:rPr>
          <w:rFonts w:ascii="Times New Roman"/>
          <w:b w:val="false"/>
          <w:i w:val="false"/>
          <w:color w:val="000000"/>
          <w:sz w:val="28"/>
        </w:rPr>
        <w:t>   жоспарлау                                МТО бойынша госпиталь</w:t>
      </w:r>
    </w:p>
    <w:p>
      <w:pPr>
        <w:spacing w:after="0"/>
        <w:ind w:left="0"/>
        <w:jc w:val="both"/>
      </w:pPr>
      <w:r>
        <w:rPr>
          <w:rFonts w:ascii="Times New Roman"/>
          <w:b w:val="false"/>
          <w:i w:val="false"/>
          <w:color w:val="000000"/>
          <w:sz w:val="28"/>
        </w:rPr>
        <w:t>    бөлімі                                  бастығының көмекшісі</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xml:space="preserve">      !                !                           Бөлімдер </w:t>
      </w:r>
    </w:p>
    <w:p>
      <w:pPr>
        <w:spacing w:after="0"/>
        <w:ind w:left="0"/>
        <w:jc w:val="both"/>
      </w:pPr>
      <w:r>
        <w:rPr>
          <w:rFonts w:ascii="Times New Roman"/>
          <w:b w:val="false"/>
          <w:i w:val="false"/>
          <w:color w:val="000000"/>
          <w:sz w:val="28"/>
        </w:rPr>
        <w:t>      4                3       _______________________________________</w:t>
      </w:r>
    </w:p>
    <w:p>
      <w:pPr>
        <w:spacing w:after="0"/>
        <w:ind w:left="0"/>
        <w:jc w:val="both"/>
      </w:pPr>
      <w:r>
        <w:rPr>
          <w:rFonts w:ascii="Times New Roman"/>
          <w:b w:val="false"/>
          <w:i w:val="false"/>
          <w:color w:val="000000"/>
          <w:sz w:val="28"/>
        </w:rPr>
        <w:t xml:space="preserve"> Бөл. бас-гос.    Дәрі. мең-1  Көлік   Шаруашы.  Жуатын-дезин.   Асхана   </w:t>
      </w:r>
    </w:p>
    <w:p>
      <w:pPr>
        <w:spacing w:after="0"/>
        <w:ind w:left="0"/>
        <w:jc w:val="both"/>
      </w:pPr>
      <w:r>
        <w:rPr>
          <w:rFonts w:ascii="Times New Roman"/>
          <w:b w:val="false"/>
          <w:i w:val="false"/>
          <w:color w:val="000000"/>
          <w:sz w:val="28"/>
        </w:rPr>
        <w:t xml:space="preserve"> орынб.     -1    Дәрі-асс-1     !       лық     фекциялау       буфет    </w:t>
      </w:r>
    </w:p>
    <w:p>
      <w:pPr>
        <w:spacing w:after="0"/>
        <w:ind w:left="0"/>
        <w:jc w:val="both"/>
      </w:pPr>
      <w:r>
        <w:rPr>
          <w:rFonts w:ascii="Times New Roman"/>
          <w:b w:val="false"/>
          <w:i w:val="false"/>
          <w:color w:val="000000"/>
          <w:sz w:val="28"/>
        </w:rPr>
        <w:t xml:space="preserve"> Радиотеле-       Санитар       12        3         4              4</w:t>
      </w:r>
    </w:p>
    <w:p>
      <w:pPr>
        <w:spacing w:after="0"/>
        <w:ind w:left="0"/>
        <w:jc w:val="both"/>
      </w:pPr>
      <w:r>
        <w:rPr>
          <w:rFonts w:ascii="Times New Roman"/>
          <w:b w:val="false"/>
          <w:i w:val="false"/>
          <w:color w:val="000000"/>
          <w:sz w:val="28"/>
        </w:rPr>
        <w:t xml:space="preserve"> фонист     -1    (сандруж)-1</w:t>
      </w:r>
    </w:p>
    <w:p>
      <w:pPr>
        <w:spacing w:after="0"/>
        <w:ind w:left="0"/>
        <w:jc w:val="both"/>
      </w:pPr>
      <w:r>
        <w:rPr>
          <w:rFonts w:ascii="Times New Roman"/>
          <w:b w:val="false"/>
          <w:i w:val="false"/>
          <w:color w:val="000000"/>
          <w:sz w:val="28"/>
        </w:rPr>
        <w:t xml:space="preserve"> Жүргізуші  -1     СДП     -1   Бөл.    Бөл. бас.   Бөл бас.     Асха.</w:t>
      </w:r>
    </w:p>
    <w:p>
      <w:pPr>
        <w:spacing w:after="0"/>
        <w:ind w:left="0"/>
        <w:jc w:val="both"/>
      </w:pPr>
      <w:r>
        <w:rPr>
          <w:rFonts w:ascii="Times New Roman"/>
          <w:b w:val="false"/>
          <w:i w:val="false"/>
          <w:color w:val="000000"/>
          <w:sz w:val="28"/>
        </w:rPr>
        <w:t xml:space="preserve"> Бухгалтер-                     бас.    қойм. мең-1 (фельд)-1    мең-1</w:t>
      </w:r>
    </w:p>
    <w:p>
      <w:pPr>
        <w:spacing w:after="0"/>
        <w:ind w:left="0"/>
        <w:jc w:val="both"/>
      </w:pPr>
      <w:r>
        <w:rPr>
          <w:rFonts w:ascii="Times New Roman"/>
          <w:b w:val="false"/>
          <w:i w:val="false"/>
          <w:color w:val="000000"/>
          <w:sz w:val="28"/>
        </w:rPr>
        <w:t xml:space="preserve"> машинист   -1               (механ)-1 Элек. мех-  Дезин.       Буфетші-1</w:t>
      </w:r>
    </w:p>
    <w:p>
      <w:pPr>
        <w:spacing w:after="0"/>
        <w:ind w:left="0"/>
        <w:jc w:val="both"/>
      </w:pPr>
      <w:r>
        <w:rPr>
          <w:rFonts w:ascii="Times New Roman"/>
          <w:b w:val="false"/>
          <w:i w:val="false"/>
          <w:color w:val="000000"/>
          <w:sz w:val="28"/>
        </w:rPr>
        <w:t>     Жеңіл автомашина-1      Жүргізу.     дизел-1  фектор-1     Аспаз-1</w:t>
      </w:r>
    </w:p>
    <w:p>
      <w:pPr>
        <w:spacing w:after="0"/>
        <w:ind w:left="0"/>
        <w:jc w:val="both"/>
      </w:pPr>
      <w:r>
        <w:rPr>
          <w:rFonts w:ascii="Times New Roman"/>
          <w:b w:val="false"/>
          <w:i w:val="false"/>
          <w:color w:val="000000"/>
          <w:sz w:val="28"/>
        </w:rPr>
        <w:t>                              ші-11     Слесарь-   Санитар-1    Асхана-1</w:t>
      </w:r>
    </w:p>
    <w:p>
      <w:pPr>
        <w:spacing w:after="0"/>
        <w:ind w:left="0"/>
        <w:jc w:val="both"/>
      </w:pPr>
      <w:r>
        <w:rPr>
          <w:rFonts w:ascii="Times New Roman"/>
          <w:b w:val="false"/>
          <w:i w:val="false"/>
          <w:color w:val="000000"/>
          <w:sz w:val="28"/>
        </w:rPr>
        <w:t xml:space="preserve">                             Автолабо-  электр-1   ДДА жүр-     </w:t>
      </w:r>
    </w:p>
    <w:p>
      <w:pPr>
        <w:spacing w:after="0"/>
        <w:ind w:left="0"/>
        <w:jc w:val="both"/>
      </w:pPr>
      <w:r>
        <w:rPr>
          <w:rFonts w:ascii="Times New Roman"/>
          <w:b w:val="false"/>
          <w:i w:val="false"/>
          <w:color w:val="000000"/>
          <w:sz w:val="28"/>
        </w:rPr>
        <w:t xml:space="preserve">                             ратория-1  ЭСБ-4-130  гізушісі-1  </w:t>
      </w:r>
    </w:p>
    <w:p>
      <w:pPr>
        <w:spacing w:after="0"/>
        <w:ind w:left="0"/>
        <w:jc w:val="both"/>
      </w:pPr>
      <w:r>
        <w:rPr>
          <w:rFonts w:ascii="Times New Roman"/>
          <w:b w:val="false"/>
          <w:i w:val="false"/>
          <w:color w:val="000000"/>
          <w:sz w:val="28"/>
        </w:rPr>
        <w:t>                            Жүк. маш-8  эл.стан.-1</w:t>
      </w:r>
    </w:p>
    <w:p>
      <w:pPr>
        <w:spacing w:after="0"/>
        <w:ind w:left="0"/>
        <w:jc w:val="both"/>
      </w:pPr>
      <w:r>
        <w:rPr>
          <w:rFonts w:ascii="Times New Roman"/>
          <w:b w:val="false"/>
          <w:i w:val="false"/>
          <w:color w:val="000000"/>
          <w:sz w:val="28"/>
        </w:rPr>
        <w:t xml:space="preserve">                             Автобус-1   </w:t>
      </w:r>
    </w:p>
    <w:p>
      <w:pPr>
        <w:spacing w:after="0"/>
        <w:ind w:left="0"/>
        <w:jc w:val="both"/>
      </w:pPr>
      <w:r>
        <w:rPr>
          <w:rFonts w:ascii="Times New Roman"/>
          <w:b w:val="false"/>
          <w:i w:val="false"/>
          <w:color w:val="000000"/>
          <w:sz w:val="28"/>
        </w:rPr>
        <w:t>                             Автоцис.</w:t>
      </w:r>
    </w:p>
    <w:p>
      <w:pPr>
        <w:spacing w:after="0"/>
        <w:ind w:left="0"/>
        <w:jc w:val="both"/>
      </w:pPr>
      <w:r>
        <w:rPr>
          <w:rFonts w:ascii="Times New Roman"/>
          <w:b w:val="false"/>
          <w:i w:val="false"/>
          <w:color w:val="000000"/>
          <w:sz w:val="28"/>
        </w:rPr>
        <w:t>                             терна-1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Емдеу-диагностикалық бөлімшелері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Диагностика-          Емделу бөлімі           Клиника-диагностика және</w:t>
      </w:r>
    </w:p>
    <w:p>
      <w:pPr>
        <w:spacing w:after="0"/>
        <w:ind w:left="0"/>
        <w:jc w:val="both"/>
      </w:pPr>
      <w:r>
        <w:rPr>
          <w:rFonts w:ascii="Times New Roman"/>
          <w:b w:val="false"/>
          <w:i w:val="false"/>
          <w:color w:val="000000"/>
          <w:sz w:val="28"/>
        </w:rPr>
        <w:t xml:space="preserve"> лық-қабылдау                                  бактериологиялық</w:t>
      </w:r>
    </w:p>
    <w:p>
      <w:pPr>
        <w:spacing w:after="0"/>
        <w:ind w:left="0"/>
        <w:jc w:val="both"/>
      </w:pPr>
      <w:r>
        <w:rPr>
          <w:rFonts w:ascii="Times New Roman"/>
          <w:b w:val="false"/>
          <w:i w:val="false"/>
          <w:color w:val="000000"/>
          <w:sz w:val="28"/>
        </w:rPr>
        <w:t xml:space="preserve"> бөлімі                                        лаборатория</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9                       12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Бөлім бастығы         Бөлім бастығы          Лаборатория меңг.</w:t>
      </w:r>
    </w:p>
    <w:p>
      <w:pPr>
        <w:spacing w:after="0"/>
        <w:ind w:left="0"/>
        <w:jc w:val="both"/>
      </w:pPr>
      <w:r>
        <w:rPr>
          <w:rFonts w:ascii="Times New Roman"/>
          <w:b w:val="false"/>
          <w:i w:val="false"/>
          <w:color w:val="000000"/>
          <w:sz w:val="28"/>
        </w:rPr>
        <w:t xml:space="preserve"> (инфек-дәрігер)-1     (инфекц-дәрігер)-1     (дәрігер-лаборант)-1</w:t>
      </w:r>
    </w:p>
    <w:p>
      <w:pPr>
        <w:spacing w:after="0"/>
        <w:ind w:left="0"/>
        <w:jc w:val="both"/>
      </w:pPr>
      <w:r>
        <w:rPr>
          <w:rFonts w:ascii="Times New Roman"/>
          <w:b w:val="false"/>
          <w:i w:val="false"/>
          <w:color w:val="000000"/>
          <w:sz w:val="28"/>
        </w:rPr>
        <w:t xml:space="preserve"> Аға ординатор-1       Дәрігер-терапевт-1     Дәрігер-бактериолог-1</w:t>
      </w:r>
    </w:p>
    <w:p>
      <w:pPr>
        <w:spacing w:after="0"/>
        <w:ind w:left="0"/>
        <w:jc w:val="both"/>
      </w:pPr>
      <w:r>
        <w:rPr>
          <w:rFonts w:ascii="Times New Roman"/>
          <w:b w:val="false"/>
          <w:i w:val="false"/>
          <w:color w:val="000000"/>
          <w:sz w:val="28"/>
        </w:rPr>
        <w:t xml:space="preserve"> (анестезио-дәрі)1     мед. бибі       -3     Дәрігер-биохимик   -1</w:t>
      </w:r>
    </w:p>
    <w:p>
      <w:pPr>
        <w:spacing w:after="0"/>
        <w:ind w:left="0"/>
        <w:jc w:val="both"/>
      </w:pPr>
      <w:r>
        <w:rPr>
          <w:rFonts w:ascii="Times New Roman"/>
          <w:b w:val="false"/>
          <w:i w:val="false"/>
          <w:color w:val="000000"/>
          <w:sz w:val="28"/>
        </w:rPr>
        <w:t xml:space="preserve"> Реаниматолог-1        Шаруа әйел      -1     Лаборант-бактериолог-1</w:t>
      </w:r>
    </w:p>
    <w:p>
      <w:pPr>
        <w:spacing w:after="0"/>
        <w:ind w:left="0"/>
        <w:jc w:val="both"/>
      </w:pPr>
      <w:r>
        <w:rPr>
          <w:rFonts w:ascii="Times New Roman"/>
          <w:b w:val="false"/>
          <w:i w:val="false"/>
          <w:color w:val="000000"/>
          <w:sz w:val="28"/>
        </w:rPr>
        <w:t xml:space="preserve"> Мед.бибі    -1        Санитар (сандруж)-6    Лаборант-биохимик-1</w:t>
      </w:r>
    </w:p>
    <w:p>
      <w:pPr>
        <w:spacing w:after="0"/>
        <w:ind w:left="0"/>
        <w:jc w:val="both"/>
      </w:pPr>
      <w:r>
        <w:rPr>
          <w:rFonts w:ascii="Times New Roman"/>
          <w:b w:val="false"/>
          <w:i w:val="false"/>
          <w:color w:val="000000"/>
          <w:sz w:val="28"/>
        </w:rPr>
        <w:t xml:space="preserve"> (тіркеуші)  -1                               Санитар (сандруж)-2</w:t>
      </w:r>
    </w:p>
    <w:p>
      <w:pPr>
        <w:spacing w:after="0"/>
        <w:ind w:left="0"/>
        <w:jc w:val="both"/>
      </w:pPr>
      <w:r>
        <w:rPr>
          <w:rFonts w:ascii="Times New Roman"/>
          <w:b w:val="false"/>
          <w:i w:val="false"/>
          <w:color w:val="000000"/>
          <w:sz w:val="28"/>
        </w:rPr>
        <w:t xml:space="preserve"> Шаруа-әйел  -1       </w:t>
      </w:r>
    </w:p>
    <w:p>
      <w:pPr>
        <w:spacing w:after="0"/>
        <w:ind w:left="0"/>
        <w:jc w:val="both"/>
      </w:pPr>
      <w:r>
        <w:rPr>
          <w:rFonts w:ascii="Times New Roman"/>
          <w:b w:val="false"/>
          <w:i w:val="false"/>
          <w:color w:val="000000"/>
          <w:sz w:val="28"/>
        </w:rPr>
        <w:t xml:space="preserve"> Санитар (сандр)-4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1. Қазақстан Республикасы Денсаулық</w:t>
      </w:r>
    </w:p>
    <w:p>
      <w:pPr>
        <w:spacing w:after="0"/>
        <w:ind w:left="0"/>
        <w:jc w:val="both"/>
      </w:pPr>
      <w:r>
        <w:rPr>
          <w:rFonts w:ascii="Times New Roman"/>
          <w:b w:val="false"/>
          <w:i w:val="false"/>
          <w:color w:val="000000"/>
          <w:sz w:val="28"/>
        </w:rPr>
        <w:t>  Аттары          Саны             сақтау министрлігінің бекіткен</w:t>
      </w:r>
    </w:p>
    <w:p>
      <w:pPr>
        <w:spacing w:after="0"/>
        <w:ind w:left="0"/>
        <w:jc w:val="both"/>
      </w:pPr>
      <w:r>
        <w:rPr>
          <w:rFonts w:ascii="Times New Roman"/>
          <w:b w:val="false"/>
          <w:i w:val="false"/>
          <w:color w:val="000000"/>
          <w:sz w:val="28"/>
        </w:rPr>
        <w:t xml:space="preserve">  ______________________           тізіміне сәйкес мүлікпен және </w:t>
      </w:r>
    </w:p>
    <w:p>
      <w:pPr>
        <w:spacing w:after="0"/>
        <w:ind w:left="0"/>
        <w:jc w:val="both"/>
      </w:pPr>
      <w:r>
        <w:rPr>
          <w:rFonts w:ascii="Times New Roman"/>
          <w:b w:val="false"/>
          <w:i w:val="false"/>
          <w:color w:val="000000"/>
          <w:sz w:val="28"/>
        </w:rPr>
        <w:t>  1. Жеке құрам   60               құралдармен жабдықталады.</w:t>
      </w:r>
    </w:p>
    <w:p>
      <w:pPr>
        <w:spacing w:after="0"/>
        <w:ind w:left="0"/>
        <w:jc w:val="both"/>
      </w:pPr>
      <w:r>
        <w:rPr>
          <w:rFonts w:ascii="Times New Roman"/>
          <w:b w:val="false"/>
          <w:i w:val="false"/>
          <w:color w:val="000000"/>
          <w:sz w:val="28"/>
        </w:rPr>
        <w:t xml:space="preserve">  2. Техника:                                                         </w:t>
      </w:r>
    </w:p>
    <w:p>
      <w:pPr>
        <w:spacing w:after="0"/>
        <w:ind w:left="0"/>
        <w:jc w:val="both"/>
      </w:pPr>
      <w:r>
        <w:rPr>
          <w:rFonts w:ascii="Times New Roman"/>
          <w:b w:val="false"/>
          <w:i w:val="false"/>
          <w:color w:val="000000"/>
          <w:sz w:val="28"/>
        </w:rPr>
        <w:t>  - жеңіл авто-                 2. Хирургиялық және токсико-терапевтік</w:t>
      </w:r>
    </w:p>
    <w:p>
      <w:pPr>
        <w:spacing w:after="0"/>
        <w:ind w:left="0"/>
        <w:jc w:val="both"/>
      </w:pPr>
      <w:r>
        <w:rPr>
          <w:rFonts w:ascii="Times New Roman"/>
          <w:b w:val="false"/>
          <w:i w:val="false"/>
          <w:color w:val="000000"/>
          <w:sz w:val="28"/>
        </w:rPr>
        <w:t>    мобиль        1                госпиталдері Қазақстан Республикасы</w:t>
      </w:r>
    </w:p>
    <w:p>
      <w:pPr>
        <w:spacing w:after="0"/>
        <w:ind w:left="0"/>
        <w:jc w:val="both"/>
      </w:pPr>
      <w:r>
        <w:rPr>
          <w:rFonts w:ascii="Times New Roman"/>
          <w:b w:val="false"/>
          <w:i w:val="false"/>
          <w:color w:val="000000"/>
          <w:sz w:val="28"/>
        </w:rPr>
        <w:t>  - жүк                            Денсаулық сақтау министрлігінің</w:t>
      </w:r>
    </w:p>
    <w:p>
      <w:pPr>
        <w:spacing w:after="0"/>
        <w:ind w:left="0"/>
        <w:jc w:val="both"/>
      </w:pPr>
      <w:r>
        <w:rPr>
          <w:rFonts w:ascii="Times New Roman"/>
          <w:b w:val="false"/>
          <w:i w:val="false"/>
          <w:color w:val="000000"/>
          <w:sz w:val="28"/>
        </w:rPr>
        <w:t>    автомобилі    8                арнайы бұйрығы бойынша тиісті</w:t>
      </w:r>
    </w:p>
    <w:p>
      <w:pPr>
        <w:spacing w:after="0"/>
        <w:ind w:left="0"/>
        <w:jc w:val="both"/>
      </w:pPr>
      <w:r>
        <w:rPr>
          <w:rFonts w:ascii="Times New Roman"/>
          <w:b w:val="false"/>
          <w:i w:val="false"/>
          <w:color w:val="000000"/>
          <w:sz w:val="28"/>
        </w:rPr>
        <w:t>  - автолабо.                      құрылымда құрылады.</w:t>
      </w:r>
    </w:p>
    <w:p>
      <w:pPr>
        <w:spacing w:after="0"/>
        <w:ind w:left="0"/>
        <w:jc w:val="both"/>
      </w:pPr>
      <w:r>
        <w:rPr>
          <w:rFonts w:ascii="Times New Roman"/>
          <w:b w:val="false"/>
          <w:i w:val="false"/>
          <w:color w:val="000000"/>
          <w:sz w:val="28"/>
        </w:rPr>
        <w:t>    ратория       1</w:t>
      </w:r>
    </w:p>
    <w:p>
      <w:pPr>
        <w:spacing w:after="0"/>
        <w:ind w:left="0"/>
        <w:jc w:val="both"/>
      </w:pPr>
      <w:r>
        <w:rPr>
          <w:rFonts w:ascii="Times New Roman"/>
          <w:b w:val="false"/>
          <w:i w:val="false"/>
          <w:color w:val="000000"/>
          <w:sz w:val="28"/>
        </w:rPr>
        <w:t>  - автобус       1</w:t>
      </w:r>
    </w:p>
    <w:p>
      <w:pPr>
        <w:spacing w:after="0"/>
        <w:ind w:left="0"/>
        <w:jc w:val="both"/>
      </w:pPr>
      <w:r>
        <w:rPr>
          <w:rFonts w:ascii="Times New Roman"/>
          <w:b w:val="false"/>
          <w:i w:val="false"/>
          <w:color w:val="000000"/>
          <w:sz w:val="28"/>
        </w:rPr>
        <w:t xml:space="preserve">  - электр    </w:t>
      </w:r>
    </w:p>
    <w:p>
      <w:pPr>
        <w:spacing w:after="0"/>
        <w:ind w:left="0"/>
        <w:jc w:val="both"/>
      </w:pPr>
      <w:r>
        <w:rPr>
          <w:rFonts w:ascii="Times New Roman"/>
          <w:b w:val="false"/>
          <w:i w:val="false"/>
          <w:color w:val="000000"/>
          <w:sz w:val="28"/>
        </w:rPr>
        <w:t>    станция       1</w:t>
      </w:r>
    </w:p>
    <w:p>
      <w:pPr>
        <w:spacing w:after="0"/>
        <w:ind w:left="0"/>
        <w:jc w:val="both"/>
      </w:pPr>
      <w:r>
        <w:rPr>
          <w:rFonts w:ascii="Times New Roman"/>
          <w:b w:val="false"/>
          <w:i w:val="false"/>
          <w:color w:val="000000"/>
          <w:sz w:val="28"/>
        </w:rPr>
        <w:t>  - автоцис.</w:t>
      </w:r>
    </w:p>
    <w:p>
      <w:pPr>
        <w:spacing w:after="0"/>
        <w:ind w:left="0"/>
        <w:jc w:val="both"/>
      </w:pPr>
      <w:r>
        <w:rPr>
          <w:rFonts w:ascii="Times New Roman"/>
          <w:b w:val="false"/>
          <w:i w:val="false"/>
          <w:color w:val="000000"/>
          <w:sz w:val="28"/>
        </w:rPr>
        <w:t>    терна         1</w:t>
      </w:r>
    </w:p>
    <w:p>
      <w:pPr>
        <w:spacing w:after="0"/>
        <w:ind w:left="0"/>
        <w:jc w:val="both"/>
      </w:pPr>
      <w:r>
        <w:rPr>
          <w:rFonts w:ascii="Times New Roman"/>
          <w:b w:val="false"/>
          <w:i w:val="false"/>
          <w:color w:val="000000"/>
          <w:sz w:val="28"/>
        </w:rPr>
        <w:t>  - ДДА           1</w:t>
      </w:r>
    </w:p>
    <w:p>
      <w:pPr>
        <w:spacing w:after="0"/>
        <w:ind w:left="0"/>
        <w:jc w:val="both"/>
      </w:pPr>
      <w:r>
        <w:rPr>
          <w:rFonts w:ascii="Times New Roman"/>
          <w:b w:val="false"/>
          <w:i w:val="false"/>
          <w:color w:val="000000"/>
          <w:sz w:val="28"/>
        </w:rPr>
        <w:t>  - ас үй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Жылжымалы эпидемияға қарсы отряд (ЖЭҚО)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Отряд командирі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Байланыс звеносы                !       Санитарлық дружина</w:t>
      </w:r>
    </w:p>
    <w:p>
      <w:pPr>
        <w:spacing w:after="0"/>
        <w:ind w:left="0"/>
        <w:jc w:val="both"/>
      </w:pPr>
      <w:r>
        <w:rPr>
          <w:rFonts w:ascii="Times New Roman"/>
          <w:b w:val="false"/>
          <w:i w:val="false"/>
          <w:color w:val="000000"/>
          <w:sz w:val="28"/>
        </w:rPr>
        <w:t>          3                        !             24</w:t>
      </w:r>
    </w:p>
    <w:p>
      <w:pPr>
        <w:spacing w:after="0"/>
        <w:ind w:left="0"/>
        <w:jc w:val="both"/>
      </w:pPr>
      <w:r>
        <w:rPr>
          <w:rFonts w:ascii="Times New Roman"/>
          <w:b w:val="false"/>
          <w:i w:val="false"/>
          <w:color w:val="000000"/>
          <w:sz w:val="28"/>
        </w:rPr>
        <w:t>  - Звено командирі-радист-1       !     Дружина командирі -1</w:t>
      </w:r>
    </w:p>
    <w:p>
      <w:pPr>
        <w:spacing w:after="0"/>
        <w:ind w:left="0"/>
        <w:jc w:val="both"/>
      </w:pPr>
      <w:r>
        <w:rPr>
          <w:rFonts w:ascii="Times New Roman"/>
          <w:b w:val="false"/>
          <w:i w:val="false"/>
          <w:color w:val="000000"/>
          <w:sz w:val="28"/>
        </w:rPr>
        <w:t xml:space="preserve">  - Радист                -1       !     Командирдің орын  </w:t>
      </w:r>
    </w:p>
    <w:p>
      <w:pPr>
        <w:spacing w:after="0"/>
        <w:ind w:left="0"/>
        <w:jc w:val="both"/>
      </w:pPr>
      <w:r>
        <w:rPr>
          <w:rFonts w:ascii="Times New Roman"/>
          <w:b w:val="false"/>
          <w:i w:val="false"/>
          <w:color w:val="000000"/>
          <w:sz w:val="28"/>
        </w:rPr>
        <w:t>  - Жүргізуші             -1       !     басары            -1</w:t>
      </w:r>
    </w:p>
    <w:p>
      <w:pPr>
        <w:spacing w:after="0"/>
        <w:ind w:left="0"/>
        <w:jc w:val="both"/>
      </w:pPr>
      <w:r>
        <w:rPr>
          <w:rFonts w:ascii="Times New Roman"/>
          <w:b w:val="false"/>
          <w:i w:val="false"/>
          <w:color w:val="000000"/>
          <w:sz w:val="28"/>
        </w:rPr>
        <w:t>  - Жеңіл автомобиль      -1       !     Звено командирі   -5</w:t>
      </w:r>
    </w:p>
    <w:p>
      <w:pPr>
        <w:spacing w:after="0"/>
        <w:ind w:left="0"/>
        <w:jc w:val="both"/>
      </w:pPr>
      <w:r>
        <w:rPr>
          <w:rFonts w:ascii="Times New Roman"/>
          <w:b w:val="false"/>
          <w:i w:val="false"/>
          <w:color w:val="000000"/>
          <w:sz w:val="28"/>
        </w:rPr>
        <w:t xml:space="preserve">                                   !     Сандружинашы      -15   </w:t>
      </w:r>
    </w:p>
    <w:p>
      <w:pPr>
        <w:spacing w:after="0"/>
        <w:ind w:left="0"/>
        <w:jc w:val="both"/>
      </w:pPr>
      <w:r>
        <w:rPr>
          <w:rFonts w:ascii="Times New Roman"/>
          <w:b w:val="false"/>
          <w:i w:val="false"/>
          <w:color w:val="000000"/>
          <w:sz w:val="28"/>
        </w:rPr>
        <w:t>                                   !     Байланысшы        -1</w:t>
      </w:r>
    </w:p>
    <w:p>
      <w:pPr>
        <w:spacing w:after="0"/>
        <w:ind w:left="0"/>
        <w:jc w:val="both"/>
      </w:pPr>
      <w:r>
        <w:rPr>
          <w:rFonts w:ascii="Times New Roman"/>
          <w:b w:val="false"/>
          <w:i w:val="false"/>
          <w:color w:val="000000"/>
          <w:sz w:val="28"/>
        </w:rPr>
        <w:t>                                   !     Жүргізуші         -1</w:t>
      </w:r>
    </w:p>
    <w:p>
      <w:pPr>
        <w:spacing w:after="0"/>
        <w:ind w:left="0"/>
        <w:jc w:val="both"/>
      </w:pPr>
      <w:r>
        <w:rPr>
          <w:rFonts w:ascii="Times New Roman"/>
          <w:b w:val="false"/>
          <w:i w:val="false"/>
          <w:color w:val="000000"/>
          <w:sz w:val="28"/>
        </w:rPr>
        <w:t>                                   !     Жүк автомобилі</w:t>
      </w:r>
    </w:p>
    <w:p>
      <w:pPr>
        <w:spacing w:after="0"/>
        <w:ind w:left="0"/>
        <w:jc w:val="both"/>
      </w:pPr>
      <w:r>
        <w:rPr>
          <w:rFonts w:ascii="Times New Roman"/>
          <w:b w:val="false"/>
          <w:i w:val="false"/>
          <w:color w:val="000000"/>
          <w:sz w:val="28"/>
        </w:rPr>
        <w:t>                                   !     (автобус)         -1</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                                            Лабораториялық</w:t>
      </w:r>
    </w:p>
    <w:p>
      <w:pPr>
        <w:spacing w:after="0"/>
        <w:ind w:left="0"/>
        <w:jc w:val="both"/>
      </w:pPr>
      <w:r>
        <w:rPr>
          <w:rFonts w:ascii="Times New Roman"/>
          <w:b w:val="false"/>
          <w:i w:val="false"/>
          <w:color w:val="000000"/>
          <w:sz w:val="28"/>
        </w:rPr>
        <w:t>          !                                                  18</w:t>
      </w:r>
    </w:p>
    <w:p>
      <w:pPr>
        <w:spacing w:after="0"/>
        <w:ind w:left="0"/>
        <w:jc w:val="both"/>
      </w:pPr>
      <w:r>
        <w:rPr>
          <w:rFonts w:ascii="Times New Roman"/>
          <w:b w:val="false"/>
          <w:i w:val="false"/>
          <w:color w:val="000000"/>
          <w:sz w:val="28"/>
        </w:rPr>
        <w:t>          !                                      Бөлім бастығы-бактерио.</w:t>
      </w:r>
    </w:p>
    <w:p>
      <w:pPr>
        <w:spacing w:after="0"/>
        <w:ind w:left="0"/>
        <w:jc w:val="both"/>
      </w:pPr>
      <w:r>
        <w:rPr>
          <w:rFonts w:ascii="Times New Roman"/>
          <w:b w:val="false"/>
          <w:i w:val="false"/>
          <w:color w:val="000000"/>
          <w:sz w:val="28"/>
        </w:rPr>
        <w:t>          !                                      логиялық лабораторияның</w:t>
      </w:r>
    </w:p>
    <w:p>
      <w:pPr>
        <w:spacing w:after="0"/>
        <w:ind w:left="0"/>
        <w:jc w:val="both"/>
      </w:pPr>
      <w:r>
        <w:rPr>
          <w:rFonts w:ascii="Times New Roman"/>
          <w:b w:val="false"/>
          <w:i w:val="false"/>
          <w:color w:val="000000"/>
          <w:sz w:val="28"/>
        </w:rPr>
        <w:t>          !                                      бастығы -1</w:t>
      </w:r>
    </w:p>
    <w:p>
      <w:pPr>
        <w:spacing w:after="0"/>
        <w:ind w:left="0"/>
        <w:jc w:val="both"/>
      </w:pPr>
      <w:r>
        <w:rPr>
          <w:rFonts w:ascii="Times New Roman"/>
          <w:b w:val="false"/>
          <w:i w:val="false"/>
          <w:color w:val="000000"/>
          <w:sz w:val="28"/>
        </w:rPr>
        <w:t xml:space="preserve">          !                            Лабораториялар </w:t>
      </w:r>
    </w:p>
    <w:p>
      <w:pPr>
        <w:spacing w:after="0"/>
        <w:ind w:left="0"/>
        <w:jc w:val="both"/>
      </w:pPr>
      <w:r>
        <w:rPr>
          <w:rFonts w:ascii="Times New Roman"/>
          <w:b w:val="false"/>
          <w:i w:val="false"/>
          <w:color w:val="000000"/>
          <w:sz w:val="28"/>
        </w:rPr>
        <w:t>       Бөлімдер                   ___________________________</w:t>
      </w:r>
    </w:p>
    <w:p>
      <w:pPr>
        <w:spacing w:after="0"/>
        <w:ind w:left="0"/>
        <w:jc w:val="both"/>
      </w:pPr>
      <w:r>
        <w:rPr>
          <w:rFonts w:ascii="Times New Roman"/>
          <w:b w:val="false"/>
          <w:i w:val="false"/>
          <w:color w:val="000000"/>
          <w:sz w:val="28"/>
        </w:rPr>
        <w:t>      ______________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xml:space="preserve"> Санитарлық-    Дезинфек.      Бактерио.    Санитар.   Радиологиялық       </w:t>
      </w:r>
    </w:p>
    <w:p>
      <w:pPr>
        <w:spacing w:after="0"/>
        <w:ind w:left="0"/>
        <w:jc w:val="both"/>
      </w:pPr>
      <w:r>
        <w:rPr>
          <w:rFonts w:ascii="Times New Roman"/>
          <w:b w:val="false"/>
          <w:i w:val="false"/>
          <w:color w:val="000000"/>
          <w:sz w:val="28"/>
        </w:rPr>
        <w:t xml:space="preserve"> эпидемиялық    циялық         логиялық     химиялық   </w:t>
      </w:r>
    </w:p>
    <w:p>
      <w:pPr>
        <w:spacing w:after="0"/>
        <w:ind w:left="0"/>
        <w:jc w:val="both"/>
      </w:pPr>
      <w:r>
        <w:rPr>
          <w:rFonts w:ascii="Times New Roman"/>
          <w:b w:val="false"/>
          <w:i w:val="false"/>
          <w:color w:val="000000"/>
          <w:sz w:val="28"/>
        </w:rPr>
        <w:t>      5            9              7             4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бөлім бастығы  Бөлім бас.     Лаборант-4   Лаборатория   Лаборатория</w:t>
      </w:r>
    </w:p>
    <w:p>
      <w:pPr>
        <w:spacing w:after="0"/>
        <w:ind w:left="0"/>
        <w:jc w:val="both"/>
      </w:pPr>
      <w:r>
        <w:rPr>
          <w:rFonts w:ascii="Times New Roman"/>
          <w:b w:val="false"/>
          <w:i w:val="false"/>
          <w:color w:val="000000"/>
          <w:sz w:val="28"/>
        </w:rPr>
        <w:t xml:space="preserve"> (дәрігер-      тығы (фельд.   Санитар-2    бастығы       бастығы</w:t>
      </w:r>
    </w:p>
    <w:p>
      <w:pPr>
        <w:spacing w:after="0"/>
        <w:ind w:left="0"/>
        <w:jc w:val="both"/>
      </w:pPr>
      <w:r>
        <w:rPr>
          <w:rFonts w:ascii="Times New Roman"/>
          <w:b w:val="false"/>
          <w:i w:val="false"/>
          <w:color w:val="000000"/>
          <w:sz w:val="28"/>
        </w:rPr>
        <w:t>эпидемиолог)-1  шерь)   -1     Жүргізуші-1  (дәрігер-     (дәрігер-</w:t>
      </w:r>
    </w:p>
    <w:p>
      <w:pPr>
        <w:spacing w:after="0"/>
        <w:ind w:left="0"/>
        <w:jc w:val="both"/>
      </w:pPr>
      <w:r>
        <w:rPr>
          <w:rFonts w:ascii="Times New Roman"/>
          <w:b w:val="false"/>
          <w:i w:val="false"/>
          <w:color w:val="000000"/>
          <w:sz w:val="28"/>
        </w:rPr>
        <w:t xml:space="preserve"> Дәрігер-       Нұсқаушы-      Автолабо-    токсиколог)-1 радиолог)-1</w:t>
      </w:r>
    </w:p>
    <w:p>
      <w:pPr>
        <w:spacing w:after="0"/>
        <w:ind w:left="0"/>
        <w:jc w:val="both"/>
      </w:pPr>
      <w:r>
        <w:rPr>
          <w:rFonts w:ascii="Times New Roman"/>
          <w:b w:val="false"/>
          <w:i w:val="false"/>
          <w:color w:val="000000"/>
          <w:sz w:val="28"/>
        </w:rPr>
        <w:t xml:space="preserve"> гигиенист  -1  дезинфектор-2  тория-1      Лаборант-2    Техник-радио.</w:t>
      </w:r>
    </w:p>
    <w:p>
      <w:pPr>
        <w:spacing w:after="0"/>
        <w:ind w:left="0"/>
        <w:jc w:val="both"/>
      </w:pPr>
      <w:r>
        <w:rPr>
          <w:rFonts w:ascii="Times New Roman"/>
          <w:b w:val="false"/>
          <w:i w:val="false"/>
          <w:color w:val="000000"/>
          <w:sz w:val="28"/>
        </w:rPr>
        <w:t xml:space="preserve"> Фельдшер-1     Дезинфектор-2               Санитар-1     метрист-1</w:t>
      </w:r>
    </w:p>
    <w:p>
      <w:pPr>
        <w:spacing w:after="0"/>
        <w:ind w:left="0"/>
        <w:jc w:val="both"/>
      </w:pPr>
      <w:r>
        <w:rPr>
          <w:rFonts w:ascii="Times New Roman"/>
          <w:b w:val="false"/>
          <w:i w:val="false"/>
          <w:color w:val="000000"/>
          <w:sz w:val="28"/>
        </w:rPr>
        <w:t xml:space="preserve"> Жүргізуші-1    Жүргізуші-4                               Лаборант-</w:t>
      </w:r>
    </w:p>
    <w:p>
      <w:pPr>
        <w:spacing w:after="0"/>
        <w:ind w:left="0"/>
        <w:jc w:val="both"/>
      </w:pPr>
      <w:r>
        <w:rPr>
          <w:rFonts w:ascii="Times New Roman"/>
          <w:b w:val="false"/>
          <w:i w:val="false"/>
          <w:color w:val="000000"/>
          <w:sz w:val="28"/>
        </w:rPr>
        <w:t xml:space="preserve"> Жүк таситын    ДДА (ДДП)                                 дозиметрист-2</w:t>
      </w:r>
    </w:p>
    <w:p>
      <w:pPr>
        <w:spacing w:after="0"/>
        <w:ind w:left="0"/>
        <w:jc w:val="both"/>
      </w:pPr>
      <w:r>
        <w:rPr>
          <w:rFonts w:ascii="Times New Roman"/>
          <w:b w:val="false"/>
          <w:i w:val="false"/>
          <w:color w:val="000000"/>
          <w:sz w:val="28"/>
        </w:rPr>
        <w:t xml:space="preserve"> автомобиль-1   қондырғысы-3                              Санитар-1</w:t>
      </w:r>
    </w:p>
    <w:p>
      <w:pPr>
        <w:spacing w:after="0"/>
        <w:ind w:left="0"/>
        <w:jc w:val="both"/>
      </w:pPr>
      <w:r>
        <w:rPr>
          <w:rFonts w:ascii="Times New Roman"/>
          <w:b w:val="false"/>
          <w:i w:val="false"/>
          <w:color w:val="000000"/>
          <w:sz w:val="28"/>
        </w:rPr>
        <w:t>                Су құятын                                 Жүргізуші-1</w:t>
      </w:r>
    </w:p>
    <w:p>
      <w:pPr>
        <w:spacing w:after="0"/>
        <w:ind w:left="0"/>
        <w:jc w:val="both"/>
      </w:pPr>
      <w:r>
        <w:rPr>
          <w:rFonts w:ascii="Times New Roman"/>
          <w:b w:val="false"/>
          <w:i w:val="false"/>
          <w:color w:val="000000"/>
          <w:sz w:val="28"/>
        </w:rPr>
        <w:t>                цистерна -3                               Жүк таситын</w:t>
      </w:r>
    </w:p>
    <w:p>
      <w:pPr>
        <w:spacing w:after="0"/>
        <w:ind w:left="0"/>
        <w:jc w:val="both"/>
      </w:pPr>
      <w:r>
        <w:rPr>
          <w:rFonts w:ascii="Times New Roman"/>
          <w:b w:val="false"/>
          <w:i w:val="false"/>
          <w:color w:val="000000"/>
          <w:sz w:val="28"/>
        </w:rPr>
        <w:t>                Жүк таситын                               автомобиль-1</w:t>
      </w:r>
    </w:p>
    <w:p>
      <w:pPr>
        <w:spacing w:after="0"/>
        <w:ind w:left="0"/>
        <w:jc w:val="both"/>
      </w:pPr>
      <w:r>
        <w:rPr>
          <w:rFonts w:ascii="Times New Roman"/>
          <w:b w:val="false"/>
          <w:i w:val="false"/>
          <w:color w:val="000000"/>
          <w:sz w:val="28"/>
        </w:rPr>
        <w:t>                автомобиль-1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Бір сөтке жұмыс істегендегі шамамен</w:t>
      </w:r>
    </w:p>
    <w:p>
      <w:pPr>
        <w:spacing w:after="0"/>
        <w:ind w:left="0"/>
        <w:jc w:val="both"/>
      </w:pPr>
      <w:r>
        <w:rPr>
          <w:rFonts w:ascii="Times New Roman"/>
          <w:b w:val="false"/>
          <w:i w:val="false"/>
          <w:color w:val="000000"/>
          <w:sz w:val="28"/>
        </w:rPr>
        <w:t xml:space="preserve">  Аттары          Саны          алынған мүмкіндіктер:             </w:t>
      </w:r>
    </w:p>
    <w:p>
      <w:pPr>
        <w:spacing w:after="0"/>
        <w:ind w:left="0"/>
        <w:jc w:val="both"/>
      </w:pPr>
      <w:r>
        <w:rPr>
          <w:rFonts w:ascii="Times New Roman"/>
          <w:b w:val="false"/>
          <w:i w:val="false"/>
          <w:color w:val="000000"/>
          <w:sz w:val="28"/>
        </w:rPr>
        <w:t>  ______________________     1. 25-30 мың. адамы бар аумақта эпиде.</w:t>
      </w:r>
    </w:p>
    <w:p>
      <w:pPr>
        <w:spacing w:after="0"/>
        <w:ind w:left="0"/>
        <w:jc w:val="both"/>
      </w:pPr>
      <w:r>
        <w:rPr>
          <w:rFonts w:ascii="Times New Roman"/>
          <w:b w:val="false"/>
          <w:i w:val="false"/>
          <w:color w:val="000000"/>
          <w:sz w:val="28"/>
        </w:rPr>
        <w:t>  1. Жеке құрам   60            мияға қарсы және гигиеналық шараларды</w:t>
      </w:r>
    </w:p>
    <w:p>
      <w:pPr>
        <w:spacing w:after="0"/>
        <w:ind w:left="0"/>
        <w:jc w:val="both"/>
      </w:pPr>
      <w:r>
        <w:rPr>
          <w:rFonts w:ascii="Times New Roman"/>
          <w:b w:val="false"/>
          <w:i w:val="false"/>
          <w:color w:val="000000"/>
          <w:sz w:val="28"/>
        </w:rPr>
        <w:t xml:space="preserve">  2. Техника:                   қолдану.                              </w:t>
      </w:r>
    </w:p>
    <w:p>
      <w:pPr>
        <w:spacing w:after="0"/>
        <w:ind w:left="0"/>
        <w:jc w:val="both"/>
      </w:pPr>
      <w:r>
        <w:rPr>
          <w:rFonts w:ascii="Times New Roman"/>
          <w:b w:val="false"/>
          <w:i w:val="false"/>
          <w:color w:val="000000"/>
          <w:sz w:val="28"/>
        </w:rPr>
        <w:t xml:space="preserve">  - жеңіл авто-              2. Бөлек аудандарда бактериологиялық    </w:t>
      </w:r>
    </w:p>
    <w:p>
      <w:pPr>
        <w:spacing w:after="0"/>
        <w:ind w:left="0"/>
        <w:jc w:val="both"/>
      </w:pPr>
      <w:r>
        <w:rPr>
          <w:rFonts w:ascii="Times New Roman"/>
          <w:b w:val="false"/>
          <w:i w:val="false"/>
          <w:color w:val="000000"/>
          <w:sz w:val="28"/>
        </w:rPr>
        <w:t xml:space="preserve">    мобиль        1             барлау жүргізу.                       </w:t>
      </w:r>
    </w:p>
    <w:p>
      <w:pPr>
        <w:spacing w:after="0"/>
        <w:ind w:left="0"/>
        <w:jc w:val="both"/>
      </w:pPr>
      <w:r>
        <w:rPr>
          <w:rFonts w:ascii="Times New Roman"/>
          <w:b w:val="false"/>
          <w:i w:val="false"/>
          <w:color w:val="000000"/>
          <w:sz w:val="28"/>
        </w:rPr>
        <w:t xml:space="preserve">  - жүк таситын              3. 1440-2160 адамды жуындыру.         </w:t>
      </w:r>
    </w:p>
    <w:p>
      <w:pPr>
        <w:spacing w:after="0"/>
        <w:ind w:left="0"/>
        <w:jc w:val="both"/>
      </w:pPr>
      <w:r>
        <w:rPr>
          <w:rFonts w:ascii="Times New Roman"/>
          <w:b w:val="false"/>
          <w:i w:val="false"/>
          <w:color w:val="000000"/>
          <w:sz w:val="28"/>
        </w:rPr>
        <w:t>    автомобиль    3          4. 25-30 пәтер ошақтарын дезинфекциялау.</w:t>
      </w:r>
    </w:p>
    <w:p>
      <w:pPr>
        <w:spacing w:after="0"/>
        <w:ind w:left="0"/>
        <w:jc w:val="both"/>
      </w:pPr>
      <w:r>
        <w:rPr>
          <w:rFonts w:ascii="Times New Roman"/>
          <w:b w:val="false"/>
          <w:i w:val="false"/>
          <w:color w:val="000000"/>
          <w:sz w:val="28"/>
        </w:rPr>
        <w:t>  - ДДА (ДДП) қон.           5. Жүргізілетін лабораториялық талдаудан</w:t>
      </w:r>
    </w:p>
    <w:p>
      <w:pPr>
        <w:spacing w:after="0"/>
        <w:ind w:left="0"/>
        <w:jc w:val="both"/>
      </w:pPr>
      <w:r>
        <w:rPr>
          <w:rFonts w:ascii="Times New Roman"/>
          <w:b w:val="false"/>
          <w:i w:val="false"/>
          <w:color w:val="000000"/>
          <w:sz w:val="28"/>
        </w:rPr>
        <w:t>    дырғысы       3             сынауға сөткесіне - 30 іріктеп алу.</w:t>
      </w:r>
    </w:p>
    <w:p>
      <w:pPr>
        <w:spacing w:after="0"/>
        <w:ind w:left="0"/>
        <w:jc w:val="both"/>
      </w:pPr>
      <w:r>
        <w:rPr>
          <w:rFonts w:ascii="Times New Roman"/>
          <w:b w:val="false"/>
          <w:i w:val="false"/>
          <w:color w:val="000000"/>
          <w:sz w:val="28"/>
        </w:rPr>
        <w:t>  - су құятын                Ескерту: Үлгіде көрсетілмеген, Қазақстан</w:t>
      </w:r>
    </w:p>
    <w:p>
      <w:pPr>
        <w:spacing w:after="0"/>
        <w:ind w:left="0"/>
        <w:jc w:val="both"/>
      </w:pPr>
      <w:r>
        <w:rPr>
          <w:rFonts w:ascii="Times New Roman"/>
          <w:b w:val="false"/>
          <w:i w:val="false"/>
          <w:color w:val="000000"/>
          <w:sz w:val="28"/>
        </w:rPr>
        <w:t>    цистерна      3                   Республикасының Денсаулық</w:t>
      </w:r>
    </w:p>
    <w:p>
      <w:pPr>
        <w:spacing w:after="0"/>
        <w:ind w:left="0"/>
        <w:jc w:val="both"/>
      </w:pPr>
      <w:r>
        <w:rPr>
          <w:rFonts w:ascii="Times New Roman"/>
          <w:b w:val="false"/>
          <w:i w:val="false"/>
          <w:color w:val="000000"/>
          <w:sz w:val="28"/>
        </w:rPr>
        <w:t>  - автолабо.                         сақтау министрлігі бекіткен</w:t>
      </w:r>
    </w:p>
    <w:p>
      <w:pPr>
        <w:spacing w:after="0"/>
        <w:ind w:left="0"/>
        <w:jc w:val="both"/>
      </w:pPr>
      <w:r>
        <w:rPr>
          <w:rFonts w:ascii="Times New Roman"/>
          <w:b w:val="false"/>
          <w:i w:val="false"/>
          <w:color w:val="000000"/>
          <w:sz w:val="28"/>
        </w:rPr>
        <w:t>    ратория       1                   тізімге сәйкес техникамен,</w:t>
      </w:r>
    </w:p>
    <w:p>
      <w:pPr>
        <w:spacing w:after="0"/>
        <w:ind w:left="0"/>
        <w:jc w:val="both"/>
      </w:pPr>
      <w:r>
        <w:rPr>
          <w:rFonts w:ascii="Times New Roman"/>
          <w:b w:val="false"/>
          <w:i w:val="false"/>
          <w:color w:val="000000"/>
          <w:sz w:val="28"/>
        </w:rPr>
        <w:t>  - жүк таситын                       мүлікпен жабдықталады.</w:t>
      </w:r>
    </w:p>
    <w:p>
      <w:pPr>
        <w:spacing w:after="0"/>
        <w:ind w:left="0"/>
        <w:jc w:val="both"/>
      </w:pPr>
      <w:r>
        <w:rPr>
          <w:rFonts w:ascii="Times New Roman"/>
          <w:b w:val="false"/>
          <w:i w:val="false"/>
          <w:color w:val="000000"/>
          <w:sz w:val="28"/>
        </w:rPr>
        <w:t>    автомобиль    1</w:t>
      </w:r>
    </w:p>
    <w:p>
      <w:pPr>
        <w:spacing w:after="0"/>
        <w:ind w:left="0"/>
        <w:jc w:val="both"/>
      </w:pPr>
      <w:r>
        <w:rPr>
          <w:rFonts w:ascii="Times New Roman"/>
          <w:b w:val="false"/>
          <w:i w:val="false"/>
          <w:color w:val="000000"/>
          <w:sz w:val="28"/>
        </w:rPr>
        <w:t>    (автобус)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Санитарлық дружина (СД)             б) Санитарлық пост</w:t>
      </w:r>
    </w:p>
    <w:p>
      <w:pPr>
        <w:spacing w:after="0"/>
        <w:ind w:left="0"/>
        <w:jc w:val="both"/>
      </w:pPr>
      <w:r>
        <w:rPr>
          <w:rFonts w:ascii="Times New Roman"/>
          <w:b w:val="false"/>
          <w:i w:val="false"/>
          <w:color w:val="000000"/>
          <w:sz w:val="28"/>
        </w:rPr>
        <w:t>        _____________                        ________________</w:t>
      </w:r>
    </w:p>
    <w:p>
      <w:pPr>
        <w:spacing w:after="0"/>
        <w:ind w:left="0"/>
        <w:jc w:val="both"/>
      </w:pPr>
      <w:r>
        <w:rPr>
          <w:rFonts w:ascii="Times New Roman"/>
          <w:b w:val="false"/>
          <w:i w:val="false"/>
          <w:color w:val="000000"/>
          <w:sz w:val="28"/>
        </w:rPr>
        <w:t>        |   Дружина  |    Байланысшы-1       | Постың бастығы|</w:t>
      </w:r>
    </w:p>
    <w:p>
      <w:pPr>
        <w:spacing w:after="0"/>
        <w:ind w:left="0"/>
        <w:jc w:val="both"/>
      </w:pPr>
      <w:r>
        <w:rPr>
          <w:rFonts w:ascii="Times New Roman"/>
          <w:b w:val="false"/>
          <w:i w:val="false"/>
          <w:color w:val="000000"/>
          <w:sz w:val="28"/>
        </w:rPr>
        <w:t>        |   командирі|                       |_______________|</w:t>
      </w:r>
    </w:p>
    <w:p>
      <w:pPr>
        <w:spacing w:after="0"/>
        <w:ind w:left="0"/>
        <w:jc w:val="both"/>
      </w:pPr>
      <w:r>
        <w:rPr>
          <w:rFonts w:ascii="Times New Roman"/>
          <w:b w:val="false"/>
          <w:i w:val="false"/>
          <w:color w:val="000000"/>
          <w:sz w:val="28"/>
        </w:rPr>
        <w:t xml:space="preserve">        |____________|                       </w:t>
      </w:r>
    </w:p>
    <w:p>
      <w:pPr>
        <w:spacing w:after="0"/>
        <w:ind w:left="0"/>
        <w:jc w:val="both"/>
      </w:pPr>
      <w:r>
        <w:rPr>
          <w:rFonts w:ascii="Times New Roman"/>
          <w:b w:val="false"/>
          <w:i w:val="false"/>
          <w:color w:val="000000"/>
          <w:sz w:val="28"/>
        </w:rPr>
        <w:t>   командир-         |</w:t>
      </w:r>
    </w:p>
    <w:p>
      <w:pPr>
        <w:spacing w:after="0"/>
        <w:ind w:left="0"/>
        <w:jc w:val="both"/>
      </w:pPr>
      <w:r>
        <w:rPr>
          <w:rFonts w:ascii="Times New Roman"/>
          <w:b w:val="false"/>
          <w:i w:val="false"/>
          <w:color w:val="000000"/>
          <w:sz w:val="28"/>
        </w:rPr>
        <w:t>   дің орын.         |</w:t>
      </w:r>
    </w:p>
    <w:p>
      <w:pPr>
        <w:spacing w:after="0"/>
        <w:ind w:left="0"/>
        <w:jc w:val="both"/>
      </w:pPr>
      <w:r>
        <w:rPr>
          <w:rFonts w:ascii="Times New Roman"/>
          <w:b w:val="false"/>
          <w:i w:val="false"/>
          <w:color w:val="000000"/>
          <w:sz w:val="28"/>
        </w:rPr>
        <w:t>   басары            |                        __________</w:t>
      </w:r>
    </w:p>
    <w:p>
      <w:pPr>
        <w:spacing w:after="0"/>
        <w:ind w:left="0"/>
        <w:jc w:val="both"/>
      </w:pPr>
      <w:r>
        <w:rPr>
          <w:rFonts w:ascii="Times New Roman"/>
          <w:b w:val="false"/>
          <w:i w:val="false"/>
          <w:color w:val="000000"/>
          <w:sz w:val="28"/>
        </w:rPr>
        <w:t>                     |                        |    3    |</w:t>
      </w:r>
    </w:p>
    <w:p>
      <w:pPr>
        <w:spacing w:after="0"/>
        <w:ind w:left="0"/>
        <w:jc w:val="both"/>
      </w:pPr>
      <w:r>
        <w:rPr>
          <w:rFonts w:ascii="Times New Roman"/>
          <w:b w:val="false"/>
          <w:i w:val="false"/>
          <w:color w:val="000000"/>
          <w:sz w:val="28"/>
        </w:rPr>
        <w:t>           Санитарлық|звенолар                |_________|</w:t>
      </w:r>
    </w:p>
    <w:p>
      <w:pPr>
        <w:spacing w:after="0"/>
        <w:ind w:left="0"/>
        <w:jc w:val="both"/>
      </w:pPr>
      <w:r>
        <w:rPr>
          <w:rFonts w:ascii="Times New Roman"/>
          <w:b w:val="false"/>
          <w:i w:val="false"/>
          <w:color w:val="000000"/>
          <w:sz w:val="28"/>
        </w:rPr>
        <w:t>                   ______                   Санитарлық дружиналар-3</w:t>
      </w:r>
    </w:p>
    <w:p>
      <w:pPr>
        <w:spacing w:after="0"/>
        <w:ind w:left="0"/>
        <w:jc w:val="both"/>
      </w:pPr>
      <w:r>
        <w:rPr>
          <w:rFonts w:ascii="Times New Roman"/>
          <w:b w:val="false"/>
          <w:i w:val="false"/>
          <w:color w:val="000000"/>
          <w:sz w:val="28"/>
        </w:rPr>
        <w:t>                  |  4   |__    !</w:t>
      </w:r>
    </w:p>
    <w:p>
      <w:pPr>
        <w:spacing w:after="0"/>
        <w:ind w:left="0"/>
        <w:jc w:val="both"/>
      </w:pPr>
      <w:r>
        <w:rPr>
          <w:rFonts w:ascii="Times New Roman"/>
          <w:b w:val="false"/>
          <w:i w:val="false"/>
          <w:color w:val="000000"/>
          <w:sz w:val="28"/>
        </w:rPr>
        <w:t>                  |______|  |</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Звено командирі -1</w:t>
      </w:r>
    </w:p>
    <w:p>
      <w:pPr>
        <w:spacing w:after="0"/>
        <w:ind w:left="0"/>
        <w:jc w:val="both"/>
      </w:pPr>
      <w:r>
        <w:rPr>
          <w:rFonts w:ascii="Times New Roman"/>
          <w:b w:val="false"/>
          <w:i w:val="false"/>
          <w:color w:val="000000"/>
          <w:sz w:val="28"/>
        </w:rPr>
        <w:t>        Сандружина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10 сағат жұмыс істеген кезде</w:t>
      </w:r>
    </w:p>
    <w:p>
      <w:pPr>
        <w:spacing w:after="0"/>
        <w:ind w:left="0"/>
        <w:jc w:val="both"/>
      </w:pPr>
      <w:r>
        <w:rPr>
          <w:rFonts w:ascii="Times New Roman"/>
          <w:b w:val="false"/>
          <w:i w:val="false"/>
          <w:color w:val="000000"/>
          <w:sz w:val="28"/>
        </w:rPr>
        <w:t xml:space="preserve">  |Аттары      |  Саны  |         шамамен алынған мүмкіндіктер:     </w:t>
      </w:r>
    </w:p>
    <w:p>
      <w:pPr>
        <w:spacing w:after="0"/>
        <w:ind w:left="0"/>
        <w:jc w:val="both"/>
      </w:pPr>
      <w:r>
        <w:rPr>
          <w:rFonts w:ascii="Times New Roman"/>
          <w:b w:val="false"/>
          <w:i w:val="false"/>
          <w:color w:val="000000"/>
          <w:sz w:val="28"/>
        </w:rPr>
        <w:t xml:space="preserve">  |            |________|       - алғашқы дәрігерлік көмек көрсету       </w:t>
      </w:r>
    </w:p>
    <w:p>
      <w:pPr>
        <w:spacing w:after="0"/>
        <w:ind w:left="0"/>
        <w:jc w:val="both"/>
      </w:pPr>
      <w:r>
        <w:rPr>
          <w:rFonts w:ascii="Times New Roman"/>
          <w:b w:val="false"/>
          <w:i w:val="false"/>
          <w:color w:val="000000"/>
          <w:sz w:val="28"/>
        </w:rPr>
        <w:t xml:space="preserve">  |            | а) |б) |         (тасымалдаусыз және іздеусіз):        </w:t>
      </w:r>
    </w:p>
    <w:p>
      <w:pPr>
        <w:spacing w:after="0"/>
        <w:ind w:left="0"/>
        <w:jc w:val="both"/>
      </w:pPr>
      <w:r>
        <w:rPr>
          <w:rFonts w:ascii="Times New Roman"/>
          <w:b w:val="false"/>
          <w:i w:val="false"/>
          <w:color w:val="000000"/>
          <w:sz w:val="28"/>
        </w:rPr>
        <w:t>  |_____________________|         а) - 500 зақымданғанға;</w:t>
      </w:r>
    </w:p>
    <w:p>
      <w:pPr>
        <w:spacing w:after="0"/>
        <w:ind w:left="0"/>
        <w:jc w:val="both"/>
      </w:pPr>
      <w:r>
        <w:rPr>
          <w:rFonts w:ascii="Times New Roman"/>
          <w:b w:val="false"/>
          <w:i w:val="false"/>
          <w:color w:val="000000"/>
          <w:sz w:val="28"/>
        </w:rPr>
        <w:t>  1. Жеке құрам:  24  4           б) - 100 зақымданғанға.</w:t>
      </w:r>
    </w:p>
    <w:p>
      <w:pPr>
        <w:spacing w:after="0"/>
        <w:ind w:left="0"/>
        <w:jc w:val="both"/>
      </w:pPr>
      <w:r>
        <w:rPr>
          <w:rFonts w:ascii="Times New Roman"/>
          <w:b w:val="false"/>
          <w:i w:val="false"/>
          <w:color w:val="000000"/>
          <w:sz w:val="28"/>
        </w:rPr>
        <w:t xml:space="preserve">  2. Техника:                        Ескерту:                         </w:t>
      </w:r>
    </w:p>
    <w:p>
      <w:pPr>
        <w:spacing w:after="0"/>
        <w:ind w:left="0"/>
        <w:jc w:val="both"/>
      </w:pPr>
      <w:r>
        <w:rPr>
          <w:rFonts w:ascii="Times New Roman"/>
          <w:b w:val="false"/>
          <w:i w:val="false"/>
          <w:color w:val="000000"/>
          <w:sz w:val="28"/>
        </w:rPr>
        <w:t xml:space="preserve">  - жүк таситын                 1. Үлгіде көрсетілмегенімен, тізім </w:t>
      </w:r>
    </w:p>
    <w:p>
      <w:pPr>
        <w:spacing w:after="0"/>
        <w:ind w:left="0"/>
        <w:jc w:val="both"/>
      </w:pPr>
      <w:r>
        <w:rPr>
          <w:rFonts w:ascii="Times New Roman"/>
          <w:b w:val="false"/>
          <w:i w:val="false"/>
          <w:color w:val="000000"/>
          <w:sz w:val="28"/>
        </w:rPr>
        <w:t xml:space="preserve">    автомобиль                     нормасына сәйкес техникамен және </w:t>
      </w:r>
    </w:p>
    <w:p>
      <w:pPr>
        <w:spacing w:after="0"/>
        <w:ind w:left="0"/>
        <w:jc w:val="both"/>
      </w:pPr>
      <w:r>
        <w:rPr>
          <w:rFonts w:ascii="Times New Roman"/>
          <w:b w:val="false"/>
          <w:i w:val="false"/>
          <w:color w:val="000000"/>
          <w:sz w:val="28"/>
        </w:rPr>
        <w:t xml:space="preserve">    (автобус)     1                мүлікпен жабдықталады.             </w:t>
      </w:r>
    </w:p>
    <w:p>
      <w:pPr>
        <w:spacing w:after="0"/>
        <w:ind w:left="0"/>
        <w:jc w:val="both"/>
      </w:pPr>
      <w:r>
        <w:rPr>
          <w:rFonts w:ascii="Times New Roman"/>
          <w:b w:val="false"/>
          <w:i w:val="false"/>
          <w:color w:val="000000"/>
          <w:sz w:val="28"/>
        </w:rPr>
        <w:t>  - санитарлық                  2. Санитарлық дружина мынадай есеппен</w:t>
      </w:r>
    </w:p>
    <w:p>
      <w:pPr>
        <w:spacing w:after="0"/>
        <w:ind w:left="0"/>
        <w:jc w:val="both"/>
      </w:pPr>
      <w:r>
        <w:rPr>
          <w:rFonts w:ascii="Times New Roman"/>
          <w:b w:val="false"/>
          <w:i w:val="false"/>
          <w:color w:val="000000"/>
          <w:sz w:val="28"/>
        </w:rPr>
        <w:t xml:space="preserve">     зембілдер    5   1            құрылады 2000 зақымданған        </w:t>
      </w:r>
    </w:p>
    <w:p>
      <w:pPr>
        <w:spacing w:after="0"/>
        <w:ind w:left="0"/>
        <w:jc w:val="both"/>
      </w:pPr>
      <w:r>
        <w:rPr>
          <w:rFonts w:ascii="Times New Roman"/>
          <w:b w:val="false"/>
          <w:i w:val="false"/>
          <w:color w:val="000000"/>
          <w:sz w:val="28"/>
        </w:rPr>
        <w:t xml:space="preserve">  - санитарлық                     адамға 1 СД келеді.          </w:t>
      </w:r>
    </w:p>
    <w:p>
      <w:pPr>
        <w:spacing w:after="0"/>
        <w:ind w:left="0"/>
        <w:jc w:val="both"/>
      </w:pPr>
      <w:r>
        <w:rPr>
          <w:rFonts w:ascii="Times New Roman"/>
          <w:b w:val="false"/>
          <w:i w:val="false"/>
          <w:color w:val="000000"/>
          <w:sz w:val="28"/>
        </w:rPr>
        <w:t>    сөмке         21  4         3. Санитарлық пост 1-ден кем болмау</w:t>
      </w:r>
    </w:p>
    <w:p>
      <w:pPr>
        <w:spacing w:after="0"/>
        <w:ind w:left="0"/>
        <w:jc w:val="both"/>
      </w:pPr>
      <w:r>
        <w:rPr>
          <w:rFonts w:ascii="Times New Roman"/>
          <w:b w:val="false"/>
          <w:i w:val="false"/>
          <w:color w:val="000000"/>
          <w:sz w:val="28"/>
        </w:rPr>
        <w:t>                                   керек және объектіде істейтін 200</w:t>
      </w:r>
    </w:p>
    <w:p>
      <w:pPr>
        <w:spacing w:after="0"/>
        <w:ind w:left="0"/>
        <w:jc w:val="both"/>
      </w:pPr>
      <w:r>
        <w:rPr>
          <w:rFonts w:ascii="Times New Roman"/>
          <w:b w:val="false"/>
          <w:i w:val="false"/>
          <w:color w:val="000000"/>
          <w:sz w:val="28"/>
        </w:rPr>
        <w:t xml:space="preserve">                                   адамға қосымша құрылады.                </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Мамандандырылған дәрігерлік көмек көрсету бригадалары</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  5  |</w:t>
      </w:r>
    </w:p>
    <w:p>
      <w:pPr>
        <w:spacing w:after="0"/>
        <w:ind w:left="0"/>
        <w:jc w:val="both"/>
      </w:pPr>
      <w:r>
        <w:rPr>
          <w:rFonts w:ascii="Times New Roman"/>
          <w:b w:val="false"/>
          <w:i w:val="false"/>
          <w:color w:val="000000"/>
          <w:sz w:val="28"/>
        </w:rPr>
        <w:t>             |_____|</w:t>
      </w:r>
    </w:p>
    <w:p>
      <w:pPr>
        <w:spacing w:after="0"/>
        <w:ind w:left="0"/>
        <w:jc w:val="both"/>
      </w:pPr>
      <w:r>
        <w:rPr>
          <w:rFonts w:ascii="Times New Roman"/>
          <w:b w:val="false"/>
          <w:i w:val="false"/>
          <w:color w:val="000000"/>
          <w:sz w:val="28"/>
        </w:rPr>
        <w:t>     Бригада командирі -                Фельдшер (медбибі) -2</w:t>
      </w:r>
    </w:p>
    <w:p>
      <w:pPr>
        <w:spacing w:after="0"/>
        <w:ind w:left="0"/>
        <w:jc w:val="both"/>
      </w:pPr>
      <w:r>
        <w:rPr>
          <w:rFonts w:ascii="Times New Roman"/>
          <w:b w:val="false"/>
          <w:i w:val="false"/>
          <w:color w:val="000000"/>
          <w:sz w:val="28"/>
        </w:rPr>
        <w:t>     аға дәрігер</w:t>
      </w:r>
    </w:p>
    <w:p>
      <w:pPr>
        <w:spacing w:after="0"/>
        <w:ind w:left="0"/>
        <w:jc w:val="both"/>
      </w:pPr>
      <w:r>
        <w:rPr>
          <w:rFonts w:ascii="Times New Roman"/>
          <w:b w:val="false"/>
          <w:i w:val="false"/>
          <w:color w:val="000000"/>
          <w:sz w:val="28"/>
        </w:rPr>
        <w:t>-маман -1               Жүргізуші          -1</w:t>
      </w:r>
    </w:p>
    <w:p>
      <w:pPr>
        <w:spacing w:after="0"/>
        <w:ind w:left="0"/>
        <w:jc w:val="both"/>
      </w:pPr>
      <w:r>
        <w:rPr>
          <w:rFonts w:ascii="Times New Roman"/>
          <w:b w:val="false"/>
          <w:i w:val="false"/>
          <w:color w:val="000000"/>
          <w:sz w:val="28"/>
        </w:rPr>
        <w:t>     Дәрігер-маман     -1               Жеңіл автомашина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нейрохирургиялық, травматологиялық, күю, </w:t>
      </w:r>
    </w:p>
    <w:p>
      <w:pPr>
        <w:spacing w:after="0"/>
        <w:ind w:left="0"/>
        <w:jc w:val="both"/>
      </w:pPr>
      <w:r>
        <w:rPr>
          <w:rFonts w:ascii="Times New Roman"/>
          <w:b w:val="false"/>
          <w:i w:val="false"/>
          <w:color w:val="000000"/>
          <w:sz w:val="28"/>
        </w:rPr>
        <w:t>токсикология-терапевтік және басқа да көп пішінді ретінде құрылуы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Материалдық-техникалық жабдықтау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Противогаз       -5            5. Жеке химияға қарсы</w:t>
      </w:r>
    </w:p>
    <w:p>
      <w:pPr>
        <w:spacing w:after="0"/>
        <w:ind w:left="0"/>
        <w:jc w:val="both"/>
      </w:pPr>
      <w:r>
        <w:rPr>
          <w:rFonts w:ascii="Times New Roman"/>
          <w:b w:val="false"/>
          <w:i w:val="false"/>
          <w:color w:val="000000"/>
          <w:sz w:val="28"/>
        </w:rPr>
        <w:t>     2. Респиратор       -5               ИПП-8, 8а, 10.</w:t>
      </w:r>
    </w:p>
    <w:p>
      <w:pPr>
        <w:spacing w:after="0"/>
        <w:ind w:left="0"/>
        <w:jc w:val="both"/>
      </w:pPr>
      <w:r>
        <w:rPr>
          <w:rFonts w:ascii="Times New Roman"/>
          <w:b w:val="false"/>
          <w:i w:val="false"/>
          <w:color w:val="000000"/>
          <w:sz w:val="28"/>
        </w:rPr>
        <w:t>     3. Радиохабар                     6. Жеңіл автомобиль -1</w:t>
      </w:r>
    </w:p>
    <w:p>
      <w:pPr>
        <w:spacing w:after="0"/>
        <w:ind w:left="0"/>
        <w:jc w:val="both"/>
      </w:pPr>
      <w:r>
        <w:rPr>
          <w:rFonts w:ascii="Times New Roman"/>
          <w:b w:val="false"/>
          <w:i w:val="false"/>
          <w:color w:val="000000"/>
          <w:sz w:val="28"/>
        </w:rPr>
        <w:t>        тарататын қозғалмалы           7. Жиналмалы жолға алып</w:t>
      </w:r>
    </w:p>
    <w:p>
      <w:pPr>
        <w:spacing w:after="0"/>
        <w:ind w:left="0"/>
        <w:jc w:val="both"/>
      </w:pPr>
      <w:r>
        <w:rPr>
          <w:rFonts w:ascii="Times New Roman"/>
          <w:b w:val="false"/>
          <w:i w:val="false"/>
          <w:color w:val="000000"/>
          <w:sz w:val="28"/>
        </w:rPr>
        <w:t>        транзисторлы                      жүретін стол -1</w:t>
      </w:r>
    </w:p>
    <w:p>
      <w:pPr>
        <w:spacing w:after="0"/>
        <w:ind w:left="0"/>
        <w:jc w:val="both"/>
      </w:pPr>
      <w:r>
        <w:rPr>
          <w:rFonts w:ascii="Times New Roman"/>
          <w:b w:val="false"/>
          <w:i w:val="false"/>
          <w:color w:val="000000"/>
          <w:sz w:val="28"/>
        </w:rPr>
        <w:t>        радиоқабылдағыш  -1            8. Халат:  қара -2</w:t>
      </w:r>
    </w:p>
    <w:p>
      <w:pPr>
        <w:spacing w:after="0"/>
        <w:ind w:left="0"/>
        <w:jc w:val="both"/>
      </w:pPr>
      <w:r>
        <w:rPr>
          <w:rFonts w:ascii="Times New Roman"/>
          <w:b w:val="false"/>
          <w:i w:val="false"/>
          <w:color w:val="000000"/>
          <w:sz w:val="28"/>
        </w:rPr>
        <w:t>     4. Жеке аптечка ЖА-2 -5                      ақ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Жергілікті жағдайға және мүмкіндікке байланысты қосымша </w:t>
      </w:r>
    </w:p>
    <w:p>
      <w:pPr>
        <w:spacing w:after="0"/>
        <w:ind w:left="0"/>
        <w:jc w:val="both"/>
      </w:pPr>
      <w:r>
        <w:rPr>
          <w:rFonts w:ascii="Times New Roman"/>
          <w:b w:val="false"/>
          <w:i w:val="false"/>
          <w:color w:val="000000"/>
          <w:sz w:val="28"/>
        </w:rPr>
        <w:t>мүлік беріледі.</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   Аттары           |         10 сағаттық жұмыс ішінде шамамен</w:t>
      </w:r>
    </w:p>
    <w:p>
      <w:pPr>
        <w:spacing w:after="0"/>
        <w:ind w:left="0"/>
        <w:jc w:val="both"/>
      </w:pPr>
      <w:r>
        <w:rPr>
          <w:rFonts w:ascii="Times New Roman"/>
          <w:b w:val="false"/>
          <w:i w:val="false"/>
          <w:color w:val="000000"/>
          <w:sz w:val="28"/>
        </w:rPr>
        <w:t>  |____________________|         алынған мүмкіндіктер</w:t>
      </w:r>
    </w:p>
    <w:p>
      <w:pPr>
        <w:spacing w:after="0"/>
        <w:ind w:left="0"/>
        <w:jc w:val="both"/>
      </w:pPr>
      <w:r>
        <w:rPr>
          <w:rFonts w:ascii="Times New Roman"/>
          <w:b w:val="false"/>
          <w:i w:val="false"/>
          <w:color w:val="000000"/>
          <w:sz w:val="28"/>
        </w:rPr>
        <w:t>  |1. Жеке құрам    5  |         Мамандандырылған дәрігерлік көмек</w:t>
      </w:r>
    </w:p>
    <w:p>
      <w:pPr>
        <w:spacing w:after="0"/>
        <w:ind w:left="0"/>
        <w:jc w:val="both"/>
      </w:pPr>
      <w:r>
        <w:rPr>
          <w:rFonts w:ascii="Times New Roman"/>
          <w:b w:val="false"/>
          <w:i w:val="false"/>
          <w:color w:val="000000"/>
          <w:sz w:val="28"/>
        </w:rPr>
        <w:t>  |____________________|         көрсететін бригада:</w:t>
      </w:r>
    </w:p>
    <w:p>
      <w:pPr>
        <w:spacing w:after="0"/>
        <w:ind w:left="0"/>
        <w:jc w:val="both"/>
      </w:pPr>
      <w:r>
        <w:rPr>
          <w:rFonts w:ascii="Times New Roman"/>
          <w:b w:val="false"/>
          <w:i w:val="false"/>
          <w:color w:val="000000"/>
          <w:sz w:val="28"/>
        </w:rPr>
        <w:t>  |2. Техника          |         - хирургиялық пішіндегі бригадасы</w:t>
      </w:r>
    </w:p>
    <w:p>
      <w:pPr>
        <w:spacing w:after="0"/>
        <w:ind w:left="0"/>
        <w:jc w:val="both"/>
      </w:pPr>
      <w:r>
        <w:rPr>
          <w:rFonts w:ascii="Times New Roman"/>
          <w:b w:val="false"/>
          <w:i w:val="false"/>
          <w:color w:val="000000"/>
          <w:sz w:val="28"/>
        </w:rPr>
        <w:t xml:space="preserve">  |____________________|         зақымданған 8-10 адамға мамандар       </w:t>
      </w:r>
    </w:p>
    <w:p>
      <w:pPr>
        <w:spacing w:after="0"/>
        <w:ind w:left="0"/>
        <w:jc w:val="both"/>
      </w:pPr>
      <w:r>
        <w:rPr>
          <w:rFonts w:ascii="Times New Roman"/>
          <w:b w:val="false"/>
          <w:i w:val="false"/>
          <w:color w:val="000000"/>
          <w:sz w:val="28"/>
        </w:rPr>
        <w:t>  |- жеңіл автомобиль 1|         көмек көрсетеді.</w:t>
      </w:r>
    </w:p>
    <w:p>
      <w:pPr>
        <w:spacing w:after="0"/>
        <w:ind w:left="0"/>
        <w:jc w:val="both"/>
      </w:pPr>
      <w:r>
        <w:rPr>
          <w:rFonts w:ascii="Times New Roman"/>
          <w:b w:val="false"/>
          <w:i w:val="false"/>
          <w:color w:val="000000"/>
          <w:sz w:val="28"/>
        </w:rPr>
        <w:t xml:space="preserve">  |____________________|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Инженерлік команда</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Инженерлік барлау звеносы (ИБЗ)</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|Звено командирі|</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w:t>
      </w:r>
    </w:p>
    <w:p>
      <w:pPr>
        <w:spacing w:after="0"/>
        <w:ind w:left="0"/>
        <w:jc w:val="both"/>
      </w:pPr>
      <w:r>
        <w:rPr>
          <w:rFonts w:ascii="Times New Roman"/>
          <w:b w:val="false"/>
          <w:i w:val="false"/>
          <w:color w:val="000000"/>
          <w:sz w:val="28"/>
        </w:rPr>
        <w:t>                              |  2   |</w:t>
      </w:r>
    </w:p>
    <w:p>
      <w:pPr>
        <w:spacing w:after="0"/>
        <w:ind w:left="0"/>
        <w:jc w:val="both"/>
      </w:pPr>
      <w:r>
        <w:rPr>
          <w:rFonts w:ascii="Times New Roman"/>
          <w:b w:val="false"/>
          <w:i w:val="false"/>
          <w:color w:val="000000"/>
          <w:sz w:val="28"/>
        </w:rPr>
        <w:t>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Газ жүйелерін барлаушы - сантехник -1</w:t>
      </w:r>
    </w:p>
    <w:p>
      <w:pPr>
        <w:spacing w:after="0"/>
        <w:ind w:left="0"/>
        <w:jc w:val="both"/>
      </w:pPr>
      <w:r>
        <w:rPr>
          <w:rFonts w:ascii="Times New Roman"/>
          <w:b w:val="false"/>
          <w:i w:val="false"/>
          <w:color w:val="000000"/>
          <w:sz w:val="28"/>
        </w:rPr>
        <w:t>              Жүргізуші-барлаушы-электрик        -1</w:t>
      </w:r>
    </w:p>
    <w:p>
      <w:pPr>
        <w:spacing w:after="0"/>
        <w:ind w:left="0"/>
        <w:jc w:val="both"/>
      </w:pPr>
      <w:r>
        <w:rPr>
          <w:rFonts w:ascii="Times New Roman"/>
          <w:b w:val="false"/>
          <w:i w:val="false"/>
          <w:color w:val="000000"/>
          <w:sz w:val="28"/>
        </w:rPr>
        <w:t>              Жүк таситын автомобиль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Техникамен және мүлікпен жабдықтау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Темір тік күрек -1             16. ИПП-8                100%</w:t>
      </w:r>
    </w:p>
    <w:p>
      <w:pPr>
        <w:spacing w:after="0"/>
        <w:ind w:left="0"/>
        <w:jc w:val="both"/>
      </w:pPr>
      <w:r>
        <w:rPr>
          <w:rFonts w:ascii="Times New Roman"/>
          <w:b w:val="false"/>
          <w:i w:val="false"/>
          <w:color w:val="000000"/>
          <w:sz w:val="28"/>
        </w:rPr>
        <w:t>     2. Ұста балтасы    -1             17. Жараны таңатын пакет 100%</w:t>
      </w:r>
    </w:p>
    <w:p>
      <w:pPr>
        <w:spacing w:after="0"/>
        <w:ind w:left="0"/>
        <w:jc w:val="both"/>
      </w:pPr>
      <w:r>
        <w:rPr>
          <w:rFonts w:ascii="Times New Roman"/>
          <w:b w:val="false"/>
          <w:i w:val="false"/>
          <w:color w:val="000000"/>
          <w:sz w:val="28"/>
        </w:rPr>
        <w:t>     3. Көлденең кес.ара-1             18. П-6 (таблетке)</w:t>
      </w:r>
    </w:p>
    <w:p>
      <w:pPr>
        <w:spacing w:after="0"/>
        <w:ind w:left="0"/>
        <w:jc w:val="both"/>
      </w:pPr>
      <w:r>
        <w:rPr>
          <w:rFonts w:ascii="Times New Roman"/>
          <w:b w:val="false"/>
          <w:i w:val="false"/>
          <w:color w:val="000000"/>
          <w:sz w:val="28"/>
        </w:rPr>
        <w:t>     4. Аккумулятор фо.                    препараты            9</w:t>
      </w:r>
    </w:p>
    <w:p>
      <w:pPr>
        <w:spacing w:after="0"/>
        <w:ind w:left="0"/>
        <w:jc w:val="both"/>
      </w:pPr>
      <w:r>
        <w:rPr>
          <w:rFonts w:ascii="Times New Roman"/>
          <w:b w:val="false"/>
          <w:i w:val="false"/>
          <w:color w:val="000000"/>
          <w:sz w:val="28"/>
        </w:rPr>
        <w:t>        нары            -2             19. Радиостанция         -</w:t>
      </w:r>
    </w:p>
    <w:p>
      <w:pPr>
        <w:spacing w:after="0"/>
        <w:ind w:left="0"/>
        <w:jc w:val="both"/>
      </w:pPr>
      <w:r>
        <w:rPr>
          <w:rFonts w:ascii="Times New Roman"/>
          <w:b w:val="false"/>
          <w:i w:val="false"/>
          <w:color w:val="000000"/>
          <w:sz w:val="28"/>
        </w:rPr>
        <w:t>     5. Электр монтерінің              20. Противогаз           100%</w:t>
      </w:r>
    </w:p>
    <w:p>
      <w:pPr>
        <w:spacing w:after="0"/>
        <w:ind w:left="0"/>
        <w:jc w:val="both"/>
      </w:pPr>
      <w:r>
        <w:rPr>
          <w:rFonts w:ascii="Times New Roman"/>
          <w:b w:val="false"/>
          <w:i w:val="false"/>
          <w:color w:val="000000"/>
          <w:sz w:val="28"/>
        </w:rPr>
        <w:t xml:space="preserve">        жинағы          -1             21. Жекелегіш противо. </w:t>
      </w:r>
    </w:p>
    <w:p>
      <w:pPr>
        <w:spacing w:after="0"/>
        <w:ind w:left="0"/>
        <w:jc w:val="both"/>
      </w:pPr>
      <w:r>
        <w:rPr>
          <w:rFonts w:ascii="Times New Roman"/>
          <w:b w:val="false"/>
          <w:i w:val="false"/>
          <w:color w:val="000000"/>
          <w:sz w:val="28"/>
        </w:rPr>
        <w:t>     6. Сантехниктің                       газ, ЖП-4, ЖП-5       2</w:t>
      </w:r>
    </w:p>
    <w:p>
      <w:pPr>
        <w:spacing w:after="0"/>
        <w:ind w:left="0"/>
        <w:jc w:val="both"/>
      </w:pPr>
      <w:r>
        <w:rPr>
          <w:rFonts w:ascii="Times New Roman"/>
          <w:b w:val="false"/>
          <w:i w:val="false"/>
          <w:color w:val="000000"/>
          <w:sz w:val="28"/>
        </w:rPr>
        <w:t>        жинағы          -1             22. Жеңіл қорғаныш костюмі Л-1 3</w:t>
      </w:r>
    </w:p>
    <w:p>
      <w:pPr>
        <w:spacing w:after="0"/>
        <w:ind w:left="0"/>
        <w:jc w:val="both"/>
      </w:pPr>
      <w:r>
        <w:rPr>
          <w:rFonts w:ascii="Times New Roman"/>
          <w:b w:val="false"/>
          <w:i w:val="false"/>
          <w:color w:val="000000"/>
          <w:sz w:val="28"/>
        </w:rPr>
        <w:t xml:space="preserve">     7. Газ жөндеушінің                23. Сүзгіш қорғану киімі </w:t>
      </w:r>
    </w:p>
    <w:p>
      <w:pPr>
        <w:spacing w:after="0"/>
        <w:ind w:left="0"/>
        <w:jc w:val="both"/>
      </w:pPr>
      <w:r>
        <w:rPr>
          <w:rFonts w:ascii="Times New Roman"/>
          <w:b w:val="false"/>
          <w:i w:val="false"/>
          <w:color w:val="000000"/>
          <w:sz w:val="28"/>
        </w:rPr>
        <w:t>        жинағы          -1                 СҚК                  3</w:t>
      </w:r>
    </w:p>
    <w:p>
      <w:pPr>
        <w:spacing w:after="0"/>
        <w:ind w:left="0"/>
        <w:jc w:val="both"/>
      </w:pPr>
      <w:r>
        <w:rPr>
          <w:rFonts w:ascii="Times New Roman"/>
          <w:b w:val="false"/>
          <w:i w:val="false"/>
          <w:color w:val="000000"/>
          <w:sz w:val="28"/>
        </w:rPr>
        <w:t>     8. Фотоаппарат     -1             24. ДП-5, ИМД-5 дозаларын</w:t>
      </w:r>
    </w:p>
    <w:p>
      <w:pPr>
        <w:spacing w:after="0"/>
        <w:ind w:left="0"/>
        <w:jc w:val="both"/>
      </w:pPr>
      <w:r>
        <w:rPr>
          <w:rFonts w:ascii="Times New Roman"/>
          <w:b w:val="false"/>
          <w:i w:val="false"/>
          <w:color w:val="000000"/>
          <w:sz w:val="28"/>
        </w:rPr>
        <w:t>     9. Дүрбі           -1                 өлшеуші              -</w:t>
      </w:r>
    </w:p>
    <w:p>
      <w:pPr>
        <w:spacing w:after="0"/>
        <w:ind w:left="0"/>
        <w:jc w:val="both"/>
      </w:pPr>
      <w:r>
        <w:rPr>
          <w:rFonts w:ascii="Times New Roman"/>
          <w:b w:val="false"/>
          <w:i w:val="false"/>
          <w:color w:val="000000"/>
          <w:sz w:val="28"/>
        </w:rPr>
        <w:t>    10. Компас          -1             25. Сағат                1</w:t>
      </w:r>
    </w:p>
    <w:p>
      <w:pPr>
        <w:spacing w:after="0"/>
        <w:ind w:left="0"/>
        <w:jc w:val="both"/>
      </w:pPr>
      <w:r>
        <w:rPr>
          <w:rFonts w:ascii="Times New Roman"/>
          <w:b w:val="false"/>
          <w:i w:val="false"/>
          <w:color w:val="000000"/>
          <w:sz w:val="28"/>
        </w:rPr>
        <w:t>    11. Сапты аяқ, қасық-100%          26. Жылы қолғап          100%</w:t>
      </w:r>
    </w:p>
    <w:p>
      <w:pPr>
        <w:spacing w:after="0"/>
        <w:ind w:left="0"/>
        <w:jc w:val="both"/>
      </w:pPr>
      <w:r>
        <w:rPr>
          <w:rFonts w:ascii="Times New Roman"/>
          <w:b w:val="false"/>
          <w:i w:val="false"/>
          <w:color w:val="000000"/>
          <w:sz w:val="28"/>
        </w:rPr>
        <w:t>        құты (әрқайсысынан)</w:t>
      </w:r>
    </w:p>
    <w:p>
      <w:pPr>
        <w:spacing w:after="0"/>
        <w:ind w:left="0"/>
        <w:jc w:val="both"/>
      </w:pPr>
      <w:r>
        <w:rPr>
          <w:rFonts w:ascii="Times New Roman"/>
          <w:b w:val="false"/>
          <w:i w:val="false"/>
          <w:color w:val="000000"/>
          <w:sz w:val="28"/>
        </w:rPr>
        <w:t>    12. Керзі (резеңке)                27. Респиратор Р-2        100%</w:t>
      </w:r>
    </w:p>
    <w:p>
      <w:pPr>
        <w:spacing w:after="0"/>
        <w:ind w:left="0"/>
        <w:jc w:val="both"/>
      </w:pPr>
      <w:r>
        <w:rPr>
          <w:rFonts w:ascii="Times New Roman"/>
          <w:b w:val="false"/>
          <w:i w:val="false"/>
          <w:color w:val="000000"/>
          <w:sz w:val="28"/>
        </w:rPr>
        <w:t xml:space="preserve">        етік            100%           </w:t>
      </w:r>
    </w:p>
    <w:p>
      <w:pPr>
        <w:spacing w:after="0"/>
        <w:ind w:left="0"/>
        <w:jc w:val="both"/>
      </w:pPr>
      <w:r>
        <w:rPr>
          <w:rFonts w:ascii="Times New Roman"/>
          <w:b w:val="false"/>
          <w:i w:val="false"/>
          <w:color w:val="000000"/>
          <w:sz w:val="28"/>
        </w:rPr>
        <w:t>    13. Комбинезон      -100%</w:t>
      </w:r>
    </w:p>
    <w:p>
      <w:pPr>
        <w:spacing w:after="0"/>
        <w:ind w:left="0"/>
        <w:jc w:val="both"/>
      </w:pPr>
      <w:r>
        <w:rPr>
          <w:rFonts w:ascii="Times New Roman"/>
          <w:b w:val="false"/>
          <w:i w:val="false"/>
          <w:color w:val="000000"/>
          <w:sz w:val="28"/>
        </w:rPr>
        <w:t>    14. АЖ-2 аптечкасы  -100%</w:t>
      </w:r>
    </w:p>
    <w:p>
      <w:pPr>
        <w:spacing w:after="0"/>
        <w:ind w:left="0"/>
        <w:jc w:val="both"/>
      </w:pPr>
      <w:r>
        <w:rPr>
          <w:rFonts w:ascii="Times New Roman"/>
          <w:b w:val="false"/>
          <w:i w:val="false"/>
          <w:color w:val="000000"/>
          <w:sz w:val="28"/>
        </w:rPr>
        <w:t>    ______________________       а) 10 сағаттық жұмыс кезіндегі шамамен</w:t>
      </w:r>
    </w:p>
    <w:p>
      <w:pPr>
        <w:spacing w:after="0"/>
        <w:ind w:left="0"/>
        <w:jc w:val="both"/>
      </w:pPr>
      <w:r>
        <w:rPr>
          <w:rFonts w:ascii="Times New Roman"/>
          <w:b w:val="false"/>
          <w:i w:val="false"/>
          <w:color w:val="000000"/>
          <w:sz w:val="28"/>
        </w:rPr>
        <w:t>    | Аттары        Саны  |           алынған мүмкіндіктер:</w:t>
      </w:r>
    </w:p>
    <w:p>
      <w:pPr>
        <w:spacing w:after="0"/>
        <w:ind w:left="0"/>
        <w:jc w:val="both"/>
      </w:pPr>
      <w:r>
        <w:rPr>
          <w:rFonts w:ascii="Times New Roman"/>
          <w:b w:val="false"/>
          <w:i w:val="false"/>
          <w:color w:val="000000"/>
          <w:sz w:val="28"/>
        </w:rPr>
        <w:t>    | ____________________|      - ұзақтығы 75-100 км. 2-3 маршрутты</w:t>
      </w:r>
    </w:p>
    <w:p>
      <w:pPr>
        <w:spacing w:after="0"/>
        <w:ind w:left="0"/>
        <w:jc w:val="both"/>
      </w:pPr>
      <w:r>
        <w:rPr>
          <w:rFonts w:ascii="Times New Roman"/>
          <w:b w:val="false"/>
          <w:i w:val="false"/>
          <w:color w:val="000000"/>
          <w:sz w:val="28"/>
        </w:rPr>
        <w:t>    | 1. Жеке құрам   3   |        бақылау;</w:t>
      </w:r>
    </w:p>
    <w:p>
      <w:pPr>
        <w:spacing w:after="0"/>
        <w:ind w:left="0"/>
        <w:jc w:val="both"/>
      </w:pPr>
      <w:r>
        <w:rPr>
          <w:rFonts w:ascii="Times New Roman"/>
          <w:b w:val="false"/>
          <w:i w:val="false"/>
          <w:color w:val="000000"/>
          <w:sz w:val="28"/>
        </w:rPr>
        <w:t>    | 2. Техника:         |      - аумағы - 1 км.кв. зақымданған ошақты</w:t>
      </w:r>
    </w:p>
    <w:p>
      <w:pPr>
        <w:spacing w:after="0"/>
        <w:ind w:left="0"/>
        <w:jc w:val="both"/>
      </w:pPr>
      <w:r>
        <w:rPr>
          <w:rFonts w:ascii="Times New Roman"/>
          <w:b w:val="false"/>
          <w:i w:val="false"/>
          <w:color w:val="000000"/>
          <w:sz w:val="28"/>
        </w:rPr>
        <w:t>    | - жүк автомобилі 1  |        барлау;</w:t>
      </w:r>
    </w:p>
    <w:p>
      <w:pPr>
        <w:spacing w:after="0"/>
        <w:ind w:left="0"/>
        <w:jc w:val="both"/>
      </w:pPr>
      <w:r>
        <w:rPr>
          <w:rFonts w:ascii="Times New Roman"/>
          <w:b w:val="false"/>
          <w:i w:val="false"/>
          <w:color w:val="000000"/>
          <w:sz w:val="28"/>
        </w:rPr>
        <w:t xml:space="preserve">    |_____________________|      - 20-30 құлаған панажайларды барлау.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Өрт сөндіретін (ӨСК)</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Газ жүйелері бойынша авариялық-техникалық команда (ГАТК)</w:t>
      </w:r>
    </w:p>
    <w:p>
      <w:pPr>
        <w:spacing w:after="0"/>
        <w:ind w:left="0"/>
        <w:jc w:val="both"/>
      </w:pPr>
      <w:r>
        <w:rPr>
          <w:rFonts w:ascii="Times New Roman"/>
          <w:b w:val="false"/>
          <w:i w:val="false"/>
          <w:color w:val="000000"/>
          <w:sz w:val="28"/>
        </w:rPr>
        <w:t>                  инженерлік-техникалық барлау звеносы</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құбырларының жүйесі бойынша авариялық-техникалық</w:t>
      </w:r>
    </w:p>
    <w:p>
      <w:pPr>
        <w:spacing w:after="0"/>
        <w:ind w:left="0"/>
        <w:jc w:val="both"/>
      </w:pPr>
      <w:r>
        <w:rPr>
          <w:rFonts w:ascii="Times New Roman"/>
          <w:b w:val="false"/>
          <w:i w:val="false"/>
          <w:color w:val="000000"/>
          <w:sz w:val="28"/>
        </w:rPr>
        <w:t>                          командасы (САТК)</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Канализация жүйелері жөнінен авариялық-техникалық </w:t>
      </w:r>
    </w:p>
    <w:p>
      <w:pPr>
        <w:spacing w:after="0"/>
        <w:ind w:left="0"/>
        <w:jc w:val="both"/>
      </w:pPr>
      <w:r>
        <w:rPr>
          <w:rFonts w:ascii="Times New Roman"/>
          <w:b w:val="false"/>
          <w:i w:val="false"/>
          <w:color w:val="000000"/>
          <w:sz w:val="28"/>
        </w:rPr>
        <w:t>                         команда (КАТК)</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Жылу жүйелері жөнінен авариялық-техникалық команда (ЖАТК)</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Потенциялды қауіпті объектілердің мамандандырылған </w:t>
      </w:r>
    </w:p>
    <w:p>
      <w:pPr>
        <w:spacing w:after="0"/>
        <w:ind w:left="0"/>
        <w:jc w:val="both"/>
      </w:pPr>
      <w:r>
        <w:rPr>
          <w:rFonts w:ascii="Times New Roman"/>
          <w:b w:val="false"/>
          <w:i w:val="false"/>
          <w:color w:val="000000"/>
          <w:sz w:val="28"/>
        </w:rPr>
        <w:t>                          командасы (ПҚОМК)</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Байланысты авариялық-қалпына келтіру командасы (БАҚК)</w:t>
      </w:r>
    </w:p>
    <w:p>
      <w:pPr>
        <w:spacing w:after="0"/>
        <w:ind w:left="0"/>
        <w:jc w:val="both"/>
      </w:pPr>
      <w:r>
        <w:rPr>
          <w:rFonts w:ascii="Times New Roman"/>
          <w:b w:val="false"/>
          <w:i w:val="false"/>
          <w:color w:val="000000"/>
          <w:sz w:val="28"/>
        </w:rPr>
        <w:t xml:space="preserve">              (Ескерту: Схемасын қағаздағы нұсқадан қараңыз.)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Жылжымалы тамақтану пункті (ЖТП)</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Жылжымалы жөндеу-қалпына келтіру командасы (ЖҚКК)</w:t>
      </w:r>
    </w:p>
    <w:p>
      <w:pPr>
        <w:spacing w:after="0"/>
        <w:ind w:left="0"/>
        <w:jc w:val="both"/>
      </w:pPr>
      <w:r>
        <w:rPr>
          <w:rFonts w:ascii="Times New Roman"/>
          <w:b w:val="false"/>
          <w:i w:val="false"/>
          <w:color w:val="000000"/>
          <w:sz w:val="28"/>
        </w:rPr>
        <w:t>            (Автомобильдік техниканы жөндеу жөнінен)</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 Топтың бастығы|</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Звенолар</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Жөндеу                                       Жөндеу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                                             |</w:t>
      </w:r>
    </w:p>
    <w:p>
      <w:pPr>
        <w:spacing w:after="0"/>
        <w:ind w:left="0"/>
        <w:jc w:val="both"/>
      </w:pPr>
      <w:r>
        <w:rPr>
          <w:rFonts w:ascii="Times New Roman"/>
          <w:b w:val="false"/>
          <w:i w:val="false"/>
          <w:color w:val="000000"/>
          <w:sz w:val="28"/>
        </w:rPr>
        <w:t xml:space="preserve">       |10 |                                           ___                 </w:t>
      </w:r>
    </w:p>
    <w:p>
      <w:pPr>
        <w:spacing w:after="0"/>
        <w:ind w:left="0"/>
        <w:jc w:val="both"/>
      </w:pPr>
      <w:r>
        <w:rPr>
          <w:rFonts w:ascii="Times New Roman"/>
          <w:b w:val="false"/>
          <w:i w:val="false"/>
          <w:color w:val="000000"/>
          <w:sz w:val="28"/>
        </w:rPr>
        <w:t xml:space="preserve">       |___|                                          | 9 | </w:t>
      </w:r>
    </w:p>
    <w:p>
      <w:pPr>
        <w:spacing w:after="0"/>
        <w:ind w:left="0"/>
        <w:jc w:val="both"/>
      </w:pPr>
      <w:r>
        <w:rPr>
          <w:rFonts w:ascii="Times New Roman"/>
          <w:b w:val="false"/>
          <w:i w:val="false"/>
          <w:color w:val="000000"/>
          <w:sz w:val="28"/>
        </w:rPr>
        <w:t>                                                      |___|</w:t>
      </w:r>
    </w:p>
    <w:p>
      <w:pPr>
        <w:spacing w:after="0"/>
        <w:ind w:left="0"/>
        <w:jc w:val="both"/>
      </w:pPr>
      <w:r>
        <w:rPr>
          <w:rFonts w:ascii="Times New Roman"/>
          <w:b w:val="false"/>
          <w:i w:val="false"/>
          <w:color w:val="000000"/>
          <w:sz w:val="28"/>
        </w:rPr>
        <w:t>   Звено командирі -1                     Звено командирі -1</w:t>
      </w:r>
    </w:p>
    <w:p>
      <w:pPr>
        <w:spacing w:after="0"/>
        <w:ind w:left="0"/>
        <w:jc w:val="both"/>
      </w:pPr>
      <w:r>
        <w:rPr>
          <w:rFonts w:ascii="Times New Roman"/>
          <w:b w:val="false"/>
          <w:i w:val="false"/>
          <w:color w:val="000000"/>
          <w:sz w:val="28"/>
        </w:rPr>
        <w:t xml:space="preserve">   Автомеханик     -1                     Автомеханик     -1  </w:t>
      </w:r>
    </w:p>
    <w:p>
      <w:pPr>
        <w:spacing w:after="0"/>
        <w:ind w:left="0"/>
        <w:jc w:val="both"/>
      </w:pPr>
      <w:r>
        <w:rPr>
          <w:rFonts w:ascii="Times New Roman"/>
          <w:b w:val="false"/>
          <w:i w:val="false"/>
          <w:color w:val="000000"/>
          <w:sz w:val="28"/>
        </w:rPr>
        <w:t>   Слесарь-жөндеуші-3                     Слесарь-жөндеуші-3</w:t>
      </w:r>
    </w:p>
    <w:p>
      <w:pPr>
        <w:spacing w:after="0"/>
        <w:ind w:left="0"/>
        <w:jc w:val="both"/>
      </w:pPr>
      <w:r>
        <w:rPr>
          <w:rFonts w:ascii="Times New Roman"/>
          <w:b w:val="false"/>
          <w:i w:val="false"/>
          <w:color w:val="000000"/>
          <w:sz w:val="28"/>
        </w:rPr>
        <w:t>   Электрик        -1                     Электрик        -1</w:t>
      </w:r>
    </w:p>
    <w:p>
      <w:pPr>
        <w:spacing w:after="0"/>
        <w:ind w:left="0"/>
        <w:jc w:val="both"/>
      </w:pPr>
      <w:r>
        <w:rPr>
          <w:rFonts w:ascii="Times New Roman"/>
          <w:b w:val="false"/>
          <w:i w:val="false"/>
          <w:color w:val="000000"/>
          <w:sz w:val="28"/>
        </w:rPr>
        <w:t>   Пісіруші (металл)-2                    Қоймашы         -1</w:t>
      </w:r>
    </w:p>
    <w:p>
      <w:pPr>
        <w:spacing w:after="0"/>
        <w:ind w:left="0"/>
        <w:jc w:val="both"/>
      </w:pPr>
      <w:r>
        <w:rPr>
          <w:rFonts w:ascii="Times New Roman"/>
          <w:b w:val="false"/>
          <w:i w:val="false"/>
          <w:color w:val="000000"/>
          <w:sz w:val="28"/>
        </w:rPr>
        <w:t>   Жүргізуші       -2                     Жүргізуші       -2</w:t>
      </w:r>
    </w:p>
    <w:p>
      <w:pPr>
        <w:spacing w:after="0"/>
        <w:ind w:left="0"/>
        <w:jc w:val="both"/>
      </w:pPr>
      <w:r>
        <w:rPr>
          <w:rFonts w:ascii="Times New Roman"/>
          <w:b w:val="false"/>
          <w:i w:val="false"/>
          <w:color w:val="000000"/>
          <w:sz w:val="28"/>
        </w:rPr>
        <w:t>   Жөндеу шеберханасы-1                   Жөндеу шеберханасы-1</w:t>
      </w:r>
    </w:p>
    <w:p>
      <w:pPr>
        <w:spacing w:after="0"/>
        <w:ind w:left="0"/>
        <w:jc w:val="both"/>
      </w:pPr>
      <w:r>
        <w:rPr>
          <w:rFonts w:ascii="Times New Roman"/>
          <w:b w:val="false"/>
          <w:i w:val="false"/>
          <w:color w:val="000000"/>
          <w:sz w:val="28"/>
        </w:rPr>
        <w:t>   Пісіретін аппарат-1                    Жүк таситын автом-1</w:t>
      </w:r>
    </w:p>
    <w:p>
      <w:pPr>
        <w:spacing w:after="0"/>
        <w:ind w:left="0"/>
        <w:jc w:val="both"/>
      </w:pPr>
      <w:r>
        <w:rPr>
          <w:rFonts w:ascii="Times New Roman"/>
          <w:b w:val="false"/>
          <w:i w:val="false"/>
          <w:color w:val="000000"/>
          <w:sz w:val="28"/>
        </w:rPr>
        <w:t>   Жүк таситын автом-1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Материалдық-техникалық жабдықтау</w:t>
      </w:r>
    </w:p>
    <w:p>
      <w:pPr>
        <w:spacing w:after="0"/>
        <w:ind w:left="0"/>
        <w:jc w:val="both"/>
      </w:pPr>
      <w:r>
        <w:rPr>
          <w:rFonts w:ascii="Times New Roman"/>
          <w:b w:val="false"/>
          <w:i w:val="false"/>
          <w:color w:val="000000"/>
          <w:sz w:val="28"/>
        </w:rPr>
        <w:t>             1. Темір тік күрек             4</w:t>
      </w:r>
    </w:p>
    <w:p>
      <w:pPr>
        <w:spacing w:after="0"/>
        <w:ind w:left="0"/>
        <w:jc w:val="both"/>
      </w:pPr>
      <w:r>
        <w:rPr>
          <w:rFonts w:ascii="Times New Roman"/>
          <w:b w:val="false"/>
          <w:i w:val="false"/>
          <w:color w:val="000000"/>
          <w:sz w:val="28"/>
        </w:rPr>
        <w:t>             2. Ұста балтасы                4</w:t>
      </w:r>
    </w:p>
    <w:p>
      <w:pPr>
        <w:spacing w:after="0"/>
        <w:ind w:left="0"/>
        <w:jc w:val="both"/>
      </w:pPr>
      <w:r>
        <w:rPr>
          <w:rFonts w:ascii="Times New Roman"/>
          <w:b w:val="false"/>
          <w:i w:val="false"/>
          <w:color w:val="000000"/>
          <w:sz w:val="28"/>
        </w:rPr>
        <w:t>             3. Сүймен                      100%</w:t>
      </w:r>
    </w:p>
    <w:p>
      <w:pPr>
        <w:spacing w:after="0"/>
        <w:ind w:left="0"/>
        <w:jc w:val="both"/>
      </w:pPr>
      <w:r>
        <w:rPr>
          <w:rFonts w:ascii="Times New Roman"/>
          <w:b w:val="false"/>
          <w:i w:val="false"/>
          <w:color w:val="000000"/>
          <w:sz w:val="28"/>
        </w:rPr>
        <w:t>             4. Жылы қолғап                 100%</w:t>
      </w:r>
    </w:p>
    <w:p>
      <w:pPr>
        <w:spacing w:after="0"/>
        <w:ind w:left="0"/>
        <w:jc w:val="both"/>
      </w:pPr>
      <w:r>
        <w:rPr>
          <w:rFonts w:ascii="Times New Roman"/>
          <w:b w:val="false"/>
          <w:i w:val="false"/>
          <w:color w:val="000000"/>
          <w:sz w:val="28"/>
        </w:rPr>
        <w:t>             5. Сапты аяқ, қасық, құты      100%</w:t>
      </w:r>
    </w:p>
    <w:p>
      <w:pPr>
        <w:spacing w:after="0"/>
        <w:ind w:left="0"/>
        <w:jc w:val="both"/>
      </w:pPr>
      <w:r>
        <w:rPr>
          <w:rFonts w:ascii="Times New Roman"/>
          <w:b w:val="false"/>
          <w:i w:val="false"/>
          <w:color w:val="000000"/>
          <w:sz w:val="28"/>
        </w:rPr>
        <w:t>             6. Сүзгіш противогаз           100%</w:t>
      </w:r>
    </w:p>
    <w:p>
      <w:pPr>
        <w:spacing w:after="0"/>
        <w:ind w:left="0"/>
        <w:jc w:val="both"/>
      </w:pPr>
      <w:r>
        <w:rPr>
          <w:rFonts w:ascii="Times New Roman"/>
          <w:b w:val="false"/>
          <w:i w:val="false"/>
          <w:color w:val="000000"/>
          <w:sz w:val="28"/>
        </w:rPr>
        <w:t>             7. Респиратор                  100%</w:t>
      </w:r>
    </w:p>
    <w:p>
      <w:pPr>
        <w:spacing w:after="0"/>
        <w:ind w:left="0"/>
        <w:jc w:val="both"/>
      </w:pPr>
      <w:r>
        <w:rPr>
          <w:rFonts w:ascii="Times New Roman"/>
          <w:b w:val="false"/>
          <w:i w:val="false"/>
          <w:color w:val="000000"/>
          <w:sz w:val="28"/>
        </w:rPr>
        <w:t>             8. Радиостанция                4</w:t>
      </w:r>
    </w:p>
    <w:p>
      <w:pPr>
        <w:spacing w:after="0"/>
        <w:ind w:left="0"/>
        <w:jc w:val="both"/>
      </w:pPr>
      <w:r>
        <w:rPr>
          <w:rFonts w:ascii="Times New Roman"/>
          <w:b w:val="false"/>
          <w:i w:val="false"/>
          <w:color w:val="000000"/>
          <w:sz w:val="28"/>
        </w:rPr>
        <w:t>             9. Жеке ЖТП-8, 8а, 10 пакеті   1</w:t>
      </w:r>
    </w:p>
    <w:p>
      <w:pPr>
        <w:spacing w:after="0"/>
        <w:ind w:left="0"/>
        <w:jc w:val="both"/>
      </w:pPr>
      <w:r>
        <w:rPr>
          <w:rFonts w:ascii="Times New Roman"/>
          <w:b w:val="false"/>
          <w:i w:val="false"/>
          <w:color w:val="000000"/>
          <w:sz w:val="28"/>
        </w:rPr>
        <w:t>            10. Аптечка ЖА-2                100%</w:t>
      </w:r>
    </w:p>
    <w:p>
      <w:pPr>
        <w:spacing w:after="0"/>
        <w:ind w:left="0"/>
        <w:jc w:val="both"/>
      </w:pPr>
      <w:r>
        <w:rPr>
          <w:rFonts w:ascii="Times New Roman"/>
          <w:b w:val="false"/>
          <w:i w:val="false"/>
          <w:color w:val="000000"/>
          <w:sz w:val="28"/>
        </w:rPr>
        <w:t>            11. Мед.жара.пакет              100%</w:t>
      </w:r>
    </w:p>
    <w:p>
      <w:pPr>
        <w:spacing w:after="0"/>
        <w:ind w:left="0"/>
        <w:jc w:val="both"/>
      </w:pPr>
      <w:r>
        <w:rPr>
          <w:rFonts w:ascii="Times New Roman"/>
          <w:b w:val="false"/>
          <w:i w:val="false"/>
          <w:color w:val="000000"/>
          <w:sz w:val="28"/>
        </w:rPr>
        <w:t>            12. Жеңіл қорғаныш костюмі Ж-1  4</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 Аттары          |Саны|     10 сағаттық жұмыс кезіндегі шамамен</w:t>
      </w:r>
    </w:p>
    <w:p>
      <w:pPr>
        <w:spacing w:after="0"/>
        <w:ind w:left="0"/>
        <w:jc w:val="both"/>
      </w:pPr>
      <w:r>
        <w:rPr>
          <w:rFonts w:ascii="Times New Roman"/>
          <w:b w:val="false"/>
          <w:i w:val="false"/>
          <w:color w:val="000000"/>
          <w:sz w:val="28"/>
        </w:rPr>
        <w:t>   |_________________|____|     алынған мүмкіндіктер:</w:t>
      </w:r>
    </w:p>
    <w:p>
      <w:pPr>
        <w:spacing w:after="0"/>
        <w:ind w:left="0"/>
        <w:jc w:val="both"/>
      </w:pPr>
      <w:r>
        <w:rPr>
          <w:rFonts w:ascii="Times New Roman"/>
          <w:b w:val="false"/>
          <w:i w:val="false"/>
          <w:color w:val="000000"/>
          <w:sz w:val="28"/>
        </w:rPr>
        <w:t>   |1. Жеке құрам    | 20 |     5 шартты күнделікті жөндеу</w:t>
      </w:r>
    </w:p>
    <w:p>
      <w:pPr>
        <w:spacing w:after="0"/>
        <w:ind w:left="0"/>
        <w:jc w:val="both"/>
      </w:pPr>
      <w:r>
        <w:rPr>
          <w:rFonts w:ascii="Times New Roman"/>
          <w:b w:val="false"/>
          <w:i w:val="false"/>
          <w:color w:val="000000"/>
          <w:sz w:val="28"/>
        </w:rPr>
        <w:t>   |2. Техника:      |    |            Ескерту: Үлгіде көрсетілмеген</w:t>
      </w:r>
    </w:p>
    <w:p>
      <w:pPr>
        <w:spacing w:after="0"/>
        <w:ind w:left="0"/>
        <w:jc w:val="both"/>
      </w:pPr>
      <w:r>
        <w:rPr>
          <w:rFonts w:ascii="Times New Roman"/>
          <w:b w:val="false"/>
          <w:i w:val="false"/>
          <w:color w:val="000000"/>
          <w:sz w:val="28"/>
        </w:rPr>
        <w:t xml:space="preserve">   |- жүк таситын ав.| 2  |                     техника мен мүлікпен </w:t>
      </w:r>
    </w:p>
    <w:p>
      <w:pPr>
        <w:spacing w:after="0"/>
        <w:ind w:left="0"/>
        <w:jc w:val="both"/>
      </w:pPr>
      <w:r>
        <w:rPr>
          <w:rFonts w:ascii="Times New Roman"/>
          <w:b w:val="false"/>
          <w:i w:val="false"/>
          <w:color w:val="000000"/>
          <w:sz w:val="28"/>
        </w:rPr>
        <w:t>   |- жөндеу         |    |                     нормаға сәйкес жабдықтау.</w:t>
      </w:r>
    </w:p>
    <w:p>
      <w:pPr>
        <w:spacing w:after="0"/>
        <w:ind w:left="0"/>
        <w:jc w:val="both"/>
      </w:pPr>
      <w:r>
        <w:rPr>
          <w:rFonts w:ascii="Times New Roman"/>
          <w:b w:val="false"/>
          <w:i w:val="false"/>
          <w:color w:val="000000"/>
          <w:sz w:val="28"/>
        </w:rPr>
        <w:t xml:space="preserve">   |  шеберханасы    | 2  |        </w:t>
      </w:r>
    </w:p>
    <w:p>
      <w:pPr>
        <w:spacing w:after="0"/>
        <w:ind w:left="0"/>
        <w:jc w:val="both"/>
      </w:pPr>
      <w:r>
        <w:rPr>
          <w:rFonts w:ascii="Times New Roman"/>
          <w:b w:val="false"/>
          <w:i w:val="false"/>
          <w:color w:val="000000"/>
          <w:sz w:val="28"/>
        </w:rPr>
        <w:t>   |- пісіруші       |    |</w:t>
      </w:r>
    </w:p>
    <w:p>
      <w:pPr>
        <w:spacing w:after="0"/>
        <w:ind w:left="0"/>
        <w:jc w:val="both"/>
      </w:pPr>
      <w:r>
        <w:rPr>
          <w:rFonts w:ascii="Times New Roman"/>
          <w:b w:val="false"/>
          <w:i w:val="false"/>
          <w:color w:val="000000"/>
          <w:sz w:val="28"/>
        </w:rPr>
        <w:t>   |  аппарат        | 1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 таситын звенолар (СТЗ)</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 Звено командирі |</w:t>
      </w:r>
    </w:p>
    <w:p>
      <w:pPr>
        <w:spacing w:after="0"/>
        <w:ind w:left="0"/>
        <w:jc w:val="both"/>
      </w:pPr>
      <w:r>
        <w:rPr>
          <w:rFonts w:ascii="Times New Roman"/>
          <w:b w:val="false"/>
          <w:i w:val="false"/>
          <w:color w:val="000000"/>
          <w:sz w:val="28"/>
        </w:rPr>
        <w:t>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Жүргізуші         -4</w:t>
      </w:r>
    </w:p>
    <w:p>
      <w:pPr>
        <w:spacing w:after="0"/>
        <w:ind w:left="0"/>
        <w:jc w:val="both"/>
      </w:pPr>
      <w:r>
        <w:rPr>
          <w:rFonts w:ascii="Times New Roman"/>
          <w:b w:val="false"/>
          <w:i w:val="false"/>
          <w:color w:val="000000"/>
          <w:sz w:val="28"/>
        </w:rPr>
        <w:t>                  Моторшы           -2</w:t>
      </w:r>
    </w:p>
    <w:p>
      <w:pPr>
        <w:spacing w:after="0"/>
        <w:ind w:left="0"/>
        <w:jc w:val="both"/>
      </w:pPr>
      <w:r>
        <w:rPr>
          <w:rFonts w:ascii="Times New Roman"/>
          <w:b w:val="false"/>
          <w:i w:val="false"/>
          <w:color w:val="000000"/>
          <w:sz w:val="28"/>
        </w:rPr>
        <w:t xml:space="preserve">                  Автоцистерна не. </w:t>
      </w:r>
    </w:p>
    <w:p>
      <w:pPr>
        <w:spacing w:after="0"/>
        <w:ind w:left="0"/>
        <w:jc w:val="both"/>
      </w:pPr>
      <w:r>
        <w:rPr>
          <w:rFonts w:ascii="Times New Roman"/>
          <w:b w:val="false"/>
          <w:i w:val="false"/>
          <w:color w:val="000000"/>
          <w:sz w:val="28"/>
        </w:rPr>
        <w:t>                  месе бөшкесі бар</w:t>
      </w:r>
    </w:p>
    <w:p>
      <w:pPr>
        <w:spacing w:after="0"/>
        <w:ind w:left="0"/>
        <w:jc w:val="both"/>
      </w:pPr>
      <w:r>
        <w:rPr>
          <w:rFonts w:ascii="Times New Roman"/>
          <w:b w:val="false"/>
          <w:i w:val="false"/>
          <w:color w:val="000000"/>
          <w:sz w:val="28"/>
        </w:rPr>
        <w:t>                  жүк тасит. авто.  -5</w:t>
      </w:r>
    </w:p>
    <w:p>
      <w:pPr>
        <w:spacing w:after="0"/>
        <w:ind w:left="0"/>
        <w:jc w:val="both"/>
      </w:pPr>
      <w:r>
        <w:rPr>
          <w:rFonts w:ascii="Times New Roman"/>
          <w:b w:val="false"/>
          <w:i w:val="false"/>
          <w:color w:val="000000"/>
          <w:sz w:val="28"/>
        </w:rPr>
        <w:t>                  Мотопомпа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Материалдық-техникалық жабдықтау</w:t>
      </w:r>
    </w:p>
    <w:p>
      <w:pPr>
        <w:spacing w:after="0"/>
        <w:ind w:left="0"/>
        <w:jc w:val="both"/>
      </w:pPr>
      <w:r>
        <w:rPr>
          <w:rFonts w:ascii="Times New Roman"/>
          <w:b w:val="false"/>
          <w:i w:val="false"/>
          <w:color w:val="000000"/>
          <w:sz w:val="28"/>
        </w:rPr>
        <w:t>            1. Темір күрек           7</w:t>
      </w:r>
    </w:p>
    <w:p>
      <w:pPr>
        <w:spacing w:after="0"/>
        <w:ind w:left="0"/>
        <w:jc w:val="both"/>
      </w:pPr>
      <w:r>
        <w:rPr>
          <w:rFonts w:ascii="Times New Roman"/>
          <w:b w:val="false"/>
          <w:i w:val="false"/>
          <w:color w:val="000000"/>
          <w:sz w:val="28"/>
        </w:rPr>
        <w:t>            2. Ұста балтасы          7</w:t>
      </w:r>
    </w:p>
    <w:p>
      <w:pPr>
        <w:spacing w:after="0"/>
        <w:ind w:left="0"/>
        <w:jc w:val="both"/>
      </w:pPr>
      <w:r>
        <w:rPr>
          <w:rFonts w:ascii="Times New Roman"/>
          <w:b w:val="false"/>
          <w:i w:val="false"/>
          <w:color w:val="000000"/>
          <w:sz w:val="28"/>
        </w:rPr>
        <w:t>            3. Сүймен                2</w:t>
      </w:r>
    </w:p>
    <w:p>
      <w:pPr>
        <w:spacing w:after="0"/>
        <w:ind w:left="0"/>
        <w:jc w:val="both"/>
      </w:pPr>
      <w:r>
        <w:rPr>
          <w:rFonts w:ascii="Times New Roman"/>
          <w:b w:val="false"/>
          <w:i w:val="false"/>
          <w:color w:val="000000"/>
          <w:sz w:val="28"/>
        </w:rPr>
        <w:t xml:space="preserve">            4. Керзі немесе резеңке </w:t>
      </w:r>
    </w:p>
    <w:p>
      <w:pPr>
        <w:spacing w:after="0"/>
        <w:ind w:left="0"/>
        <w:jc w:val="both"/>
      </w:pPr>
      <w:r>
        <w:rPr>
          <w:rFonts w:ascii="Times New Roman"/>
          <w:b w:val="false"/>
          <w:i w:val="false"/>
          <w:color w:val="000000"/>
          <w:sz w:val="28"/>
        </w:rPr>
        <w:t>               етік                  100%</w:t>
      </w:r>
    </w:p>
    <w:p>
      <w:pPr>
        <w:spacing w:after="0"/>
        <w:ind w:left="0"/>
        <w:jc w:val="both"/>
      </w:pPr>
      <w:r>
        <w:rPr>
          <w:rFonts w:ascii="Times New Roman"/>
          <w:b w:val="false"/>
          <w:i w:val="false"/>
          <w:color w:val="000000"/>
          <w:sz w:val="28"/>
        </w:rPr>
        <w:t>            5. Жылы қолғап           100%</w:t>
      </w:r>
    </w:p>
    <w:p>
      <w:pPr>
        <w:spacing w:after="0"/>
        <w:ind w:left="0"/>
        <w:jc w:val="both"/>
      </w:pPr>
      <w:r>
        <w:rPr>
          <w:rFonts w:ascii="Times New Roman"/>
          <w:b w:val="false"/>
          <w:i w:val="false"/>
          <w:color w:val="000000"/>
          <w:sz w:val="28"/>
        </w:rPr>
        <w:t>            6. Комбинезон немесе</w:t>
      </w:r>
    </w:p>
    <w:p>
      <w:pPr>
        <w:spacing w:after="0"/>
        <w:ind w:left="0"/>
        <w:jc w:val="both"/>
      </w:pPr>
      <w:r>
        <w:rPr>
          <w:rFonts w:ascii="Times New Roman"/>
          <w:b w:val="false"/>
          <w:i w:val="false"/>
          <w:color w:val="000000"/>
          <w:sz w:val="28"/>
        </w:rPr>
        <w:t>               күрте шалбармен       100%</w:t>
      </w:r>
    </w:p>
    <w:p>
      <w:pPr>
        <w:spacing w:after="0"/>
        <w:ind w:left="0"/>
        <w:jc w:val="both"/>
      </w:pPr>
      <w:r>
        <w:rPr>
          <w:rFonts w:ascii="Times New Roman"/>
          <w:b w:val="false"/>
          <w:i w:val="false"/>
          <w:color w:val="000000"/>
          <w:sz w:val="28"/>
        </w:rPr>
        <w:t>            7. Қасық, сапты аяқ,     100%</w:t>
      </w:r>
    </w:p>
    <w:p>
      <w:pPr>
        <w:spacing w:after="0"/>
        <w:ind w:left="0"/>
        <w:jc w:val="both"/>
      </w:pPr>
      <w:r>
        <w:rPr>
          <w:rFonts w:ascii="Times New Roman"/>
          <w:b w:val="false"/>
          <w:i w:val="false"/>
          <w:color w:val="000000"/>
          <w:sz w:val="28"/>
        </w:rPr>
        <w:t>               құты</w:t>
      </w:r>
    </w:p>
    <w:p>
      <w:pPr>
        <w:spacing w:after="0"/>
        <w:ind w:left="0"/>
        <w:jc w:val="both"/>
      </w:pPr>
      <w:r>
        <w:rPr>
          <w:rFonts w:ascii="Times New Roman"/>
          <w:b w:val="false"/>
          <w:i w:val="false"/>
          <w:color w:val="000000"/>
          <w:sz w:val="28"/>
        </w:rPr>
        <w:t>            8. Противогаз            100%</w:t>
      </w:r>
    </w:p>
    <w:p>
      <w:pPr>
        <w:spacing w:after="0"/>
        <w:ind w:left="0"/>
        <w:jc w:val="both"/>
      </w:pPr>
      <w:r>
        <w:rPr>
          <w:rFonts w:ascii="Times New Roman"/>
          <w:b w:val="false"/>
          <w:i w:val="false"/>
          <w:color w:val="000000"/>
          <w:sz w:val="28"/>
        </w:rPr>
        <w:t>            9. Респиратор            100%</w:t>
      </w:r>
    </w:p>
    <w:p>
      <w:pPr>
        <w:spacing w:after="0"/>
        <w:ind w:left="0"/>
        <w:jc w:val="both"/>
      </w:pPr>
      <w:r>
        <w:rPr>
          <w:rFonts w:ascii="Times New Roman"/>
          <w:b w:val="false"/>
          <w:i w:val="false"/>
          <w:color w:val="000000"/>
          <w:sz w:val="28"/>
        </w:rPr>
        <w:t xml:space="preserve">           10. ЖЖП-8, 8а, </w:t>
      </w:r>
    </w:p>
    <w:p>
      <w:pPr>
        <w:spacing w:after="0"/>
        <w:ind w:left="0"/>
        <w:jc w:val="both"/>
      </w:pPr>
      <w:r>
        <w:rPr>
          <w:rFonts w:ascii="Times New Roman"/>
          <w:b w:val="false"/>
          <w:i w:val="false"/>
          <w:color w:val="000000"/>
          <w:sz w:val="28"/>
        </w:rPr>
        <w:t>               10 пакеттері          100%</w:t>
      </w:r>
    </w:p>
    <w:p>
      <w:pPr>
        <w:spacing w:after="0"/>
        <w:ind w:left="0"/>
        <w:jc w:val="both"/>
      </w:pPr>
      <w:r>
        <w:rPr>
          <w:rFonts w:ascii="Times New Roman"/>
          <w:b w:val="false"/>
          <w:i w:val="false"/>
          <w:color w:val="000000"/>
          <w:sz w:val="28"/>
        </w:rPr>
        <w:t>           11. Аптечка ЖА-2          100%</w:t>
      </w:r>
    </w:p>
    <w:p>
      <w:pPr>
        <w:spacing w:after="0"/>
        <w:ind w:left="0"/>
        <w:jc w:val="both"/>
      </w:pPr>
      <w:r>
        <w:rPr>
          <w:rFonts w:ascii="Times New Roman"/>
          <w:b w:val="false"/>
          <w:i w:val="false"/>
          <w:color w:val="000000"/>
          <w:sz w:val="28"/>
        </w:rPr>
        <w:t>           12. Мед.жара таң. пакет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 xml:space="preserve"> | Аттары         |Саны |       10 сағаттық жұмыс кезіндегі шамамен</w:t>
      </w:r>
    </w:p>
    <w:p>
      <w:pPr>
        <w:spacing w:after="0"/>
        <w:ind w:left="0"/>
        <w:jc w:val="both"/>
      </w:pPr>
      <w:r>
        <w:rPr>
          <w:rFonts w:ascii="Times New Roman"/>
          <w:b w:val="false"/>
          <w:i w:val="false"/>
          <w:color w:val="000000"/>
          <w:sz w:val="28"/>
        </w:rPr>
        <w:t xml:space="preserve"> |________________|_____|       алынған мүмкіндіктер:</w:t>
      </w:r>
    </w:p>
    <w:p>
      <w:pPr>
        <w:spacing w:after="0"/>
        <w:ind w:left="0"/>
        <w:jc w:val="both"/>
      </w:pPr>
      <w:r>
        <w:rPr>
          <w:rFonts w:ascii="Times New Roman"/>
          <w:b w:val="false"/>
          <w:i w:val="false"/>
          <w:color w:val="000000"/>
          <w:sz w:val="28"/>
        </w:rPr>
        <w:t xml:space="preserve"> |1. Жеке құрам   |  7  |       - Әр адам басына 10 л. судан</w:t>
      </w:r>
    </w:p>
    <w:p>
      <w:pPr>
        <w:spacing w:after="0"/>
        <w:ind w:left="0"/>
        <w:jc w:val="both"/>
      </w:pPr>
      <w:r>
        <w:rPr>
          <w:rFonts w:ascii="Times New Roman"/>
          <w:b w:val="false"/>
          <w:i w:val="false"/>
          <w:color w:val="000000"/>
          <w:sz w:val="28"/>
        </w:rPr>
        <w:t xml:space="preserve"> |2. Техника:     |     |       келген жағдайда, звено 75 мың адамды,</w:t>
      </w:r>
    </w:p>
    <w:p>
      <w:pPr>
        <w:spacing w:after="0"/>
        <w:ind w:left="0"/>
        <w:jc w:val="both"/>
      </w:pPr>
      <w:r>
        <w:rPr>
          <w:rFonts w:ascii="Times New Roman"/>
          <w:b w:val="false"/>
          <w:i w:val="false"/>
          <w:color w:val="000000"/>
          <w:sz w:val="28"/>
        </w:rPr>
        <w:t xml:space="preserve"> |- автоцистерна  |     |       75 мың литр сумен қамтамасыз ете алады.</w:t>
      </w:r>
    </w:p>
    <w:p>
      <w:pPr>
        <w:spacing w:after="0"/>
        <w:ind w:left="0"/>
        <w:jc w:val="both"/>
      </w:pPr>
      <w:r>
        <w:rPr>
          <w:rFonts w:ascii="Times New Roman"/>
          <w:b w:val="false"/>
          <w:i w:val="false"/>
          <w:color w:val="000000"/>
          <w:sz w:val="28"/>
        </w:rPr>
        <w:t xml:space="preserve"> |  немесе бөшкесі|     |       Ескерту: 1. Автоцистерна болмаған жағдайда,</w:t>
      </w:r>
    </w:p>
    <w:p>
      <w:pPr>
        <w:spacing w:after="0"/>
        <w:ind w:left="0"/>
        <w:jc w:val="both"/>
      </w:pPr>
      <w:r>
        <w:rPr>
          <w:rFonts w:ascii="Times New Roman"/>
          <w:b w:val="false"/>
          <w:i w:val="false"/>
          <w:color w:val="000000"/>
          <w:sz w:val="28"/>
        </w:rPr>
        <w:t xml:space="preserve"> |  бар жүк тасит.|     |       звено жүк автомашинасымен, квас, сүт</w:t>
      </w:r>
    </w:p>
    <w:p>
      <w:pPr>
        <w:spacing w:after="0"/>
        <w:ind w:left="0"/>
        <w:jc w:val="both"/>
      </w:pPr>
      <w:r>
        <w:rPr>
          <w:rFonts w:ascii="Times New Roman"/>
          <w:b w:val="false"/>
          <w:i w:val="false"/>
          <w:color w:val="000000"/>
          <w:sz w:val="28"/>
        </w:rPr>
        <w:t xml:space="preserve"> |  автомоб.      |  5  |       бөшкелерімен немесе сыра цистерналарымен</w:t>
      </w:r>
    </w:p>
    <w:p>
      <w:pPr>
        <w:spacing w:after="0"/>
        <w:ind w:left="0"/>
        <w:jc w:val="both"/>
      </w:pPr>
      <w:r>
        <w:rPr>
          <w:rFonts w:ascii="Times New Roman"/>
          <w:b w:val="false"/>
          <w:i w:val="false"/>
          <w:color w:val="000000"/>
          <w:sz w:val="28"/>
        </w:rPr>
        <w:t xml:space="preserve"> |  - мотопомпа   |  2  |       және қол насостарымен жабдықталады.   </w:t>
      </w:r>
    </w:p>
    <w:p>
      <w:pPr>
        <w:spacing w:after="0"/>
        <w:ind w:left="0"/>
        <w:jc w:val="both"/>
      </w:pPr>
      <w:r>
        <w:rPr>
          <w:rFonts w:ascii="Times New Roman"/>
          <w:b w:val="false"/>
          <w:i w:val="false"/>
          <w:color w:val="000000"/>
          <w:sz w:val="28"/>
        </w:rPr>
        <w:t xml:space="preserve"> |  - қол насосы  |  5* |       2.*- бөшкесі бар жүк автомобильдері үшін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тасымалдау үшін автомобиль колоннасы (ХТАК)</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Жүктерді тасу үшін автомобиль колоннасы (ЖТАК)</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тәртіпті қорғау командасы (ҚТҚК)</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|Топтың командирі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Күзет             Патрульдік күзет                Реттеу және КПП</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_____                    _____                          _____</w:t>
      </w:r>
    </w:p>
    <w:p>
      <w:pPr>
        <w:spacing w:after="0"/>
        <w:ind w:left="0"/>
        <w:jc w:val="both"/>
      </w:pPr>
      <w:r>
        <w:rPr>
          <w:rFonts w:ascii="Times New Roman"/>
          <w:b w:val="false"/>
          <w:i w:val="false"/>
          <w:color w:val="000000"/>
          <w:sz w:val="28"/>
        </w:rPr>
        <w:t>     | 4  |                  |  7 |                          | 4  |</w:t>
      </w:r>
    </w:p>
    <w:p>
      <w:pPr>
        <w:spacing w:after="0"/>
        <w:ind w:left="0"/>
        <w:jc w:val="both"/>
      </w:pPr>
      <w:r>
        <w:rPr>
          <w:rFonts w:ascii="Times New Roman"/>
          <w:b w:val="false"/>
          <w:i w:val="false"/>
          <w:color w:val="000000"/>
          <w:sz w:val="28"/>
        </w:rPr>
        <w:t>     |____|                  |____|                          |____|</w:t>
      </w:r>
    </w:p>
    <w:p>
      <w:pPr>
        <w:spacing w:after="0"/>
        <w:ind w:left="0"/>
        <w:jc w:val="both"/>
      </w:pPr>
      <w:r>
        <w:rPr>
          <w:rFonts w:ascii="Times New Roman"/>
          <w:b w:val="false"/>
          <w:i w:val="false"/>
          <w:color w:val="000000"/>
          <w:sz w:val="28"/>
        </w:rPr>
        <w:t xml:space="preserve">  Звено командирі-1     Звено командирі-1          Звено командирі -1     </w:t>
      </w:r>
    </w:p>
    <w:p>
      <w:pPr>
        <w:spacing w:after="0"/>
        <w:ind w:left="0"/>
        <w:jc w:val="both"/>
      </w:pPr>
      <w:r>
        <w:rPr>
          <w:rFonts w:ascii="Times New Roman"/>
          <w:b w:val="false"/>
          <w:i w:val="false"/>
          <w:color w:val="000000"/>
          <w:sz w:val="28"/>
        </w:rPr>
        <w:t>  Күзетші        -3     Патруль        -6          Реттеуші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Противогаз ГП-7              100%</w:t>
      </w:r>
    </w:p>
    <w:p>
      <w:pPr>
        <w:spacing w:after="0"/>
        <w:ind w:left="0"/>
        <w:jc w:val="both"/>
      </w:pPr>
      <w:r>
        <w:rPr>
          <w:rFonts w:ascii="Times New Roman"/>
          <w:b w:val="false"/>
          <w:i w:val="false"/>
          <w:color w:val="000000"/>
          <w:sz w:val="28"/>
        </w:rPr>
        <w:t>     2. Противогаз ГП-5М              1</w:t>
      </w:r>
    </w:p>
    <w:p>
      <w:pPr>
        <w:spacing w:after="0"/>
        <w:ind w:left="0"/>
        <w:jc w:val="both"/>
      </w:pPr>
      <w:r>
        <w:rPr>
          <w:rFonts w:ascii="Times New Roman"/>
          <w:b w:val="false"/>
          <w:i w:val="false"/>
          <w:color w:val="000000"/>
          <w:sz w:val="28"/>
        </w:rPr>
        <w:t>     3. Респиратор Р-2               100%</w:t>
      </w:r>
    </w:p>
    <w:p>
      <w:pPr>
        <w:spacing w:after="0"/>
        <w:ind w:left="0"/>
        <w:jc w:val="both"/>
      </w:pPr>
      <w:r>
        <w:rPr>
          <w:rFonts w:ascii="Times New Roman"/>
          <w:b w:val="false"/>
          <w:i w:val="false"/>
          <w:color w:val="000000"/>
          <w:sz w:val="28"/>
        </w:rPr>
        <w:t>     4. "Лен" радиостанциясы          1</w:t>
      </w:r>
    </w:p>
    <w:p>
      <w:pPr>
        <w:spacing w:after="0"/>
        <w:ind w:left="0"/>
        <w:jc w:val="both"/>
      </w:pPr>
      <w:r>
        <w:rPr>
          <w:rFonts w:ascii="Times New Roman"/>
          <w:b w:val="false"/>
          <w:i w:val="false"/>
          <w:color w:val="000000"/>
          <w:sz w:val="28"/>
        </w:rPr>
        <w:t>     5. Жеке ЖЖП-8 пакеті            100%</w:t>
      </w:r>
    </w:p>
    <w:p>
      <w:pPr>
        <w:spacing w:after="0"/>
        <w:ind w:left="0"/>
        <w:jc w:val="both"/>
      </w:pPr>
      <w:r>
        <w:rPr>
          <w:rFonts w:ascii="Times New Roman"/>
          <w:b w:val="false"/>
          <w:i w:val="false"/>
          <w:color w:val="000000"/>
          <w:sz w:val="28"/>
        </w:rPr>
        <w:t>     6. АИ-2 аптечкасы               100%</w:t>
      </w:r>
    </w:p>
    <w:p>
      <w:pPr>
        <w:spacing w:after="0"/>
        <w:ind w:left="0"/>
        <w:jc w:val="both"/>
      </w:pPr>
      <w:r>
        <w:rPr>
          <w:rFonts w:ascii="Times New Roman"/>
          <w:b w:val="false"/>
          <w:i w:val="false"/>
          <w:color w:val="000000"/>
          <w:sz w:val="28"/>
        </w:rPr>
        <w:t>     7. Мед. жара таңатын пакет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 Аты         |Саны|     Ескерту: Үлгіде көрсетілмегенімен, нормаға</w:t>
      </w:r>
    </w:p>
    <w:p>
      <w:pPr>
        <w:spacing w:after="0"/>
        <w:ind w:left="0"/>
        <w:jc w:val="both"/>
      </w:pPr>
      <w:r>
        <w:rPr>
          <w:rFonts w:ascii="Times New Roman"/>
          <w:b w:val="false"/>
          <w:i w:val="false"/>
          <w:color w:val="000000"/>
          <w:sz w:val="28"/>
        </w:rPr>
        <w:t xml:space="preserve">  |_____________|____|     сәйкес (тізімдегі) техникамен және </w:t>
      </w:r>
    </w:p>
    <w:p>
      <w:pPr>
        <w:spacing w:after="0"/>
        <w:ind w:left="0"/>
        <w:jc w:val="both"/>
      </w:pPr>
      <w:r>
        <w:rPr>
          <w:rFonts w:ascii="Times New Roman"/>
          <w:b w:val="false"/>
          <w:i w:val="false"/>
          <w:color w:val="000000"/>
          <w:sz w:val="28"/>
        </w:rPr>
        <w:t>  |1. Жеке құрам| 16 |     мүлікпен жабдықталады.</w:t>
      </w:r>
    </w:p>
    <w:p>
      <w:pPr>
        <w:spacing w:after="0"/>
        <w:ind w:left="0"/>
        <w:jc w:val="both"/>
      </w:pPr>
      <w:r>
        <w:rPr>
          <w:rFonts w:ascii="Times New Roman"/>
          <w:b w:val="false"/>
          <w:i w:val="false"/>
          <w:color w:val="000000"/>
          <w:sz w:val="28"/>
        </w:rPr>
        <w:t xml:space="preserve">  |_____________|____|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Жан-жануар мен өсімдікті қорғау командасы (ЖӨҚК)</w:t>
      </w:r>
    </w:p>
    <w:p>
      <w:pPr>
        <w:spacing w:after="0"/>
        <w:ind w:left="0"/>
        <w:jc w:val="both"/>
      </w:pPr>
      <w:r>
        <w:rPr>
          <w:rFonts w:ascii="Times New Roman"/>
          <w:b w:val="false"/>
          <w:i w:val="false"/>
          <w:color w:val="000000"/>
          <w:sz w:val="28"/>
        </w:rPr>
        <w:t>             (Ескерту: Схемасын қағаздағы нұсқадан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Үлгі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Құтқару командасы</w:t>
      </w:r>
    </w:p>
    <w:p>
      <w:pPr>
        <w:spacing w:after="0"/>
        <w:ind w:left="0"/>
        <w:jc w:val="both"/>
      </w:pPr>
      <w:r>
        <w:rPr>
          <w:rFonts w:ascii="Times New Roman"/>
          <w:b w:val="false"/>
          <w:i w:val="false"/>
          <w:color w:val="000000"/>
          <w:sz w:val="28"/>
        </w:rPr>
        <w:t>       (объектінің аты)             ------------------------</w:t>
      </w:r>
    </w:p>
    <w:p>
      <w:pPr>
        <w:spacing w:after="0"/>
        <w:ind w:left="0"/>
        <w:jc w:val="both"/>
      </w:pPr>
      <w:r>
        <w:rPr>
          <w:rFonts w:ascii="Times New Roman"/>
          <w:b w:val="false"/>
          <w:i w:val="false"/>
          <w:color w:val="000000"/>
          <w:sz w:val="28"/>
        </w:rPr>
        <w:t>                                   Қалыптастыру    - АММК фабрикасы</w:t>
      </w:r>
    </w:p>
    <w:p>
      <w:pPr>
        <w:spacing w:after="0"/>
        <w:ind w:left="0"/>
        <w:jc w:val="both"/>
      </w:pPr>
      <w:r>
        <w:rPr>
          <w:rFonts w:ascii="Times New Roman"/>
          <w:b w:val="false"/>
          <w:i w:val="false"/>
          <w:color w:val="000000"/>
          <w:sz w:val="28"/>
        </w:rPr>
        <w:t xml:space="preserve">     Дайын қалпына келтіру         базасы          </w:t>
      </w:r>
    </w:p>
    <w:p>
      <w:pPr>
        <w:spacing w:after="0"/>
        <w:ind w:left="0"/>
        <w:jc w:val="both"/>
      </w:pPr>
      <w:r>
        <w:rPr>
          <w:rFonts w:ascii="Times New Roman"/>
          <w:b w:val="false"/>
          <w:i w:val="false"/>
          <w:color w:val="000000"/>
          <w:sz w:val="28"/>
        </w:rPr>
        <w:t>         Жоспары                   Құрылымның</w:t>
      </w:r>
    </w:p>
    <w:p>
      <w:pPr>
        <w:spacing w:after="0"/>
        <w:ind w:left="0"/>
        <w:jc w:val="both"/>
      </w:pPr>
      <w:r>
        <w:rPr>
          <w:rFonts w:ascii="Times New Roman"/>
          <w:b w:val="false"/>
          <w:i w:val="false"/>
          <w:color w:val="000000"/>
          <w:sz w:val="28"/>
        </w:rPr>
        <w:t>      _______________              командирі       - Иванов Иван</w:t>
      </w:r>
    </w:p>
    <w:p>
      <w:pPr>
        <w:spacing w:after="0"/>
        <w:ind w:left="0"/>
        <w:jc w:val="both"/>
      </w:pPr>
      <w:r>
        <w:rPr>
          <w:rFonts w:ascii="Times New Roman"/>
          <w:b w:val="false"/>
          <w:i w:val="false"/>
          <w:color w:val="000000"/>
          <w:sz w:val="28"/>
        </w:rPr>
        <w:t>                                   Жеке құрамның     Иванович</w:t>
      </w:r>
    </w:p>
    <w:p>
      <w:pPr>
        <w:spacing w:after="0"/>
        <w:ind w:left="0"/>
        <w:jc w:val="both"/>
      </w:pPr>
      <w:r>
        <w:rPr>
          <w:rFonts w:ascii="Times New Roman"/>
          <w:b w:val="false"/>
          <w:i w:val="false"/>
          <w:color w:val="000000"/>
          <w:sz w:val="28"/>
        </w:rPr>
        <w:t>                                   саны            - 50 адам</w:t>
      </w:r>
    </w:p>
    <w:p>
      <w:pPr>
        <w:spacing w:after="0"/>
        <w:ind w:left="0"/>
        <w:jc w:val="both"/>
      </w:pPr>
      <w:r>
        <w:rPr>
          <w:rFonts w:ascii="Times New Roman"/>
          <w:b w:val="false"/>
          <w:i w:val="false"/>
          <w:color w:val="000000"/>
          <w:sz w:val="28"/>
        </w:rPr>
        <w:t>                                   Жиналатын жері  - АММК үйінің</w:t>
      </w:r>
    </w:p>
    <w:p>
      <w:pPr>
        <w:spacing w:after="0"/>
        <w:ind w:left="0"/>
        <w:jc w:val="both"/>
      </w:pPr>
      <w:r>
        <w:rPr>
          <w:rFonts w:ascii="Times New Roman"/>
          <w:b w:val="false"/>
          <w:i w:val="false"/>
          <w:color w:val="000000"/>
          <w:sz w:val="28"/>
        </w:rPr>
        <w:t>                                                     батыс жағы (алаңда)</w:t>
      </w:r>
    </w:p>
    <w:p>
      <w:pPr>
        <w:spacing w:after="0"/>
        <w:ind w:left="0"/>
        <w:jc w:val="both"/>
      </w:pPr>
      <w:r>
        <w:rPr>
          <w:rFonts w:ascii="Times New Roman"/>
          <w:b w:val="false"/>
          <w:i w:val="false"/>
          <w:color w:val="000000"/>
          <w:sz w:val="28"/>
        </w:rPr>
        <w:t>     Алматы қ., 1996 жыл           Дайын болатын</w:t>
      </w:r>
    </w:p>
    <w:p>
      <w:pPr>
        <w:spacing w:after="0"/>
        <w:ind w:left="0"/>
        <w:jc w:val="both"/>
      </w:pPr>
      <w:r>
        <w:rPr>
          <w:rFonts w:ascii="Times New Roman"/>
          <w:b w:val="false"/>
          <w:i w:val="false"/>
          <w:color w:val="000000"/>
          <w:sz w:val="28"/>
        </w:rPr>
        <w:t xml:space="preserve">                                   мерзімі         - 6 сағат             </w:t>
      </w:r>
    </w:p>
    <w:p>
      <w:pPr>
        <w:spacing w:after="0"/>
        <w:ind w:left="0"/>
        <w:jc w:val="both"/>
      </w:pPr>
      <w:r>
        <w:rPr>
          <w:rFonts w:ascii="Times New Roman"/>
          <w:b w:val="false"/>
          <w:i w:val="false"/>
          <w:color w:val="000000"/>
          <w:sz w:val="28"/>
        </w:rPr>
        <w:t>                                   Мекен-жайы      - Ленин көшесі 105</w:t>
      </w:r>
    </w:p>
    <w:p>
      <w:pPr>
        <w:spacing w:after="0"/>
        <w:ind w:left="0"/>
        <w:jc w:val="both"/>
      </w:pPr>
      <w:r>
        <w:rPr>
          <w:rFonts w:ascii="Times New Roman"/>
          <w:b w:val="false"/>
          <w:i w:val="false"/>
          <w:color w:val="000000"/>
          <w:sz w:val="28"/>
        </w:rPr>
        <w:t>                                   Телефон         - 61-65-55</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_____________________________________</w:t>
      </w:r>
    </w:p>
    <w:p>
      <w:pPr>
        <w:spacing w:after="0"/>
        <w:ind w:left="0"/>
        <w:jc w:val="both"/>
      </w:pPr>
      <w:r>
        <w:rPr>
          <w:rFonts w:ascii="Times New Roman"/>
          <w:b w:val="false"/>
          <w:i w:val="false"/>
          <w:color w:val="000000"/>
          <w:sz w:val="28"/>
        </w:rPr>
        <w:t>      Құтқару командасын           |  Есеп бойынша жабдықтау           |</w:t>
      </w:r>
    </w:p>
    <w:p>
      <w:pPr>
        <w:spacing w:after="0"/>
        <w:ind w:left="0"/>
        <w:jc w:val="both"/>
      </w:pPr>
      <w:r>
        <w:rPr>
          <w:rFonts w:ascii="Times New Roman"/>
          <w:b w:val="false"/>
          <w:i w:val="false"/>
          <w:color w:val="000000"/>
          <w:sz w:val="28"/>
        </w:rPr>
        <w:t>      ұйымдастырудың үлгісі        |        Тізімі                     |</w:t>
      </w:r>
    </w:p>
    <w:p>
      <w:pPr>
        <w:spacing w:after="0"/>
        <w:ind w:left="0"/>
        <w:jc w:val="both"/>
      </w:pPr>
      <w:r>
        <w:rPr>
          <w:rFonts w:ascii="Times New Roman"/>
          <w:b w:val="false"/>
          <w:i w:val="false"/>
          <w:color w:val="000000"/>
          <w:sz w:val="28"/>
        </w:rPr>
        <w:t>          (1/50 адам)              |    -----------------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|NN | Мүліктің| Штат бойын.|Қолда   | </w:t>
      </w:r>
    </w:p>
    <w:p>
      <w:pPr>
        <w:spacing w:after="0"/>
        <w:ind w:left="0"/>
        <w:jc w:val="both"/>
      </w:pPr>
      <w:r>
        <w:rPr>
          <w:rFonts w:ascii="Times New Roman"/>
          <w:b w:val="false"/>
          <w:i w:val="false"/>
          <w:color w:val="000000"/>
          <w:sz w:val="28"/>
        </w:rPr>
        <w:t xml:space="preserve">                                   |т/т| аты     | ша тиістісі|бары    |   </w:t>
      </w:r>
    </w:p>
    <w:p>
      <w:pPr>
        <w:spacing w:after="0"/>
        <w:ind w:left="0"/>
        <w:jc w:val="both"/>
      </w:pPr>
      <w:r>
        <w:rPr>
          <w:rFonts w:ascii="Times New Roman"/>
          <w:b w:val="false"/>
          <w:i w:val="false"/>
          <w:color w:val="000000"/>
          <w:sz w:val="28"/>
        </w:rPr>
        <w:t>        _____________              |___________________________________|</w:t>
      </w:r>
    </w:p>
    <w:p>
      <w:pPr>
        <w:spacing w:after="0"/>
        <w:ind w:left="0"/>
        <w:jc w:val="both"/>
      </w:pPr>
      <w:r>
        <w:rPr>
          <w:rFonts w:ascii="Times New Roman"/>
          <w:b w:val="false"/>
          <w:i w:val="false"/>
          <w:color w:val="000000"/>
          <w:sz w:val="28"/>
        </w:rPr>
        <w:t>        |  Командир  |             |                                   |</w:t>
      </w:r>
    </w:p>
    <w:p>
      <w:pPr>
        <w:spacing w:after="0"/>
        <w:ind w:left="0"/>
        <w:jc w:val="both"/>
      </w:pPr>
      <w:r>
        <w:rPr>
          <w:rFonts w:ascii="Times New Roman"/>
          <w:b w:val="false"/>
          <w:i w:val="false"/>
          <w:color w:val="000000"/>
          <w:sz w:val="28"/>
        </w:rPr>
        <w:t>        |   (1)      |             |                                   |</w:t>
      </w:r>
    </w:p>
    <w:p>
      <w:pPr>
        <w:spacing w:after="0"/>
        <w:ind w:left="0"/>
        <w:jc w:val="both"/>
      </w:pPr>
      <w:r>
        <w:rPr>
          <w:rFonts w:ascii="Times New Roman"/>
          <w:b w:val="false"/>
          <w:i w:val="false"/>
          <w:color w:val="000000"/>
          <w:sz w:val="28"/>
        </w:rPr>
        <w:t>        |____________|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Звенолар                |                                   |</w:t>
      </w:r>
    </w:p>
    <w:p>
      <w:pPr>
        <w:spacing w:after="0"/>
        <w:ind w:left="0"/>
        <w:jc w:val="both"/>
      </w:pPr>
      <w:r>
        <w:rPr>
          <w:rFonts w:ascii="Times New Roman"/>
          <w:b w:val="false"/>
          <w:i w:val="false"/>
          <w:color w:val="000000"/>
          <w:sz w:val="28"/>
        </w:rPr>
        <w:t>              |                    | Сақтауға жауапты _________________|</w:t>
      </w:r>
    </w:p>
    <w:p>
      <w:pPr>
        <w:spacing w:after="0"/>
        <w:ind w:left="0"/>
        <w:jc w:val="both"/>
      </w:pPr>
      <w:r>
        <w:rPr>
          <w:rFonts w:ascii="Times New Roman"/>
          <w:b w:val="false"/>
          <w:i w:val="false"/>
          <w:color w:val="000000"/>
          <w:sz w:val="28"/>
        </w:rPr>
        <w:t>  ___________________________      | НАҚ объекті басшысының шешімімен  |</w:t>
      </w:r>
    </w:p>
    <w:p>
      <w:pPr>
        <w:spacing w:after="0"/>
        <w:ind w:left="0"/>
        <w:jc w:val="both"/>
      </w:pPr>
      <w:r>
        <w:rPr>
          <w:rFonts w:ascii="Times New Roman"/>
          <w:b w:val="false"/>
          <w:i w:val="false"/>
          <w:color w:val="000000"/>
          <w:sz w:val="28"/>
        </w:rPr>
        <w:t xml:space="preserve"> |         |       |         |     | анықталады)                       |</w:t>
      </w:r>
    </w:p>
    <w:p>
      <w:pPr>
        <w:spacing w:after="0"/>
        <w:ind w:left="0"/>
        <w:jc w:val="both"/>
      </w:pPr>
      <w:r>
        <w:rPr>
          <w:rFonts w:ascii="Times New Roman"/>
          <w:b w:val="false"/>
          <w:i w:val="false"/>
          <w:color w:val="000000"/>
          <w:sz w:val="28"/>
        </w:rPr>
        <w:t xml:space="preserve"> Барлау   Жоғар.  Құтқа.   Сани.   |___________________________________|</w:t>
      </w:r>
    </w:p>
    <w:p>
      <w:pPr>
        <w:spacing w:after="0"/>
        <w:ind w:left="0"/>
        <w:jc w:val="both"/>
      </w:pPr>
      <w:r>
        <w:rPr>
          <w:rFonts w:ascii="Times New Roman"/>
          <w:b w:val="false"/>
          <w:i w:val="false"/>
          <w:color w:val="000000"/>
          <w:sz w:val="28"/>
        </w:rPr>
        <w:t xml:space="preserve"> іздеу.  ғы қа.   ру     тарлық</w:t>
      </w:r>
    </w:p>
    <w:p>
      <w:pPr>
        <w:spacing w:after="0"/>
        <w:ind w:left="0"/>
        <w:jc w:val="both"/>
      </w:pPr>
      <w:r>
        <w:rPr>
          <w:rFonts w:ascii="Times New Roman"/>
          <w:b w:val="false"/>
          <w:i w:val="false"/>
          <w:color w:val="000000"/>
          <w:sz w:val="28"/>
        </w:rPr>
        <w:t xml:space="preserve"> шілер)   баттан</w:t>
      </w:r>
    </w:p>
    <w:p>
      <w:pPr>
        <w:spacing w:after="0"/>
        <w:ind w:left="0"/>
        <w:jc w:val="both"/>
      </w:pPr>
      <w:r>
        <w:rPr>
          <w:rFonts w:ascii="Times New Roman"/>
          <w:b w:val="false"/>
          <w:i w:val="false"/>
          <w:color w:val="000000"/>
          <w:sz w:val="28"/>
        </w:rPr>
        <w:t>          эвакуа.</w:t>
      </w:r>
    </w:p>
    <w:p>
      <w:pPr>
        <w:spacing w:after="0"/>
        <w:ind w:left="0"/>
        <w:jc w:val="both"/>
      </w:pPr>
      <w:r>
        <w:rPr>
          <w:rFonts w:ascii="Times New Roman"/>
          <w:b w:val="false"/>
          <w:i w:val="false"/>
          <w:color w:val="000000"/>
          <w:sz w:val="28"/>
        </w:rPr>
        <w:t xml:space="preserve">          циялау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3 адам   4 адам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    ____________________________________</w:t>
      </w:r>
    </w:p>
    <w:p>
      <w:pPr>
        <w:spacing w:after="0"/>
        <w:ind w:left="0"/>
        <w:jc w:val="both"/>
      </w:pPr>
      <w:r>
        <w:rPr>
          <w:rFonts w:ascii="Times New Roman"/>
          <w:b w:val="false"/>
          <w:i w:val="false"/>
          <w:color w:val="000000"/>
          <w:sz w:val="28"/>
        </w:rPr>
        <w:t xml:space="preserve"> | Штаттық-қызметкерлер тізімі |     Құтқару командаларының жеке құрамын</w:t>
      </w:r>
    </w:p>
    <w:p>
      <w:pPr>
        <w:spacing w:after="0"/>
        <w:ind w:left="0"/>
        <w:jc w:val="both"/>
      </w:pPr>
      <w:r>
        <w:rPr>
          <w:rFonts w:ascii="Times New Roman"/>
          <w:b w:val="false"/>
          <w:i w:val="false"/>
          <w:color w:val="000000"/>
          <w:sz w:val="28"/>
        </w:rPr>
        <w:t xml:space="preserve"> |_____________________________|     жұмыс уақытында және жұмыстан тыс</w:t>
      </w:r>
    </w:p>
    <w:p>
      <w:pPr>
        <w:spacing w:after="0"/>
        <w:ind w:left="0"/>
        <w:jc w:val="both"/>
      </w:pPr>
      <w:r>
        <w:rPr>
          <w:rFonts w:ascii="Times New Roman"/>
          <w:b w:val="false"/>
          <w:i w:val="false"/>
          <w:color w:val="000000"/>
          <w:sz w:val="28"/>
        </w:rPr>
        <w:t xml:space="preserve"> | N !Лауа.!Аты-!Жұмыс  !Мекен-|     уақытта хабарландыру</w:t>
      </w:r>
    </w:p>
    <w:p>
      <w:pPr>
        <w:spacing w:after="0"/>
        <w:ind w:left="0"/>
        <w:jc w:val="both"/>
      </w:pPr>
      <w:r>
        <w:rPr>
          <w:rFonts w:ascii="Times New Roman"/>
          <w:b w:val="false"/>
          <w:i w:val="false"/>
          <w:color w:val="000000"/>
          <w:sz w:val="28"/>
        </w:rPr>
        <w:t xml:space="preserve"> |т/т!зымы !жөні!орны,  !жайы, |                  Үлгісі</w:t>
      </w:r>
    </w:p>
    <w:p>
      <w:pPr>
        <w:spacing w:after="0"/>
        <w:ind w:left="0"/>
        <w:jc w:val="both"/>
      </w:pPr>
      <w:r>
        <w:rPr>
          <w:rFonts w:ascii="Times New Roman"/>
          <w:b w:val="false"/>
          <w:i w:val="false"/>
          <w:color w:val="000000"/>
          <w:sz w:val="28"/>
        </w:rPr>
        <w:t xml:space="preserve"> |   !     !әке.!негізгі!теле. |      ______________________________</w:t>
      </w:r>
    </w:p>
    <w:p>
      <w:pPr>
        <w:spacing w:after="0"/>
        <w:ind w:left="0"/>
        <w:jc w:val="both"/>
      </w:pPr>
      <w:r>
        <w:rPr>
          <w:rFonts w:ascii="Times New Roman"/>
          <w:b w:val="false"/>
          <w:i w:val="false"/>
          <w:color w:val="000000"/>
          <w:sz w:val="28"/>
        </w:rPr>
        <w:t xml:space="preserve"> |   !     !сі. !қызметі!фоны, |      |  АҚ штабы және ТЖ объектісі | </w:t>
      </w:r>
    </w:p>
    <w:p>
      <w:pPr>
        <w:spacing w:after="0"/>
        <w:ind w:left="0"/>
        <w:jc w:val="both"/>
      </w:pPr>
      <w:r>
        <w:rPr>
          <w:rFonts w:ascii="Times New Roman"/>
          <w:b w:val="false"/>
          <w:i w:val="false"/>
          <w:color w:val="000000"/>
          <w:sz w:val="28"/>
        </w:rPr>
        <w:t xml:space="preserve"> |   !     !нің !жұмыс  !кім   |      |  Жұм. тел. _______________  |</w:t>
      </w:r>
    </w:p>
    <w:p>
      <w:pPr>
        <w:spacing w:after="0"/>
        <w:ind w:left="0"/>
        <w:jc w:val="both"/>
      </w:pPr>
      <w:r>
        <w:rPr>
          <w:rFonts w:ascii="Times New Roman"/>
          <w:b w:val="false"/>
          <w:i w:val="false"/>
          <w:color w:val="000000"/>
          <w:sz w:val="28"/>
        </w:rPr>
        <w:t xml:space="preserve"> |   !     !аты !теле.  !хабар.|      |   Үй тел. ________________  |</w:t>
      </w:r>
    </w:p>
    <w:p>
      <w:pPr>
        <w:spacing w:after="0"/>
        <w:ind w:left="0"/>
        <w:jc w:val="both"/>
      </w:pPr>
      <w:r>
        <w:rPr>
          <w:rFonts w:ascii="Times New Roman"/>
          <w:b w:val="false"/>
          <w:i w:val="false"/>
          <w:color w:val="000000"/>
          <w:sz w:val="28"/>
        </w:rPr>
        <w:t xml:space="preserve"> |   !     !    !фоны   !лайды |      |_____________________________|</w:t>
      </w:r>
    </w:p>
    <w:p>
      <w:pPr>
        <w:spacing w:after="0"/>
        <w:ind w:left="0"/>
        <w:jc w:val="both"/>
      </w:pPr>
      <w:r>
        <w:rPr>
          <w:rFonts w:ascii="Times New Roman"/>
          <w:b w:val="false"/>
          <w:i w:val="false"/>
          <w:color w:val="000000"/>
          <w:sz w:val="28"/>
        </w:rPr>
        <w:t xml:space="preserve"> |   |     |    |       |      |        __________________________  </w:t>
      </w:r>
    </w:p>
    <w:p>
      <w:pPr>
        <w:spacing w:after="0"/>
        <w:ind w:left="0"/>
        <w:jc w:val="both"/>
      </w:pPr>
      <w:r>
        <w:rPr>
          <w:rFonts w:ascii="Times New Roman"/>
          <w:b w:val="false"/>
          <w:i w:val="false"/>
          <w:color w:val="000000"/>
          <w:sz w:val="28"/>
        </w:rPr>
        <w:t xml:space="preserve"> |___|_____|____|_______|______|        |  ҚК командирі           |</w:t>
      </w:r>
    </w:p>
    <w:p>
      <w:pPr>
        <w:spacing w:after="0"/>
        <w:ind w:left="0"/>
        <w:jc w:val="both"/>
      </w:pPr>
      <w:r>
        <w:rPr>
          <w:rFonts w:ascii="Times New Roman"/>
          <w:b w:val="false"/>
          <w:i w:val="false"/>
          <w:color w:val="000000"/>
          <w:sz w:val="28"/>
        </w:rPr>
        <w:t>                                        |Жұм.тел. ______________  |</w:t>
      </w:r>
    </w:p>
    <w:p>
      <w:pPr>
        <w:spacing w:after="0"/>
        <w:ind w:left="0"/>
        <w:jc w:val="both"/>
      </w:pPr>
      <w:r>
        <w:rPr>
          <w:rFonts w:ascii="Times New Roman"/>
          <w:b w:val="false"/>
          <w:i w:val="false"/>
          <w:color w:val="000000"/>
          <w:sz w:val="28"/>
        </w:rPr>
        <w:t>                                        |Үй тел. _______________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Звено командирлері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бар.   жоғар.   құтқару   санитар.</w:t>
      </w:r>
    </w:p>
    <w:p>
      <w:pPr>
        <w:spacing w:after="0"/>
        <w:ind w:left="0"/>
        <w:jc w:val="both"/>
      </w:pPr>
      <w:r>
        <w:rPr>
          <w:rFonts w:ascii="Times New Roman"/>
          <w:b w:val="false"/>
          <w:i w:val="false"/>
          <w:color w:val="000000"/>
          <w:sz w:val="28"/>
        </w:rPr>
        <w:t>                                    лау    ғы қа.   (барлық    лық</w:t>
      </w:r>
    </w:p>
    <w:p>
      <w:pPr>
        <w:spacing w:after="0"/>
        <w:ind w:left="0"/>
        <w:jc w:val="both"/>
      </w:pPr>
      <w:r>
        <w:rPr>
          <w:rFonts w:ascii="Times New Roman"/>
          <w:b w:val="false"/>
          <w:i w:val="false"/>
          <w:color w:val="000000"/>
          <w:sz w:val="28"/>
        </w:rPr>
        <w:t>                                     |     баттан   5 звено)</w:t>
      </w:r>
    </w:p>
    <w:p>
      <w:pPr>
        <w:spacing w:after="0"/>
        <w:ind w:left="0"/>
        <w:jc w:val="both"/>
      </w:pPr>
      <w:r>
        <w:rPr>
          <w:rFonts w:ascii="Times New Roman"/>
          <w:b w:val="false"/>
          <w:i w:val="false"/>
          <w:color w:val="000000"/>
          <w:sz w:val="28"/>
        </w:rPr>
        <w:t>                                     |     эвакуац.</w:t>
      </w:r>
    </w:p>
    <w:p>
      <w:pPr>
        <w:spacing w:after="0"/>
        <w:ind w:left="0"/>
        <w:jc w:val="both"/>
      </w:pPr>
      <w:r>
        <w:rPr>
          <w:rFonts w:ascii="Times New Roman"/>
          <w:b w:val="false"/>
          <w:i w:val="false"/>
          <w:color w:val="000000"/>
          <w:sz w:val="28"/>
        </w:rPr>
        <w:t>                                   __|___   _____  ______    ______</w:t>
      </w:r>
    </w:p>
    <w:p>
      <w:pPr>
        <w:spacing w:after="0"/>
        <w:ind w:left="0"/>
        <w:jc w:val="both"/>
      </w:pPr>
      <w:r>
        <w:rPr>
          <w:rFonts w:ascii="Times New Roman"/>
          <w:b w:val="false"/>
          <w:i w:val="false"/>
          <w:color w:val="000000"/>
          <w:sz w:val="28"/>
        </w:rPr>
        <w:t>                                   |Аты- | |Аты- | |Аты- |   |Аты- |</w:t>
      </w:r>
    </w:p>
    <w:p>
      <w:pPr>
        <w:spacing w:after="0"/>
        <w:ind w:left="0"/>
        <w:jc w:val="both"/>
      </w:pPr>
      <w:r>
        <w:rPr>
          <w:rFonts w:ascii="Times New Roman"/>
          <w:b w:val="false"/>
          <w:i w:val="false"/>
          <w:color w:val="000000"/>
          <w:sz w:val="28"/>
        </w:rPr>
        <w:t>                                   |жөні-| |жөні-| |жөні-|   |жөні-|</w:t>
      </w:r>
    </w:p>
    <w:p>
      <w:pPr>
        <w:spacing w:after="0"/>
        <w:ind w:left="0"/>
        <w:jc w:val="both"/>
      </w:pPr>
      <w:r>
        <w:rPr>
          <w:rFonts w:ascii="Times New Roman"/>
          <w:b w:val="false"/>
          <w:i w:val="false"/>
          <w:color w:val="000000"/>
          <w:sz w:val="28"/>
        </w:rPr>
        <w:t>                                   |Жұм.-| |Жұм.-| |Жұм.-|   |Жұм.-|</w:t>
      </w:r>
    </w:p>
    <w:p>
      <w:pPr>
        <w:spacing w:after="0"/>
        <w:ind w:left="0"/>
        <w:jc w:val="both"/>
      </w:pPr>
      <w:r>
        <w:rPr>
          <w:rFonts w:ascii="Times New Roman"/>
          <w:b w:val="false"/>
          <w:i w:val="false"/>
          <w:color w:val="000000"/>
          <w:sz w:val="28"/>
        </w:rPr>
        <w:t>                                   |тел.-| |тел.-| |тел.-|   |тел.-|</w:t>
      </w:r>
    </w:p>
    <w:p>
      <w:pPr>
        <w:spacing w:after="0"/>
        <w:ind w:left="0"/>
        <w:jc w:val="both"/>
      </w:pPr>
      <w:r>
        <w:rPr>
          <w:rFonts w:ascii="Times New Roman"/>
          <w:b w:val="false"/>
          <w:i w:val="false"/>
          <w:color w:val="000000"/>
          <w:sz w:val="28"/>
        </w:rPr>
        <w:t>                                   |Үй.- | |Үй.- | |Үй.- |   |Үй.- |</w:t>
      </w:r>
    </w:p>
    <w:p>
      <w:pPr>
        <w:spacing w:after="0"/>
        <w:ind w:left="0"/>
        <w:jc w:val="both"/>
      </w:pPr>
      <w:r>
        <w:rPr>
          <w:rFonts w:ascii="Times New Roman"/>
          <w:b w:val="false"/>
          <w:i w:val="false"/>
          <w:color w:val="000000"/>
          <w:sz w:val="28"/>
        </w:rPr>
        <w:t>                                   |тел.-| |тел._| |тел._|   |тел._|</w:t>
      </w:r>
    </w:p>
    <w:p>
      <w:pPr>
        <w:spacing w:after="0"/>
        <w:ind w:left="0"/>
        <w:jc w:val="both"/>
      </w:pPr>
      <w:r>
        <w:rPr>
          <w:rFonts w:ascii="Times New Roman"/>
          <w:b w:val="false"/>
          <w:i w:val="false"/>
          <w:color w:val="000000"/>
          <w:sz w:val="28"/>
        </w:rPr>
        <w:t>                                   |____ | |____ | |_____|   |_____|</w:t>
      </w:r>
    </w:p>
    <w:p>
      <w:pPr>
        <w:spacing w:after="0"/>
        <w:ind w:left="0"/>
        <w:jc w:val="both"/>
      </w:pPr>
      <w:r>
        <w:rPr>
          <w:rFonts w:ascii="Times New Roman"/>
          <w:b w:val="false"/>
          <w:i w:val="false"/>
          <w:color w:val="000000"/>
          <w:sz w:val="28"/>
        </w:rPr>
        <w:t>                                   |Кімге| |Кімге| |Кімге|   |Кімге|</w:t>
      </w:r>
    </w:p>
    <w:p>
      <w:pPr>
        <w:spacing w:after="0"/>
        <w:ind w:left="0"/>
        <w:jc w:val="both"/>
      </w:pPr>
      <w:r>
        <w:rPr>
          <w:rFonts w:ascii="Times New Roman"/>
          <w:b w:val="false"/>
          <w:i w:val="false"/>
          <w:color w:val="000000"/>
          <w:sz w:val="28"/>
        </w:rPr>
        <w:t>                                   |хабар| |хабар| |хабар|   |хабар|</w:t>
      </w:r>
    </w:p>
    <w:p>
      <w:pPr>
        <w:spacing w:after="0"/>
        <w:ind w:left="0"/>
        <w:jc w:val="both"/>
      </w:pPr>
      <w:r>
        <w:rPr>
          <w:rFonts w:ascii="Times New Roman"/>
          <w:b w:val="false"/>
          <w:i w:val="false"/>
          <w:color w:val="000000"/>
          <w:sz w:val="28"/>
        </w:rPr>
        <w:t>                                   |лайды| |лайды| |лайды|   |лайды|</w:t>
      </w:r>
    </w:p>
    <w:p>
      <w:pPr>
        <w:spacing w:after="0"/>
        <w:ind w:left="0"/>
        <w:jc w:val="both"/>
      </w:pPr>
      <w:r>
        <w:rPr>
          <w:rFonts w:ascii="Times New Roman"/>
          <w:b w:val="false"/>
          <w:i w:val="false"/>
          <w:color w:val="000000"/>
          <w:sz w:val="28"/>
        </w:rPr>
        <w:t>                                   |_____|_|_____| |_____|   |_____|</w:t>
      </w:r>
    </w:p>
    <w:p>
      <w:pPr>
        <w:spacing w:after="0"/>
        <w:ind w:left="0"/>
        <w:jc w:val="both"/>
      </w:pPr>
      <w:r>
        <w:rPr>
          <w:rFonts w:ascii="Times New Roman"/>
          <w:b w:val="false"/>
          <w:i w:val="false"/>
          <w:color w:val="000000"/>
          <w:sz w:val="28"/>
        </w:rPr>
        <w:t>                                   |1.   | |1.   | |1.   |   |1.   |</w:t>
      </w:r>
    </w:p>
    <w:p>
      <w:pPr>
        <w:spacing w:after="0"/>
        <w:ind w:left="0"/>
        <w:jc w:val="both"/>
      </w:pPr>
      <w:r>
        <w:rPr>
          <w:rFonts w:ascii="Times New Roman"/>
          <w:b w:val="false"/>
          <w:i w:val="false"/>
          <w:color w:val="000000"/>
          <w:sz w:val="28"/>
        </w:rPr>
        <w:t>                                   |2.   | |2.   | |2.   |   |2.   |</w:t>
      </w:r>
    </w:p>
    <w:p>
      <w:pPr>
        <w:spacing w:after="0"/>
        <w:ind w:left="0"/>
        <w:jc w:val="both"/>
      </w:pPr>
      <w:r>
        <w:rPr>
          <w:rFonts w:ascii="Times New Roman"/>
          <w:b w:val="false"/>
          <w:i w:val="false"/>
          <w:color w:val="000000"/>
          <w:sz w:val="28"/>
        </w:rPr>
        <w:t>                                   |_____| |3.   | |3.   |   |3.   |</w:t>
      </w:r>
    </w:p>
    <w:p>
      <w:pPr>
        <w:spacing w:after="0"/>
        <w:ind w:left="0"/>
        <w:jc w:val="both"/>
      </w:pPr>
      <w:r>
        <w:rPr>
          <w:rFonts w:ascii="Times New Roman"/>
          <w:b w:val="false"/>
          <w:i w:val="false"/>
          <w:color w:val="000000"/>
          <w:sz w:val="28"/>
        </w:rPr>
        <w:t>                                           |_____| |_____|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Ескерту:</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уақытында ішкі телефон</w:t>
      </w:r>
    </w:p>
    <w:p>
      <w:pPr>
        <w:spacing w:after="0"/>
        <w:ind w:left="0"/>
        <w:jc w:val="both"/>
      </w:pPr>
      <w:r>
        <w:rPr>
          <w:rFonts w:ascii="Times New Roman"/>
          <w:b w:val="false"/>
          <w:i w:val="false"/>
          <w:color w:val="000000"/>
          <w:sz w:val="28"/>
        </w:rPr>
        <w:t>                                    байланысы бойынша ҚК командиріне,</w:t>
      </w:r>
    </w:p>
    <w:p>
      <w:pPr>
        <w:spacing w:after="0"/>
        <w:ind w:left="0"/>
        <w:jc w:val="both"/>
      </w:pPr>
      <w:r>
        <w:rPr>
          <w:rFonts w:ascii="Times New Roman"/>
          <w:b w:val="false"/>
          <w:i w:val="false"/>
          <w:color w:val="000000"/>
          <w:sz w:val="28"/>
        </w:rPr>
        <w:t>                                    сонан соң звено командирлеріне жеке</w:t>
      </w:r>
    </w:p>
    <w:p>
      <w:pPr>
        <w:spacing w:after="0"/>
        <w:ind w:left="0"/>
        <w:jc w:val="both"/>
      </w:pPr>
      <w:r>
        <w:rPr>
          <w:rFonts w:ascii="Times New Roman"/>
          <w:b w:val="false"/>
          <w:i w:val="false"/>
          <w:color w:val="000000"/>
          <w:sz w:val="28"/>
        </w:rPr>
        <w:t>                                    қатынас арқылы хабарлайды.</w:t>
      </w:r>
    </w:p>
    <w:p>
      <w:pPr>
        <w:spacing w:after="0"/>
        <w:ind w:left="0"/>
        <w:jc w:val="both"/>
      </w:pPr>
      <w:r>
        <w:rPr>
          <w:rFonts w:ascii="Times New Roman"/>
          <w:b w:val="false"/>
          <w:i w:val="false"/>
          <w:color w:val="000000"/>
          <w:sz w:val="28"/>
        </w:rPr>
        <w:t>                                    2. Қатты жер сілкінудің болуы жеке</w:t>
      </w:r>
    </w:p>
    <w:p>
      <w:pPr>
        <w:spacing w:after="0"/>
        <w:ind w:left="0"/>
        <w:jc w:val="both"/>
      </w:pPr>
      <w:r>
        <w:rPr>
          <w:rFonts w:ascii="Times New Roman"/>
          <w:b w:val="false"/>
          <w:i w:val="false"/>
          <w:color w:val="000000"/>
          <w:sz w:val="28"/>
        </w:rPr>
        <w:t>                                    құрам құрылымдарының жиналу сигналы</w:t>
      </w:r>
    </w:p>
    <w:p>
      <w:pPr>
        <w:spacing w:after="0"/>
        <w:ind w:left="0"/>
        <w:jc w:val="both"/>
      </w:pPr>
      <w:r>
        <w:rPr>
          <w:rFonts w:ascii="Times New Roman"/>
          <w:b w:val="false"/>
          <w:i w:val="false"/>
          <w:color w:val="000000"/>
          <w:sz w:val="28"/>
        </w:rPr>
        <w:t>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Азық-түлікті алушы ______            СиДНР өткізетін объект</w:t>
      </w:r>
    </w:p>
    <w:p>
      <w:pPr>
        <w:spacing w:after="0"/>
        <w:ind w:left="0"/>
        <w:jc w:val="both"/>
      </w:pPr>
      <w:r>
        <w:rPr>
          <w:rFonts w:ascii="Times New Roman"/>
          <w:b w:val="false"/>
          <w:i w:val="false"/>
          <w:color w:val="000000"/>
          <w:sz w:val="28"/>
        </w:rPr>
        <w:t>     _________________________         ____________________________</w:t>
      </w:r>
    </w:p>
    <w:p>
      <w:pPr>
        <w:spacing w:after="0"/>
        <w:ind w:left="0"/>
        <w:jc w:val="both"/>
      </w:pPr>
      <w:r>
        <w:rPr>
          <w:rFonts w:ascii="Times New Roman"/>
          <w:b w:val="false"/>
          <w:i w:val="false"/>
          <w:color w:val="000000"/>
          <w:sz w:val="28"/>
        </w:rPr>
        <w:t>     _________________________         1. Жер сілкіну кезінде</w:t>
      </w:r>
    </w:p>
    <w:p>
      <w:pPr>
        <w:spacing w:after="0"/>
        <w:ind w:left="0"/>
        <w:jc w:val="both"/>
      </w:pPr>
      <w:r>
        <w:rPr>
          <w:rFonts w:ascii="Times New Roman"/>
          <w:b w:val="false"/>
          <w:i w:val="false"/>
          <w:color w:val="000000"/>
          <w:sz w:val="28"/>
        </w:rPr>
        <w:t>     Мүлікті алушы ___________         ____________________________</w:t>
      </w:r>
    </w:p>
    <w:p>
      <w:pPr>
        <w:spacing w:after="0"/>
        <w:ind w:left="0"/>
        <w:jc w:val="both"/>
      </w:pPr>
      <w:r>
        <w:rPr>
          <w:rFonts w:ascii="Times New Roman"/>
          <w:b w:val="false"/>
          <w:i w:val="false"/>
          <w:color w:val="000000"/>
          <w:sz w:val="28"/>
        </w:rPr>
        <w:t>     _________________________         ____________________________</w:t>
      </w:r>
    </w:p>
    <w:p>
      <w:pPr>
        <w:spacing w:after="0"/>
        <w:ind w:left="0"/>
        <w:jc w:val="both"/>
      </w:pPr>
      <w:r>
        <w:rPr>
          <w:rFonts w:ascii="Times New Roman"/>
          <w:b w:val="false"/>
          <w:i w:val="false"/>
          <w:color w:val="000000"/>
          <w:sz w:val="28"/>
        </w:rPr>
        <w:t>     _________________________         ____________________________</w:t>
      </w:r>
    </w:p>
    <w:p>
      <w:pPr>
        <w:spacing w:after="0"/>
        <w:ind w:left="0"/>
        <w:jc w:val="both"/>
      </w:pPr>
      <w:r>
        <w:rPr>
          <w:rFonts w:ascii="Times New Roman"/>
          <w:b w:val="false"/>
          <w:i w:val="false"/>
          <w:color w:val="000000"/>
          <w:sz w:val="28"/>
        </w:rPr>
        <w:t>                                       2. Сел пайда болған кезде</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(АҚ құрылымдарын тарту үшін)</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3. СДЯВ объектісінде авария</w:t>
      </w:r>
    </w:p>
    <w:p>
      <w:pPr>
        <w:spacing w:after="0"/>
        <w:ind w:left="0"/>
        <w:jc w:val="both"/>
      </w:pPr>
      <w:r>
        <w:rPr>
          <w:rFonts w:ascii="Times New Roman"/>
          <w:b w:val="false"/>
          <w:i w:val="false"/>
          <w:color w:val="000000"/>
          <w:sz w:val="28"/>
        </w:rPr>
        <w:t>                                       кезінде</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(АҚ құрылымдарын тарту үшін)</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СиДНР (қосалқы) жүргізетін</w:t>
      </w:r>
    </w:p>
    <w:p>
      <w:pPr>
        <w:spacing w:after="0"/>
        <w:ind w:left="0"/>
        <w:jc w:val="both"/>
      </w:pPr>
      <w:r>
        <w:rPr>
          <w:rFonts w:ascii="Times New Roman"/>
          <w:b w:val="false"/>
          <w:i w:val="false"/>
          <w:color w:val="000000"/>
          <w:sz w:val="28"/>
        </w:rPr>
        <w:t>                                       аудандар</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1. Қазақстан Республикасының</w:t>
      </w:r>
    </w:p>
    <w:p>
      <w:pPr>
        <w:spacing w:after="0"/>
        <w:ind w:left="0"/>
        <w:jc w:val="both"/>
      </w:pPr>
      <w:r>
        <w:rPr>
          <w:rFonts w:ascii="Times New Roman"/>
          <w:b w:val="false"/>
          <w:i w:val="false"/>
          <w:color w:val="000000"/>
          <w:sz w:val="28"/>
        </w:rPr>
        <w:t>                                       басқа облыстарында жер сілкіну,</w:t>
      </w:r>
    </w:p>
    <w:p>
      <w:pPr>
        <w:spacing w:after="0"/>
        <w:ind w:left="0"/>
        <w:jc w:val="both"/>
      </w:pPr>
      <w:r>
        <w:rPr>
          <w:rFonts w:ascii="Times New Roman"/>
          <w:b w:val="false"/>
          <w:i w:val="false"/>
          <w:color w:val="000000"/>
          <w:sz w:val="28"/>
        </w:rPr>
        <w:t>                                       апат және опат кездерінде.</w:t>
      </w:r>
    </w:p>
    <w:p>
      <w:pPr>
        <w:spacing w:after="0"/>
        <w:ind w:left="0"/>
        <w:jc w:val="both"/>
      </w:pPr>
      <w:r>
        <w:rPr>
          <w:rFonts w:ascii="Times New Roman"/>
          <w:b w:val="false"/>
          <w:i w:val="false"/>
          <w:color w:val="000000"/>
          <w:sz w:val="28"/>
        </w:rPr>
        <w:t>                                       (АҚ құрылымдарын тарту үшін)</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Алынған бұйрықтар және            Тексеру журналы</w:t>
      </w:r>
    </w:p>
    <w:p>
      <w:pPr>
        <w:spacing w:after="0"/>
        <w:ind w:left="0"/>
        <w:jc w:val="both"/>
      </w:pPr>
      <w:r>
        <w:rPr>
          <w:rFonts w:ascii="Times New Roman"/>
          <w:b w:val="false"/>
          <w:i w:val="false"/>
          <w:color w:val="000000"/>
          <w:sz w:val="28"/>
        </w:rPr>
        <w:t>     ұсынылған хабарламалар            ________________</w:t>
      </w:r>
    </w:p>
    <w:p>
      <w:pPr>
        <w:spacing w:after="0"/>
        <w:ind w:left="0"/>
        <w:jc w:val="both"/>
      </w:pPr>
      <w:r>
        <w:rPr>
          <w:rFonts w:ascii="Times New Roman"/>
          <w:b w:val="false"/>
          <w:i w:val="false"/>
          <w:color w:val="000000"/>
          <w:sz w:val="28"/>
        </w:rPr>
        <w:t>     туралы жазба                      _______________________________</w:t>
      </w:r>
    </w:p>
    <w:p>
      <w:pPr>
        <w:spacing w:after="0"/>
        <w:ind w:left="0"/>
        <w:jc w:val="both"/>
      </w:pPr>
      <w:r>
        <w:rPr>
          <w:rFonts w:ascii="Times New Roman"/>
          <w:b w:val="false"/>
          <w:i w:val="false"/>
          <w:color w:val="000000"/>
          <w:sz w:val="28"/>
        </w:rPr>
        <w:t>                                       |NN!Тексеру !Тексеру !Орындал.|</w:t>
      </w:r>
    </w:p>
    <w:p>
      <w:pPr>
        <w:spacing w:after="0"/>
        <w:ind w:left="0"/>
        <w:jc w:val="both"/>
      </w:pPr>
      <w:r>
        <w:rPr>
          <w:rFonts w:ascii="Times New Roman"/>
          <w:b w:val="false"/>
          <w:i w:val="false"/>
          <w:color w:val="000000"/>
          <w:sz w:val="28"/>
        </w:rPr>
        <w:t>                                       |  !күні    !қорытын.!ғаны жө.|</w:t>
      </w:r>
    </w:p>
    <w:p>
      <w:pPr>
        <w:spacing w:after="0"/>
        <w:ind w:left="0"/>
        <w:jc w:val="both"/>
      </w:pPr>
      <w:r>
        <w:rPr>
          <w:rFonts w:ascii="Times New Roman"/>
          <w:b w:val="false"/>
          <w:i w:val="false"/>
          <w:color w:val="000000"/>
          <w:sz w:val="28"/>
        </w:rPr>
        <w:t>                                       |  !        !дысы    !нінде   |</w:t>
      </w:r>
    </w:p>
    <w:p>
      <w:pPr>
        <w:spacing w:after="0"/>
        <w:ind w:left="0"/>
        <w:jc w:val="both"/>
      </w:pPr>
      <w:r>
        <w:rPr>
          <w:rFonts w:ascii="Times New Roman"/>
          <w:b w:val="false"/>
          <w:i w:val="false"/>
          <w:color w:val="000000"/>
          <w:sz w:val="28"/>
        </w:rPr>
        <w:t>                                       |  !        !        !белгі   |</w:t>
      </w:r>
    </w:p>
    <w:p>
      <w:pPr>
        <w:spacing w:after="0"/>
        <w:ind w:left="0"/>
        <w:jc w:val="both"/>
      </w:pP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Ескерту: Дайындығы жөніндегі</w:t>
      </w:r>
    </w:p>
    <w:p>
      <w:pPr>
        <w:spacing w:after="0"/>
        <w:ind w:left="0"/>
        <w:jc w:val="both"/>
      </w:pPr>
      <w:r>
        <w:rPr>
          <w:rFonts w:ascii="Times New Roman"/>
          <w:b w:val="false"/>
          <w:i w:val="false"/>
          <w:color w:val="000000"/>
          <w:sz w:val="28"/>
        </w:rPr>
        <w:t>                                       жоспар 2 данада жасалынады</w:t>
      </w:r>
    </w:p>
    <w:p>
      <w:pPr>
        <w:spacing w:after="0"/>
        <w:ind w:left="0"/>
        <w:jc w:val="both"/>
      </w:pPr>
      <w:r>
        <w:rPr>
          <w:rFonts w:ascii="Times New Roman"/>
          <w:b w:val="false"/>
          <w:i w:val="false"/>
          <w:color w:val="000000"/>
          <w:sz w:val="28"/>
        </w:rPr>
        <w:t>                                       - бір данасы АҚ және ТЖ</w:t>
      </w:r>
    </w:p>
    <w:p>
      <w:pPr>
        <w:spacing w:after="0"/>
        <w:ind w:left="0"/>
        <w:jc w:val="both"/>
      </w:pPr>
      <w:r>
        <w:rPr>
          <w:rFonts w:ascii="Times New Roman"/>
          <w:b w:val="false"/>
          <w:i w:val="false"/>
          <w:color w:val="000000"/>
          <w:sz w:val="28"/>
        </w:rPr>
        <w:t>                                       объектісінің қызметкерінде</w:t>
      </w:r>
    </w:p>
    <w:p>
      <w:pPr>
        <w:spacing w:after="0"/>
        <w:ind w:left="0"/>
        <w:jc w:val="both"/>
      </w:pPr>
      <w:r>
        <w:rPr>
          <w:rFonts w:ascii="Times New Roman"/>
          <w:b w:val="false"/>
          <w:i w:val="false"/>
          <w:color w:val="000000"/>
          <w:sz w:val="28"/>
        </w:rPr>
        <w:t>                                       сақталады;</w:t>
      </w:r>
    </w:p>
    <w:p>
      <w:pPr>
        <w:spacing w:after="0"/>
        <w:ind w:left="0"/>
        <w:jc w:val="both"/>
      </w:pPr>
      <w:r>
        <w:rPr>
          <w:rFonts w:ascii="Times New Roman"/>
          <w:b w:val="false"/>
          <w:i w:val="false"/>
          <w:color w:val="000000"/>
          <w:sz w:val="28"/>
        </w:rPr>
        <w:t>                                       - екінші данасы құрылым</w:t>
      </w:r>
    </w:p>
    <w:p>
      <w:pPr>
        <w:spacing w:after="0"/>
        <w:ind w:left="0"/>
        <w:jc w:val="both"/>
      </w:pPr>
      <w:r>
        <w:rPr>
          <w:rFonts w:ascii="Times New Roman"/>
          <w:b w:val="false"/>
          <w:i w:val="false"/>
          <w:color w:val="000000"/>
          <w:sz w:val="28"/>
        </w:rPr>
        <w:t>                                       командирінің мүлік сақтайтын</w:t>
      </w:r>
    </w:p>
    <w:p>
      <w:pPr>
        <w:spacing w:after="0"/>
        <w:ind w:left="0"/>
        <w:jc w:val="both"/>
      </w:pPr>
      <w:r>
        <w:rPr>
          <w:rFonts w:ascii="Times New Roman"/>
          <w:b w:val="false"/>
          <w:i w:val="false"/>
          <w:color w:val="000000"/>
          <w:sz w:val="28"/>
        </w:rPr>
        <w:t>                                       қоймасында сақталады;</w:t>
      </w:r>
    </w:p>
    <w:p>
      <w:pPr>
        <w:spacing w:after="0"/>
        <w:ind w:left="0"/>
        <w:jc w:val="both"/>
      </w:pPr>
      <w:r>
        <w:rPr>
          <w:rFonts w:ascii="Times New Roman"/>
          <w:b w:val="false"/>
          <w:i w:val="false"/>
          <w:color w:val="000000"/>
          <w:sz w:val="28"/>
        </w:rPr>
        <w:t>                                       - звено, топ командирлерінде</w:t>
      </w:r>
    </w:p>
    <w:p>
      <w:pPr>
        <w:spacing w:after="0"/>
        <w:ind w:left="0"/>
        <w:jc w:val="both"/>
      </w:pPr>
      <w:r>
        <w:rPr>
          <w:rFonts w:ascii="Times New Roman"/>
          <w:b w:val="false"/>
          <w:i w:val="false"/>
          <w:color w:val="000000"/>
          <w:sz w:val="28"/>
        </w:rPr>
        <w:t>                                       звено мен топтардың тізімі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қорғаныс құрылымдары</w:t>
      </w:r>
    </w:p>
    <w:p>
      <w:pPr>
        <w:spacing w:after="0"/>
        <w:ind w:left="0"/>
        <w:jc w:val="both"/>
      </w:pPr>
      <w:r>
        <w:rPr>
          <w:rFonts w:ascii="Times New Roman"/>
          <w:b w:val="false"/>
          <w:i w:val="false"/>
          <w:color w:val="000000"/>
          <w:sz w:val="28"/>
        </w:rPr>
        <w:t>                   дайындығының негізгі баға беру</w:t>
      </w:r>
    </w:p>
    <w:p>
      <w:pPr>
        <w:spacing w:after="0"/>
        <w:ind w:left="0"/>
        <w:jc w:val="both"/>
      </w:pPr>
      <w:r>
        <w:rPr>
          <w:rFonts w:ascii="Times New Roman"/>
          <w:b w:val="false"/>
          <w:i w:val="false"/>
          <w:color w:val="000000"/>
          <w:sz w:val="28"/>
        </w:rPr>
        <w:t>                            көрсеткіштері</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Дайындық көрсеткіші    !  Дайын  ! Толық дайын  ! Дайын емес</w:t>
      </w:r>
    </w:p>
    <w:p>
      <w:pPr>
        <w:spacing w:after="0"/>
        <w:ind w:left="0"/>
        <w:jc w:val="both"/>
      </w:pPr>
      <w:r>
        <w:rPr>
          <w:rFonts w:ascii="Times New Roman"/>
          <w:b w:val="false"/>
          <w:i w:val="false"/>
          <w:color w:val="000000"/>
          <w:sz w:val="28"/>
        </w:rPr>
        <w:t>                          !         !    емес      !</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Жеке құраммен жинақталуы,   90% аса    75-90%          75% кем</w:t>
      </w:r>
    </w:p>
    <w:p>
      <w:pPr>
        <w:spacing w:after="0"/>
        <w:ind w:left="0"/>
        <w:jc w:val="both"/>
      </w:pPr>
      <w:r>
        <w:rPr>
          <w:rFonts w:ascii="Times New Roman"/>
          <w:b w:val="false"/>
          <w:i w:val="false"/>
          <w:color w:val="000000"/>
          <w:sz w:val="28"/>
        </w:rPr>
        <w:t xml:space="preserve"> яғни негізгі мамандармен    80% аса    70-80%          70% кем</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Мүліктің негізгі түрлері.   80% аса    60-80%          60% кем</w:t>
      </w:r>
    </w:p>
    <w:p>
      <w:pPr>
        <w:spacing w:after="0"/>
        <w:ind w:left="0"/>
        <w:jc w:val="both"/>
      </w:pPr>
      <w:r>
        <w:rPr>
          <w:rFonts w:ascii="Times New Roman"/>
          <w:b w:val="false"/>
          <w:i w:val="false"/>
          <w:color w:val="000000"/>
          <w:sz w:val="28"/>
        </w:rPr>
        <w:t xml:space="preserve"> мен, дұрыс аспаптармен      </w:t>
      </w:r>
    </w:p>
    <w:p>
      <w:pPr>
        <w:spacing w:after="0"/>
        <w:ind w:left="0"/>
        <w:jc w:val="both"/>
      </w:pPr>
      <w:r>
        <w:rPr>
          <w:rFonts w:ascii="Times New Roman"/>
          <w:b w:val="false"/>
          <w:i w:val="false"/>
          <w:color w:val="000000"/>
          <w:sz w:val="28"/>
        </w:rPr>
        <w:t xml:space="preserve"> және техникамен яғни     </w:t>
      </w:r>
    </w:p>
    <w:p>
      <w:pPr>
        <w:spacing w:after="0"/>
        <w:ind w:left="0"/>
        <w:jc w:val="both"/>
      </w:pPr>
      <w:r>
        <w:rPr>
          <w:rFonts w:ascii="Times New Roman"/>
          <w:b w:val="false"/>
          <w:i w:val="false"/>
          <w:color w:val="000000"/>
          <w:sz w:val="28"/>
        </w:rPr>
        <w:t xml:space="preserve"> мүліктің негізгі түрлері.   70% аса    60-70%          60% кем</w:t>
      </w:r>
    </w:p>
    <w:p>
      <w:pPr>
        <w:spacing w:after="0"/>
        <w:ind w:left="0"/>
        <w:jc w:val="both"/>
      </w:pPr>
      <w:r>
        <w:rPr>
          <w:rFonts w:ascii="Times New Roman"/>
          <w:b w:val="false"/>
          <w:i w:val="false"/>
          <w:color w:val="000000"/>
          <w:sz w:val="28"/>
        </w:rPr>
        <w:t xml:space="preserve"> мен аспаптарымен, техника. </w:t>
      </w:r>
    </w:p>
    <w:p>
      <w:pPr>
        <w:spacing w:after="0"/>
        <w:ind w:left="0"/>
        <w:jc w:val="both"/>
      </w:pPr>
      <w:r>
        <w:rPr>
          <w:rFonts w:ascii="Times New Roman"/>
          <w:b w:val="false"/>
          <w:i w:val="false"/>
          <w:color w:val="000000"/>
          <w:sz w:val="28"/>
        </w:rPr>
        <w:t xml:space="preserve"> мен, дәрі-дәрмекпен, қорғану</w:t>
      </w:r>
    </w:p>
    <w:p>
      <w:pPr>
        <w:spacing w:after="0"/>
        <w:ind w:left="0"/>
        <w:jc w:val="both"/>
      </w:pPr>
      <w:r>
        <w:rPr>
          <w:rFonts w:ascii="Times New Roman"/>
          <w:b w:val="false"/>
          <w:i w:val="false"/>
          <w:color w:val="000000"/>
          <w:sz w:val="28"/>
        </w:rPr>
        <w:t xml:space="preserve"> құралдарымен жабдықтау,</w:t>
      </w:r>
    </w:p>
    <w:p>
      <w:pPr>
        <w:spacing w:after="0"/>
        <w:ind w:left="0"/>
        <w:jc w:val="both"/>
      </w:pPr>
      <w:r>
        <w:rPr>
          <w:rFonts w:ascii="Times New Roman"/>
          <w:b w:val="false"/>
          <w:i w:val="false"/>
          <w:color w:val="000000"/>
          <w:sz w:val="28"/>
        </w:rPr>
        <w:t xml:space="preserve"> зардап шеккендерге алғашқы</w:t>
      </w:r>
    </w:p>
    <w:p>
      <w:pPr>
        <w:spacing w:after="0"/>
        <w:ind w:left="0"/>
        <w:jc w:val="both"/>
      </w:pPr>
      <w:r>
        <w:rPr>
          <w:rFonts w:ascii="Times New Roman"/>
          <w:b w:val="false"/>
          <w:i w:val="false"/>
          <w:color w:val="000000"/>
          <w:sz w:val="28"/>
        </w:rPr>
        <w:t xml:space="preserve"> көмек көрсету</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Қолда бар дайындалу         толығымен  дайындалу       едәуір</w:t>
      </w:r>
    </w:p>
    <w:p>
      <w:pPr>
        <w:spacing w:after="0"/>
        <w:ind w:left="0"/>
        <w:jc w:val="both"/>
      </w:pPr>
      <w:r>
        <w:rPr>
          <w:rFonts w:ascii="Times New Roman"/>
          <w:b w:val="false"/>
          <w:i w:val="false"/>
          <w:color w:val="000000"/>
          <w:sz w:val="28"/>
        </w:rPr>
        <w:t xml:space="preserve"> жоспары                                мерзіміне       қателері</w:t>
      </w:r>
    </w:p>
    <w:p>
      <w:pPr>
        <w:spacing w:after="0"/>
        <w:ind w:left="0"/>
        <w:jc w:val="both"/>
      </w:pPr>
      <w:r>
        <w:rPr>
          <w:rFonts w:ascii="Times New Roman"/>
          <w:b w:val="false"/>
          <w:i w:val="false"/>
          <w:color w:val="000000"/>
          <w:sz w:val="28"/>
        </w:rPr>
        <w:t>                                        әсер тигіз.     бар</w:t>
      </w:r>
    </w:p>
    <w:p>
      <w:pPr>
        <w:spacing w:after="0"/>
        <w:ind w:left="0"/>
        <w:jc w:val="both"/>
      </w:pPr>
      <w:r>
        <w:rPr>
          <w:rFonts w:ascii="Times New Roman"/>
          <w:b w:val="false"/>
          <w:i w:val="false"/>
          <w:color w:val="000000"/>
          <w:sz w:val="28"/>
        </w:rPr>
        <w:t xml:space="preserve">                                        бейтін </w:t>
      </w:r>
    </w:p>
    <w:p>
      <w:pPr>
        <w:spacing w:after="0"/>
        <w:ind w:left="0"/>
        <w:jc w:val="both"/>
      </w:pPr>
      <w:r>
        <w:rPr>
          <w:rFonts w:ascii="Times New Roman"/>
          <w:b w:val="false"/>
          <w:i w:val="false"/>
          <w:color w:val="000000"/>
          <w:sz w:val="28"/>
        </w:rPr>
        <w:t>                                        қателер</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Белгіленген норматив.      80% орын.    70% астамы      70% астамы</w:t>
      </w:r>
    </w:p>
    <w:p>
      <w:pPr>
        <w:spacing w:after="0"/>
        <w:ind w:left="0"/>
        <w:jc w:val="both"/>
      </w:pPr>
      <w:r>
        <w:rPr>
          <w:rFonts w:ascii="Times New Roman"/>
          <w:b w:val="false"/>
          <w:i w:val="false"/>
          <w:color w:val="000000"/>
          <w:sz w:val="28"/>
        </w:rPr>
        <w:t xml:space="preserve"> терді жеке құраммен        далды, оның  орташа деген    жақсы деген</w:t>
      </w:r>
    </w:p>
    <w:p>
      <w:pPr>
        <w:spacing w:after="0"/>
        <w:ind w:left="0"/>
        <w:jc w:val="both"/>
      </w:pPr>
      <w:r>
        <w:rPr>
          <w:rFonts w:ascii="Times New Roman"/>
          <w:b w:val="false"/>
          <w:i w:val="false"/>
          <w:color w:val="000000"/>
          <w:sz w:val="28"/>
        </w:rPr>
        <w:t xml:space="preserve"> орындау                    ішінде 50%   бағаға орын.    бағамен</w:t>
      </w:r>
    </w:p>
    <w:p>
      <w:pPr>
        <w:spacing w:after="0"/>
        <w:ind w:left="0"/>
        <w:jc w:val="both"/>
      </w:pPr>
      <w:r>
        <w:rPr>
          <w:rFonts w:ascii="Times New Roman"/>
          <w:b w:val="false"/>
          <w:i w:val="false"/>
          <w:color w:val="000000"/>
          <w:sz w:val="28"/>
        </w:rPr>
        <w:t>                            жақсы, ө/ж.  дады            орындады</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