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e2a60" w14:textId="47e2a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"Түзеу мекемелерiнiң iшкi тәртiп ережелерiн" бекіту және қолданысқа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2000 жылғы 6 қыркүйектегі N 476 бұйрығы. Қазақстан Республикасы Әділет министрлігінде 5.10.2000 жылы тіркелді. Тіркеу N 1250. Күші жойылды - ҚР Ішкі істер Министрінің 2004 жылғы 15 шілдедегі N 417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15.07.2004 </w:t>
      </w:r>
      <w:r>
        <w:rPr>
          <w:rFonts w:ascii="Times New Roman"/>
          <w:b w:val="false"/>
          <w:i w:val="false"/>
          <w:color w:val="ff0000"/>
          <w:sz w:val="28"/>
        </w:rPr>
        <w:t>№ 417</w:t>
      </w:r>
      <w:r>
        <w:rPr>
          <w:rFonts w:ascii="Times New Roman"/>
          <w:b w:val="false"/>
          <w:i w:val="false"/>
          <w:color w:val="ff0000"/>
          <w:sz w:val="28"/>
        </w:rPr>
        <w:t xml:space="preserve"> бұйрығымен.</w:t>
      </w:r>
    </w:p>
    <w:bookmarkStart w:name="z61" w:id="0"/>
    <w:p>
      <w:pPr>
        <w:spacing w:after="0"/>
        <w:ind w:left="0"/>
        <w:jc w:val="both"/>
      </w:pPr>
      <w:r>
        <w:rPr>
          <w:rFonts w:ascii="Times New Roman"/>
          <w:b w:val="false"/>
          <w:i w:val="false"/>
          <w:color w:val="000000"/>
          <w:sz w:val="28"/>
        </w:rPr>
        <w:t xml:space="preserve">
     Пайдаланушылардың назарына!  </w:t>
      </w:r>
      <w:r>
        <w:br/>
      </w:r>
      <w:r>
        <w:rPr>
          <w:rFonts w:ascii="Times New Roman"/>
          <w:b w:val="false"/>
          <w:i w:val="false"/>
          <w:color w:val="000000"/>
          <w:sz w:val="28"/>
        </w:rPr>
        <w:t xml:space="preserve">
      Түзеу мекемелерінің Ережелерін бекіту туралы ҚР Әділет министрінің  </w:t>
      </w:r>
      <w:r>
        <w:br/>
      </w:r>
      <w:r>
        <w:rPr>
          <w:rFonts w:ascii="Times New Roman"/>
          <w:b w:val="false"/>
          <w:i w:val="false"/>
          <w:color w:val="000000"/>
          <w:sz w:val="28"/>
        </w:rPr>
        <w:t>
      2001 жылғы 11 желтоқсандағы N 148 бұйрығын қараңыз.  </w:t>
      </w:r>
      <w:r>
        <w:rPr>
          <w:rFonts w:ascii="Times New Roman"/>
          <w:b w:val="false"/>
          <w:i w:val="false"/>
          <w:color w:val="000000"/>
          <w:sz w:val="28"/>
        </w:rPr>
        <w:t xml:space="preserve">V011720_ </w:t>
      </w:r>
      <w:r>
        <w:rPr>
          <w:rFonts w:ascii="Times New Roman"/>
          <w:b w:val="false"/>
          <w:i w:val="false"/>
          <w:color w:val="000000"/>
          <w:sz w:val="28"/>
        </w:rPr>
        <w:t xml:space="preserve">_______________________________________________  </w:t>
      </w:r>
      <w:r>
        <w:br/>
      </w:r>
      <w:r>
        <w:rPr>
          <w:rFonts w:ascii="Times New Roman"/>
          <w:b w:val="false"/>
          <w:i w:val="false"/>
          <w:color w:val="000000"/>
          <w:sz w:val="28"/>
        </w:rPr>
        <w:t>
</w:t>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Қазақстан Республикасы Қылмыстық-атқару кодексiнің  </w:t>
      </w:r>
      <w:r>
        <w:rPr>
          <w:rFonts w:ascii="Times New Roman"/>
          <w:b w:val="false"/>
          <w:i w:val="false"/>
          <w:color w:val="000000"/>
          <w:sz w:val="28"/>
        </w:rPr>
        <w:t xml:space="preserve">Z970208_ </w:t>
      </w:r>
      <w:r>
        <w:rPr>
          <w:rFonts w:ascii="Times New Roman"/>
          <w:b w:val="false"/>
          <w:i w:val="false"/>
          <w:color w:val="000000"/>
          <w:sz w:val="28"/>
        </w:rPr>
        <w:t xml:space="preserve">77-бабындағы 3-тармақты iске асыру мақсатында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1. "Түзеу мекемелерiнiң iшкi тәртiп ережелерi" бекiтiлсiн және қолданысқа енгiзiлсiн. (қоса берiлiп отыр).  </w:t>
      </w:r>
      <w:r>
        <w:br/>
      </w:r>
      <w:r>
        <w:rPr>
          <w:rFonts w:ascii="Times New Roman"/>
          <w:b w:val="false"/>
          <w:i w:val="false"/>
          <w:color w:val="000000"/>
          <w:sz w:val="28"/>
        </w:rPr>
        <w:t xml:space="preserve">
      2. Қазақстан Республикасының Iшкiiсминi Қылмыстық-атқару жүйесi комитетi, облыстардағы iшкi iстер бас басқармаларының (басқармаларының), қылмыстық-атқару жүйесi басқармалары мен бөлiмдерiнiң, түзеу мекемелерiнің бастықтары, Iшкi iстер министрлiгi iшкi әскерлерiнiң түзеу мекемелерiн күзету және айдап алып жүру жөнiндегi құрамалары мен бөлiмдерiнiң командирлерi:  </w:t>
      </w:r>
      <w:r>
        <w:br/>
      </w:r>
      <w:r>
        <w:rPr>
          <w:rFonts w:ascii="Times New Roman"/>
          <w:b w:val="false"/>
          <w:i w:val="false"/>
          <w:color w:val="000000"/>
          <w:sz w:val="28"/>
        </w:rPr>
        <w:t xml:space="preserve">
      1) Қылмыстық жазаны атқару жөнiндегi жұмыстарға қатысы бар Iшкiiсмин, IIББ, IIБ, түзеу мекемелерi мен әскери бөлiмдері жеке құрамының "Түзеу мекемелерiнің iшкi тәртіп ережелерiн" оқып-үйренуiн және оларды iс жүзiнде қатаң басшылыққа алуын қамтамасыз етсiн;  </w:t>
      </w:r>
      <w:r>
        <w:br/>
      </w:r>
      <w:r>
        <w:rPr>
          <w:rFonts w:ascii="Times New Roman"/>
          <w:b w:val="false"/>
          <w:i w:val="false"/>
          <w:color w:val="000000"/>
          <w:sz w:val="28"/>
        </w:rPr>
        <w:t xml:space="preserve">
      2) "Түзеу мекемелерiнiң iшкi тәртiп ережелерiне" қосымшаларда  </w:t>
      </w:r>
    </w:p>
    <w:bookmarkStart w:name="z2" w:id="1"/>
    <w:p>
      <w:pPr>
        <w:spacing w:after="0"/>
        <w:ind w:left="0"/>
        <w:jc w:val="both"/>
      </w:pPr>
      <w:r>
        <w:rPr>
          <w:rFonts w:ascii="Times New Roman"/>
          <w:b w:val="false"/>
          <w:i w:val="false"/>
          <w:color w:val="000000"/>
          <w:sz w:val="28"/>
        </w:rPr>
        <w:t xml:space="preserve">
  қарастырылған құжаттардың бланкiлерiн қажеттi мөлшерде шығаруды қамтамасыз  </w:t>
      </w:r>
    </w:p>
    <w:bookmarkEnd w:id="1"/>
    <w:p>
      <w:pPr>
        <w:spacing w:after="0"/>
        <w:ind w:left="0"/>
        <w:jc w:val="both"/>
      </w:pPr>
      <w:r>
        <w:rPr>
          <w:rFonts w:ascii="Times New Roman"/>
          <w:b w:val="false"/>
          <w:i w:val="false"/>
          <w:color w:val="000000"/>
          <w:sz w:val="28"/>
        </w:rPr>
        <w:t xml:space="preserve">етсiн. </w:t>
      </w:r>
    </w:p>
    <w:p>
      <w:pPr>
        <w:spacing w:after="0"/>
        <w:ind w:left="0"/>
        <w:jc w:val="both"/>
      </w:pPr>
      <w:r>
        <w:rPr>
          <w:rFonts w:ascii="Times New Roman"/>
          <w:b w:val="false"/>
          <w:i w:val="false"/>
          <w:color w:val="000000"/>
          <w:sz w:val="28"/>
        </w:rPr>
        <w:t xml:space="preserve">     3. Осы бұйрықтың орындалуын бақылау iшкi iстер Вице-министрi iшкi  </w:t>
      </w:r>
    </w:p>
    <w:p>
      <w:pPr>
        <w:spacing w:after="0"/>
        <w:ind w:left="0"/>
        <w:jc w:val="both"/>
      </w:pPr>
      <w:r>
        <w:rPr>
          <w:rFonts w:ascii="Times New Roman"/>
          <w:b w:val="false"/>
          <w:i w:val="false"/>
          <w:color w:val="000000"/>
          <w:sz w:val="28"/>
        </w:rPr>
        <w:t xml:space="preserve">қызмет генерал-майоры Н.А. Власовқа жүктелсiн. </w:t>
      </w:r>
    </w:p>
    <w:p>
      <w:pPr>
        <w:spacing w:after="0"/>
        <w:ind w:left="0"/>
        <w:jc w:val="both"/>
      </w:pPr>
      <w:r>
        <w:rPr>
          <w:rFonts w:ascii="Times New Roman"/>
          <w:b w:val="false"/>
          <w:i w:val="false"/>
          <w:color w:val="000000"/>
          <w:sz w:val="28"/>
        </w:rPr>
        <w:t xml:space="preserve">     4. Осы бұйрық Қазақстан Республикасының Әдiлет министрлiгiнде  </w:t>
      </w:r>
    </w:p>
    <w:p>
      <w:pPr>
        <w:spacing w:after="0"/>
        <w:ind w:left="0"/>
        <w:jc w:val="both"/>
      </w:pPr>
      <w:r>
        <w:rPr>
          <w:rFonts w:ascii="Times New Roman"/>
          <w:b w:val="false"/>
          <w:i w:val="false"/>
          <w:color w:val="000000"/>
          <w:sz w:val="28"/>
        </w:rPr>
        <w:t xml:space="preserve">мемлекеттiк тiркеуден өткен күнiнен бастап күшiне енедi.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Iшкi iстер министрі - </w:t>
      </w:r>
    </w:p>
    <w:p>
      <w:pPr>
        <w:spacing w:after="0"/>
        <w:ind w:left="0"/>
        <w:jc w:val="both"/>
      </w:pPr>
      <w:r>
        <w:rPr>
          <w:rFonts w:ascii="Times New Roman"/>
          <w:b w:val="false"/>
          <w:i w:val="false"/>
          <w:color w:val="000000"/>
          <w:sz w:val="28"/>
        </w:rPr>
        <w:t xml:space="preserve">     Ішкі әскерлер қолбасшысы </w:t>
      </w:r>
    </w:p>
    <w:p>
      <w:pPr>
        <w:spacing w:after="0"/>
        <w:ind w:left="0"/>
        <w:jc w:val="both"/>
      </w:pPr>
      <w:r>
        <w:rPr>
          <w:rFonts w:ascii="Times New Roman"/>
          <w:b w:val="false"/>
          <w:i w:val="false"/>
          <w:color w:val="000000"/>
          <w:sz w:val="28"/>
        </w:rPr>
        <w:t xml:space="preserve">       генерал-лейтенант </w:t>
      </w:r>
    </w:p>
    <w:p>
      <w:pPr>
        <w:spacing w:after="0"/>
        <w:ind w:left="0"/>
        <w:jc w:val="both"/>
      </w:pPr>
      <w:r>
        <w:rPr>
          <w:rFonts w:ascii="Times New Roman"/>
          <w:b w:val="false"/>
          <w:i w:val="false"/>
          <w:color w:val="000000"/>
          <w:sz w:val="28"/>
        </w:rPr>
        <w:t xml:space="preserve">                 "Келісілген"                               "Келісілген"  </w:t>
      </w:r>
    </w:p>
    <w:p>
      <w:pPr>
        <w:spacing w:after="0"/>
        <w:ind w:left="0"/>
        <w:jc w:val="both"/>
      </w:pPr>
      <w:r>
        <w:rPr>
          <w:rFonts w:ascii="Times New Roman"/>
          <w:b w:val="false"/>
          <w:i w:val="false"/>
          <w:color w:val="000000"/>
          <w:sz w:val="28"/>
        </w:rPr>
        <w:t xml:space="preserve">     Қазақстан Республикасының                Қазақстан Республикасының </w:t>
      </w:r>
    </w:p>
    <w:p>
      <w:pPr>
        <w:spacing w:after="0"/>
        <w:ind w:left="0"/>
        <w:jc w:val="both"/>
      </w:pPr>
      <w:r>
        <w:rPr>
          <w:rFonts w:ascii="Times New Roman"/>
          <w:b w:val="false"/>
          <w:i w:val="false"/>
          <w:color w:val="000000"/>
          <w:sz w:val="28"/>
        </w:rPr>
        <w:t xml:space="preserve">       Бас прокуратурасы                        Денсаулық сақтау ісі </w:t>
      </w:r>
    </w:p>
    <w:p>
      <w:pPr>
        <w:spacing w:after="0"/>
        <w:ind w:left="0"/>
        <w:jc w:val="both"/>
      </w:pPr>
      <w:r>
        <w:rPr>
          <w:rFonts w:ascii="Times New Roman"/>
          <w:b w:val="false"/>
          <w:i w:val="false"/>
          <w:color w:val="000000"/>
          <w:sz w:val="28"/>
        </w:rPr>
        <w:t xml:space="preserve">                                                 жөніндегі агенттігі </w:t>
      </w:r>
    </w:p>
    <w:p>
      <w:pPr>
        <w:spacing w:after="0"/>
        <w:ind w:left="0"/>
        <w:jc w:val="both"/>
      </w:pPr>
      <w:r>
        <w:rPr>
          <w:rFonts w:ascii="Times New Roman"/>
          <w:b w:val="false"/>
          <w:i w:val="false"/>
          <w:color w:val="000000"/>
          <w:sz w:val="28"/>
        </w:rPr>
        <w:t xml:space="preserve">         2000 ж. 24.08.                          2000 ж. 23. 08.            </w:t>
      </w:r>
    </w:p>
    <w:p>
      <w:pPr>
        <w:spacing w:after="0"/>
        <w:ind w:left="0"/>
        <w:jc w:val="both"/>
      </w:pPr>
      <w:r>
        <w:rPr>
          <w:rFonts w:ascii="Times New Roman"/>
          <w:b w:val="false"/>
          <w:i w:val="false"/>
          <w:color w:val="000000"/>
          <w:sz w:val="28"/>
        </w:rPr>
        <w:t xml:space="preserve">                               Түзу мекемелерінің </w:t>
      </w:r>
    </w:p>
    <w:p>
      <w:pPr>
        <w:spacing w:after="0"/>
        <w:ind w:left="0"/>
        <w:jc w:val="both"/>
      </w:pPr>
      <w:r>
        <w:rPr>
          <w:rFonts w:ascii="Times New Roman"/>
          <w:b w:val="false"/>
          <w:i w:val="false"/>
          <w:color w:val="000000"/>
          <w:sz w:val="28"/>
        </w:rPr>
        <w:t xml:space="preserve">                        ішкі тәртібінің </w:t>
      </w:r>
    </w:p>
    <w:p>
      <w:pPr>
        <w:spacing w:after="0"/>
        <w:ind w:left="0"/>
        <w:jc w:val="both"/>
      </w:pPr>
      <w:r>
        <w:rPr>
          <w:rFonts w:ascii="Times New Roman"/>
          <w:b w:val="false"/>
          <w:i w:val="false"/>
          <w:color w:val="000000"/>
          <w:sz w:val="28"/>
        </w:rPr>
        <w:t xml:space="preserve">                           Ережелері </w:t>
      </w:r>
    </w:p>
    <w:bookmarkStart w:name="z3" w:id="2"/>
    <w:p>
      <w:pPr>
        <w:spacing w:after="0"/>
        <w:ind w:left="0"/>
        <w:jc w:val="both"/>
      </w:pPr>
      <w:r>
        <w:rPr>
          <w:rFonts w:ascii="Times New Roman"/>
          <w:b w:val="false"/>
          <w:i w:val="false"/>
          <w:color w:val="000000"/>
          <w:sz w:val="28"/>
        </w:rPr>
        <w:t xml:space="preserve">
                                           Қазақстан Республикасының </w:t>
      </w:r>
    </w:p>
    <w:bookmarkEnd w:id="2"/>
    <w:p>
      <w:pPr>
        <w:spacing w:after="0"/>
        <w:ind w:left="0"/>
        <w:jc w:val="both"/>
      </w:pPr>
      <w:r>
        <w:rPr>
          <w:rFonts w:ascii="Times New Roman"/>
          <w:b w:val="false"/>
          <w:i w:val="false"/>
          <w:color w:val="000000"/>
          <w:sz w:val="28"/>
        </w:rPr>
        <w:t xml:space="preserve">                                            Iшкi iстер министрлiгiнiң </w:t>
      </w:r>
    </w:p>
    <w:p>
      <w:pPr>
        <w:spacing w:after="0"/>
        <w:ind w:left="0"/>
        <w:jc w:val="both"/>
      </w:pPr>
      <w:r>
        <w:rPr>
          <w:rFonts w:ascii="Times New Roman"/>
          <w:b w:val="false"/>
          <w:i w:val="false"/>
          <w:color w:val="000000"/>
          <w:sz w:val="28"/>
        </w:rPr>
        <w:t xml:space="preserve">                                            2000 жылғы 6 қыркүйек </w:t>
      </w:r>
    </w:p>
    <w:bookmarkStart w:name="z4" w:id="3"/>
    <w:p>
      <w:pPr>
        <w:spacing w:after="0"/>
        <w:ind w:left="0"/>
        <w:jc w:val="both"/>
      </w:pPr>
      <w:r>
        <w:rPr>
          <w:rFonts w:ascii="Times New Roman"/>
          <w:b w:val="false"/>
          <w:i w:val="false"/>
          <w:color w:val="000000"/>
          <w:sz w:val="28"/>
        </w:rPr>
        <w:t xml:space="preserve">                                            N 476 бұйрығына қосымша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Түзеу мекемелерiнiң iшкi тәртiп  </w:t>
      </w:r>
      <w:r>
        <w:br/>
      </w:r>
      <w:r>
        <w:rPr>
          <w:rFonts w:ascii="Times New Roman"/>
          <w:b w:val="false"/>
          <w:i w:val="false"/>
          <w:color w:val="000000"/>
          <w:sz w:val="28"/>
        </w:rPr>
        <w:t xml:space="preserve">
                          ЕРЕЖЕЛЕРI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1-ТАРАУ. ЖАЛПЫ ЕРЕЖЕЛЕР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1. Түзеу мекемелерiндегi iшкi тәртiп  </w:t>
      </w:r>
      <w:r>
        <w:br/>
      </w:r>
      <w:r>
        <w:rPr>
          <w:rFonts w:ascii="Times New Roman"/>
          <w:b w:val="false"/>
          <w:i w:val="false"/>
          <w:color w:val="000000"/>
          <w:sz w:val="28"/>
        </w:rPr>
        <w:t xml:space="preserve">
                    Ережелерiнiң мiндеттерi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1. Түзеу мекемелерiндегi iшкi тәртiптiң осы Ережелерi (бұдан әрi - Ереже) Қазақстан Республикасы Қылмыстық-атқару кодексiнiң негiзiнде бас бостандығынан айыру түрiндегi жазаны атқару және өтеудiң заңмен қарастырылған тәртiптерi мен шарттарын iске асыру үшiн, сотталғандардың заңды мүдделерiн, құқықтарын қорғау үшiн неғұрлым қолайлы жағдай тудыру мақсатында мекемелер қызметiнiң тиiстi мәселелерiн реттейдi және нақтылайды.  </w:t>
      </w:r>
      <w:r>
        <w:br/>
      </w:r>
      <w:r>
        <w:rPr>
          <w:rFonts w:ascii="Times New Roman"/>
          <w:b w:val="false"/>
          <w:i w:val="false"/>
          <w:color w:val="000000"/>
          <w:sz w:val="28"/>
        </w:rPr>
        <w:t xml:space="preserve">
      2. Ережелер түзеу мекемелерiнiң (бұдан әрi - ТМ) қызметшiлерi, онда ұсталынушы сотталғандар, сондай-ақ осы мекемеге келетiн басқа да адамдар үшiн мiндеттi. Ереженi бұзған адам белгiленген тәртiппен жауапқа тартылады.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2-ТАРАУ. СОТТАЛҒАНДАРДЫ ТYЗЕУ МЕКЕМЕЛЕРIНЕ  </w:t>
      </w:r>
      <w:r>
        <w:br/>
      </w:r>
      <w:r>
        <w:rPr>
          <w:rFonts w:ascii="Times New Roman"/>
          <w:b w:val="false"/>
          <w:i w:val="false"/>
          <w:color w:val="000000"/>
          <w:sz w:val="28"/>
        </w:rPr>
        <w:t xml:space="preserve">
                         ҚАБЫЛДАУ ТӘРТIБI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1. Сотталғандарды түзеу мекемелерiне қабылдау  </w:t>
      </w:r>
      <w:r>
        <w:br/>
      </w: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3. Сотталғандарды ТМ-не қабылдауды колония бастығының кезекшi көмекшiсi (түрмеде-түрме бастығының кезекшi көмекшiсi, мекеменiң арнайы бөлiм қызметкерi және медициналық бөлiм қызметкерi жүзеге асырады. Жұмыс уақытынан тыс уақытта келген сотталғандардың шағын тобын колония бастығының кезекшi көмекшiсi, түрме және тәрбие колониясы бастықтарының кезекшi көмекшiлерi жүзеге асырады.  </w:t>
      </w:r>
      <w:r>
        <w:br/>
      </w:r>
      <w:r>
        <w:rPr>
          <w:rFonts w:ascii="Times New Roman"/>
          <w:b w:val="false"/>
          <w:i w:val="false"/>
          <w:color w:val="000000"/>
          <w:sz w:val="28"/>
        </w:rPr>
        <w:t xml:space="preserve">
      4. Сотталғандарды ТМ-не қабылдау кезiнде мекеме қызметкерлерi жеке iстерiнiң түгелдiгiн тексередi және олардың келген сотталғандардiкi екенiн анықтайды, жеке iстердегi қажеттi құжаттардың түгелдiгiн тексередi, медициналық қызметкер сотталғандарда дене жарақатының бар-жоғын анықтау мақсатында олардың денесiн сырттай қарап шығады.  </w:t>
      </w:r>
      <w:r>
        <w:br/>
      </w:r>
      <w:r>
        <w:rPr>
          <w:rFonts w:ascii="Times New Roman"/>
          <w:b w:val="false"/>
          <w:i w:val="false"/>
          <w:color w:val="000000"/>
          <w:sz w:val="28"/>
        </w:rPr>
        <w:t xml:space="preserve">
      5. ТМ-не келген сотталғандардың мәлiметтерi нақтыланған соң, олар толық тiнтуден, оларға тиiстi заттар қараудан өтедi. Бас бостандығынан айыру жазасына сотталғандардың пайдалануына және оларға сатуға тыйым салынған, сондай-ақ сотталғандарға өздерiмен алып жүруге, посылкамен, сәлемдемемен алуға және ТМ-нiң дүкенiнен алуға рұқсат етiлген заттар мен бұйымдар Тiзiмiнде қарастырылмаған заттар, бұйымдар, құжаттар және тамақ өнiмдерi (1-қосымша)/1 белгiленген тәртiппен алып қойылады, сақтау үшiн тапсырылады немесе сот шешiмi бойынша жойылады.  </w:t>
      </w:r>
      <w:r>
        <w:br/>
      </w:r>
      <w:r>
        <w:rPr>
          <w:rFonts w:ascii="Times New Roman"/>
          <w:b w:val="false"/>
          <w:i w:val="false"/>
          <w:color w:val="000000"/>
          <w:sz w:val="28"/>
        </w:rPr>
        <w:t xml:space="preserve">
      6. Сотталғандар бiр тәулiк iшiнде медициналық куәландырудан және медициналық көрсеткiштерi бойынша толық санитарлық тазартудан өтедi және карантин бөлiмшесiне орналастырылады, онда оларға 15 тәулiкке дейiн медициналық бақылау белгiленедi. Осы мерзiм iшiнде жұқпалы ауру анықталған жағдайда, олар дереу оқшауландырылады және мекемеде эпидемияға қарсы кешендi шаралар жүргiзiледi.  </w:t>
      </w:r>
      <w:r>
        <w:br/>
      </w:r>
      <w:r>
        <w:rPr>
          <w:rFonts w:ascii="Times New Roman"/>
          <w:b w:val="false"/>
          <w:i w:val="false"/>
          <w:color w:val="000000"/>
          <w:sz w:val="28"/>
        </w:rPr>
        <w:t xml:space="preserve">
      7. Карантиндiк үй-жайда жатқан кезде сотталғандар Қазақстан Республикасының заңдарында және осы Ережеде белгiленген жаза өтеу тәртiптерiмен және шарттарымен, өздерiнiң құқықтарымен және мiндеттерiмен танысып, жаза өтеу режимiн бұзғаны үшiн қолданылатын жауапкершiлiк туралы ескертiледi. Оларға ТМ-де қадағалау және бақылау (оқшаулау) техникалық құралдары, ал қажет болған жағдайда заңдарда қарастырылған күш, арнаулы құралдар, қару және арнаулы бөлiмшелер қолданылатыны түсiндiрiледi.  </w:t>
      </w:r>
      <w:r>
        <w:br/>
      </w:r>
      <w:r>
        <w:rPr>
          <w:rFonts w:ascii="Times New Roman"/>
          <w:b w:val="false"/>
          <w:i w:val="false"/>
          <w:color w:val="000000"/>
          <w:sz w:val="28"/>
        </w:rPr>
        <w:t xml:space="preserve">
      8. Сотталғандарды отрядтарға, бөлiмшелерге, камераларға бөлу туралы шешiмдi олардың жеке бастарының ерекшелiктерiн, еңбекке тартылуын, жалпы және кәсiптiк бiлiм беру жүйесiнде оқытуды ескере отырып, ТМ бастығы жетекшiлiк ететiн түзеу мекемесiнiң комиссиясы қабылдайды. Комиссия құрамына түзеу мекемесi бастығының орынбасарлары, күзет, жедел, режимдi, тәрбие, арнайы, медициналық, психологиялық, өндiрiстiк және басқа да қызметтердiң өкiлдерi енедi. Тәрбие колонияларында комиссия құрамына бұдан басқа жалпы бiлiм беретiн мектептердiң, өндiрiстiк-техникалық училищелердiң қызметкерлерi кiредi. Комиссия шешiмi мекеме бастығының бұйрығымен ресiмделедi.  </w:t>
      </w:r>
      <w:r>
        <w:br/>
      </w:r>
      <w:r>
        <w:rPr>
          <w:rFonts w:ascii="Times New Roman"/>
          <w:b w:val="false"/>
          <w:i w:val="false"/>
          <w:color w:val="000000"/>
          <w:sz w:val="28"/>
        </w:rPr>
        <w:t xml:space="preserve">
      9. Сотталғандар түзеу мекемесiне келген соң 10 тәулiктен кешiктiрмей,  </w:t>
      </w:r>
    </w:p>
    <w:bookmarkStart w:name="z11" w:id="10"/>
    <w:p>
      <w:pPr>
        <w:spacing w:after="0"/>
        <w:ind w:left="0"/>
        <w:jc w:val="both"/>
      </w:pPr>
      <w:r>
        <w:rPr>
          <w:rFonts w:ascii="Times New Roman"/>
          <w:b w:val="false"/>
          <w:i w:val="false"/>
          <w:color w:val="000000"/>
          <w:sz w:val="28"/>
        </w:rPr>
        <w:t xml:space="preserve">
  өзiнiң қалауы бойынша туысқандарының бiрiне мекеменiң пошталық мекен-жайы,  </w:t>
      </w:r>
    </w:p>
    <w:bookmarkEnd w:id="10"/>
    <w:p>
      <w:pPr>
        <w:spacing w:after="0"/>
        <w:ind w:left="0"/>
        <w:jc w:val="both"/>
      </w:pPr>
      <w:r>
        <w:rPr>
          <w:rFonts w:ascii="Times New Roman"/>
          <w:b w:val="false"/>
          <w:i w:val="false"/>
          <w:color w:val="000000"/>
          <w:sz w:val="28"/>
        </w:rPr>
        <w:t xml:space="preserve">сотталғандардың посылкалар, сәлемдемелер және бандерольдер арқылы алуына  </w:t>
      </w:r>
    </w:p>
    <w:p>
      <w:pPr>
        <w:spacing w:after="0"/>
        <w:ind w:left="0"/>
        <w:jc w:val="both"/>
      </w:pPr>
      <w:r>
        <w:rPr>
          <w:rFonts w:ascii="Times New Roman"/>
          <w:b w:val="false"/>
          <w:i w:val="false"/>
          <w:color w:val="000000"/>
          <w:sz w:val="28"/>
        </w:rPr>
        <w:t xml:space="preserve">рұқсат етiлетiн тамақ өнiмдерi мен бiрiншi кезекте қажеттi заттардың  </w:t>
      </w:r>
    </w:p>
    <w:p>
      <w:pPr>
        <w:spacing w:after="0"/>
        <w:ind w:left="0"/>
        <w:jc w:val="both"/>
      </w:pPr>
      <w:r>
        <w:rPr>
          <w:rFonts w:ascii="Times New Roman"/>
          <w:b w:val="false"/>
          <w:i w:val="false"/>
          <w:color w:val="000000"/>
          <w:sz w:val="28"/>
        </w:rPr>
        <w:t xml:space="preserve">тiзбесi, хат жазысу, ақша алу мен жiберу, сыртқа шығу, кездесу  </w:t>
      </w:r>
    </w:p>
    <w:p>
      <w:pPr>
        <w:spacing w:after="0"/>
        <w:ind w:left="0"/>
        <w:jc w:val="both"/>
      </w:pPr>
      <w:r>
        <w:rPr>
          <w:rFonts w:ascii="Times New Roman"/>
          <w:b w:val="false"/>
          <w:i w:val="false"/>
          <w:color w:val="000000"/>
          <w:sz w:val="28"/>
        </w:rPr>
        <w:t xml:space="preserve">тәртiптерiнiң негiзгi талаптары, сотталғанның телефонмен сөйлесу құқығы  </w:t>
      </w:r>
    </w:p>
    <w:p>
      <w:pPr>
        <w:spacing w:after="0"/>
        <w:ind w:left="0"/>
        <w:jc w:val="both"/>
      </w:pPr>
      <w:r>
        <w:rPr>
          <w:rFonts w:ascii="Times New Roman"/>
          <w:b w:val="false"/>
          <w:i w:val="false"/>
          <w:color w:val="000000"/>
          <w:sz w:val="28"/>
        </w:rPr>
        <w:t xml:space="preserve">көрсетiлген хабарлама жiберiледi. </w:t>
      </w:r>
    </w:p>
    <w:p>
      <w:pPr>
        <w:spacing w:after="0"/>
        <w:ind w:left="0"/>
        <w:jc w:val="both"/>
      </w:pPr>
      <w:r>
        <w:rPr>
          <w:rFonts w:ascii="Times New Roman"/>
          <w:b w:val="false"/>
          <w:i w:val="false"/>
          <w:color w:val="000000"/>
          <w:sz w:val="28"/>
        </w:rPr>
        <w:t xml:space="preserve">               3-ТАРАУ. ТҮЗЕУ МЕКЕМЕЛЕРIНДЕ ЖАЗАСЫН ӨТЕУШI </w:t>
      </w:r>
    </w:p>
    <w:p>
      <w:pPr>
        <w:spacing w:after="0"/>
        <w:ind w:left="0"/>
        <w:jc w:val="both"/>
      </w:pPr>
      <w:r>
        <w:rPr>
          <w:rFonts w:ascii="Times New Roman"/>
          <w:b w:val="false"/>
          <w:i w:val="false"/>
          <w:color w:val="000000"/>
          <w:sz w:val="28"/>
        </w:rPr>
        <w:t xml:space="preserve">             СОТТАЛҒАНДАРДЫҢ ҚҰҚЫҚТЫҚ ЖАҒДАЙЛАРЫ </w:t>
      </w:r>
    </w:p>
    <w:p>
      <w:pPr>
        <w:spacing w:after="0"/>
        <w:ind w:left="0"/>
        <w:jc w:val="both"/>
      </w:pPr>
      <w:r>
        <w:rPr>
          <w:rFonts w:ascii="Times New Roman"/>
          <w:b w:val="false"/>
          <w:i w:val="false"/>
          <w:color w:val="000000"/>
          <w:sz w:val="28"/>
        </w:rPr>
        <w:t xml:space="preserve">                  1. Сотталғандардың түзеу мекемелерiндегi  </w:t>
      </w:r>
    </w:p>
    <w:p>
      <w:pPr>
        <w:spacing w:after="0"/>
        <w:ind w:left="0"/>
        <w:jc w:val="both"/>
      </w:pPr>
      <w:r>
        <w:rPr>
          <w:rFonts w:ascii="Times New Roman"/>
          <w:b w:val="false"/>
          <w:i w:val="false"/>
          <w:color w:val="000000"/>
          <w:sz w:val="28"/>
        </w:rPr>
        <w:t xml:space="preserve">             жүрiс-тұрыстарының негiзгi ережелерi </w:t>
      </w:r>
    </w:p>
    <w:p>
      <w:pPr>
        <w:spacing w:after="0"/>
        <w:ind w:left="0"/>
        <w:jc w:val="both"/>
      </w:pPr>
      <w:r>
        <w:rPr>
          <w:rFonts w:ascii="Times New Roman"/>
          <w:b w:val="false"/>
          <w:i w:val="false"/>
          <w:color w:val="000000"/>
          <w:sz w:val="28"/>
        </w:rPr>
        <w:t xml:space="preserve">           10. Сотталғандар: </w:t>
      </w:r>
    </w:p>
    <w:p>
      <w:pPr>
        <w:spacing w:after="0"/>
        <w:ind w:left="0"/>
        <w:jc w:val="both"/>
      </w:pPr>
      <w:r>
        <w:rPr>
          <w:rFonts w:ascii="Times New Roman"/>
          <w:b w:val="false"/>
          <w:i w:val="false"/>
          <w:color w:val="000000"/>
          <w:sz w:val="28"/>
        </w:rPr>
        <w:t xml:space="preserve">     1) белгiленген жүрiс-тұрыс тәртiбiн бұзбай, күн тәртiбiнде  </w:t>
      </w:r>
    </w:p>
    <w:p>
      <w:pPr>
        <w:spacing w:after="0"/>
        <w:ind w:left="0"/>
        <w:jc w:val="both"/>
      </w:pPr>
      <w:r>
        <w:rPr>
          <w:rFonts w:ascii="Times New Roman"/>
          <w:b w:val="false"/>
          <w:i w:val="false"/>
          <w:color w:val="000000"/>
          <w:sz w:val="28"/>
        </w:rPr>
        <w:t xml:space="preserve">қарастырылған жеке уақытын пайдалануға;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өздерiнiң құқықтары мен мiндеттерi туралы, сот тағайындаған жаза түрiн өтеудiң шарттары мен тәртiптерi туралы түзеу мекемелерiнiң әкiмшiлiгiнен ақпарат алуға;  </w:t>
      </w:r>
      <w:r>
        <w:br/>
      </w:r>
      <w:r>
        <w:rPr>
          <w:rFonts w:ascii="Times New Roman"/>
          <w:b w:val="false"/>
          <w:i w:val="false"/>
          <w:color w:val="000000"/>
          <w:sz w:val="28"/>
        </w:rPr>
        <w:t xml:space="preserve">
      3) мекеменiң немесе жазалауды орындаушы органның әкiмшiлiгiне, жазалауды орындаушы органдар мен мекемелерден жоғары тұрған басқару органдарына, сотқа, прокуратура органдарына, өзге де мемлекеттiк органдарға, қоғамдық бiрлестiктерге, сондай-ақ адам құқығы мен бостандығын қорғау жөнiндегi халықаралық ұйымдарға ауызша және жазбаша ұсыныстар, өтiнiштер беруге және шағым жасауға;  </w:t>
      </w:r>
      <w:r>
        <w:br/>
      </w:r>
      <w:r>
        <w:rPr>
          <w:rFonts w:ascii="Times New Roman"/>
          <w:b w:val="false"/>
          <w:i w:val="false"/>
          <w:color w:val="000000"/>
          <w:sz w:val="28"/>
        </w:rPr>
        <w:t xml:space="preserve">
      4) өз ана тiлiнде немесе өзi бiлетiн кез-келген басқа тiлде түсiнiк беруге және хат-хабар алысуға, қажет болған жағдайда аудармашының қызметiн пайдалануға. Сотталғандарға жауап өтiнiш жасаған тiлiнде қайтарылады. Өтiнiш жасаған тiлде жауап қайтаруға мүмкiндiк болмаған жағдайда жауап Қазақстан Республикасының мемлекеттiк тiлiнде немесе ресми түрде қолданылатын орыс тiлiнде берiледi;  </w:t>
      </w:r>
      <w:r>
        <w:br/>
      </w:r>
      <w:r>
        <w:rPr>
          <w:rFonts w:ascii="Times New Roman"/>
          <w:b w:val="false"/>
          <w:i w:val="false"/>
          <w:color w:val="000000"/>
          <w:sz w:val="28"/>
        </w:rPr>
        <w:t xml:space="preserve">
      5) қорғаушылардың, сондай-ақ осындай көмек көрсетуге уәкiлеттi басқа  </w:t>
      </w:r>
    </w:p>
    <w:bookmarkStart w:name="z12" w:id="11"/>
    <w:p>
      <w:pPr>
        <w:spacing w:after="0"/>
        <w:ind w:left="0"/>
        <w:jc w:val="both"/>
      </w:pPr>
      <w:r>
        <w:rPr>
          <w:rFonts w:ascii="Times New Roman"/>
          <w:b w:val="false"/>
          <w:i w:val="false"/>
          <w:color w:val="000000"/>
          <w:sz w:val="28"/>
        </w:rPr>
        <w:t xml:space="preserve">
  адамдардың заң көмегiн пайдалануға; </w:t>
      </w:r>
    </w:p>
    <w:bookmarkEnd w:id="11"/>
    <w:p>
      <w:pPr>
        <w:spacing w:after="0"/>
        <w:ind w:left="0"/>
        <w:jc w:val="both"/>
      </w:pPr>
      <w:r>
        <w:rPr>
          <w:rFonts w:ascii="Times New Roman"/>
          <w:b w:val="false"/>
          <w:i w:val="false"/>
          <w:color w:val="000000"/>
          <w:sz w:val="28"/>
        </w:rPr>
        <w:t xml:space="preserve">     6) Тiзбеде (2-қосымша) көрсетiлген тамақ өнiмдерiн, заттар мен  </w:t>
      </w:r>
    </w:p>
    <w:p>
      <w:pPr>
        <w:spacing w:after="0"/>
        <w:ind w:left="0"/>
        <w:jc w:val="both"/>
      </w:pPr>
      <w:r>
        <w:rPr>
          <w:rFonts w:ascii="Times New Roman"/>
          <w:b w:val="false"/>
          <w:i w:val="false"/>
          <w:color w:val="000000"/>
          <w:sz w:val="28"/>
        </w:rPr>
        <w:t xml:space="preserve">бұйымдарды алу және сақтауға; </w:t>
      </w:r>
    </w:p>
    <w:p>
      <w:pPr>
        <w:spacing w:after="0"/>
        <w:ind w:left="0"/>
        <w:jc w:val="both"/>
      </w:pPr>
      <w:r>
        <w:rPr>
          <w:rFonts w:ascii="Times New Roman"/>
          <w:b w:val="false"/>
          <w:i w:val="false"/>
          <w:color w:val="000000"/>
          <w:sz w:val="28"/>
        </w:rPr>
        <w:t xml:space="preserve">     7) мәдени-бұқаралық және спорттық шараларға қатысу, кiтапхана стол  </w:t>
      </w:r>
    </w:p>
    <w:p>
      <w:pPr>
        <w:spacing w:after="0"/>
        <w:ind w:left="0"/>
        <w:jc w:val="both"/>
      </w:pPr>
      <w:r>
        <w:rPr>
          <w:rFonts w:ascii="Times New Roman"/>
          <w:b w:val="false"/>
          <w:i w:val="false"/>
          <w:color w:val="000000"/>
          <w:sz w:val="28"/>
        </w:rPr>
        <w:t xml:space="preserve">ойындарын, музыкалық аспаптарды пайдалануға; </w:t>
      </w:r>
    </w:p>
    <w:p>
      <w:pPr>
        <w:spacing w:after="0"/>
        <w:ind w:left="0"/>
        <w:jc w:val="both"/>
      </w:pPr>
      <w:r>
        <w:rPr>
          <w:rFonts w:ascii="Times New Roman"/>
          <w:b w:val="false"/>
          <w:i w:val="false"/>
          <w:color w:val="000000"/>
          <w:sz w:val="28"/>
        </w:rPr>
        <w:t xml:space="preserve">     8) сотталғандардың өз күшiмен жұмыс iстейтiн ұйымдарына және қоғамдық  </w:t>
      </w:r>
    </w:p>
    <w:p>
      <w:pPr>
        <w:spacing w:after="0"/>
        <w:ind w:left="0"/>
        <w:jc w:val="both"/>
      </w:pPr>
      <w:r>
        <w:rPr>
          <w:rFonts w:ascii="Times New Roman"/>
          <w:b w:val="false"/>
          <w:i w:val="false"/>
          <w:color w:val="000000"/>
          <w:sz w:val="28"/>
        </w:rPr>
        <w:t xml:space="preserve">қорларына өз еркiмен кiруге; </w:t>
      </w:r>
    </w:p>
    <w:p>
      <w:pPr>
        <w:spacing w:after="0"/>
        <w:ind w:left="0"/>
        <w:jc w:val="both"/>
      </w:pPr>
      <w:r>
        <w:rPr>
          <w:rFonts w:ascii="Times New Roman"/>
          <w:b w:val="false"/>
          <w:i w:val="false"/>
          <w:color w:val="000000"/>
          <w:sz w:val="28"/>
        </w:rPr>
        <w:t xml:space="preserve">     9) Қазақстан Республикасының заңдарына сәйкес әлеуметтiк  </w:t>
      </w:r>
    </w:p>
    <w:p>
      <w:pPr>
        <w:spacing w:after="0"/>
        <w:ind w:left="0"/>
        <w:jc w:val="both"/>
      </w:pPr>
      <w:r>
        <w:rPr>
          <w:rFonts w:ascii="Times New Roman"/>
          <w:b w:val="false"/>
          <w:i w:val="false"/>
          <w:color w:val="000000"/>
          <w:sz w:val="28"/>
        </w:rPr>
        <w:t xml:space="preserve">қамсыздандырылуға, зейнетақы алуға; </w:t>
      </w:r>
    </w:p>
    <w:p>
      <w:pPr>
        <w:spacing w:after="0"/>
        <w:ind w:left="0"/>
        <w:jc w:val="both"/>
      </w:pPr>
      <w:r>
        <w:rPr>
          <w:rFonts w:ascii="Times New Roman"/>
          <w:b w:val="false"/>
          <w:i w:val="false"/>
          <w:color w:val="000000"/>
          <w:sz w:val="28"/>
        </w:rPr>
        <w:t xml:space="preserve">     10) денсаулығын сақтау үшiн қажеттi материалдық-тұрмыстық және  </w:t>
      </w:r>
    </w:p>
    <w:p>
      <w:pPr>
        <w:spacing w:after="0"/>
        <w:ind w:left="0"/>
        <w:jc w:val="both"/>
      </w:pPr>
      <w:r>
        <w:rPr>
          <w:rFonts w:ascii="Times New Roman"/>
          <w:b w:val="false"/>
          <w:i w:val="false"/>
          <w:color w:val="000000"/>
          <w:sz w:val="28"/>
        </w:rPr>
        <w:t xml:space="preserve">медициналық-санитарлық қамсыздандырылуға; </w:t>
      </w:r>
    </w:p>
    <w:p>
      <w:pPr>
        <w:spacing w:after="0"/>
        <w:ind w:left="0"/>
        <w:jc w:val="both"/>
      </w:pPr>
      <w:r>
        <w:rPr>
          <w:rFonts w:ascii="Times New Roman"/>
          <w:b w:val="false"/>
          <w:i w:val="false"/>
          <w:color w:val="000000"/>
          <w:sz w:val="28"/>
        </w:rPr>
        <w:t xml:space="preserve">     11) мекеме қызметкерлерi тарапынан сыпайы қарым-қатынасқа ие болуға  </w:t>
      </w:r>
    </w:p>
    <w:p>
      <w:pPr>
        <w:spacing w:after="0"/>
        <w:ind w:left="0"/>
        <w:jc w:val="both"/>
      </w:pPr>
      <w:r>
        <w:rPr>
          <w:rFonts w:ascii="Times New Roman"/>
          <w:b w:val="false"/>
          <w:i w:val="false"/>
          <w:color w:val="000000"/>
          <w:sz w:val="28"/>
        </w:rPr>
        <w:t xml:space="preserve">құқылы;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қамауға алу, бас бостандығын шектеу және бас бостандығынан айыру жазаларына сотталған шетелдiктер өз мемлекеттерiнiң дипломатиялық өкiлдiктерiмен және консулдық мекемелерiмен, ал Қазақстан Республикасында дипломатиялық және консулдық мекемелерi жоқ елдiң азаматтары олардың мүддесiн қорғауды өзiне алған мемлекеттiң дипломатиялық өкiлдiгiмен немесе оларды қорғаумен айналысатын халықаралық ұйымдармен байланыс құқығы бар;  </w:t>
      </w:r>
      <w:r>
        <w:br/>
      </w:r>
      <w:r>
        <w:rPr>
          <w:rFonts w:ascii="Times New Roman"/>
          <w:b w:val="false"/>
          <w:i w:val="false"/>
          <w:color w:val="000000"/>
          <w:sz w:val="28"/>
        </w:rPr>
        <w:t xml:space="preserve">
      13) сотталғандарға ар-ождан бостандығы мен дiни наным бостандығына кепiлдiк берiледi. Дiни салттарды орындау ерiктi болып табылады. Ол iшкi тәртiптi бұзбауы, сондай-ақ жаза өтеп жүрген басқа адамдардың құқығына қысым жасамауы керек.  </w:t>
      </w:r>
      <w:r>
        <w:br/>
      </w:r>
      <w:r>
        <w:rPr>
          <w:rFonts w:ascii="Times New Roman"/>
          <w:b w:val="false"/>
          <w:i w:val="false"/>
          <w:color w:val="000000"/>
          <w:sz w:val="28"/>
        </w:rPr>
        <w:t xml:space="preserve">
      11. Сотталғандар:  </w:t>
      </w:r>
      <w:r>
        <w:br/>
      </w:r>
      <w:r>
        <w:rPr>
          <w:rFonts w:ascii="Times New Roman"/>
          <w:b w:val="false"/>
          <w:i w:val="false"/>
          <w:color w:val="000000"/>
          <w:sz w:val="28"/>
        </w:rPr>
        <w:t xml:space="preserve">
      1) ТМ-да орнатылған күн тәртiбi мен жүрiс-тұрыс ережелерiн қатаң сақтауға;  </w:t>
      </w:r>
      <w:r>
        <w:br/>
      </w:r>
      <w:r>
        <w:rPr>
          <w:rFonts w:ascii="Times New Roman"/>
          <w:b w:val="false"/>
          <w:i w:val="false"/>
          <w:color w:val="000000"/>
          <w:sz w:val="28"/>
        </w:rPr>
        <w:t xml:space="preserve">
      2) түзеу мекемесiнiң мүлкiне және мүлiктердiң басқа түрiне ұқыпты қарауға;  </w:t>
      </w:r>
      <w:r>
        <w:br/>
      </w:r>
      <w:r>
        <w:rPr>
          <w:rFonts w:ascii="Times New Roman"/>
          <w:b w:val="false"/>
          <w:i w:val="false"/>
          <w:color w:val="000000"/>
          <w:sz w:val="28"/>
        </w:rPr>
        <w:t xml:space="preserve">
      3) еңбекке және оқуға адал ниетпен қарауға;  </w:t>
      </w:r>
      <w:r>
        <w:br/>
      </w:r>
      <w:r>
        <w:rPr>
          <w:rFonts w:ascii="Times New Roman"/>
          <w:b w:val="false"/>
          <w:i w:val="false"/>
          <w:color w:val="000000"/>
          <w:sz w:val="28"/>
        </w:rPr>
        <w:t xml:space="preserve">
      4) өзара және ТМ қызметкерлерiмен, өзге адамдармен қарым-қатынаста сыпайы болуға, олардың заңды талаптарын мүлтiксiз орындауға;  </w:t>
      </w:r>
      <w:r>
        <w:br/>
      </w:r>
      <w:r>
        <w:rPr>
          <w:rFonts w:ascii="Times New Roman"/>
          <w:b w:val="false"/>
          <w:i w:val="false"/>
          <w:color w:val="000000"/>
          <w:sz w:val="28"/>
        </w:rPr>
        <w:t xml:space="preserve">
      5) тұратын жерiн және қызметтiк үй-жайды, жұмыс орнын, киiмiн таза ұстауға, төсек-орнын белгiленген үлгi бойынша жинауға, жеке бас гигиенасы ережелерiн сақтауға, шашын қысқа алдыруға, тамақ өнiмдерiн және жеке пайдаланатын заттарды арнайы жабдықталған орындар мен үй-жайларда сақтауға;  </w:t>
      </w:r>
      <w:r>
        <w:br/>
      </w:r>
      <w:r>
        <w:rPr>
          <w:rFonts w:ascii="Times New Roman"/>
          <w:b w:val="false"/>
          <w:i w:val="false"/>
          <w:color w:val="000000"/>
          <w:sz w:val="28"/>
        </w:rPr>
        <w:t xml:space="preserve">
      6) түзеу мекемесiнiң аймағында тек саппен қозғалуға;  </w:t>
      </w:r>
      <w:r>
        <w:br/>
      </w:r>
      <w:r>
        <w:rPr>
          <w:rFonts w:ascii="Times New Roman"/>
          <w:b w:val="false"/>
          <w:i w:val="false"/>
          <w:color w:val="000000"/>
          <w:sz w:val="28"/>
        </w:rPr>
        <w:t xml:space="preserve">
      7) түзеу мекемесiн және оның аумағына жататын жерлердi көрiктендiру жөнiндегi, сондай-ақ сотталғандардың мәдени-тұрмыстық жағдайларын жақсарту жөнiндегі жұмыстарды орындауға;  </w:t>
      </w:r>
      <w:r>
        <w:br/>
      </w:r>
      <w:r>
        <w:rPr>
          <w:rFonts w:ascii="Times New Roman"/>
          <w:b w:val="false"/>
          <w:i w:val="false"/>
          <w:color w:val="000000"/>
          <w:sz w:val="28"/>
        </w:rPr>
        <w:t xml:space="preserve">
      8) колония-қоныстарда және тәрбие колонияларында ұсталушылардан басқалары, сондай-ақ жаза өтеудiң әбден жеңiлдетiлген жағдайына ауыстырылған сотталғандардан басқалары киiмге белгiленген үлгiдегi төс және қол белгiлерiн (3-қосымша) тағып жүруге;  </w:t>
      </w:r>
      <w:r>
        <w:br/>
      </w:r>
      <w:r>
        <w:rPr>
          <w:rFonts w:ascii="Times New Roman"/>
          <w:b w:val="false"/>
          <w:i w:val="false"/>
          <w:color w:val="000000"/>
          <w:sz w:val="28"/>
        </w:rPr>
        <w:t xml:space="preserve">
      9) түрмелерде, камералық үлгiдегi үй-жайларда серуенге шығу және серуен кезiнде белгiленген мiнез-құлық ережелерiн сақтауға, камерада кезек бойынша кезекшiлiк атқаруға;  </w:t>
      </w:r>
      <w:r>
        <w:br/>
      </w:r>
      <w:r>
        <w:rPr>
          <w:rFonts w:ascii="Times New Roman"/>
          <w:b w:val="false"/>
          <w:i w:val="false"/>
          <w:color w:val="000000"/>
          <w:sz w:val="28"/>
        </w:rPr>
        <w:t xml:space="preserve">
      10) түзеу мекемелерiнiң қызметкерлерiмен және түзеу мекемелерiне келетiн басқа лауазымды қызметкерлермен кездескен кезде, орнынан тұруға және олармен сәлемдесуге мiндеттi;  </w:t>
      </w:r>
      <w:r>
        <w:br/>
      </w:r>
      <w:r>
        <w:rPr>
          <w:rFonts w:ascii="Times New Roman"/>
          <w:b w:val="false"/>
          <w:i w:val="false"/>
          <w:color w:val="000000"/>
          <w:sz w:val="28"/>
        </w:rPr>
        <w:t xml:space="preserve">
      11) сотталғандардың меншiгiндегi музыкалық аспаптар сақтау үшiн қоймаға тапсырылады немесе клубқа берiледi. Оларды пайдалануға күн тәртiбiнде белгiленген уақытта арнайы бөлiнген үй-жайларда рұқсат етiледi.  </w:t>
      </w:r>
      <w:r>
        <w:br/>
      </w:r>
      <w:r>
        <w:rPr>
          <w:rFonts w:ascii="Times New Roman"/>
          <w:b w:val="false"/>
          <w:i w:val="false"/>
          <w:color w:val="000000"/>
          <w:sz w:val="28"/>
        </w:rPr>
        <w:t xml:space="preserve">
      12. Сотталғандардың:  </w:t>
      </w:r>
      <w:r>
        <w:br/>
      </w:r>
      <w:r>
        <w:rPr>
          <w:rFonts w:ascii="Times New Roman"/>
          <w:b w:val="false"/>
          <w:i w:val="false"/>
          <w:color w:val="000000"/>
          <w:sz w:val="28"/>
        </w:rPr>
        <w:t xml:space="preserve">
      1) күзет объектiсiнiң желiсiн немесе түзеу мекемесiнiң шекарасын бұзуына;  </w:t>
      </w:r>
      <w:r>
        <w:br/>
      </w:r>
      <w:r>
        <w:rPr>
          <w:rFonts w:ascii="Times New Roman"/>
          <w:b w:val="false"/>
          <w:i w:val="false"/>
          <w:color w:val="000000"/>
          <w:sz w:val="28"/>
        </w:rPr>
        <w:t xml:space="preserve">
      2) әкiмшiлiктiң рұқсатынсыз тұрғын және өндiрiстiк аймақтың оқшауланған учаскесiнiң шегiнен шығуына;  </w:t>
      </w:r>
      <w:r>
        <w:br/>
      </w:r>
      <w:r>
        <w:rPr>
          <w:rFonts w:ascii="Times New Roman"/>
          <w:b w:val="false"/>
          <w:i w:val="false"/>
          <w:color w:val="000000"/>
          <w:sz w:val="28"/>
        </w:rPr>
        <w:t xml:space="preserve">
      3) әкiмшiлiктiң рұқсатынсыз өздерi тұрмайтын жатақханаларда немесе өздерi жұмыс iстемейтiн өндiрiстiк объектiлерде болуына;  </w:t>
      </w:r>
      <w:r>
        <w:br/>
      </w:r>
      <w:r>
        <w:rPr>
          <w:rFonts w:ascii="Times New Roman"/>
          <w:b w:val="false"/>
          <w:i w:val="false"/>
          <w:color w:val="000000"/>
          <w:sz w:val="28"/>
        </w:rPr>
        <w:t xml:space="preserve">
      4) тiзбеде (1-қосымша) көрсетiлген заттарды, бұйымдарды алуына, дайындауына, пайдалануына және сақтауына;  </w:t>
      </w:r>
      <w:r>
        <w:br/>
      </w:r>
      <w:r>
        <w:rPr>
          <w:rFonts w:ascii="Times New Roman"/>
          <w:b w:val="false"/>
          <w:i w:val="false"/>
          <w:color w:val="000000"/>
          <w:sz w:val="28"/>
        </w:rPr>
        <w:t xml:space="preserve">
      5) арнайы бөлiнбеген орындарда темекi шегуiне;  </w:t>
      </w:r>
      <w:r>
        <w:br/>
      </w:r>
      <w:r>
        <w:rPr>
          <w:rFonts w:ascii="Times New Roman"/>
          <w:b w:val="false"/>
          <w:i w:val="false"/>
          <w:color w:val="000000"/>
          <w:sz w:val="28"/>
        </w:rPr>
        <w:t xml:space="preserve">
      6) жеке пайдалануындағы тамақ өнiмдерiн, заттарды, бұйымдар мен нәрселердi басқа сотталғандардың пайдасына сатуына немесе өзге де әдiспен шеттетуiне;  </w:t>
      </w:r>
      <w:r>
        <w:br/>
      </w:r>
      <w:r>
        <w:rPr>
          <w:rFonts w:ascii="Times New Roman"/>
          <w:b w:val="false"/>
          <w:i w:val="false"/>
          <w:color w:val="000000"/>
          <w:sz w:val="28"/>
        </w:rPr>
        <w:t xml:space="preserve">
      7) материалдық және өзге де пайда табу мақсатымен карта және басқа да ойындар ойнауына;  </w:t>
      </w:r>
      <w:r>
        <w:br/>
      </w:r>
      <w:r>
        <w:rPr>
          <w:rFonts w:ascii="Times New Roman"/>
          <w:b w:val="false"/>
          <w:i w:val="false"/>
          <w:color w:val="000000"/>
          <w:sz w:val="28"/>
        </w:rPr>
        <w:t xml:space="preserve">
      8) өзiне немесе басқа адамдарға татуировка салуына;  </w:t>
      </w:r>
      <w:r>
        <w:br/>
      </w:r>
      <w:r>
        <w:rPr>
          <w:rFonts w:ascii="Times New Roman"/>
          <w:b w:val="false"/>
          <w:i w:val="false"/>
          <w:color w:val="000000"/>
          <w:sz w:val="28"/>
        </w:rPr>
        <w:t xml:space="preserve">
      9) балағат сөздер айтуына, тiлдеуiне немесе жаргон сөздердi пайдалануына, лақап ат беруiне және иемденуiне;  </w:t>
      </w:r>
      <w:r>
        <w:br/>
      </w:r>
      <w:r>
        <w:rPr>
          <w:rFonts w:ascii="Times New Roman"/>
          <w:b w:val="false"/>
          <w:i w:val="false"/>
          <w:color w:val="000000"/>
          <w:sz w:val="28"/>
        </w:rPr>
        <w:t xml:space="preserve">
      10) осы Ережелермен бекiтiлген тәртiпке қарамастан хат-хабар жiберуiне және алуына;  </w:t>
      </w:r>
      <w:r>
        <w:br/>
      </w:r>
      <w:r>
        <w:rPr>
          <w:rFonts w:ascii="Times New Roman"/>
          <w:b w:val="false"/>
          <w:i w:val="false"/>
          <w:color w:val="000000"/>
          <w:sz w:val="28"/>
        </w:rPr>
        <w:t xml:space="preserve">
      11) әкiмшiлiктiң рұқсатынсыз жануарлар мен құстарды ұстауына, бау-бақшамен айналысуына, декоративтi балықтарды, бөлме өсiмдiктерiн өсiруiне (тәрбие колонияларында тiрi табиғат бұрыштары ұйымдастырылуы мүмкiн);  </w:t>
      </w:r>
      <w:r>
        <w:br/>
      </w:r>
      <w:r>
        <w:rPr>
          <w:rFonts w:ascii="Times New Roman"/>
          <w:b w:val="false"/>
          <w:i w:val="false"/>
          <w:color w:val="000000"/>
          <w:sz w:val="28"/>
        </w:rPr>
        <w:t xml:space="preserve">
      12) қабырғаларға, тумбаларға және кереуеттерге фотографиялар, репродукциялар, құттықтау хаттар, газет және журнал қиындыларын iлуiне;  </w:t>
      </w:r>
      <w:r>
        <w:br/>
      </w:r>
      <w:r>
        <w:rPr>
          <w:rFonts w:ascii="Times New Roman"/>
          <w:b w:val="false"/>
          <w:i w:val="false"/>
          <w:color w:val="000000"/>
          <w:sz w:val="28"/>
        </w:rPr>
        <w:t xml:space="preserve">
      13) әкiмшiлiктiң рұқсатынсыз ұйықтайтын орнын бүркемелеуiне және ауыстыруына, сондай-ақ өндiрiстiк, коммуналдық-тұрмыстық және басқа да қызметтiк және қосалқы үй-жайларда ұйықтайтын орын жабдықтауына;  </w:t>
      </w:r>
      <w:r>
        <w:br/>
      </w:r>
      <w:r>
        <w:rPr>
          <w:rFonts w:ascii="Times New Roman"/>
          <w:b w:val="false"/>
          <w:i w:val="false"/>
          <w:color w:val="000000"/>
          <w:sz w:val="28"/>
        </w:rPr>
        <w:t xml:space="preserve">
      14) түзеу мекемесiнiң өндiрiс және басқа да объектiлерiнде өз бетiмен әртүрлi құрылыстар салуына, шкафтар, сейфтер және т.б. орналастыруына;  </w:t>
      </w:r>
      <w:r>
        <w:br/>
      </w:r>
      <w:r>
        <w:rPr>
          <w:rFonts w:ascii="Times New Roman"/>
          <w:b w:val="false"/>
          <w:i w:val="false"/>
          <w:color w:val="000000"/>
          <w:sz w:val="28"/>
        </w:rPr>
        <w:t xml:space="preserve">
      15) әкiмшiлiктiң рұқсатынсыз қайрау құралдарын, аспаптарын, электроэнергиясын, өндiрiс қажеттiлiгiне арналмаған механизмдер мен материалдарды пайдалануына;  </w:t>
      </w:r>
      <w:r>
        <w:br/>
      </w:r>
      <w:r>
        <w:rPr>
          <w:rFonts w:ascii="Times New Roman"/>
          <w:b w:val="false"/>
          <w:i w:val="false"/>
          <w:color w:val="000000"/>
          <w:sz w:val="28"/>
        </w:rPr>
        <w:t xml:space="preserve">
      16) қарастырылмаған орындарда тамақ әзiрлеуiне және тамақтануына;  </w:t>
      </w:r>
      <w:r>
        <w:br/>
      </w:r>
      <w:r>
        <w:rPr>
          <w:rFonts w:ascii="Times New Roman"/>
          <w:b w:val="false"/>
          <w:i w:val="false"/>
          <w:color w:val="000000"/>
          <w:sz w:val="28"/>
        </w:rPr>
        <w:t xml:space="preserve">
      17) күн тәртiбiн бұзуына, дене мүшелерiне зақым келтiруiне, сондай-ақ басқаларды осындай iс-әрекеттерге итермелеуiне және басқалардың оны орындауға көмектесуiне;  </w:t>
      </w:r>
      <w:r>
        <w:br/>
      </w:r>
      <w:r>
        <w:rPr>
          <w:rFonts w:ascii="Times New Roman"/>
          <w:b w:val="false"/>
          <w:i w:val="false"/>
          <w:color w:val="000000"/>
          <w:sz w:val="28"/>
        </w:rPr>
        <w:t xml:space="preserve">
      18) алкогольдi, сондай-ақ есiрткi және елiртетiн заттарды пайдалануына;  </w:t>
      </w:r>
      <w:r>
        <w:br/>
      </w:r>
      <w:r>
        <w:rPr>
          <w:rFonts w:ascii="Times New Roman"/>
          <w:b w:val="false"/>
          <w:i w:val="false"/>
          <w:color w:val="000000"/>
          <w:sz w:val="28"/>
        </w:rPr>
        <w:t xml:space="preserve">
      19) ғимараттардың, цехтардың, құрылыстардың төбесiне шығуына, iшкi тыйым салынған аймақтағы қоршауға жақындауына;  </w:t>
      </w:r>
      <w:r>
        <w:br/>
      </w:r>
      <w:r>
        <w:rPr>
          <w:rFonts w:ascii="Times New Roman"/>
          <w:b w:val="false"/>
          <w:i w:val="false"/>
          <w:color w:val="000000"/>
          <w:sz w:val="28"/>
        </w:rPr>
        <w:t xml:space="preserve">
      20) әкiмшiлiктiң рұқсатынсыз жұмыс орнын, жатақхананы және бұқаралық iс-шаралар өткiзiлiп жатқан үй-жайларды тастап кетуiне тыйым салынады.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2. Сотталғандардың түзеу колония-қоныстардағы және  </w:t>
      </w:r>
      <w:r>
        <w:br/>
      </w:r>
      <w:r>
        <w:rPr>
          <w:rFonts w:ascii="Times New Roman"/>
          <w:b w:val="false"/>
          <w:i w:val="false"/>
          <w:color w:val="000000"/>
          <w:sz w:val="28"/>
        </w:rPr>
        <w:t xml:space="preserve">
                колониядан тыс тұратын сотталған әйелдердiң  </w:t>
      </w:r>
      <w:r>
        <w:br/>
      </w:r>
      <w:r>
        <w:rPr>
          <w:rFonts w:ascii="Times New Roman"/>
          <w:b w:val="false"/>
          <w:i w:val="false"/>
          <w:color w:val="000000"/>
          <w:sz w:val="28"/>
        </w:rPr>
        <w:t xml:space="preserve">
                 жүрiс-тұрыс ережелерiнiң ерекшелiктерi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13. Колония-қоныстарда бас бостандығынан айыруға сотталғандар күзетсiз ұсталады, бiрақ колония-қоныс әкiмшiлiгiнiң қадағалауында болады.  </w:t>
      </w:r>
      <w:r>
        <w:br/>
      </w:r>
      <w:r>
        <w:rPr>
          <w:rFonts w:ascii="Times New Roman"/>
          <w:b w:val="false"/>
          <w:i w:val="false"/>
          <w:color w:val="000000"/>
          <w:sz w:val="28"/>
        </w:rPr>
        <w:t xml:space="preserve">
      14. Сотталғандар:  </w:t>
      </w:r>
      <w:r>
        <w:br/>
      </w:r>
      <w:r>
        <w:rPr>
          <w:rFonts w:ascii="Times New Roman"/>
          <w:b w:val="false"/>
          <w:i w:val="false"/>
          <w:color w:val="000000"/>
          <w:sz w:val="28"/>
        </w:rPr>
        <w:t xml:space="preserve">
      1) мекеменiң iшкi еңбек тәртiбiнiң ережелерiне сәйкес ұйқыға бөлiнген уақыттан басқа кезде колония-қоныстың шегiнде еркiн қозғала алады;  </w:t>
      </w:r>
      <w:r>
        <w:br/>
      </w:r>
      <w:r>
        <w:rPr>
          <w:rFonts w:ascii="Times New Roman"/>
          <w:b w:val="false"/>
          <w:i w:val="false"/>
          <w:color w:val="000000"/>
          <w:sz w:val="28"/>
        </w:rPr>
        <w:t xml:space="preserve">
      2) колония-қоныс әкiмшiлiгiнiң рұқсатымен колония-қоныстан тыс, бiрақ тиiстi әкiмшiлiк-аумақтық құрылым шегiнде, егер олардың атқаратын жұмыстарының сипатына қарай немесе оқуына байланысты қажет болса қадағалаусыз жүрiп-тұра алады;  </w:t>
      </w:r>
      <w:r>
        <w:br/>
      </w:r>
      <w:r>
        <w:rPr>
          <w:rFonts w:ascii="Times New Roman"/>
          <w:b w:val="false"/>
          <w:i w:val="false"/>
          <w:color w:val="000000"/>
          <w:sz w:val="28"/>
        </w:rPr>
        <w:t xml:space="preserve">
      3) азаматтық киiм киiп жүре алады;  </w:t>
      </w:r>
      <w:r>
        <w:br/>
      </w:r>
      <w:r>
        <w:rPr>
          <w:rFonts w:ascii="Times New Roman"/>
          <w:b w:val="false"/>
          <w:i w:val="false"/>
          <w:color w:val="000000"/>
          <w:sz w:val="28"/>
        </w:rPr>
        <w:t xml:space="preserve">
      4) өзiмен бiрге ақша және бағалы заттар алып жүредi;  </w:t>
      </w:r>
      <w:r>
        <w:br/>
      </w:r>
      <w:r>
        <w:rPr>
          <w:rFonts w:ascii="Times New Roman"/>
          <w:b w:val="false"/>
          <w:i w:val="false"/>
          <w:color w:val="000000"/>
          <w:sz w:val="28"/>
        </w:rPr>
        <w:t xml:space="preserve">
      5) ақша пайдалана алады, посылка, сәлемдеме және бандерольдер алады;  </w:t>
      </w:r>
      <w:r>
        <w:br/>
      </w:r>
      <w:r>
        <w:rPr>
          <w:rFonts w:ascii="Times New Roman"/>
          <w:b w:val="false"/>
          <w:i w:val="false"/>
          <w:color w:val="000000"/>
          <w:sz w:val="28"/>
        </w:rPr>
        <w:t xml:space="preserve">
      6) санына шек қойылмайтын кездесулер ала алады;  </w:t>
      </w:r>
      <w:r>
        <w:br/>
      </w:r>
      <w:r>
        <w:rPr>
          <w:rFonts w:ascii="Times New Roman"/>
          <w:b w:val="false"/>
          <w:i w:val="false"/>
          <w:color w:val="000000"/>
          <w:sz w:val="28"/>
        </w:rPr>
        <w:t xml:space="preserve">
      7) отбасы бар болса әкiмшiлiктiң рұқсатымен колония-қоныс аумағында немесе одан тыс жерде жалға алған немесе өзiнiң тұрғын алаңында тұра алады;  </w:t>
      </w:r>
      <w:r>
        <w:br/>
      </w:r>
      <w:r>
        <w:rPr>
          <w:rFonts w:ascii="Times New Roman"/>
          <w:b w:val="false"/>
          <w:i w:val="false"/>
          <w:color w:val="000000"/>
          <w:sz w:val="28"/>
        </w:rPr>
        <w:t xml:space="preserve">
      8) тиiстi әкiмшiлiк-аумақтық құрылымға сай келетiн аумақтың шегiнде орналасқан жоғары және орта кәсiптiк бiлiм беру мекемелерiнде сырттай оқи алады;  </w:t>
      </w:r>
      <w:r>
        <w:br/>
      </w:r>
      <w:r>
        <w:rPr>
          <w:rFonts w:ascii="Times New Roman"/>
          <w:b w:val="false"/>
          <w:i w:val="false"/>
          <w:color w:val="000000"/>
          <w:sz w:val="28"/>
        </w:rPr>
        <w:t xml:space="preserve">
      15. Сотталғандардың:  </w:t>
      </w:r>
      <w:r>
        <w:br/>
      </w:r>
      <w:r>
        <w:rPr>
          <w:rFonts w:ascii="Times New Roman"/>
          <w:b w:val="false"/>
          <w:i w:val="false"/>
          <w:color w:val="000000"/>
          <w:sz w:val="28"/>
        </w:rPr>
        <w:t xml:space="preserve">
      1) колония-қоныс аумағынан өз бетiнше кетуге, колониядан тыс жерде тұруға;  </w:t>
      </w:r>
      <w:r>
        <w:br/>
      </w:r>
      <w:r>
        <w:rPr>
          <w:rFonts w:ascii="Times New Roman"/>
          <w:b w:val="false"/>
          <w:i w:val="false"/>
          <w:color w:val="000000"/>
          <w:sz w:val="28"/>
        </w:rPr>
        <w:t xml:space="preserve">
      2) колония әкiмшiлiгi анықтаған аумақ шекарасын бұзуға;  </w:t>
      </w:r>
      <w:r>
        <w:br/>
      </w:r>
      <w:r>
        <w:rPr>
          <w:rFonts w:ascii="Times New Roman"/>
          <w:b w:val="false"/>
          <w:i w:val="false"/>
          <w:color w:val="000000"/>
          <w:sz w:val="28"/>
        </w:rPr>
        <w:t xml:space="preserve">
      3) кез-келген отты және суық қарулар алуға, сондай-ақ транспорт құралдарын алуға, сақтауға және оларды пайдалануға құқығы жоқ.  </w:t>
      </w:r>
      <w:r>
        <w:br/>
      </w:r>
      <w:r>
        <w:rPr>
          <w:rFonts w:ascii="Times New Roman"/>
          <w:b w:val="false"/>
          <w:i w:val="false"/>
          <w:color w:val="000000"/>
          <w:sz w:val="28"/>
        </w:rPr>
        <w:t xml:space="preserve">
      16. Сотталғандар:  </w:t>
      </w:r>
      <w:r>
        <w:br/>
      </w:r>
      <w:r>
        <w:rPr>
          <w:rFonts w:ascii="Times New Roman"/>
          <w:b w:val="false"/>
          <w:i w:val="false"/>
          <w:color w:val="000000"/>
          <w:sz w:val="28"/>
        </w:rPr>
        <w:t xml:space="preserve">
      1) Сотталғандар күн сайын, ал отбасымен бiрге тұратын сотталғандар айына төрт ретке дейiн, күн тәртiбiнде белгiленген уақытта тiркелу үшiн колония-қоныс бастығының кезекшi көмекшiсiне келуге;  </w:t>
      </w:r>
      <w:r>
        <w:br/>
      </w:r>
      <w:r>
        <w:rPr>
          <w:rFonts w:ascii="Times New Roman"/>
          <w:b w:val="false"/>
          <w:i w:val="false"/>
          <w:color w:val="000000"/>
          <w:sz w:val="28"/>
        </w:rPr>
        <w:t xml:space="preserve">
      2) отряд бастығының талабы бойынша сотталғандармен жеке тәрбиелiк шаралар өткiзу үшiн келуге;  </w:t>
      </w:r>
      <w:r>
        <w:br/>
      </w:r>
      <w:r>
        <w:rPr>
          <w:rFonts w:ascii="Times New Roman"/>
          <w:b w:val="false"/>
          <w:i w:val="false"/>
          <w:color w:val="000000"/>
          <w:sz w:val="28"/>
        </w:rPr>
        <w:t xml:space="preserve">
      3) отбасы жоқ болса колония-қоныстың жатақханасында тұруға мiндеттi.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3. Сотталғандар мен түзеу мекемелерi  </w:t>
      </w:r>
      <w:r>
        <w:br/>
      </w:r>
      <w:r>
        <w:rPr>
          <w:rFonts w:ascii="Times New Roman"/>
          <w:b w:val="false"/>
          <w:i w:val="false"/>
          <w:color w:val="000000"/>
          <w:sz w:val="28"/>
        </w:rPr>
        <w:t xml:space="preserve">
                  қызметкерлерiнiң өзара қарым-қатынасы  </w:t>
      </w:r>
      <w:r>
        <w:br/>
      </w: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        17. Түзеу мекемелерiнiң қызметкерлерi мен сотталғандардың өзара қарым-қатынасы сотталғандарды түзеу және тәрбиелеу мақсаттарымен анықталады және заңдылықтың қатаң сақталуына негiзделедi.  </w:t>
      </w:r>
      <w:r>
        <w:br/>
      </w:r>
      <w:r>
        <w:rPr>
          <w:rFonts w:ascii="Times New Roman"/>
          <w:b w:val="false"/>
          <w:i w:val="false"/>
          <w:color w:val="000000"/>
          <w:sz w:val="28"/>
        </w:rPr>
        <w:t xml:space="preserve">
      18. Сотталғандар ТМ қызметкерлерiмен кездескен кезде оларды "Сiз" деп  </w:t>
      </w:r>
    </w:p>
    <w:bookmarkStart w:name="z17" w:id="16"/>
    <w:p>
      <w:pPr>
        <w:spacing w:after="0"/>
        <w:ind w:left="0"/>
        <w:jc w:val="both"/>
      </w:pPr>
      <w:r>
        <w:rPr>
          <w:rFonts w:ascii="Times New Roman"/>
          <w:b w:val="false"/>
          <w:i w:val="false"/>
          <w:color w:val="000000"/>
          <w:sz w:val="28"/>
        </w:rPr>
        <w:t xml:space="preserve">
  атай отырып, "азамат", "азаматша" және одан әрi шенi немесе лауазымына  </w:t>
      </w:r>
    </w:p>
    <w:bookmarkEnd w:id="16"/>
    <w:p>
      <w:pPr>
        <w:spacing w:after="0"/>
        <w:ind w:left="0"/>
        <w:jc w:val="both"/>
      </w:pPr>
      <w:r>
        <w:rPr>
          <w:rFonts w:ascii="Times New Roman"/>
          <w:b w:val="false"/>
          <w:i w:val="false"/>
          <w:color w:val="000000"/>
          <w:sz w:val="28"/>
        </w:rPr>
        <w:t xml:space="preserve">қарай атауға, ал, тәрбие колонияларында сонымен бiрге аты және әкесiнiң  </w:t>
      </w:r>
    </w:p>
    <w:p>
      <w:pPr>
        <w:spacing w:after="0"/>
        <w:ind w:left="0"/>
        <w:jc w:val="both"/>
      </w:pPr>
      <w:r>
        <w:rPr>
          <w:rFonts w:ascii="Times New Roman"/>
          <w:b w:val="false"/>
          <w:i w:val="false"/>
          <w:color w:val="000000"/>
          <w:sz w:val="28"/>
        </w:rPr>
        <w:t xml:space="preserve">атымен атауға мiндеттi. </w:t>
      </w:r>
    </w:p>
    <w:p>
      <w:pPr>
        <w:spacing w:after="0"/>
        <w:ind w:left="0"/>
        <w:jc w:val="both"/>
      </w:pPr>
      <w:r>
        <w:rPr>
          <w:rFonts w:ascii="Times New Roman"/>
          <w:b w:val="false"/>
          <w:i w:val="false"/>
          <w:color w:val="000000"/>
          <w:sz w:val="28"/>
        </w:rPr>
        <w:t xml:space="preserve">     19. Мекеме қызметкерлерi сотталғандарды "Сiз" деп, "сотталған",  </w:t>
      </w:r>
    </w:p>
    <w:p>
      <w:pPr>
        <w:spacing w:after="0"/>
        <w:ind w:left="0"/>
        <w:jc w:val="both"/>
      </w:pPr>
      <w:r>
        <w:rPr>
          <w:rFonts w:ascii="Times New Roman"/>
          <w:b w:val="false"/>
          <w:i w:val="false"/>
          <w:color w:val="000000"/>
          <w:sz w:val="28"/>
        </w:rPr>
        <w:t xml:space="preserve">"азамат", "азаматша" деп және тегiмен атайды. Тәрбие колонияларында  </w:t>
      </w:r>
    </w:p>
    <w:p>
      <w:pPr>
        <w:spacing w:after="0"/>
        <w:ind w:left="0"/>
        <w:jc w:val="both"/>
      </w:pPr>
      <w:r>
        <w:rPr>
          <w:rFonts w:ascii="Times New Roman"/>
          <w:b w:val="false"/>
          <w:i w:val="false"/>
          <w:color w:val="000000"/>
          <w:sz w:val="28"/>
        </w:rPr>
        <w:t xml:space="preserve">қызметкерлер сотталғандарға "сен", "тәрбиеленушi" дейдi, сондай-ақ атымен  </w:t>
      </w:r>
    </w:p>
    <w:p>
      <w:pPr>
        <w:spacing w:after="0"/>
        <w:ind w:left="0"/>
        <w:jc w:val="both"/>
      </w:pPr>
      <w:r>
        <w:rPr>
          <w:rFonts w:ascii="Times New Roman"/>
          <w:b w:val="false"/>
          <w:i w:val="false"/>
          <w:color w:val="000000"/>
          <w:sz w:val="28"/>
        </w:rPr>
        <w:t xml:space="preserve">атай алады. </w:t>
      </w:r>
    </w:p>
    <w:p>
      <w:pPr>
        <w:spacing w:after="0"/>
        <w:ind w:left="0"/>
        <w:jc w:val="both"/>
      </w:pPr>
      <w:r>
        <w:rPr>
          <w:rFonts w:ascii="Times New Roman"/>
          <w:b w:val="false"/>
          <w:i w:val="false"/>
          <w:color w:val="000000"/>
          <w:sz w:val="28"/>
        </w:rPr>
        <w:t xml:space="preserve">     20. Қызметкерлерге сотталғандармен және олардың туысқандарымен қызмет  </w:t>
      </w:r>
    </w:p>
    <w:p>
      <w:pPr>
        <w:spacing w:after="0"/>
        <w:ind w:left="0"/>
        <w:jc w:val="both"/>
      </w:pPr>
      <w:r>
        <w:rPr>
          <w:rFonts w:ascii="Times New Roman"/>
          <w:b w:val="false"/>
          <w:i w:val="false"/>
          <w:color w:val="000000"/>
          <w:sz w:val="28"/>
        </w:rPr>
        <w:t xml:space="preserve">мүддесiне байланысы жоқ қандай да бiр қарым-қатынас жасауға және олардың  </w:t>
      </w:r>
    </w:p>
    <w:p>
      <w:pPr>
        <w:spacing w:after="0"/>
        <w:ind w:left="0"/>
        <w:jc w:val="both"/>
      </w:pPr>
      <w:r>
        <w:rPr>
          <w:rFonts w:ascii="Times New Roman"/>
          <w:b w:val="false"/>
          <w:i w:val="false"/>
          <w:color w:val="000000"/>
          <w:sz w:val="28"/>
        </w:rPr>
        <w:t xml:space="preserve">қызметiн пайдалануға тыйым салынады. </w:t>
      </w:r>
    </w:p>
    <w:p>
      <w:pPr>
        <w:spacing w:after="0"/>
        <w:ind w:left="0"/>
        <w:jc w:val="both"/>
      </w:pPr>
      <w:r>
        <w:rPr>
          <w:rFonts w:ascii="Times New Roman"/>
          <w:b w:val="false"/>
          <w:i w:val="false"/>
          <w:color w:val="000000"/>
          <w:sz w:val="28"/>
        </w:rPr>
        <w:t xml:space="preserve">                     4-ТАРАУ. ТҮЗЕУ МЕКЕМЕЛЕРIНДЕГI КҮН ТӘРТIБI </w:t>
      </w:r>
    </w:p>
    <w:p>
      <w:pPr>
        <w:spacing w:after="0"/>
        <w:ind w:left="0"/>
        <w:jc w:val="both"/>
      </w:pPr>
      <w:r>
        <w:rPr>
          <w:rFonts w:ascii="Times New Roman"/>
          <w:b w:val="false"/>
          <w:i w:val="false"/>
          <w:color w:val="000000"/>
          <w:sz w:val="28"/>
        </w:rPr>
        <w:t xml:space="preserve">                             1. Күн тәртiбi ұғымы </w:t>
      </w:r>
    </w:p>
    <w:p>
      <w:pPr>
        <w:spacing w:after="0"/>
        <w:ind w:left="0"/>
        <w:jc w:val="both"/>
      </w:pPr>
      <w:r>
        <w:rPr>
          <w:rFonts w:ascii="Times New Roman"/>
          <w:b w:val="false"/>
          <w:i w:val="false"/>
          <w:color w:val="000000"/>
          <w:sz w:val="28"/>
        </w:rPr>
        <w:t xml:space="preserve">           21. Әрбiр түзеу мекемесінде сотталғандардың әртүрлi құрамына қарай  </w:t>
      </w:r>
    </w:p>
    <w:p>
      <w:pPr>
        <w:spacing w:after="0"/>
        <w:ind w:left="0"/>
        <w:jc w:val="both"/>
      </w:pPr>
      <w:r>
        <w:rPr>
          <w:rFonts w:ascii="Times New Roman"/>
          <w:b w:val="false"/>
          <w:i w:val="false"/>
          <w:color w:val="000000"/>
          <w:sz w:val="28"/>
        </w:rPr>
        <w:t xml:space="preserve">жұмыс ерекшелiктерi, жыл маусымы, жергiлiктi жердiң жағдайы және басқа да  </w:t>
      </w:r>
    </w:p>
    <w:p>
      <w:pPr>
        <w:spacing w:after="0"/>
        <w:ind w:left="0"/>
        <w:jc w:val="both"/>
      </w:pPr>
      <w:r>
        <w:rPr>
          <w:rFonts w:ascii="Times New Roman"/>
          <w:b w:val="false"/>
          <w:i w:val="false"/>
          <w:color w:val="000000"/>
          <w:sz w:val="28"/>
        </w:rPr>
        <w:t xml:space="preserve">нақты жағдайлар ескерiле отырып, қатаң реттелген күн тәртiбi белгiленедi. </w:t>
      </w:r>
    </w:p>
    <w:p>
      <w:pPr>
        <w:spacing w:after="0"/>
        <w:ind w:left="0"/>
        <w:jc w:val="both"/>
      </w:pPr>
      <w:r>
        <w:rPr>
          <w:rFonts w:ascii="Times New Roman"/>
          <w:b w:val="false"/>
          <w:i w:val="false"/>
          <w:color w:val="000000"/>
          <w:sz w:val="28"/>
        </w:rPr>
        <w:t xml:space="preserve">     22. Күн тәртiбiне түру, тексеру, жату, жуыну, дене шынықтыру, тамақ  </w:t>
      </w:r>
    </w:p>
    <w:p>
      <w:pPr>
        <w:spacing w:after="0"/>
        <w:ind w:left="0"/>
        <w:jc w:val="both"/>
      </w:pPr>
      <w:r>
        <w:rPr>
          <w:rFonts w:ascii="Times New Roman"/>
          <w:b w:val="false"/>
          <w:i w:val="false"/>
          <w:color w:val="000000"/>
          <w:sz w:val="28"/>
        </w:rPr>
        <w:t xml:space="preserve">iшу, жұмысқа бөлу, өндiрiсте, оқуда, тәрбие және спорттық-бұқаралық  </w:t>
      </w:r>
    </w:p>
    <w:p>
      <w:pPr>
        <w:spacing w:after="0"/>
        <w:ind w:left="0"/>
        <w:jc w:val="both"/>
      </w:pPr>
      <w:r>
        <w:rPr>
          <w:rFonts w:ascii="Times New Roman"/>
          <w:b w:val="false"/>
          <w:i w:val="false"/>
          <w:color w:val="000000"/>
          <w:sz w:val="28"/>
        </w:rPr>
        <w:t xml:space="preserve">шараларда және т.б. болу уақыттары кiредi. Сотталғандардың үзiлiссiз сегiз  </w:t>
      </w:r>
    </w:p>
    <w:p>
      <w:pPr>
        <w:spacing w:after="0"/>
        <w:ind w:left="0"/>
        <w:jc w:val="both"/>
      </w:pPr>
      <w:r>
        <w:rPr>
          <w:rFonts w:ascii="Times New Roman"/>
          <w:b w:val="false"/>
          <w:i w:val="false"/>
          <w:color w:val="000000"/>
          <w:sz w:val="28"/>
        </w:rPr>
        <w:t xml:space="preserve">сағаттық ұйқысы және оларға жеке уақыт беру қарастырылады. </w:t>
      </w:r>
    </w:p>
    <w:p>
      <w:pPr>
        <w:spacing w:after="0"/>
        <w:ind w:left="0"/>
        <w:jc w:val="both"/>
      </w:pPr>
      <w:r>
        <w:rPr>
          <w:rFonts w:ascii="Times New Roman"/>
          <w:b w:val="false"/>
          <w:i w:val="false"/>
          <w:color w:val="000000"/>
          <w:sz w:val="28"/>
        </w:rPr>
        <w:t xml:space="preserve">     23. Үлгi ретiнде алынған күн тәртiбiн (4-қосымша) түзеу мекемесiнiң  </w:t>
      </w:r>
    </w:p>
    <w:p>
      <w:pPr>
        <w:spacing w:after="0"/>
        <w:ind w:left="0"/>
        <w:jc w:val="both"/>
      </w:pPr>
      <w:r>
        <w:rPr>
          <w:rFonts w:ascii="Times New Roman"/>
          <w:b w:val="false"/>
          <w:i w:val="false"/>
          <w:color w:val="000000"/>
          <w:sz w:val="28"/>
        </w:rPr>
        <w:t xml:space="preserve">бастығы бекiтедi және ол қызметкерлерге және сотталғандарға жеткiзiледi. </w:t>
      </w:r>
    </w:p>
    <w:p>
      <w:pPr>
        <w:spacing w:after="0"/>
        <w:ind w:left="0"/>
        <w:jc w:val="both"/>
      </w:pPr>
      <w:r>
        <w:rPr>
          <w:rFonts w:ascii="Times New Roman"/>
          <w:b w:val="false"/>
          <w:i w:val="false"/>
          <w:color w:val="000000"/>
          <w:sz w:val="28"/>
        </w:rPr>
        <w:t xml:space="preserve">                         2. Сотталғандарды жұмысқа бөлу </w:t>
      </w:r>
    </w:p>
    <w:p>
      <w:pPr>
        <w:spacing w:after="0"/>
        <w:ind w:left="0"/>
        <w:jc w:val="both"/>
      </w:pPr>
      <w:r>
        <w:rPr>
          <w:rFonts w:ascii="Times New Roman"/>
          <w:b w:val="false"/>
          <w:i w:val="false"/>
          <w:color w:val="000000"/>
          <w:sz w:val="28"/>
        </w:rPr>
        <w:t xml:space="preserve">           24. Сотталғандар күн тәртiбiмен белгiленген уақытта отряд, бригада  </w:t>
      </w:r>
    </w:p>
    <w:p>
      <w:pPr>
        <w:spacing w:after="0"/>
        <w:ind w:left="0"/>
        <w:jc w:val="both"/>
      </w:pPr>
      <w:r>
        <w:rPr>
          <w:rFonts w:ascii="Times New Roman"/>
          <w:b w:val="false"/>
          <w:i w:val="false"/>
          <w:color w:val="000000"/>
          <w:sz w:val="28"/>
        </w:rPr>
        <w:t xml:space="preserve">бойынша жұмысқа бөлу үшiн бөлiнген жерде сапқа тұрғызылады, бұл ретте  </w:t>
      </w:r>
    </w:p>
    <w:p>
      <w:pPr>
        <w:spacing w:after="0"/>
        <w:ind w:left="0"/>
        <w:jc w:val="both"/>
      </w:pPr>
      <w:r>
        <w:rPr>
          <w:rFonts w:ascii="Times New Roman"/>
          <w:b w:val="false"/>
          <w:i w:val="false"/>
          <w:color w:val="000000"/>
          <w:sz w:val="28"/>
        </w:rPr>
        <w:t xml:space="preserve">олардың сырт пiшiнi тексерiледi.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25. Түзеу мекемелерiнiң бастықтары еңбек жағдайын ескере отырып сотталғандардың өндiрiс объектiлерiндегi жүрiс-тұрыс тәртiбiн белгiлейдi, онда сотталғандардың объектiге саппен келулерi, цех (учаске) бастықтарының немесе шеберлердiң нұсқаулама өткiзулерi, жұмыс қорытындысын шығару, жұмыс орнын тапсыру тәртiбi және т.б. қарастырылады.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3. Тамақтандыру тәртiбi  </w:t>
      </w:r>
      <w:r>
        <w:br/>
      </w: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26. Сотталғандар күн тәртiбiнде белгiленген сағатта, отряд, бөлiмше,  </w:t>
      </w:r>
    </w:p>
    <w:bookmarkStart w:name="z20" w:id="19"/>
    <w:p>
      <w:pPr>
        <w:spacing w:after="0"/>
        <w:ind w:left="0"/>
        <w:jc w:val="both"/>
      </w:pPr>
      <w:r>
        <w:rPr>
          <w:rFonts w:ascii="Times New Roman"/>
          <w:b w:val="false"/>
          <w:i w:val="false"/>
          <w:color w:val="000000"/>
          <w:sz w:val="28"/>
        </w:rPr>
        <w:t xml:space="preserve">
  бригада бойынша асханада немесе жұмыс объектiсiндегi тамақ тарататын  </w:t>
      </w:r>
    </w:p>
    <w:bookmarkEnd w:id="19"/>
    <w:p>
      <w:pPr>
        <w:spacing w:after="0"/>
        <w:ind w:left="0"/>
        <w:jc w:val="both"/>
      </w:pPr>
      <w:r>
        <w:rPr>
          <w:rFonts w:ascii="Times New Roman"/>
          <w:b w:val="false"/>
          <w:i w:val="false"/>
          <w:color w:val="000000"/>
          <w:sz w:val="28"/>
        </w:rPr>
        <w:t xml:space="preserve">үй-жайда тамақтанады. Егер асхана тұрғын және өндiрiстiк аймақ ортасында  </w:t>
      </w:r>
    </w:p>
    <w:p>
      <w:pPr>
        <w:spacing w:after="0"/>
        <w:ind w:left="0"/>
        <w:jc w:val="both"/>
      </w:pPr>
      <w:r>
        <w:rPr>
          <w:rFonts w:ascii="Times New Roman"/>
          <w:b w:val="false"/>
          <w:i w:val="false"/>
          <w:color w:val="000000"/>
          <w:sz w:val="28"/>
        </w:rPr>
        <w:t xml:space="preserve">болса, ауысыммен жұмыс iстейтiндердi тамақтандыру асханада, тұрғын  </w:t>
      </w:r>
    </w:p>
    <w:p>
      <w:pPr>
        <w:spacing w:after="0"/>
        <w:ind w:left="0"/>
        <w:jc w:val="both"/>
      </w:pPr>
      <w:r>
        <w:rPr>
          <w:rFonts w:ascii="Times New Roman"/>
          <w:b w:val="false"/>
          <w:i w:val="false"/>
          <w:color w:val="000000"/>
          <w:sz w:val="28"/>
        </w:rPr>
        <w:t xml:space="preserve">аймақтағы адамдарды өндiрiсте жұмыс iстеп жүрген сотталғандардан оқшау  </w:t>
      </w:r>
    </w:p>
    <w:p>
      <w:pPr>
        <w:spacing w:after="0"/>
        <w:ind w:left="0"/>
        <w:jc w:val="both"/>
      </w:pPr>
      <w:r>
        <w:rPr>
          <w:rFonts w:ascii="Times New Roman"/>
          <w:b w:val="false"/>
          <w:i w:val="false"/>
          <w:color w:val="000000"/>
          <w:sz w:val="28"/>
        </w:rPr>
        <w:t xml:space="preserve">ұйымдастырылады. </w:t>
      </w:r>
    </w:p>
    <w:p>
      <w:pPr>
        <w:spacing w:after="0"/>
        <w:ind w:left="0"/>
        <w:jc w:val="both"/>
      </w:pPr>
      <w:r>
        <w:rPr>
          <w:rFonts w:ascii="Times New Roman"/>
          <w:b w:val="false"/>
          <w:i w:val="false"/>
          <w:color w:val="000000"/>
          <w:sz w:val="28"/>
        </w:rPr>
        <w:t xml:space="preserve">     27. Тәрбие колонияларында таңертеңгi, түскi және кешкi тамақ асханада  </w:t>
      </w:r>
    </w:p>
    <w:p>
      <w:pPr>
        <w:spacing w:after="0"/>
        <w:ind w:left="0"/>
        <w:jc w:val="both"/>
      </w:pPr>
      <w:r>
        <w:rPr>
          <w:rFonts w:ascii="Times New Roman"/>
          <w:b w:val="false"/>
          <w:i w:val="false"/>
          <w:color w:val="000000"/>
          <w:sz w:val="28"/>
        </w:rPr>
        <w:t xml:space="preserve">ұйымдастырылады. </w:t>
      </w:r>
    </w:p>
    <w:p>
      <w:pPr>
        <w:spacing w:after="0"/>
        <w:ind w:left="0"/>
        <w:jc w:val="both"/>
      </w:pPr>
      <w:r>
        <w:rPr>
          <w:rFonts w:ascii="Times New Roman"/>
          <w:b w:val="false"/>
          <w:i w:val="false"/>
          <w:color w:val="000000"/>
          <w:sz w:val="28"/>
        </w:rPr>
        <w:t xml:space="preserve">     28. Коммуналды-тұрмыстық объектiлердiң (монша, шаштараз, кiр жуу және  </w:t>
      </w:r>
    </w:p>
    <w:p>
      <w:pPr>
        <w:spacing w:after="0"/>
        <w:ind w:left="0"/>
        <w:jc w:val="both"/>
      </w:pPr>
      <w:r>
        <w:rPr>
          <w:rFonts w:ascii="Times New Roman"/>
          <w:b w:val="false"/>
          <w:i w:val="false"/>
          <w:color w:val="000000"/>
          <w:sz w:val="28"/>
        </w:rPr>
        <w:t xml:space="preserve">т.б.) үздiксiз жұмысын қамтамасыз ету мақсатында түзеу мекемелерiнiң  </w:t>
      </w:r>
    </w:p>
    <w:p>
      <w:pPr>
        <w:spacing w:after="0"/>
        <w:ind w:left="0"/>
        <w:jc w:val="both"/>
      </w:pPr>
      <w:r>
        <w:rPr>
          <w:rFonts w:ascii="Times New Roman"/>
          <w:b w:val="false"/>
          <w:i w:val="false"/>
          <w:color w:val="000000"/>
          <w:sz w:val="28"/>
        </w:rPr>
        <w:t xml:space="preserve">бастықтары осы объектiлерде жұмыс iстеп жүрген сотталғандарға тиiстi  </w:t>
      </w:r>
    </w:p>
    <w:p>
      <w:pPr>
        <w:spacing w:after="0"/>
        <w:ind w:left="0"/>
        <w:jc w:val="both"/>
      </w:pPr>
      <w:r>
        <w:rPr>
          <w:rFonts w:ascii="Times New Roman"/>
          <w:b w:val="false"/>
          <w:i w:val="false"/>
          <w:color w:val="000000"/>
          <w:sz w:val="28"/>
        </w:rPr>
        <w:t xml:space="preserve">отрядтардың, бөлiмшелердiң, бригадалардың құрамында тамақтануға рұқсат  </w:t>
      </w:r>
    </w:p>
    <w:p>
      <w:pPr>
        <w:spacing w:after="0"/>
        <w:ind w:left="0"/>
        <w:jc w:val="both"/>
      </w:pPr>
      <w:r>
        <w:rPr>
          <w:rFonts w:ascii="Times New Roman"/>
          <w:b w:val="false"/>
          <w:i w:val="false"/>
          <w:color w:val="000000"/>
          <w:sz w:val="28"/>
        </w:rPr>
        <w:t xml:space="preserve">берулерi мүмкiн. </w:t>
      </w:r>
    </w:p>
    <w:p>
      <w:pPr>
        <w:spacing w:after="0"/>
        <w:ind w:left="0"/>
        <w:jc w:val="both"/>
      </w:pPr>
      <w:r>
        <w:rPr>
          <w:rFonts w:ascii="Times New Roman"/>
          <w:b w:val="false"/>
          <w:i w:val="false"/>
          <w:color w:val="000000"/>
          <w:sz w:val="28"/>
        </w:rPr>
        <w:t xml:space="preserve">     29. Күзет қамауынан немесе түзеу мекемелерi әкiмшiлiктерiнiң  </w:t>
      </w:r>
    </w:p>
    <w:p>
      <w:pPr>
        <w:spacing w:after="0"/>
        <w:ind w:left="0"/>
        <w:jc w:val="both"/>
      </w:pPr>
      <w:r>
        <w:rPr>
          <w:rFonts w:ascii="Times New Roman"/>
          <w:b w:val="false"/>
          <w:i w:val="false"/>
          <w:color w:val="000000"/>
          <w:sz w:val="28"/>
        </w:rPr>
        <w:t xml:space="preserve">қадағалауынан босатылған сотталғандар, сондай-ақ ерiп жүрусiз немесе  </w:t>
      </w:r>
    </w:p>
    <w:p>
      <w:pPr>
        <w:spacing w:after="0"/>
        <w:ind w:left="0"/>
        <w:jc w:val="both"/>
      </w:pPr>
      <w:r>
        <w:rPr>
          <w:rFonts w:ascii="Times New Roman"/>
          <w:b w:val="false"/>
          <w:i w:val="false"/>
          <w:color w:val="000000"/>
          <w:sz w:val="28"/>
        </w:rPr>
        <w:t xml:space="preserve">айдауылсыз жүрiп-тұруға құқығы барлар және колониядан тыс жерде тұратындар  </w:t>
      </w:r>
    </w:p>
    <w:p>
      <w:pPr>
        <w:spacing w:after="0"/>
        <w:ind w:left="0"/>
        <w:jc w:val="both"/>
      </w:pPr>
      <w:r>
        <w:rPr>
          <w:rFonts w:ascii="Times New Roman"/>
          <w:b w:val="false"/>
          <w:i w:val="false"/>
          <w:color w:val="000000"/>
          <w:sz w:val="28"/>
        </w:rPr>
        <w:t xml:space="preserve">тұратын жерiнде немесе жұмыс объектiсiнде тамақтана алады. </w:t>
      </w:r>
    </w:p>
    <w:p>
      <w:pPr>
        <w:spacing w:after="0"/>
        <w:ind w:left="0"/>
        <w:jc w:val="both"/>
      </w:pPr>
      <w:r>
        <w:rPr>
          <w:rFonts w:ascii="Times New Roman"/>
          <w:b w:val="false"/>
          <w:i w:val="false"/>
          <w:color w:val="000000"/>
          <w:sz w:val="28"/>
        </w:rPr>
        <w:t xml:space="preserve">     30. Камерада ұсталушы сотталғандар камерада немесе өндiрiсте  </w:t>
      </w:r>
    </w:p>
    <w:p>
      <w:pPr>
        <w:spacing w:after="0"/>
        <w:ind w:left="0"/>
        <w:jc w:val="both"/>
      </w:pPr>
      <w:r>
        <w:rPr>
          <w:rFonts w:ascii="Times New Roman"/>
          <w:b w:val="false"/>
          <w:i w:val="false"/>
          <w:color w:val="000000"/>
          <w:sz w:val="28"/>
        </w:rPr>
        <w:t xml:space="preserve">тамақтанады. </w:t>
      </w:r>
    </w:p>
    <w:p>
      <w:pPr>
        <w:spacing w:after="0"/>
        <w:ind w:left="0"/>
        <w:jc w:val="both"/>
      </w:pPr>
      <w:r>
        <w:rPr>
          <w:rFonts w:ascii="Times New Roman"/>
          <w:b w:val="false"/>
          <w:i w:val="false"/>
          <w:color w:val="000000"/>
          <w:sz w:val="28"/>
        </w:rPr>
        <w:t xml:space="preserve">     31. Тамақтану кезiнде сотталғандардың тиiстi тәртiптi сақтауларын  </w:t>
      </w:r>
    </w:p>
    <w:p>
      <w:pPr>
        <w:spacing w:after="0"/>
        <w:ind w:left="0"/>
        <w:jc w:val="both"/>
      </w:pPr>
      <w:r>
        <w:rPr>
          <w:rFonts w:ascii="Times New Roman"/>
          <w:b w:val="false"/>
          <w:i w:val="false"/>
          <w:color w:val="000000"/>
          <w:sz w:val="28"/>
        </w:rPr>
        <w:t xml:space="preserve">қолдау үшiн асханада түзеу мекемелерi әкiмшiлiктерiнiң өкiлдерi және  </w:t>
      </w:r>
    </w:p>
    <w:p>
      <w:pPr>
        <w:spacing w:after="0"/>
        <w:ind w:left="0"/>
        <w:jc w:val="both"/>
      </w:pPr>
      <w:r>
        <w:rPr>
          <w:rFonts w:ascii="Times New Roman"/>
          <w:b w:val="false"/>
          <w:i w:val="false"/>
          <w:color w:val="000000"/>
          <w:sz w:val="28"/>
        </w:rPr>
        <w:t xml:space="preserve">бақылау құрамы болады. </w:t>
      </w:r>
    </w:p>
    <w:p>
      <w:pPr>
        <w:spacing w:after="0"/>
        <w:ind w:left="0"/>
        <w:jc w:val="both"/>
      </w:pPr>
      <w:r>
        <w:rPr>
          <w:rFonts w:ascii="Times New Roman"/>
          <w:b w:val="false"/>
          <w:i w:val="false"/>
          <w:color w:val="000000"/>
          <w:sz w:val="28"/>
        </w:rPr>
        <w:t xml:space="preserve">                         4. Сотталғандарды жеке қабылдау </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32. Түзеу мекемелерiнiң басшылары, сондай-ақ бөлiм және қызмет бастықтары сотталғандарды жеке қабылдауды график бойынша жүзеге асырады. Сотталғандардың көтерген мәселелерi және оларды қарау нәтижелерi көрсетiлген, қабылдауда болған сотталғандардың есебi мекеменiң кеңсесiнде сақталатын журналда жүргiзiледi.  </w:t>
      </w:r>
      <w:r>
        <w:br/>
      </w:r>
      <w:r>
        <w:rPr>
          <w:rFonts w:ascii="Times New Roman"/>
          <w:b w:val="false"/>
          <w:i w:val="false"/>
          <w:color w:val="000000"/>
          <w:sz w:val="28"/>
        </w:rPr>
        <w:t xml:space="preserve">
      33. Қылмыстық-атқару жүйесiнiң жоғары тұрған органдарының қызметкерлерi түзеу мекемелерiне келген кезде өздерiнiң құзырына жататын мәселелер бойынша сотталғандарды қабылдайды. Бұл қызметкерлер қабылдаған сотталғандардың есебi аталған журналдың екiншi бөлiмiнде жүргiзiледi.  </w:t>
      </w:r>
      <w:r>
        <w:br/>
      </w:r>
      <w:r>
        <w:rPr>
          <w:rFonts w:ascii="Times New Roman"/>
          <w:b w:val="false"/>
          <w:i w:val="false"/>
          <w:color w:val="000000"/>
          <w:sz w:val="28"/>
        </w:rPr>
        <w:t xml:space="preserve">
      34. Түзеу мекемелерiнiң бастықтары немесе олардың уәкiлеттiлiгi берiлген адамдар айында кемiнде бiр рет қабылдау кезiнде қабылданған шешiмдердiң орындалуын тексередi.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5. Сотталғандардың бар-жоғын тексеру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xml:space="preserve">        35. Түзеу мекемелерiндегi сотталғандардың бар-жоғын тексеру күн сайын таңертең және кешке күн тәртiбiнде белгiленген сағатта жүзеге асырылады. Қажет болған жағдайда тәулiктiң кез-келген уақытында тексеру жүргiзiледi. Осы кезде сотталғандардың сыртқы келбетi қоса тексерiледi.  </w:t>
      </w:r>
      <w:r>
        <w:br/>
      </w:r>
      <w:r>
        <w:rPr>
          <w:rFonts w:ascii="Times New Roman"/>
          <w:b w:val="false"/>
          <w:i w:val="false"/>
          <w:color w:val="000000"/>
          <w:sz w:val="28"/>
        </w:rPr>
        <w:t xml:space="preserve">
      36. Тексеру белгiленген орында жалпы сапта отряд бойынша әр адамды жеке-жеке санау және топ тiзiмi бойынша тегiмен атау жолымен жүргiзiледi. Сапқа тұрудан жұмыстан соң демалып жатқандар, ауруы бойынша (төсек тартып жатқандар) босатылғандар, сондай-ақ жұмыстан босату мүмкiн емес жұмыстағы адамдар босатылады. Оларды тексеру келген орындары бойынша жүргiзiледi.  </w:t>
      </w:r>
      <w:r>
        <w:br/>
      </w:r>
      <w:r>
        <w:rPr>
          <w:rFonts w:ascii="Times New Roman"/>
          <w:b w:val="false"/>
          <w:i w:val="false"/>
          <w:color w:val="000000"/>
          <w:sz w:val="28"/>
        </w:rPr>
        <w:t xml:space="preserve">
      37. Жауын-шашынды ауа-райы және төменгi температура кезiнде Жылдың суық мезгiлiндегi ашық ауада жұмыс iстеу туралы ережелерге сәйкес үй-жайлардан тыс жерлердегi жұмыстарға жол берiлмейдi, тексерулер үй-жайда өткiзiледi.  </w:t>
      </w:r>
      <w:r>
        <w:br/>
      </w:r>
      <w:r>
        <w:rPr>
          <w:rFonts w:ascii="Times New Roman"/>
          <w:b w:val="false"/>
          <w:i w:val="false"/>
          <w:color w:val="000000"/>
          <w:sz w:val="28"/>
        </w:rPr>
        <w:t xml:space="preserve">
      38. Таңертеңгi және кешкi тексерулер 40 минуттан аспауы керек. Тексерулерге түзеу мекемелерiнiң бастықтары, олардың орынбасарлары және қызмет бастықтары қатысады.  </w:t>
      </w:r>
      <w:r>
        <w:br/>
      </w:r>
      <w:r>
        <w:rPr>
          <w:rFonts w:ascii="Times New Roman"/>
          <w:b w:val="false"/>
          <w:i w:val="false"/>
          <w:color w:val="000000"/>
          <w:sz w:val="28"/>
        </w:rPr>
        <w:t xml:space="preserve">
      39. Колониялардың айыптық және тәртiптiк изоляторларындағы, камералық үлгiдегi үй-жайларындағы, түрмелердегi сотталғандардың бар-жоғын тексеру камера бойынша, ал жазасын қатаң жағдайда өтеушiлердiң, қауiпсiз орындарда ұсталушылардың, айдауылсыз және ерiп жүрусiз жүрiп-түру құқығын пайдаланушылардың және түзеу мекемелерi әкiмшiлiктерiнiң қадағалауына күзет қамауынан және күзеттен босатылғандардың бар-жоғын тексеру тұрғылықты жерiнде жүргiзiледi.  </w:t>
      </w:r>
      <w:r>
        <w:br/>
      </w:r>
      <w:r>
        <w:rPr>
          <w:rFonts w:ascii="Times New Roman"/>
          <w:b w:val="false"/>
          <w:i w:val="false"/>
          <w:color w:val="000000"/>
          <w:sz w:val="28"/>
        </w:rPr>
        <w:t xml:space="preserve">
      40. Қоныс-колонияларында отбасымен бiрге тұратын сотталғандардың бар-жоғын тексерудi күн тәртiбiнде белгiленген уақытта колония бастығының кезекшi көмекшiсi және бақылау құрамы жүргiзедi.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xml:space="preserve">             6. Сотталғандардың колония шегiнде жүрiп-түру тәртiбi  </w:t>
      </w:r>
      <w:r>
        <w:br/>
      </w: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        41. Сотталғандар тобының колониялар (колония-қоныстардан басқа)  </w:t>
      </w:r>
    </w:p>
    <w:bookmarkStart w:name="z25" w:id="24"/>
    <w:p>
      <w:pPr>
        <w:spacing w:after="0"/>
        <w:ind w:left="0"/>
        <w:jc w:val="both"/>
      </w:pPr>
      <w:r>
        <w:rPr>
          <w:rFonts w:ascii="Times New Roman"/>
          <w:b w:val="false"/>
          <w:i w:val="false"/>
          <w:color w:val="000000"/>
          <w:sz w:val="28"/>
        </w:rPr>
        <w:t xml:space="preserve">
  аумағында жүрiс-тұрысы әкiмшiлiк өкiлiнiң iлесуiмен сотталғандардың  </w:t>
      </w:r>
    </w:p>
    <w:bookmarkEnd w:id="24"/>
    <w:p>
      <w:pPr>
        <w:spacing w:after="0"/>
        <w:ind w:left="0"/>
        <w:jc w:val="both"/>
      </w:pPr>
      <w:r>
        <w:rPr>
          <w:rFonts w:ascii="Times New Roman"/>
          <w:b w:val="false"/>
          <w:i w:val="false"/>
          <w:color w:val="000000"/>
          <w:sz w:val="28"/>
        </w:rPr>
        <w:t xml:space="preserve">iшiндегi басшы адамның басқаруы арқылы сап бойынша жүзеге асырылады. </w:t>
      </w:r>
    </w:p>
    <w:p>
      <w:pPr>
        <w:spacing w:after="0"/>
        <w:ind w:left="0"/>
        <w:jc w:val="both"/>
      </w:pPr>
      <w:r>
        <w:rPr>
          <w:rFonts w:ascii="Times New Roman"/>
          <w:b w:val="false"/>
          <w:i w:val="false"/>
          <w:color w:val="000000"/>
          <w:sz w:val="28"/>
        </w:rPr>
        <w:t xml:space="preserve">     42. Жеке уақыттарында сотталғандар оқшауланған учаскелер шегiнде, ал  </w:t>
      </w:r>
    </w:p>
    <w:p>
      <w:pPr>
        <w:spacing w:after="0"/>
        <w:ind w:left="0"/>
        <w:jc w:val="both"/>
      </w:pPr>
      <w:r>
        <w:rPr>
          <w:rFonts w:ascii="Times New Roman"/>
          <w:b w:val="false"/>
          <w:i w:val="false"/>
          <w:color w:val="000000"/>
          <w:sz w:val="28"/>
        </w:rPr>
        <w:t xml:space="preserve">түзеу мекемесi аймағының басқа бөлiгiнде - әкiмшiлiк өкiлiнiң рұқсатымен  </w:t>
      </w:r>
    </w:p>
    <w:p>
      <w:pPr>
        <w:spacing w:after="0"/>
        <w:ind w:left="0"/>
        <w:jc w:val="both"/>
      </w:pPr>
      <w:r>
        <w:rPr>
          <w:rFonts w:ascii="Times New Roman"/>
          <w:b w:val="false"/>
          <w:i w:val="false"/>
          <w:color w:val="000000"/>
          <w:sz w:val="28"/>
        </w:rPr>
        <w:t xml:space="preserve">жүрiп-тұра алады. Жатар уақыттан таңертеңгi тұратын уақытқа дейiн  </w:t>
      </w:r>
    </w:p>
    <w:p>
      <w:pPr>
        <w:spacing w:after="0"/>
        <w:ind w:left="0"/>
        <w:jc w:val="both"/>
      </w:pPr>
      <w:r>
        <w:rPr>
          <w:rFonts w:ascii="Times New Roman"/>
          <w:b w:val="false"/>
          <w:i w:val="false"/>
          <w:color w:val="000000"/>
          <w:sz w:val="28"/>
        </w:rPr>
        <w:t xml:space="preserve">сотталғандардың тұрғын үй-жай шегiнен тыс жерде жүрiп-тұруына жол  </w:t>
      </w:r>
    </w:p>
    <w:p>
      <w:pPr>
        <w:spacing w:after="0"/>
        <w:ind w:left="0"/>
        <w:jc w:val="both"/>
      </w:pPr>
      <w:r>
        <w:rPr>
          <w:rFonts w:ascii="Times New Roman"/>
          <w:b w:val="false"/>
          <w:i w:val="false"/>
          <w:color w:val="000000"/>
          <w:sz w:val="28"/>
        </w:rPr>
        <w:t xml:space="preserve">берiлмейдi. </w:t>
      </w:r>
    </w:p>
    <w:p>
      <w:pPr>
        <w:spacing w:after="0"/>
        <w:ind w:left="0"/>
        <w:jc w:val="both"/>
      </w:pPr>
      <w:r>
        <w:rPr>
          <w:rFonts w:ascii="Times New Roman"/>
          <w:b w:val="false"/>
          <w:i w:val="false"/>
          <w:color w:val="000000"/>
          <w:sz w:val="28"/>
        </w:rPr>
        <w:t xml:space="preserve">     43. Жазасын қатаң шарттарда өтеушi сотталғандардың құлыпқа жабылатын  </w:t>
      </w:r>
    </w:p>
    <w:p>
      <w:pPr>
        <w:spacing w:after="0"/>
        <w:ind w:left="0"/>
        <w:jc w:val="both"/>
      </w:pPr>
      <w:r>
        <w:rPr>
          <w:rFonts w:ascii="Times New Roman"/>
          <w:b w:val="false"/>
          <w:i w:val="false"/>
          <w:color w:val="000000"/>
          <w:sz w:val="28"/>
        </w:rPr>
        <w:t xml:space="preserve">үй-жайлардан тыс жерлерде жүрiп тұруы тек қана әкiмшiлiк өкiлдерiнiң ерiп  </w:t>
      </w:r>
    </w:p>
    <w:p>
      <w:pPr>
        <w:spacing w:after="0"/>
        <w:ind w:left="0"/>
        <w:jc w:val="both"/>
      </w:pPr>
      <w:r>
        <w:rPr>
          <w:rFonts w:ascii="Times New Roman"/>
          <w:b w:val="false"/>
          <w:i w:val="false"/>
          <w:color w:val="000000"/>
          <w:sz w:val="28"/>
        </w:rPr>
        <w:t xml:space="preserve">жүруi арқылы жүзеге асырылады. </w:t>
      </w:r>
    </w:p>
    <w:p>
      <w:pPr>
        <w:spacing w:after="0"/>
        <w:ind w:left="0"/>
        <w:jc w:val="both"/>
      </w:pPr>
      <w:r>
        <w:rPr>
          <w:rFonts w:ascii="Times New Roman"/>
          <w:b w:val="false"/>
          <w:i w:val="false"/>
          <w:color w:val="000000"/>
          <w:sz w:val="28"/>
        </w:rPr>
        <w:t xml:space="preserve">                      5-ТАРАУ.  СОТТАЛҒАНДАРДЫҢ  ТАМАҚ ӨНIМДЕРIН, </w:t>
      </w:r>
    </w:p>
    <w:p>
      <w:pPr>
        <w:spacing w:after="0"/>
        <w:ind w:left="0"/>
        <w:jc w:val="both"/>
      </w:pPr>
      <w:r>
        <w:rPr>
          <w:rFonts w:ascii="Times New Roman"/>
          <w:b w:val="false"/>
          <w:i w:val="false"/>
          <w:color w:val="000000"/>
          <w:sz w:val="28"/>
        </w:rPr>
        <w:t xml:space="preserve">                БIРIНШI КЕЗЕКТЕ ҚАЖЕТ ЗАТТАРДЫ САТЫП АЛУЫ, </w:t>
      </w:r>
    </w:p>
    <w:p>
      <w:pPr>
        <w:spacing w:after="0"/>
        <w:ind w:left="0"/>
        <w:jc w:val="both"/>
      </w:pPr>
      <w:r>
        <w:rPr>
          <w:rFonts w:ascii="Times New Roman"/>
          <w:b w:val="false"/>
          <w:i w:val="false"/>
          <w:color w:val="000000"/>
          <w:sz w:val="28"/>
        </w:rPr>
        <w:t xml:space="preserve">              ОЛАРДЫ ПОСЫЛКАЛАР, СӘЛЕМДЕМЕЛЕР, БАНДЕРОЛЬДЕР </w:t>
      </w:r>
    </w:p>
    <w:p>
      <w:pPr>
        <w:spacing w:after="0"/>
        <w:ind w:left="0"/>
        <w:jc w:val="both"/>
      </w:pPr>
      <w:r>
        <w:rPr>
          <w:rFonts w:ascii="Times New Roman"/>
          <w:b w:val="false"/>
          <w:i w:val="false"/>
          <w:color w:val="000000"/>
          <w:sz w:val="28"/>
        </w:rPr>
        <w:t xml:space="preserve">                    АЛУЫ ЖӘНЕ ҚОСЫМША ҚЫЗМЕТТЕР КӨРСЕТУ </w:t>
      </w:r>
    </w:p>
    <w:p>
      <w:pPr>
        <w:spacing w:after="0"/>
        <w:ind w:left="0"/>
        <w:jc w:val="both"/>
      </w:pPr>
      <w:r>
        <w:rPr>
          <w:rFonts w:ascii="Times New Roman"/>
          <w:b w:val="false"/>
          <w:i w:val="false"/>
          <w:color w:val="000000"/>
          <w:sz w:val="28"/>
        </w:rPr>
        <w:t xml:space="preserve">                     1. Сотталғандардың тамақ өнiмдерiн, бiрiншi </w:t>
      </w:r>
    </w:p>
    <w:p>
      <w:pPr>
        <w:spacing w:after="0"/>
        <w:ind w:left="0"/>
        <w:jc w:val="both"/>
      </w:pPr>
      <w:r>
        <w:rPr>
          <w:rFonts w:ascii="Times New Roman"/>
          <w:b w:val="false"/>
          <w:i w:val="false"/>
          <w:color w:val="000000"/>
          <w:sz w:val="28"/>
        </w:rPr>
        <w:t xml:space="preserve">              кезекте қажет заттарды сатып алу және қосымша </w:t>
      </w:r>
    </w:p>
    <w:p>
      <w:pPr>
        <w:spacing w:after="0"/>
        <w:ind w:left="0"/>
        <w:jc w:val="both"/>
      </w:pPr>
      <w:r>
        <w:rPr>
          <w:rFonts w:ascii="Times New Roman"/>
          <w:b w:val="false"/>
          <w:i w:val="false"/>
          <w:color w:val="000000"/>
          <w:sz w:val="28"/>
        </w:rPr>
        <w:t xml:space="preserve">                     қызметтер көрсету тәртiбi </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44. Түзеу мекемелерiнде сотталғандарға тамақ өнiмдерiн, бiрiншi кезекте қажет заттарды сату үшiн демалыс және мереке күндерiн қоспағанда күн сайын жұмыс iстейтiн дүкендер ұйымдастырылады. Сотталғандар бұл дүкендерде күн тәртiбiмен бөлiнген уақытта, кезекке тұруды (топ және бригада бойынша) ескере отырып қолма-қол төлемсiз сауда жасай алады.  </w:t>
      </w:r>
      <w:r>
        <w:br/>
      </w:r>
      <w:r>
        <w:rPr>
          <w:rFonts w:ascii="Times New Roman"/>
          <w:b w:val="false"/>
          <w:i w:val="false"/>
          <w:color w:val="000000"/>
          <w:sz w:val="28"/>
        </w:rPr>
        <w:t xml:space="preserve">
      45. Камералық үлгiдегi үй-жайларда және жалғыз адамдық камераларда, қауiпсiз орындарда және тәрбие колонияларының оқшауланған тұрғын үй-жайларында ұсталушы сотталғандар, күзет қамауынан түзеу мекемесi әкiмшiлiгiнiң қадағалауына босатылғандар, сондай-ақ айдаусыз, ерiп жүрусiз жүрiп-тұру құқығын пайдаланатын және ТМ-нiң шегiнен тыс жерде тұратын сотталғандардың өтiнiшi бойынша тамақ өнiмдерiн, бiрiншi кезекте қажет заттарды түзеу мекемесiнiң қызметкерi (топ бастығы немесе оның орнындағы адам) сатып ала алады. Мұндай мақсатпен тамақ өнiмдерiн, бiрiншi кезекте қажет заттарды сатып алуға құқығы бар әрбiр сотталған адамға өтiнiш бланкасы берiледi, ол толтырылған соң әкiмшiлiкке тапсырылады. Сауда жасаушы қызметкер алдын ала қаржы бөлiмiнен не болмаса бухгалтериядан сотталғанның жеке есеп шотында ақшасының бар-жоғын тексерiп алады. Сатып алынған товарды өтiнiшке қол қойғызып, сотталғанға бередi.  </w:t>
      </w:r>
      <w:r>
        <w:br/>
      </w:r>
      <w:r>
        <w:rPr>
          <w:rFonts w:ascii="Times New Roman"/>
          <w:b w:val="false"/>
          <w:i w:val="false"/>
          <w:color w:val="000000"/>
          <w:sz w:val="28"/>
        </w:rPr>
        <w:t xml:space="preserve">
      46. Камералық үлгiдегi үй-жайда және жалғыз адамдық камерада ұсталынушылар үшiн тамақ өнiмдерiн, бiрiншi кезекте қажет заттарды сатып алу жеке шоттарда ақшалай қаражат болған жағдайда ай сайын жүргiзiледi.  </w:t>
      </w:r>
      <w:r>
        <w:br/>
      </w:r>
      <w:r>
        <w:rPr>
          <w:rFonts w:ascii="Times New Roman"/>
          <w:b w:val="false"/>
          <w:i w:val="false"/>
          <w:color w:val="000000"/>
          <w:sz w:val="28"/>
        </w:rPr>
        <w:t xml:space="preserve">
      47. Жазаларын түзеу және тәрбие колонияларының жеңiлдетiлген жағдайында өтеп жатқан сотталғандар және осы мекеменiң шегiнен тыс жерде күзетсiз, бiрақ әкiмшiлiктiң қадағалауында тұрып жатқандар тамақ өнiмдерiн, бiрiншi кезекте қажет заттарды қолма-қол ақыға өз бетiнше де және сондай-ақ, оларды түзеу мекемелерiнiң дүкендерiнен қолма қол төлемсiз де сатып ала алады.  </w:t>
      </w:r>
      <w:r>
        <w:br/>
      </w:r>
      <w:r>
        <w:rPr>
          <w:rFonts w:ascii="Times New Roman"/>
          <w:b w:val="false"/>
          <w:i w:val="false"/>
          <w:color w:val="000000"/>
          <w:sz w:val="28"/>
        </w:rPr>
        <w:t xml:space="preserve">
      48. Сотталғандар бұдан басқа өздерiнiң қалаулары бойынша өз қаражаттарына түзеу мекемесiнiң қоныс аударған ауданына орналасқан коммуналды-тұрмыстық қызмет кәсiпорындарының қызметiн пайдалана алады.  </w:t>
      </w:r>
      <w:r>
        <w:br/>
      </w:r>
      <w:r>
        <w:rPr>
          <w:rFonts w:ascii="Times New Roman"/>
          <w:b w:val="false"/>
          <w:i w:val="false"/>
          <w:color w:val="000000"/>
          <w:sz w:val="28"/>
        </w:rPr>
        <w:t xml:space="preserve">
      49. Мұндай қызметтерге: азаматтық үлгiдегi киiмдер және аяқ киiмдер тiгу, оларды жөндеу, киiм тазалау, сотталғандарда бар тұрмыстық техникаларды жөндеу, фото-бейне түсiру (әкiмшiлiктiң бақылауымен жүргiзiледi), шаштараз қызметi, сот құжаттарын, сотталғандардың жеке iстерiндегi өзге де құжаттардың көшiрмесiн жасау, нотариальдық қызмет, аудармашы қызметi жатады. Сотталғандар сырттай оқуға ақша төлей алады.  </w:t>
      </w:r>
      <w:r>
        <w:br/>
      </w:r>
      <w:r>
        <w:rPr>
          <w:rFonts w:ascii="Times New Roman"/>
          <w:b w:val="false"/>
          <w:i w:val="false"/>
          <w:color w:val="000000"/>
          <w:sz w:val="28"/>
        </w:rPr>
        <w:t xml:space="preserve">
      50. Түзеу мекемелерi әкiмшiлiгiнiң келiсiмiмен осы параграфта қарастырылмаған басқа да қызметтердi пайдалануға мүмкiндiк берiлуi мүмкiн.  </w:t>
      </w:r>
      <w:r>
        <w:br/>
      </w:r>
      <w:r>
        <w:rPr>
          <w:rFonts w:ascii="Times New Roman"/>
          <w:b w:val="false"/>
          <w:i w:val="false"/>
          <w:color w:val="000000"/>
          <w:sz w:val="28"/>
        </w:rPr>
        <w:t xml:space="preserve">
      51. Сотталғандардың өз меншiгiндегi ақшасы төленген қосымша қызметтер олар түзеу мекемесi бастығының атына жазған өтiнiштерi бойынша көрсетiледi.  </w:t>
      </w:r>
      <w:r>
        <w:br/>
      </w:r>
      <w:r>
        <w:rPr>
          <w:rFonts w:ascii="Times New Roman"/>
          <w:b w:val="false"/>
          <w:i w:val="false"/>
          <w:color w:val="000000"/>
          <w:sz w:val="28"/>
        </w:rPr>
        <w:t xml:space="preserve">
      52. Қызмет көрсету үшiн әкiмшiлiк тиiстi маманды (қызметкердi) колонияға шақырады.  </w:t>
      </w:r>
      <w:r>
        <w:br/>
      </w:r>
      <w:r>
        <w:rPr>
          <w:rFonts w:ascii="Times New Roman"/>
          <w:b w:val="false"/>
          <w:i w:val="false"/>
          <w:color w:val="000000"/>
          <w:sz w:val="28"/>
        </w:rPr>
        <w:t xml:space="preserve">
      53. Қосымша қызмет көрсету сотталғанның жеке есепшотынан оларға қызмет көрсететiн тиiстi кәсiпорындардың, мекемелердiң, ұйымдардың немесе маманның (қызметкердiң) атына сотталғанның өтiнiшiнде көрсетiлген сомада поштамен (телеграфпен) ақша аудару жолымен жүзеге асырылады.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2. Посылкаларды, сәлемдемелердi, бандерольдарды  </w:t>
      </w:r>
      <w:r>
        <w:br/>
      </w:r>
      <w:r>
        <w:rPr>
          <w:rFonts w:ascii="Times New Roman"/>
          <w:b w:val="false"/>
          <w:i w:val="false"/>
          <w:color w:val="000000"/>
          <w:sz w:val="28"/>
        </w:rPr>
        <w:t xml:space="preserve">
          қабылдау және сотталғандардың оларды алу тәртiбi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xml:space="preserve">        54. Сотталғандарға ҚР ҚАК-нiң 117, 119, 121, 123 және 129-баптары белгiлеген посылкаларды, сәлемдемелердi және бандерольдердi (10-қосымша) сотталғандардың алуына рұқсат етiледi.  </w:t>
      </w:r>
      <w:r>
        <w:br/>
      </w:r>
      <w:r>
        <w:rPr>
          <w:rFonts w:ascii="Times New Roman"/>
          <w:b w:val="false"/>
          <w:i w:val="false"/>
          <w:color w:val="000000"/>
          <w:sz w:val="28"/>
        </w:rPr>
        <w:t xml:space="preserve">
      55. Заңмен қарастырылғандармен бiрге кезектегiлердiң есебiне мыналар:  </w:t>
      </w:r>
      <w:r>
        <w:br/>
      </w:r>
      <w:r>
        <w:rPr>
          <w:rFonts w:ascii="Times New Roman"/>
          <w:b w:val="false"/>
          <w:i w:val="false"/>
          <w:color w:val="000000"/>
          <w:sz w:val="28"/>
        </w:rPr>
        <w:t xml:space="preserve">
      1) сотталғанның босатылғанға дейiн бiр ай бұрын алған, қоймада сақтаулы жатқан және босатылған күнi берiлетiн, киiмдерi мен аяқ киiмдерi бар посылка немесе сәлемдеме;  </w:t>
      </w:r>
      <w:r>
        <w:br/>
      </w:r>
      <w:r>
        <w:rPr>
          <w:rFonts w:ascii="Times New Roman"/>
          <w:b w:val="false"/>
          <w:i w:val="false"/>
          <w:color w:val="000000"/>
          <w:sz w:val="28"/>
        </w:rPr>
        <w:t xml:space="preserve">
      2) сотталғанның тапсырыс бойынша кiтап сауда жүйесiнен алдырған бандерольдерi кiрмейдi.  </w:t>
      </w:r>
      <w:r>
        <w:br/>
      </w:r>
      <w:r>
        <w:rPr>
          <w:rFonts w:ascii="Times New Roman"/>
          <w:b w:val="false"/>
          <w:i w:val="false"/>
          <w:color w:val="000000"/>
          <w:sz w:val="28"/>
        </w:rPr>
        <w:t xml:space="preserve">
      56. Сотталғандар посылкаларды, сәлемдемелердi және бандерольдердi түзеу мекемесiне бiрден келген уақытта ала бередi. Оған құқығы жоқ адамдардың, сондай-ақ босатылған немесе өлген адамның атына посылкалар, сәлемдемелер және бандерольдер келiп түскен кезде, олар керi қайтару себебi көрсетiлiп, төлем төлеген жөнелтушiге жiберiледi. Басқа түзеу мекемелерiне ауыстырылған сотталғандардың атына келген посылкалар және сәлемдемелер түзеу мекемелерiнiң есебiнен олардың жаңа мекен-жайына жiберiледi.  </w:t>
      </w:r>
      <w:r>
        <w:br/>
      </w:r>
      <w:r>
        <w:rPr>
          <w:rFonts w:ascii="Times New Roman"/>
          <w:b w:val="false"/>
          <w:i w:val="false"/>
          <w:color w:val="000000"/>
          <w:sz w:val="28"/>
        </w:rPr>
        <w:t xml:space="preserve">
      57. Посылкаларды, сәлемдемелердi және бандерольдердi ашуды және оның iшiндегiлердi ашып қарауды адресаттардың қатысуымен түзеу мекемелерiнiң қызметкерлерi жүргiзедi. Табылған ақшалар, бағалы заттар, рұқсат етiлмеген салымдар алынып қойылады және олар бойынша осы Ереженiң 14 параграфына сәйкес шешiм қабылданады. Сәлемдемелерден табылған рұқсат етiлмеген салымдар керi қайтару себебi көрсетiлiп, оларды жiберген адамдарға қайтарылады.  </w:t>
      </w:r>
      <w:r>
        <w:br/>
      </w:r>
      <w:r>
        <w:rPr>
          <w:rFonts w:ascii="Times New Roman"/>
          <w:b w:val="false"/>
          <w:i w:val="false"/>
          <w:color w:val="000000"/>
          <w:sz w:val="28"/>
        </w:rPr>
        <w:t xml:space="preserve">
      58. Посылкалардан, сәлемдемелерден және бандерольдерден сотталғандардың қылмыстық мақсатқа пайдаланулары мүмкiн бұйымдар мен заттардың табылуы туралы фактiлер бойынша белгiленген тәртiппен тексеру жүргiзiледi.  </w:t>
      </w:r>
      <w:r>
        <w:br/>
      </w:r>
      <w:r>
        <w:rPr>
          <w:rFonts w:ascii="Times New Roman"/>
          <w:b w:val="false"/>
          <w:i w:val="false"/>
          <w:color w:val="000000"/>
          <w:sz w:val="28"/>
        </w:rPr>
        <w:t xml:space="preserve">
      59. Посылкалар, сәлемдемелер және бандерольдер салымдарының тiзбесi мен салмағы арнаулы журналға тiркеледi, бұдан соң сотталғанға қолы қойылып берiледi.  </w:t>
      </w:r>
      <w:r>
        <w:br/>
      </w:r>
      <w:r>
        <w:rPr>
          <w:rFonts w:ascii="Times New Roman"/>
          <w:b w:val="false"/>
          <w:i w:val="false"/>
          <w:color w:val="000000"/>
          <w:sz w:val="28"/>
        </w:rPr>
        <w:t xml:space="preserve">
      60. Сотталғандардың түзеу мекемесiне келген туысқандары немесе өзге адамдарға әкiмшiлiк тиiстi посылкалар, сәлемдемелер және бандерольдердiң орнына олардың сотталғандарға беру мақсатымен түзеу мекемесiнiң дүкенi арқылы тамақ өнiмдерiн және бiрiншi кезекте қажет заттарды сатып алу мүмкiндiгi бар екенiн түсiндiредi. Мұндай жағдайда аталған адамдар сотталған адамға беру үшiн тамақ өнiмдерi және бiрiншi кезекте қажет заттардың саны және салмағы тiзбеленген екi данада өтiнiш бередi және олардың құнын төлейдi. Сотталғандар мұндай сәлемдемелердi алған соң өтiнiштiң бiрiншi данасы осы сәлемдемелердiң құнын төлеген адамға берiледi, екiншi данасы жеке iске тiгiледi.  </w:t>
      </w:r>
      <w:r>
        <w:br/>
      </w:r>
      <w:r>
        <w:rPr>
          <w:rFonts w:ascii="Times New Roman"/>
          <w:b w:val="false"/>
          <w:i w:val="false"/>
          <w:color w:val="000000"/>
          <w:sz w:val="28"/>
        </w:rPr>
        <w:t xml:space="preserve">
      61. Айыптылық және тәртiптiк изоляторларында ұсталушы сотталғандарға посылкалар, сәлемдемелер және бандерольдер жазалау шараларын өтеген соң тапсырылады. Түзеу мекемелерiнiң әкiмшiлiгi посылкалар, сәлемдемелер және бандерольдердегi салымдардың түгелдiгiн қамтамасыз етедi, алайда бұл салымдардың ұзақ уақыт сақтаудың салдарынан табиғи бұзылуына жауап бермейдi.  </w:t>
      </w:r>
      <w:r>
        <w:br/>
      </w:r>
      <w:r>
        <w:rPr>
          <w:rFonts w:ascii="Times New Roman"/>
          <w:b w:val="false"/>
          <w:i w:val="false"/>
          <w:color w:val="000000"/>
          <w:sz w:val="28"/>
        </w:rPr>
        <w:t xml:space="preserve">
      62. Соңғы және оның алдында алынған посылкалар, сәлемдемелер және бандерольдердiң аралығы сотталғандарға жылына берiлуге тиiс посылкалардың жалпы санына 12 айды бөлгеннен жеке тең бөлiнген мерзiм сақталады.  </w:t>
      </w:r>
      <w:r>
        <w:br/>
      </w:r>
      <w:r>
        <w:rPr>
          <w:rFonts w:ascii="Times New Roman"/>
          <w:b w:val="false"/>
          <w:i w:val="false"/>
          <w:color w:val="000000"/>
          <w:sz w:val="28"/>
        </w:rPr>
        <w:t xml:space="preserve">
      63. Сотталғандар өз өтiнiштерi бойынша туысқандарына және өзге де адамдарға өз меншiгiндегi қаражат есебiнен, түзеу мекемесiнiң дүкенiнен сатып алынған тамақ өнiмдерiн және бiрiншi кезекте қажет заттарды, сондай-ақ өзiнiң жеке пайдалануындағы, қоймада сақтаудағы заттар мен бұйымдарды посылкамен және сәлемдемемен, бандерольмен жiбере алады. Мұндай жiберiлiмдердi әкiмшiлiк өкiлi сотталғанды қатыстыра отырып тексеруден өткiзедi.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3. Сотталғандардан түзеу мекемелерiнде пайдалануға  </w:t>
      </w:r>
      <w:r>
        <w:br/>
      </w:r>
      <w:r>
        <w:rPr>
          <w:rFonts w:ascii="Times New Roman"/>
          <w:b w:val="false"/>
          <w:i w:val="false"/>
          <w:color w:val="000000"/>
          <w:sz w:val="28"/>
        </w:rPr>
        <w:t xml:space="preserve">
              тыйым салынған заттарды алып қою тәртiбi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64. Сотталғандардан түзеу мекемелерiнде пайдалануға тыйым салынған заттарды алып қою құқығын мекеме әкiмшiлiгiнiң өкiлдерi иеленедi.  </w:t>
      </w:r>
      <w:r>
        <w:br/>
      </w:r>
      <w:r>
        <w:rPr>
          <w:rFonts w:ascii="Times New Roman"/>
          <w:b w:val="false"/>
          <w:i w:val="false"/>
          <w:color w:val="000000"/>
          <w:sz w:val="28"/>
        </w:rPr>
        <w:t xml:space="preserve">
      65. Тыйым салынған заттар сотталғандардан табылған сәтте алынып қойылады, бұл туралы рапорт немесе акт жазылады және тексеру өткiзiледi.  </w:t>
      </w:r>
      <w:r>
        <w:br/>
      </w:r>
      <w:r>
        <w:rPr>
          <w:rFonts w:ascii="Times New Roman"/>
          <w:b w:val="false"/>
          <w:i w:val="false"/>
          <w:color w:val="000000"/>
          <w:sz w:val="28"/>
        </w:rPr>
        <w:t xml:space="preserve">
      66. Сотталғандардан алынған ақша олардың жеке шоттарына аударылады. Бағалы қағаздар және өзге де құндылықтар ТМ-нiң бухгалтериясында немесе қоймасында сақталады, оның иесiне квитанция берiледi.  </w:t>
      </w:r>
      <w:r>
        <w:br/>
      </w:r>
      <w:r>
        <w:rPr>
          <w:rFonts w:ascii="Times New Roman"/>
          <w:b w:val="false"/>
          <w:i w:val="false"/>
          <w:color w:val="000000"/>
          <w:sz w:val="28"/>
        </w:rPr>
        <w:t xml:space="preserve">
      67. Алынған ақшалар мен бағалы заттарды, оларды алған лауазымды адамның актiсi немесе рапорты бойынша мекеме бастығының кезекшi көмекшiсi бiр тәулiк мерзiмнен (демалыс және мерекелiк күндердi қоспағандағы) кешiктiрмей қаржы бөлiмiне немесе бухгалтерияға тапсырады. Алынып қойылған заттар журналға тiркеледi.  </w:t>
      </w:r>
      <w:r>
        <w:br/>
      </w:r>
      <w:r>
        <w:rPr>
          <w:rFonts w:ascii="Times New Roman"/>
          <w:b w:val="false"/>
          <w:i w:val="false"/>
          <w:color w:val="000000"/>
          <w:sz w:val="28"/>
        </w:rPr>
        <w:t xml:space="preserve">
      68. Сотталғандардан алынып қойылған бағалы заттарға жатпайтын, тыйым салынған заттар сақтау үшiн қоймаға тапсырылады не болмаса соттың шешiмiмен жойылады, онымен сотталған адам қолхат арқылы таныстырылады. Мұндай шешiмдер белгiленбеген тәртiппен алынған тамақ өнiмдерiне қатысты да шығарылады.  </w:t>
      </w:r>
      <w:r>
        <w:br/>
      </w:r>
      <w:r>
        <w:rPr>
          <w:rFonts w:ascii="Times New Roman"/>
          <w:b w:val="false"/>
          <w:i w:val="false"/>
          <w:color w:val="000000"/>
          <w:sz w:val="28"/>
        </w:rPr>
        <w:t xml:space="preserve">
      69. Сотталғандардың белгiленгеннен тыс ассортименттегi және мөлшердегi заттары алынып қойылады және сақтау үшiн қоймаға тапсырылады. Егер қоймадағы сақтаулы заттар сотталғандарға қажет болса және ассортимент пен мөлшерден артық болмаса, олар иелерiне берiлуi мүмкiн.  </w:t>
      </w:r>
      <w:r>
        <w:br/>
      </w:r>
      <w:r>
        <w:rPr>
          <w:rFonts w:ascii="Times New Roman"/>
          <w:b w:val="false"/>
          <w:i w:val="false"/>
          <w:color w:val="000000"/>
          <w:sz w:val="28"/>
        </w:rPr>
        <w:t xml:space="preserve">
      70. Түзеу мекемесiнiң аумағынан табылған ақшалардың, сондай-ақ комиссиялық сауда дүкенi арқылы өзге де бағалы құндылықтар мен заттарды сатудан соң алынған ақшалардың иелерiн анықтау мүмкiн болмаса, ол түзеу мекемесi бастығының қаулысы бойынша мекеме есебiне аударылады және сотталғандарды ұстауға жұмсалады.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6-ТАРАУ. СОТТАЛҒАНДАРДЫҢ ХАТ-ХАБАР АЛМАСУ,  </w:t>
      </w:r>
      <w:r>
        <w:br/>
      </w:r>
      <w:r>
        <w:rPr>
          <w:rFonts w:ascii="Times New Roman"/>
          <w:b w:val="false"/>
          <w:i w:val="false"/>
          <w:color w:val="000000"/>
          <w:sz w:val="28"/>
        </w:rPr>
        <w:t xml:space="preserve">
                АҚША АУДАРЫЛЫМДАРЫН ЖӨНЕЛТУ, СОТТАЛҒАНДАРДЫҢ  </w:t>
      </w:r>
      <w:r>
        <w:br/>
      </w:r>
      <w:r>
        <w:rPr>
          <w:rFonts w:ascii="Times New Roman"/>
          <w:b w:val="false"/>
          <w:i w:val="false"/>
          <w:color w:val="000000"/>
          <w:sz w:val="28"/>
        </w:rPr>
        <w:t xml:space="preserve">
                ТУЫСҚАНДАРЫМЕН ЖӘНЕ ӨЗГЕ АДАМДАРМЕН КЕЗДЕСУ,  </w:t>
      </w:r>
      <w:r>
        <w:br/>
      </w:r>
      <w:r>
        <w:rPr>
          <w:rFonts w:ascii="Times New Roman"/>
          <w:b w:val="false"/>
          <w:i w:val="false"/>
          <w:color w:val="000000"/>
          <w:sz w:val="28"/>
        </w:rPr>
        <w:t xml:space="preserve">
              ТЕЛЕФОНМЕН СӨЙЛЕСУ, ҚОРҒАУШЫМЕН КЕЗДЕСУ ТӘРТIБI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xml:space="preserve">             1. Сотталғандардың хат-хабар алмасу, ақша аударылымдарын  </w:t>
      </w:r>
      <w:r>
        <w:br/>
      </w:r>
      <w:r>
        <w:rPr>
          <w:rFonts w:ascii="Times New Roman"/>
          <w:b w:val="false"/>
          <w:i w:val="false"/>
          <w:color w:val="000000"/>
          <w:sz w:val="28"/>
        </w:rPr>
        <w:t xml:space="preserve">
                      алу және жөнелту тәртiбi  </w:t>
      </w:r>
      <w:r>
        <w:br/>
      </w:r>
      <w:r>
        <w:rPr>
          <w:rFonts w:ascii="Times New Roman"/>
          <w:b w:val="false"/>
          <w:i w:val="false"/>
          <w:color w:val="000000"/>
          <w:sz w:val="28"/>
        </w:rPr>
        <w:t>
 </w:t>
      </w:r>
    </w:p>
    <w:bookmarkEnd w:id="31"/>
    <w:bookmarkStart w:name="z33" w:id="32"/>
    <w:p>
      <w:pPr>
        <w:spacing w:after="0"/>
        <w:ind w:left="0"/>
        <w:jc w:val="both"/>
      </w:pPr>
      <w:r>
        <w:rPr>
          <w:rFonts w:ascii="Times New Roman"/>
          <w:b w:val="false"/>
          <w:i w:val="false"/>
          <w:color w:val="000000"/>
          <w:sz w:val="28"/>
        </w:rPr>
        <w:t xml:space="preserve">        71. Сотталғандардың өз қаржысы есебiнен шектеусiз хат және жеделхаттар алуы және жiберуi тек түзеу мекемесiнiң әкiмшiлiгi арқылы жүргiзiледi. Мұндай мақсатпен колонияның әрбiр оқшауландырылған учаскесiнде, ал тәрбие колониясында әкiмшiлiк белгiлеген орында пошта жәшiктерi iлiнiп, лауазымды адамдардың өкiлдерi олардан демалыс және мереке күндерiнен басқа күндерi күн сайын алып, жiберiп отырады. Түрмелерде, колониялардың камералық үлгiдегi үй-жайларында сотталғандар хаттарын жiберу үшiн әкiмшiлiк өкiлдерiне бередi.  </w:t>
      </w:r>
      <w:r>
        <w:br/>
      </w:r>
      <w:r>
        <w:rPr>
          <w:rFonts w:ascii="Times New Roman"/>
          <w:b w:val="false"/>
          <w:i w:val="false"/>
          <w:color w:val="000000"/>
          <w:sz w:val="28"/>
        </w:rPr>
        <w:t xml:space="preserve">
      72. Хат пошта жәшiктерiне салынады және әкiмшiлiк өкiлiне желiмделмеген күйiнде берiледi.  </w:t>
      </w:r>
      <w:r>
        <w:br/>
      </w:r>
      <w:r>
        <w:rPr>
          <w:rFonts w:ascii="Times New Roman"/>
          <w:b w:val="false"/>
          <w:i w:val="false"/>
          <w:color w:val="000000"/>
          <w:sz w:val="28"/>
        </w:rPr>
        <w:t xml:space="preserve">
      73. Түзеу мекемесiнен кетiп қалған сотталғандардың атына келген хат 3 тәулiктен кешiктiрiлмей оның жаңа тұрғылықты жерiне жiберiледi.  </w:t>
      </w:r>
      <w:r>
        <w:br/>
      </w:r>
      <w:r>
        <w:rPr>
          <w:rFonts w:ascii="Times New Roman"/>
          <w:b w:val="false"/>
          <w:i w:val="false"/>
          <w:color w:val="000000"/>
          <w:sz w:val="28"/>
        </w:rPr>
        <w:t xml:space="preserve">
      74. Жеделхаттар жөнелту сотталған адамның түзеу мекемесiнiң әкiмшiлiгiнен алынатын белгiленген нысандағы бланкiлердi толтыруы жолымен жүзеге асырылады. Егер қалыптасқан жағдай (түзеу мекемесi байланыс бөлiмшесiнен қашық жағдайда көлiк сынып қалса немесе жоқ болса, демалыс немесе мереке күндерi және басқа) кедергi болмаса жеделхаттар келесi күннен кешiктiрiлмей жiберiледi. Жеделхаттарды жiберу үшiн ақша төленгенi туралы квитанция сотталған адамның жеке iсiне ол оған қол қойған соң тiгiледi.  </w:t>
      </w:r>
      <w:r>
        <w:br/>
      </w:r>
      <w:r>
        <w:rPr>
          <w:rFonts w:ascii="Times New Roman"/>
          <w:b w:val="false"/>
          <w:i w:val="false"/>
          <w:color w:val="000000"/>
          <w:sz w:val="28"/>
        </w:rPr>
        <w:t xml:space="preserve">
      75. Сотталғандардың жазбалары цензураға жатады. Сотталғандардың өзге шарттылықтарды немесе жаргондарды қолданып, құпия жазулармен жазылған, сондай-ақ мемлекеттiк органдардың, қоғамдық бiрлестiктердiң және жекелеген азаматтардың заңмен қорғалатын құқықтарына зиян келтiруге бағытталған арсыз сипаттағы немесе мемлекеттiк, қызметтiк құпияларды құрайтын мәлiметтерi бар хаттары және олардың атына келген хаттар адресатқа жiберiлмейдi және сотталғанға берiлмейдi. Бұл туралы сотталғанға қол қойылып хабарланады, бұдан соң мұндай корреспонденциялар жойылады. Осы тәртiп ұқсас мазмұндағы жеделхаттарға да қолданылады.  </w:t>
      </w:r>
      <w:r>
        <w:br/>
      </w:r>
      <w:r>
        <w:rPr>
          <w:rFonts w:ascii="Times New Roman"/>
          <w:b w:val="false"/>
          <w:i w:val="false"/>
          <w:color w:val="000000"/>
          <w:sz w:val="28"/>
        </w:rPr>
        <w:t xml:space="preserve">
      76. Сотталғандарға келiп түскен ақша аударылымдары олардың жеке шоттарына аударылады. Жақын туыстарына және өзге де адамдарға ақша жiберу үшiн сотталған өзiнiң жеке есеп шотындағы қаржы есебiнен нақты соманы аудару туралы белгiленген нысандағы бланкiнi және өтiнiштi толтырады. Толтырылған бланкiлер мен арыздарды қабылдауды оған өкiлеттi лауазымды адам жүзеге асырады. Ақша аударылымының жөнелтiлгенi туралы квитанцияға сотталғанның қолы қойылып хабарланады, ол оның жеке iсiне тiгiледi.  </w:t>
      </w:r>
      <w:r>
        <w:br/>
      </w:r>
      <w:r>
        <w:rPr>
          <w:rFonts w:ascii="Times New Roman"/>
          <w:b w:val="false"/>
          <w:i w:val="false"/>
          <w:color w:val="000000"/>
          <w:sz w:val="28"/>
        </w:rPr>
        <w:t xml:space="preserve">
      77. Өзге адамға ақша аударылымын жiбергенде сотталған, сонымен қатар өз өтiнiшiнде ақша аударғысы келетiн себебiн хабарлайды. Аталған өтiнiш бойынша әкiмшілiк шешiмi әдеттегiдей өтiнiш берiлгеннен бастап 5 күннен кешiктiрiлмей қабылданады. Қабылданған шешiм туралы сотталғанға хабарланады.  </w:t>
      </w:r>
      <w:r>
        <w:br/>
      </w:r>
      <w:r>
        <w:rPr>
          <w:rFonts w:ascii="Times New Roman"/>
          <w:b w:val="false"/>
          <w:i w:val="false"/>
          <w:color w:val="000000"/>
          <w:sz w:val="28"/>
        </w:rPr>
        <w:t>
 </w:t>
      </w:r>
    </w:p>
    <w:bookmarkEnd w:id="32"/>
    <w:bookmarkStart w:name="z34" w:id="33"/>
    <w:p>
      <w:pPr>
        <w:spacing w:after="0"/>
        <w:ind w:left="0"/>
        <w:jc w:val="both"/>
      </w:pPr>
      <w:r>
        <w:rPr>
          <w:rFonts w:ascii="Times New Roman"/>
          <w:b w:val="false"/>
          <w:i w:val="false"/>
          <w:color w:val="000000"/>
          <w:sz w:val="28"/>
        </w:rPr>
        <w:t xml:space="preserve">           2. Сотталғандардың ұсыныстары, арыздары мен шағымдары  </w:t>
      </w:r>
      <w:r>
        <w:br/>
      </w:r>
      <w:r>
        <w:rPr>
          <w:rFonts w:ascii="Times New Roman"/>
          <w:b w:val="false"/>
          <w:i w:val="false"/>
          <w:color w:val="000000"/>
          <w:sz w:val="28"/>
        </w:rPr>
        <w:t>
 </w:t>
      </w:r>
    </w:p>
    <w:bookmarkEnd w:id="33"/>
    <w:bookmarkStart w:name="z35" w:id="34"/>
    <w:p>
      <w:pPr>
        <w:spacing w:after="0"/>
        <w:ind w:left="0"/>
        <w:jc w:val="both"/>
      </w:pPr>
      <w:r>
        <w:rPr>
          <w:rFonts w:ascii="Times New Roman"/>
          <w:b w:val="false"/>
          <w:i w:val="false"/>
          <w:color w:val="000000"/>
          <w:sz w:val="28"/>
        </w:rPr>
        <w:t xml:space="preserve">        78. Әрбiр сотталушы ауызша не болмаса жазбаша ұсыныс, арыз немесе шағым айта алады.  </w:t>
      </w:r>
      <w:r>
        <w:br/>
      </w:r>
      <w:r>
        <w:rPr>
          <w:rFonts w:ascii="Times New Roman"/>
          <w:b w:val="false"/>
          <w:i w:val="false"/>
          <w:color w:val="000000"/>
          <w:sz w:val="28"/>
        </w:rPr>
        <w:t xml:space="preserve">
      79. Сотталғандар - Қазақстан Республикасының азаматтары (бұдан әрi - ҚР) ҚР-ның мемлекеттiк тiлiнде немесе ресми қолданылатын орыс тiлiнде, не болмаса олардың өтiнiштерi бойынша өз ана тiлдерiнде хат жазыса алады, ұсыныстар мен арыздар, шағымдар жасай алады. Сотталған - шетел азаматтары және азаматтығы жоқ адамдар мұны өз ана тiлiнде немесе өзi бiлетiн кез-келген басқа тiлде жазуға, қажет болған жағдайда аудармашының қызметiн пайдалануға құқылы. Сотталғандарға жауап өтiнiш жасаған тiлiнде қайтарылады, ал бұған мүмкiндiк болмаған жағдайда жауап Қазақстан Республикасының мемлекеттiк тiлiнде немесе ресми түрде қолданылатын орыс тiлiнде берiледi, жаза атқарушы орган немесе мекеме берiлген жауапты сотталғанның өтiнiш жасаған тiлiне аударуды қамтамасыз етедi.  </w:t>
      </w:r>
      <w:r>
        <w:br/>
      </w:r>
      <w:r>
        <w:rPr>
          <w:rFonts w:ascii="Times New Roman"/>
          <w:b w:val="false"/>
          <w:i w:val="false"/>
          <w:color w:val="000000"/>
          <w:sz w:val="28"/>
        </w:rPr>
        <w:t xml:space="preserve">
      80. Сотталғандар - шетел азаматтарының және азаматтығы жоқ адамдар өз мемлекеттерiнiң ҚР-дағы дипломатиялық өкiлдiктерiмен және консулдық мекемелерiмен, ал Қазақстан Республикасында дипломатиялық өкiлдiктерi және консулдық мекемелерi жоқ елдiң азаматтары олардың мүддесiн қорғауды өз мiндетiне алған мемлекеттiң дипломатиялық өкiлдiгiмен немесе оларды қорғаумен айналысатын халықаралық ұйымдармен байланыс орнатуға құқылы.  </w:t>
      </w:r>
      <w:r>
        <w:br/>
      </w:r>
      <w:r>
        <w:rPr>
          <w:rFonts w:ascii="Times New Roman"/>
          <w:b w:val="false"/>
          <w:i w:val="false"/>
          <w:color w:val="000000"/>
          <w:sz w:val="28"/>
        </w:rPr>
        <w:t xml:space="preserve">
      81. Сотталғандар ұсыныстарын, арыздары мен шағымдарын тек өз атынан ғана беруге құқылы, жөнелту жөнiндегi шығындарды төлеу сотталғанның жеке есеп шотындағы қаржы есебiнен жүзеге асырылады.  </w:t>
      </w:r>
      <w:r>
        <w:br/>
      </w:r>
      <w:r>
        <w:rPr>
          <w:rFonts w:ascii="Times New Roman"/>
          <w:b w:val="false"/>
          <w:i w:val="false"/>
          <w:color w:val="000000"/>
          <w:sz w:val="28"/>
        </w:rPr>
        <w:t xml:space="preserve">
      82. Жазбаша ұсыныстар, арыздар және шағымдар мекен-жай бойынша түзеу мекемесiнiң әкiмшiлiгi арқылы жөнелтiледi. Олар түрменiң арнайы есепке алу бөлiмiнде немесе колония хатшысында (iс жүргiзушiде) тiркеледi және үш тәулiктен кешiктiрiлмей адресатқа жөнелтiледi.  </w:t>
      </w:r>
      <w:r>
        <w:br/>
      </w:r>
      <w:r>
        <w:rPr>
          <w:rFonts w:ascii="Times New Roman"/>
          <w:b w:val="false"/>
          <w:i w:val="false"/>
          <w:color w:val="000000"/>
          <w:sz w:val="28"/>
        </w:rPr>
        <w:t xml:space="preserve">
      83. Жаза атқарушы мекемелер мен органдардың қызметiн бақылауды және қадағалауды жүзеге асыратын органдарға жiберiлетiн ұсыныстар, өтiнiштер және шағымдар тексеруге және цензураға жатпайды және бiр тәулiк iшiнде жөнелтiледi.  </w:t>
      </w:r>
      <w:r>
        <w:br/>
      </w:r>
      <w:r>
        <w:rPr>
          <w:rFonts w:ascii="Times New Roman"/>
          <w:b w:val="false"/>
          <w:i w:val="false"/>
          <w:color w:val="000000"/>
          <w:sz w:val="28"/>
        </w:rPr>
        <w:t xml:space="preserve">
      84. Сәлемдемелер, посылкалар алу, кездесулерге рұқсат алу, ақша жұмсау, еңбекақы аудару, еңбектi пайдалану, медициналық көмек көрсету, заттай мүлiктермен қамтамасыз ету, сондай-ақ жергiлiктi жерде түзеу мекемесiнiң әкiмшiлiгi шеше алатын осындай сипаттағы өзге де мәселелер жөнiндегi ұсыныстар, арыздар мен шағымдарға оларды органдардың немесе жiберiлген адамның қарауын күтпей-ақ рұқсат берiледi.  </w:t>
      </w:r>
      <w:r>
        <w:br/>
      </w:r>
      <w:r>
        <w:rPr>
          <w:rFonts w:ascii="Times New Roman"/>
          <w:b w:val="false"/>
          <w:i w:val="false"/>
          <w:color w:val="000000"/>
          <w:sz w:val="28"/>
        </w:rPr>
        <w:t xml:space="preserve">
      85. Мемлекеттiк органдарға және қоғамдық бiрлестiктерге, сондай-ақ лауазымды адамдарға жiберiлетiн ұсыныстар, өтiнiштер және шағымдарды түзеу мекемесiнiң әкiмшiлiгi баяндалған жәйт жөнiнде өзiнiң пiкiрiн қысқаша көрсеткен iлеспе хатпен бiрге жiбередi. Сот органдарына және прокуратура органдарына жаза шараларын кемiту туралы алғаш рет жазылған арыздар мен шағымдарға, сондай-ақ басқа түзеу мекемелерiне ауыстыру туралы шағымдарға анықтама-қолдаухат тiгiледi.  </w:t>
      </w:r>
      <w:r>
        <w:br/>
      </w:r>
      <w:r>
        <w:rPr>
          <w:rFonts w:ascii="Times New Roman"/>
          <w:b w:val="false"/>
          <w:i w:val="false"/>
          <w:color w:val="000000"/>
          <w:sz w:val="28"/>
        </w:rPr>
        <w:t xml:space="preserve">
      86. Ұсыныстар, арыздар мен шағымдарды қарау нәтижесi бойынша келген жауаптар келiсiмен, бiрақ үш күн мерзiмнен кешiктiрiлмей қолхат арқылы сотталғанға хабарланады, және олардың жеке iсiне тiгiледi.  </w:t>
      </w:r>
      <w:r>
        <w:br/>
      </w:r>
      <w:r>
        <w:rPr>
          <w:rFonts w:ascii="Times New Roman"/>
          <w:b w:val="false"/>
          <w:i w:val="false"/>
          <w:color w:val="000000"/>
          <w:sz w:val="28"/>
        </w:rPr>
        <w:t xml:space="preserve">
      87. Жазбаша түрде баяндалған ұсыныстарға, арыздарға және шағымдарға осы Ереженiң 15-параграфындағы 75-тармақтың күшi толық түрде таралады.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3. Сотталғандарға кездесулер беру тәртiбi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88. ҚР ҚАК-нiң 84-бабында белгiленген тәртiппен, сотталғандарға туысқандарымен немесе өзге адамдармен қысқа мерзiмдi кездесу түзеу мекемесi өкiлiнiң қатысуымен берiледi. Жұбайымен, ата-аналарымен, асырап алушылармен, асырап алған балаларымен, бiрге туған ағаларымен және әпкелерiмен, аталарымен, әжелерiмен, немерелерiмен, ал ерекше жағдайларда түзеу мекемесi бастығының - өзге адамдармен бiрге тұру құқығымен ұзақ мерзiмдi кездесу берiледi.  </w:t>
      </w:r>
      <w:r>
        <w:br/>
      </w:r>
      <w:r>
        <w:rPr>
          <w:rFonts w:ascii="Times New Roman"/>
          <w:b w:val="false"/>
          <w:i w:val="false"/>
          <w:color w:val="000000"/>
          <w:sz w:val="28"/>
        </w:rPr>
        <w:t xml:space="preserve">
      89. Кездесуге рұқсатты сотталғанның не болмаса онымен кездесуге келген адамның өтiнiшi бойынша түзеу мекемесiнiң бастығы немесе оның орнындағы адам бередi. Кездесу беруден бас тартылған кезде сотталғанмен кездесуге өтiнiш бiлдiрушiнiң өтiнiшiне бас тартудың себебi туралы белгi қойылады. Кездесуге келген адамның жеке басын, сондай-ақ олардың туыстық байланыстарын куәландыратын құжаттар болып табылатындар: паспорт, әскери билет, жеке бас куәлiгi, туу туралы куәлiк, неке туралы куәлiк, қамқоршы органдардың құжаттары.  </w:t>
      </w:r>
      <w:r>
        <w:br/>
      </w:r>
      <w:r>
        <w:rPr>
          <w:rFonts w:ascii="Times New Roman"/>
          <w:b w:val="false"/>
          <w:i w:val="false"/>
          <w:color w:val="000000"/>
          <w:sz w:val="28"/>
        </w:rPr>
        <w:t xml:space="preserve">
      90. Кездесуге келген адамды түзеу мекемесiнiң бастығы немесе оның орынбасары, не болмаса отряд бастығы немесе түзеу мекемесi бастығының кезекшi көмекшiсi қабылдайды. Оларға сотталғанның жүрiс-тұрысы туралы хабарланады және кездесу кезiндегi мiнез-құлқы жөнiнде, жасырын сәлемдемелер беруге болмайтындығы туралы және егер белгiленген тәртiптiң бұзылғандығы байқалса, кездесудiң дереу тоқтатылатындығы туралы ескерту жасалады.  </w:t>
      </w:r>
      <w:r>
        <w:br/>
      </w:r>
      <w:r>
        <w:rPr>
          <w:rFonts w:ascii="Times New Roman"/>
          <w:b w:val="false"/>
          <w:i w:val="false"/>
          <w:color w:val="000000"/>
          <w:sz w:val="28"/>
        </w:rPr>
        <w:t xml:space="preserve">
      91. Сотталғандар әдетте, ұзақ мерзiмдi кездесулер кезеңiнде жұмыстан алдын ала немесе соңынан өтейтiн болып босатылады.  </w:t>
      </w:r>
      <w:r>
        <w:br/>
      </w:r>
      <w:r>
        <w:rPr>
          <w:rFonts w:ascii="Times New Roman"/>
          <w:b w:val="false"/>
          <w:i w:val="false"/>
          <w:color w:val="000000"/>
          <w:sz w:val="28"/>
        </w:rPr>
        <w:t xml:space="preserve">
      92. Сотталғанға бiрiншi кездесу күзет қамауында ұсталған жерде бұрын кездесу алғанына қарамастан, түзеу мекемесiне келiсiмен берiлуi мүмкiн. Қысқа мерзiмдi және ұзақ мерзiмдi кездесу құқығы болған кезде қайсысын бiрiншi алуды сотталған анықтайды. Одан кейiнгi кездесу он екi айды сотталғанға бiр жылда тиесiлi аталған түрдегi кездесу санына бөлгендегi бөлiкке тең кезеңнiң өтуi бойынша берiледi.  </w:t>
      </w:r>
      <w:r>
        <w:br/>
      </w:r>
      <w:r>
        <w:rPr>
          <w:rFonts w:ascii="Times New Roman"/>
          <w:b w:val="false"/>
          <w:i w:val="false"/>
          <w:color w:val="000000"/>
          <w:sz w:val="28"/>
        </w:rPr>
        <w:t xml:space="preserve">
      93. Түзеу мекемелерiнiң қалыпты қызметiне кедергi келтiретiн эпидемияға қарсы шаралар өткiзу, табиғи зiлзалар және басқа да төтенше жағдайлар кезiнде кездесулер уақытша тоқтатылуы мүмкiн.  </w:t>
      </w:r>
      <w:r>
        <w:br/>
      </w:r>
      <w:r>
        <w:rPr>
          <w:rFonts w:ascii="Times New Roman"/>
          <w:b w:val="false"/>
          <w:i w:val="false"/>
          <w:color w:val="000000"/>
          <w:sz w:val="28"/>
        </w:rPr>
        <w:t xml:space="preserve">
      94. Түзеу мекемелерiнiң қалыпты қызметiне кедергi келтiретiн карантинге, табиғи зiлзалаға немесе төтенше оқиғаларға байланысты сотталғандарға кездесу үшiн берiлмеген уақыт мерзiмге қоса есептеледi, ол мерзiм өткеннен кейiн сотталғанға кездесу берiлуi мүмкiн.  </w:t>
      </w:r>
      <w:r>
        <w:br/>
      </w:r>
      <w:r>
        <w:rPr>
          <w:rFonts w:ascii="Times New Roman"/>
          <w:b w:val="false"/>
          <w:i w:val="false"/>
          <w:color w:val="000000"/>
          <w:sz w:val="28"/>
        </w:rPr>
        <w:t xml:space="preserve">
      95. Әкiмшiлiк кездесуге келген адамның талабы бойынша кездесудiң мерзiмiн қысқартуы мүмкiн. Кездесулердi бiрiктiруге немесе бiр кездесудi бiрнешеге бөлуге жол берiлмейдi.  </w:t>
      </w:r>
      <w:r>
        <w:br/>
      </w:r>
      <w:r>
        <w:rPr>
          <w:rFonts w:ascii="Times New Roman"/>
          <w:b w:val="false"/>
          <w:i w:val="false"/>
          <w:color w:val="000000"/>
          <w:sz w:val="28"/>
        </w:rPr>
        <w:t xml:space="preserve">
      96. Сотталғандар кездесуге ұқыпты түрмен келуi қажет. Ұзақ мерзiмдi кездесулер кезеңiнде олар туысқандары әкелген киiмдердi, iш киiмдердi және аяқ киiмдердi пайдалана алады. Сотталғандар кездесуге дейiн және одан кейiн толық тiнтуден өтедi.  </w:t>
      </w:r>
      <w:r>
        <w:br/>
      </w:r>
      <w:r>
        <w:rPr>
          <w:rFonts w:ascii="Times New Roman"/>
          <w:b w:val="false"/>
          <w:i w:val="false"/>
          <w:color w:val="000000"/>
          <w:sz w:val="28"/>
        </w:rPr>
        <w:t xml:space="preserve">
      97. Сотталғанға бiр мезгiлде жанында сотталғанның кәмелеттiк жасқа толмаған аға-iнiлерi, әпке-қарындастары, балалары, немерелерi бола алатын екi ересек адаммен ұзақ мерзiмдi кездесуге рұқсат етiледi.  </w:t>
      </w:r>
      <w:r>
        <w:br/>
      </w:r>
      <w:r>
        <w:rPr>
          <w:rFonts w:ascii="Times New Roman"/>
          <w:b w:val="false"/>
          <w:i w:val="false"/>
          <w:color w:val="000000"/>
          <w:sz w:val="28"/>
        </w:rPr>
        <w:t xml:space="preserve">
      98. Өзге адамдармен ұзақ мерзiмдi кездесу әкiмшiлiктiң пiкiрi бойынша, егер мұндай кездесу сотталғанға керi әсер етпейтiн жағдайда ғана берiледi.  </w:t>
      </w:r>
      <w:r>
        <w:br/>
      </w:r>
      <w:r>
        <w:rPr>
          <w:rFonts w:ascii="Times New Roman"/>
          <w:b w:val="false"/>
          <w:i w:val="false"/>
          <w:color w:val="000000"/>
          <w:sz w:val="28"/>
        </w:rPr>
        <w:t xml:space="preserve">
      99. Сотталғанмен кездесуге келген адам, оған түзеу мекемесiнiң әкiмшiлiгi кездесу тәртiбiн түсiндiрген соң, ақшаларын, сондай-ақ түзеу мекемесiнде пайдалануға рұқсат етiлмейтiн заттар мен бағалы заттарын қолхат бойынша кездесу өткiзу жөнiндегi кiшi инспекторға сақтауға тапсырады.  </w:t>
      </w:r>
      <w:r>
        <w:br/>
      </w:r>
      <w:r>
        <w:rPr>
          <w:rFonts w:ascii="Times New Roman"/>
          <w:b w:val="false"/>
          <w:i w:val="false"/>
          <w:color w:val="000000"/>
          <w:sz w:val="28"/>
        </w:rPr>
        <w:t xml:space="preserve">
      100. Кездесуге келген адам сотталғанға түзеу мекемелерiнде сақтауға рұқсат етiлмеген құралдарды, бұйымдарды және заттарды беруге ниетi бар деп ойлауға жеткiлiктi негiз табылса, түзеу мекемесiнiң бастығы мұндай адамға ол өзiне тиесiлi заттар мен киiмдердi қарауға келiскен кезде ғана кездесу берiлетiнiн хабарлайды. Қараудан жасырған рұқсат етiлмеген құралдар, бұйымдар және заттар табылған жағдайда түзеу мекемесiнiң әкiмшiлiгi ҚР ҚАК 77-бабының және осы Ереженiң талаптарына сәйкес шара қолданады.  </w:t>
      </w:r>
      <w:r>
        <w:br/>
      </w:r>
      <w:r>
        <w:rPr>
          <w:rFonts w:ascii="Times New Roman"/>
          <w:b w:val="false"/>
          <w:i w:val="false"/>
          <w:color w:val="000000"/>
          <w:sz w:val="28"/>
        </w:rPr>
        <w:t xml:space="preserve">
      101. Егер кездесуге келген адам заттары мен киiмдерiн қараудан бас тартса оған сотталғанмен ұзақ уақыт кездесуге рұқсат етiлмейдi, бiрақ та қысқа мерзiмдi кездесу берiлуi мүмкiн.  </w:t>
      </w:r>
      <w:r>
        <w:br/>
      </w:r>
      <w:r>
        <w:rPr>
          <w:rFonts w:ascii="Times New Roman"/>
          <w:b w:val="false"/>
          <w:i w:val="false"/>
          <w:color w:val="000000"/>
          <w:sz w:val="28"/>
        </w:rPr>
        <w:t xml:space="preserve">
      102. Келушi кездесу өткiзудiң белгiленген тәртiбiн бұзған кезде ол дереу тоқтатылады.  </w:t>
      </w:r>
      <w:r>
        <w:br/>
      </w:r>
      <w:r>
        <w:rPr>
          <w:rFonts w:ascii="Times New Roman"/>
          <w:b w:val="false"/>
          <w:i w:val="false"/>
          <w:color w:val="000000"/>
          <w:sz w:val="28"/>
        </w:rPr>
        <w:t xml:space="preserve">
      103. Сотталғанмен кездесуге келген адамның қысқа мерзiмдi кездесу өткiзiлетiн бөлмеге қандайда бiр тамақ өнiмдерiн немесе заттарды алып кiруiне жол берiлмейдi, ал тәрбие колонияларында - әкiмшiлiктiң қарауы бойынша. Ұзақ мерзiмдi кездесу кезiнде тамақ өнiмдерiн (арақ-шарап өнiмдерi мен сырадан басқа) алып кiруге рұқсат етiледi.  </w:t>
      </w:r>
      <w:r>
        <w:br/>
      </w:r>
      <w:r>
        <w:rPr>
          <w:rFonts w:ascii="Times New Roman"/>
          <w:b w:val="false"/>
          <w:i w:val="false"/>
          <w:color w:val="000000"/>
          <w:sz w:val="28"/>
        </w:rPr>
        <w:t xml:space="preserve">
      104. Түзеу мекемесiнiң шегiнен тыс ұзақ мерзiмдi кездесуге рұқсат етiлген соң сотталғанға айдауылсыз жүрiп-түру құқығын пайдаланатын адамдарға арналған рұқсат қағазына ұқсас, ал тәрбие колониясында сотталғанға көтермелеу ретiнде колониядан тысқары шығу құқығын алған сотталғанға берiлетiн рұқсат қағазына ұқсас рұқсат қағазы берiледi. Кездесудi өткiзу орны мен тәртiбiн сотталғанның мiнез-құлқын қадағалауды ескере отырып, түзеу мекемесiнiң бастығы белгiлейдi. Сотталғанға түзеу мекемесiнiң шегiнен тыс кездесу орнын өз еркiмен тастап кетуге тыйым салынады.  </w:t>
      </w:r>
      <w:r>
        <w:br/>
      </w:r>
      <w:r>
        <w:rPr>
          <w:rFonts w:ascii="Times New Roman"/>
          <w:b w:val="false"/>
          <w:i w:val="false"/>
          <w:color w:val="000000"/>
          <w:sz w:val="28"/>
        </w:rPr>
        <w:t xml:space="preserve">
      105. Сотталғанмен кездесуге келушiлердiң ұзақ мерзiмдi кездесу бөлмесiнде тұруын өздерi немесе сотталған адамдардың жеке қаражаты есебiнен, Қазақстан Республикасының заңнамасында белгiленген тәртiппен анықталған тариф және ставка бойынша төлейдi.  </w:t>
      </w:r>
      <w:r>
        <w:br/>
      </w:r>
      <w:r>
        <w:rPr>
          <w:rFonts w:ascii="Times New Roman"/>
          <w:b w:val="false"/>
          <w:i w:val="false"/>
          <w:color w:val="000000"/>
          <w:sz w:val="28"/>
        </w:rPr>
        <w:t xml:space="preserve">
      106. Кездесу түрлерiн және кездесулердi телефонмен сөйлесулерге алмастыру сотталғанның жазбаша өтiнiшi бойынша жүргiзiледi.  </w:t>
      </w:r>
      <w:r>
        <w:br/>
      </w:r>
      <w:r>
        <w:rPr>
          <w:rFonts w:ascii="Times New Roman"/>
          <w:b w:val="false"/>
          <w:i w:val="false"/>
          <w:color w:val="000000"/>
          <w:sz w:val="28"/>
        </w:rPr>
        <w:t xml:space="preserve">
      107. Сотталғандардың заңгерлiк көмек алулары үшiн олардың өтiнiштерi бойынша қорғаушылармен немесе заңгерлiк көмек көрсетуге құқығы бар өзге де адамдармен кездесу берiледi. Сотталғанның тiлегi бойынша кездесу оңаша берiлуi мүмкiн.  </w:t>
      </w:r>
      <w:r>
        <w:br/>
      </w:r>
      <w:r>
        <w:rPr>
          <w:rFonts w:ascii="Times New Roman"/>
          <w:b w:val="false"/>
          <w:i w:val="false"/>
          <w:color w:val="000000"/>
          <w:sz w:val="28"/>
        </w:rPr>
        <w:t xml:space="preserve">
      108. Мұндай кездесулер заңмен белгiленген кездесулер санына есептелмейдi, олардың саны мен ұзақтығына шек қойылмайды, алайда кездесу сотталғандардың жұмыстан тыс уақытында және тек таңертең тұрғаннан кешкi жатарға дейiнгi сағаттарда өткiзiледi.  </w:t>
      </w:r>
      <w:r>
        <w:br/>
      </w:r>
      <w:r>
        <w:rPr>
          <w:rFonts w:ascii="Times New Roman"/>
          <w:b w:val="false"/>
          <w:i w:val="false"/>
          <w:color w:val="000000"/>
          <w:sz w:val="28"/>
        </w:rPr>
        <w:t>
 </w:t>
      </w:r>
    </w:p>
    <w:bookmarkEnd w:id="36"/>
    <w:bookmarkStart w:name="z38" w:id="37"/>
    <w:p>
      <w:pPr>
        <w:spacing w:after="0"/>
        <w:ind w:left="0"/>
        <w:jc w:val="both"/>
      </w:pPr>
      <w:r>
        <w:rPr>
          <w:rFonts w:ascii="Times New Roman"/>
          <w:b w:val="false"/>
          <w:i w:val="false"/>
          <w:color w:val="000000"/>
          <w:sz w:val="28"/>
        </w:rPr>
        <w:t xml:space="preserve">                4. Сотталғандарға телефонмен сөйлесуге  </w:t>
      </w:r>
      <w:r>
        <w:br/>
      </w:r>
      <w:r>
        <w:rPr>
          <w:rFonts w:ascii="Times New Roman"/>
          <w:b w:val="false"/>
          <w:i w:val="false"/>
          <w:color w:val="000000"/>
          <w:sz w:val="28"/>
        </w:rPr>
        <w:t xml:space="preserve">
                     рұқсат беру тәртiбi  </w:t>
      </w:r>
      <w:r>
        <w:br/>
      </w:r>
      <w:r>
        <w:rPr>
          <w:rFonts w:ascii="Times New Roman"/>
          <w:b w:val="false"/>
          <w:i w:val="false"/>
          <w:color w:val="000000"/>
          <w:sz w:val="28"/>
        </w:rPr>
        <w:t>
 </w:t>
      </w:r>
    </w:p>
    <w:bookmarkEnd w:id="37"/>
    <w:p>
      <w:pPr>
        <w:spacing w:after="0"/>
        <w:ind w:left="0"/>
        <w:jc w:val="both"/>
      </w:pPr>
      <w:r>
        <w:rPr>
          <w:rFonts w:ascii="Times New Roman"/>
          <w:b w:val="false"/>
          <w:i w:val="false"/>
          <w:color w:val="000000"/>
          <w:sz w:val="28"/>
        </w:rPr>
        <w:t xml:space="preserve">        109. Телефон сөйлесулерiне рұқсат сотталғандардың жазбаша өтiнiшi бойынша берiледi, онда мекен-жайы, абоненттiң телефон номерi және сөйлесу ұзақтығы көрсетiледi, бiрақ ол 15 минуттан аспауы керек. Қалааралық телефон сөйлесулерiнiң төлемi сотталғандардың жеке есеп шотынан қолданылып жүрген тариф бойынша жүзеге асырылады. Телефон сөйлесулерi әкiмшiлiктiң бақылауымен өткiзiледi.  </w:t>
      </w:r>
    </w:p>
    <w:bookmarkStart w:name="z39" w:id="38"/>
    <w:p>
      <w:pPr>
        <w:spacing w:after="0"/>
        <w:ind w:left="0"/>
        <w:jc w:val="both"/>
      </w:pPr>
      <w:r>
        <w:rPr>
          <w:rFonts w:ascii="Times New Roman"/>
          <w:b w:val="false"/>
          <w:i w:val="false"/>
          <w:color w:val="000000"/>
          <w:sz w:val="28"/>
        </w:rPr>
        <w:t xml:space="preserve">
       110. Түзеу мекемесiне келiсiммен, сондай-ақ ерекше жеке жағдайлар  </w:t>
      </w:r>
    </w:p>
    <w:bookmarkEnd w:id="38"/>
    <w:p>
      <w:pPr>
        <w:spacing w:after="0"/>
        <w:ind w:left="0"/>
        <w:jc w:val="both"/>
      </w:pPr>
      <w:r>
        <w:rPr>
          <w:rFonts w:ascii="Times New Roman"/>
          <w:b w:val="false"/>
          <w:i w:val="false"/>
          <w:color w:val="000000"/>
          <w:sz w:val="28"/>
        </w:rPr>
        <w:t xml:space="preserve">кезiнде сотталғанның өтiнiшi бойынша оған телефонмен қосымша сөйлесуге  </w:t>
      </w:r>
    </w:p>
    <w:p>
      <w:pPr>
        <w:spacing w:after="0"/>
        <w:ind w:left="0"/>
        <w:jc w:val="both"/>
      </w:pPr>
      <w:r>
        <w:rPr>
          <w:rFonts w:ascii="Times New Roman"/>
          <w:b w:val="false"/>
          <w:i w:val="false"/>
          <w:color w:val="000000"/>
          <w:sz w:val="28"/>
        </w:rPr>
        <w:t xml:space="preserve">рұқсат берiлуi мүмкiн. </w:t>
      </w:r>
    </w:p>
    <w:p>
      <w:pPr>
        <w:spacing w:after="0"/>
        <w:ind w:left="0"/>
        <w:jc w:val="both"/>
      </w:pPr>
      <w:r>
        <w:rPr>
          <w:rFonts w:ascii="Times New Roman"/>
          <w:b w:val="false"/>
          <w:i w:val="false"/>
          <w:color w:val="000000"/>
          <w:sz w:val="28"/>
        </w:rPr>
        <w:t xml:space="preserve">     111. Түзеу мекемелерiнде ұсталушы сотталғандар арасында телефон  </w:t>
      </w:r>
    </w:p>
    <w:p>
      <w:pPr>
        <w:spacing w:after="0"/>
        <w:ind w:left="0"/>
        <w:jc w:val="both"/>
      </w:pPr>
      <w:r>
        <w:rPr>
          <w:rFonts w:ascii="Times New Roman"/>
          <w:b w:val="false"/>
          <w:i w:val="false"/>
          <w:color w:val="000000"/>
          <w:sz w:val="28"/>
        </w:rPr>
        <w:t xml:space="preserve">сөйлесулерiне тыйым салынады. </w:t>
      </w:r>
    </w:p>
    <w:p>
      <w:pPr>
        <w:spacing w:after="0"/>
        <w:ind w:left="0"/>
        <w:jc w:val="both"/>
      </w:pPr>
      <w:r>
        <w:rPr>
          <w:rFonts w:ascii="Times New Roman"/>
          <w:b w:val="false"/>
          <w:i w:val="false"/>
          <w:color w:val="000000"/>
          <w:sz w:val="28"/>
        </w:rPr>
        <w:t xml:space="preserve">     112. Қатаң жағдайда ұсталушы сотталғандарға, сондай-ақ айыптылық,  </w:t>
      </w:r>
    </w:p>
    <w:p>
      <w:pPr>
        <w:spacing w:after="0"/>
        <w:ind w:left="0"/>
        <w:jc w:val="both"/>
      </w:pPr>
      <w:r>
        <w:rPr>
          <w:rFonts w:ascii="Times New Roman"/>
          <w:b w:val="false"/>
          <w:i w:val="false"/>
          <w:color w:val="000000"/>
          <w:sz w:val="28"/>
        </w:rPr>
        <w:t xml:space="preserve">тәртiптiк изоляторларында, камералық үлгiдегi үй-жайларда және жалғыз  </w:t>
      </w:r>
    </w:p>
    <w:p>
      <w:pPr>
        <w:spacing w:after="0"/>
        <w:ind w:left="0"/>
        <w:jc w:val="both"/>
      </w:pPr>
      <w:r>
        <w:rPr>
          <w:rFonts w:ascii="Times New Roman"/>
          <w:b w:val="false"/>
          <w:i w:val="false"/>
          <w:color w:val="000000"/>
          <w:sz w:val="28"/>
        </w:rPr>
        <w:t xml:space="preserve">адамдық камераларда айып шараларын өтеушiлерге телефон сөйлесулерiне тек  </w:t>
      </w:r>
    </w:p>
    <w:p>
      <w:pPr>
        <w:spacing w:after="0"/>
        <w:ind w:left="0"/>
        <w:jc w:val="both"/>
      </w:pPr>
      <w:r>
        <w:rPr>
          <w:rFonts w:ascii="Times New Roman"/>
          <w:b w:val="false"/>
          <w:i w:val="false"/>
          <w:color w:val="000000"/>
          <w:sz w:val="28"/>
        </w:rPr>
        <w:t xml:space="preserve">ерекше жеке жағдайларда ғана рұқсат етiлуi мүмкiн. </w:t>
      </w:r>
    </w:p>
    <w:p>
      <w:pPr>
        <w:spacing w:after="0"/>
        <w:ind w:left="0"/>
        <w:jc w:val="both"/>
      </w:pPr>
      <w:r>
        <w:rPr>
          <w:rFonts w:ascii="Times New Roman"/>
          <w:b w:val="false"/>
          <w:i w:val="false"/>
          <w:color w:val="000000"/>
          <w:sz w:val="28"/>
        </w:rPr>
        <w:t xml:space="preserve">                     7-ТАРАУ. СОТТАЛҒАНДАРҒА ТҮЗЕУ МЕКЕМЕЛЕРIНДЕ </w:t>
      </w:r>
    </w:p>
    <w:p>
      <w:pPr>
        <w:spacing w:after="0"/>
        <w:ind w:left="0"/>
        <w:jc w:val="both"/>
      </w:pPr>
      <w:r>
        <w:rPr>
          <w:rFonts w:ascii="Times New Roman"/>
          <w:b w:val="false"/>
          <w:i w:val="false"/>
          <w:color w:val="000000"/>
          <w:sz w:val="28"/>
        </w:rPr>
        <w:t xml:space="preserve">               ШЕГIНЕН  ТЫС  ШЫҒУҒА  РҰҚСАТ  БЕРУ  ТӘРТIБI </w:t>
      </w:r>
    </w:p>
    <w:p>
      <w:pPr>
        <w:spacing w:after="0"/>
        <w:ind w:left="0"/>
        <w:jc w:val="both"/>
      </w:pPr>
      <w:r>
        <w:rPr>
          <w:rFonts w:ascii="Times New Roman"/>
          <w:b w:val="false"/>
          <w:i w:val="false"/>
          <w:color w:val="000000"/>
          <w:sz w:val="28"/>
        </w:rPr>
        <w:t xml:space="preserve">            ТҮЗЕУ  МЕКЕМЕСIНІҢ  ШЕГIНЕН  ТЫС  ЖЕРДЕ  АЙДАУЫЛСЫЗ </w:t>
      </w:r>
    </w:p>
    <w:p>
      <w:pPr>
        <w:spacing w:after="0"/>
        <w:ind w:left="0"/>
        <w:jc w:val="both"/>
      </w:pPr>
      <w:r>
        <w:rPr>
          <w:rFonts w:ascii="Times New Roman"/>
          <w:b w:val="false"/>
          <w:i w:val="false"/>
          <w:color w:val="000000"/>
          <w:sz w:val="28"/>
        </w:rPr>
        <w:t xml:space="preserve">            НЕМЕСЕ  ЕРIП ЖYРУСIЗ ЖYРIП-ТҰРУ ҚҰҚЫҒЫН ПАЙДАЛАНУШЫ </w:t>
      </w:r>
    </w:p>
    <w:p>
      <w:pPr>
        <w:spacing w:after="0"/>
        <w:ind w:left="0"/>
        <w:jc w:val="both"/>
      </w:pPr>
      <w:r>
        <w:rPr>
          <w:rFonts w:ascii="Times New Roman"/>
          <w:b w:val="false"/>
          <w:i w:val="false"/>
          <w:color w:val="000000"/>
          <w:sz w:val="28"/>
        </w:rPr>
        <w:t xml:space="preserve">            СОТТАЛҒАНДАРДЫҢ, СОНДАЙ-АҚ ҚР  ҚАК-НIҢ 117 ЖӘНЕ 129 </w:t>
      </w:r>
    </w:p>
    <w:p>
      <w:pPr>
        <w:spacing w:after="0"/>
        <w:ind w:left="0"/>
        <w:jc w:val="both"/>
      </w:pPr>
      <w:r>
        <w:rPr>
          <w:rFonts w:ascii="Times New Roman"/>
          <w:b w:val="false"/>
          <w:i w:val="false"/>
          <w:color w:val="000000"/>
          <w:sz w:val="28"/>
        </w:rPr>
        <w:t xml:space="preserve">            БАПТАРЫНЫҢ  ТӘРТIБIМЕН  КҮЗЕТ  ҚАМАУЫНАН, КYЗЕТТЕН </w:t>
      </w:r>
    </w:p>
    <w:p>
      <w:pPr>
        <w:spacing w:after="0"/>
        <w:ind w:left="0"/>
        <w:jc w:val="both"/>
      </w:pPr>
      <w:r>
        <w:rPr>
          <w:rFonts w:ascii="Times New Roman"/>
          <w:b w:val="false"/>
          <w:i w:val="false"/>
          <w:color w:val="000000"/>
          <w:sz w:val="28"/>
        </w:rPr>
        <w:t xml:space="preserve">        ТҮЗЕУ МЕКЕМЕСI ӘКIМШIЛIГIНIҢ ҚАДАҒАЛАУЫНА БОСАҒАНДАРДЫҢ </w:t>
      </w:r>
    </w:p>
    <w:p>
      <w:pPr>
        <w:spacing w:after="0"/>
        <w:ind w:left="0"/>
        <w:jc w:val="both"/>
      </w:pPr>
      <w:r>
        <w:rPr>
          <w:rFonts w:ascii="Times New Roman"/>
          <w:b w:val="false"/>
          <w:i w:val="false"/>
          <w:color w:val="000000"/>
          <w:sz w:val="28"/>
        </w:rPr>
        <w:t xml:space="preserve">                           ЖҮРIС-ТҰРЫС ЕРЕЖЕЛЕРI </w:t>
      </w:r>
    </w:p>
    <w:p>
      <w:pPr>
        <w:spacing w:after="0"/>
        <w:ind w:left="0"/>
        <w:jc w:val="both"/>
      </w:pPr>
      <w:r>
        <w:rPr>
          <w:rFonts w:ascii="Times New Roman"/>
          <w:b w:val="false"/>
          <w:i w:val="false"/>
          <w:color w:val="000000"/>
          <w:sz w:val="28"/>
        </w:rPr>
        <w:t xml:space="preserve">                  1. Сотталғандарға түзеу мекемелерiнiң шегiнен </w:t>
      </w:r>
    </w:p>
    <w:p>
      <w:pPr>
        <w:spacing w:after="0"/>
        <w:ind w:left="0"/>
        <w:jc w:val="both"/>
      </w:pPr>
      <w:r>
        <w:rPr>
          <w:rFonts w:ascii="Times New Roman"/>
          <w:b w:val="false"/>
          <w:i w:val="false"/>
          <w:color w:val="000000"/>
          <w:sz w:val="28"/>
        </w:rPr>
        <w:t xml:space="preserve">                 тыс шығуға рұқсат беру тәртiбi </w:t>
      </w:r>
    </w:p>
    <w:p>
      <w:pPr>
        <w:spacing w:after="0"/>
        <w:ind w:left="0"/>
        <w:jc w:val="both"/>
      </w:pPr>
      <w:r>
        <w:rPr>
          <w:rFonts w:ascii="Times New Roman"/>
          <w:b w:val="false"/>
          <w:i w:val="false"/>
          <w:color w:val="000000"/>
          <w:sz w:val="28"/>
        </w:rPr>
        <w:t xml:space="preserve">           113. Түзеу мекемелерiнiң шегiнен тыс шығуға рұқсатты сотталғанның  </w:t>
      </w:r>
    </w:p>
    <w:p>
      <w:pPr>
        <w:spacing w:after="0"/>
        <w:ind w:left="0"/>
        <w:jc w:val="both"/>
      </w:pPr>
      <w:r>
        <w:rPr>
          <w:rFonts w:ascii="Times New Roman"/>
          <w:b w:val="false"/>
          <w:i w:val="false"/>
          <w:color w:val="000000"/>
          <w:sz w:val="28"/>
        </w:rPr>
        <w:t xml:space="preserve">жазбаша өтiнiшi негiзiнде мекеме бастығы бередi. </w:t>
      </w: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xml:space="preserve">        114. Қысқа мерзiмдi шығуға рұқсат беру туралы өтiнiшке ерекше жеке бас жағдайын растайтын құжаттар (денсаулық сақтау органдарының, жергiлiктi өзiн-өзi басқару органдарының және берiлген жерiндегi iшкi iстер органдары куәландырылған басқа да ресми құжаттар, сотталғанның босатылған соң еңбекке және тұрмысқа орналастыру мәселелерiн алдын ала шешу үшiн берген өтiнiшi және еңбекке және тұрмысқа орналастыру жөнiндегi аға инспектордың дәлелдi қолдаухаты) қоса берiледi.  </w:t>
      </w:r>
      <w:r>
        <w:br/>
      </w:r>
      <w:r>
        <w:rPr>
          <w:rFonts w:ascii="Times New Roman"/>
          <w:b w:val="false"/>
          <w:i w:val="false"/>
          <w:color w:val="000000"/>
          <w:sz w:val="28"/>
        </w:rPr>
        <w:t xml:space="preserve">
      115. Жыл сайынғы ақы төленетiн демалыс кезiндегi ұзақ мерзiмдi шығулар сотталғанның өтiнiшi бойынша графикке сәйкес берiледi. Жұмыспен қамтамасыз етiлмеген, бiрақ оның себебi оларға байланысты емес сотталғандардың шығу кезегi бөлек график бойынша белгiленедi. Шығуға рұқсат ҚР ҚАК 93-бабының талаптарын сақтай отырып берiледi және түзеу мекемесi бастығының бұйрығымен ресiмделедi.  </w:t>
      </w:r>
      <w:r>
        <w:br/>
      </w:r>
      <w:r>
        <w:rPr>
          <w:rFonts w:ascii="Times New Roman"/>
          <w:b w:val="false"/>
          <w:i w:val="false"/>
          <w:color w:val="000000"/>
          <w:sz w:val="28"/>
        </w:rPr>
        <w:t xml:space="preserve">
      116. Ұзақ мерзiмге немесе қысқа мерзiмге шығуға рұқсат алған сотталғандарға бекiтiлген нысандағы куәлiк берiледi, шығу тәртiбi түсiндiрiледi, оған бас бостандығынан айыру жазасын өтеуден жалтарудың қылмыстық жауапкершiлiгi туралы ескертiледi, ол туралы қолхат бередi. Шығуға байланысты шығындарды төлеуге ақшаны сотталғанның жазбаша өтiнiшi бойынша түзеу мекемесiнiң бухгалтериясы бередi.  </w:t>
      </w:r>
      <w:r>
        <w:br/>
      </w:r>
      <w:r>
        <w:rPr>
          <w:rFonts w:ascii="Times New Roman"/>
          <w:b w:val="false"/>
          <w:i w:val="false"/>
          <w:color w:val="000000"/>
          <w:sz w:val="28"/>
        </w:rPr>
        <w:t xml:space="preserve">
      117. Жолақы билетiн сотталған өз бетiнше сатып алады. Қажет болған жағдайда мекеме әкiмшiлiгi оған көмек көрсетедi.  </w:t>
      </w:r>
      <w:r>
        <w:br/>
      </w:r>
      <w:r>
        <w:rPr>
          <w:rFonts w:ascii="Times New Roman"/>
          <w:b w:val="false"/>
          <w:i w:val="false"/>
          <w:color w:val="000000"/>
          <w:sz w:val="28"/>
        </w:rPr>
        <w:t xml:space="preserve">
      118. Шығу кезеңiнде сотталғанның өзiне тиесiлi азаматтық киiмдерi мен аяқ киiмдерiн алуына құқығы бар.  </w:t>
      </w:r>
      <w:r>
        <w:br/>
      </w:r>
      <w:r>
        <w:rPr>
          <w:rFonts w:ascii="Times New Roman"/>
          <w:b w:val="false"/>
          <w:i w:val="false"/>
          <w:color w:val="000000"/>
          <w:sz w:val="28"/>
        </w:rPr>
        <w:t xml:space="preserve">
      119. Сотталған белгiленген жерге келген соң бiр тәулiк iшiнде iшкi iстер органдарының кезекшi бөлiмiне, ал ауылдық жерлерде - полицияның учаскелiк инспекторына келуге және куәлiгiне келгенi туралы белгi жасатуға, келу мақсатын, болатын жерi мен мерзiмiн, кететiн датасын хабарлауға мiндеттi. Шығу уақыты аяқталуы бойынша сотталған сол iшкi iстер органында мекемеге кеткенi туралы куәлiгiне белгi қойдырады. Түзеу мекемесiне түнгi уақытта немесе таңертең ерте қайтатын кезде белгi қайтатын күннiң алдындағы күнi қойылады. Келген және кеткен датасы туралы белгi iшкi iстер органының мөрiмен куәландырылады.  </w:t>
      </w:r>
      <w:r>
        <w:br/>
      </w:r>
      <w:r>
        <w:rPr>
          <w:rFonts w:ascii="Times New Roman"/>
          <w:b w:val="false"/>
          <w:i w:val="false"/>
          <w:color w:val="000000"/>
          <w:sz w:val="28"/>
        </w:rPr>
        <w:t xml:space="preserve">
      120. Сотталған мекемеге оралған соң куәлiгiн, жолақы билеттерiн көрсетедi. Сотталғанның белгiленген мерзiмде шығуын қиындататын ойда болмаған жағдай туындаған жағдайда, сотталғанның келген жерiндегi iшкi iстер органы бастығының қаулысы бойынша түзеу мекемесiне қайту мерзiмi 5 тәулiкке дейiн созылуы мүмкiн, бұл туралы түзеу мекемесiнiң әкiмшiлiгiне мiндеттi түрде жедел хабарланады.  </w:t>
      </w:r>
      <w:r>
        <w:br/>
      </w:r>
      <w:r>
        <w:rPr>
          <w:rFonts w:ascii="Times New Roman"/>
          <w:b w:val="false"/>
          <w:i w:val="false"/>
          <w:color w:val="000000"/>
          <w:sz w:val="28"/>
        </w:rPr>
        <w:t xml:space="preserve">
      121. Сыртқа шыққан уақытында ауырған және сотталғанды госпитализациялау қажеттiгi кезiнде оның ата-анасы немесе олардың орнындағы адамдар ол туралы сотталғанның жаза өтеп жүрген түзеу мекемесiнiң әкiмшiлiгiне және келген жерiндегi iшкi iстер органына дереу хабарлайды. Мұндай жағдайда ол қылмыстық-атқару жүйесiнiң жақын жердегi емдеу мекемесiне немесе денсаулық сақтау органының емдеу мекемесiне жiберiлуi мүмкiн. Емдеу аяқталған соң және шыққан соң сотталған осы параграфпен бекiтiлген тәртiппен жаза өтеу орнына келедi.  </w:t>
      </w:r>
      <w:r>
        <w:br/>
      </w:r>
      <w:r>
        <w:rPr>
          <w:rFonts w:ascii="Times New Roman"/>
          <w:b w:val="false"/>
          <w:i w:val="false"/>
          <w:color w:val="000000"/>
          <w:sz w:val="28"/>
        </w:rPr>
        <w:t xml:space="preserve">
      122. Жауап беру қабiлеттiлiгiн жоққа шығармайтын психикалық бұзулардан зардап шегушi сотталғандарға, I және II топтағы мүгедек болып табылатын және денсаулық жағдайына байланысты тұрақты күтiмдi қажет ететiн сотталғандарға, сондай-ақ кәмелеттiк жасқа толмаған сотталғандарға түзеу мекемесiнiң шегiнен тыс шығуға туысқандарының немесе өзге де адамдардың iлесуiмен рұқсат етiледi.  </w:t>
      </w:r>
      <w:r>
        <w:br/>
      </w:r>
      <w:r>
        <w:rPr>
          <w:rFonts w:ascii="Times New Roman"/>
          <w:b w:val="false"/>
          <w:i w:val="false"/>
          <w:color w:val="000000"/>
          <w:sz w:val="28"/>
        </w:rPr>
        <w:t>
 </w:t>
      </w:r>
    </w:p>
    <w:bookmarkEnd w:id="39"/>
    <w:bookmarkStart w:name="z41" w:id="40"/>
    <w:p>
      <w:pPr>
        <w:spacing w:after="0"/>
        <w:ind w:left="0"/>
        <w:jc w:val="both"/>
      </w:pPr>
      <w:r>
        <w:rPr>
          <w:rFonts w:ascii="Times New Roman"/>
          <w:b w:val="false"/>
          <w:i w:val="false"/>
          <w:color w:val="000000"/>
          <w:sz w:val="28"/>
        </w:rPr>
        <w:t xml:space="preserve">              2. Түзеу мекемесiнiң шегiнен тыс жерде айдауылсыз  </w:t>
      </w:r>
      <w:r>
        <w:br/>
      </w:r>
      <w:r>
        <w:rPr>
          <w:rFonts w:ascii="Times New Roman"/>
          <w:b w:val="false"/>
          <w:i w:val="false"/>
          <w:color w:val="000000"/>
          <w:sz w:val="28"/>
        </w:rPr>
        <w:t xml:space="preserve">
             немесе ерiп жүрусiз жүрiп-түру құқығын пайдаланушы  </w:t>
      </w:r>
      <w:r>
        <w:br/>
      </w:r>
      <w:r>
        <w:rPr>
          <w:rFonts w:ascii="Times New Roman"/>
          <w:b w:val="false"/>
          <w:i w:val="false"/>
          <w:color w:val="000000"/>
          <w:sz w:val="28"/>
        </w:rPr>
        <w:t xml:space="preserve">
             сотталғандардың, сондай-ақ ҚР ҚАК-нiң 117 және 129  </w:t>
      </w:r>
      <w:r>
        <w:br/>
      </w:r>
      <w:r>
        <w:rPr>
          <w:rFonts w:ascii="Times New Roman"/>
          <w:b w:val="false"/>
          <w:i w:val="false"/>
          <w:color w:val="000000"/>
          <w:sz w:val="28"/>
        </w:rPr>
        <w:t xml:space="preserve">
             баптарының тәртiбiмен күзет қамауынан, күзеттен  </w:t>
      </w:r>
      <w:r>
        <w:br/>
      </w:r>
      <w:r>
        <w:rPr>
          <w:rFonts w:ascii="Times New Roman"/>
          <w:b w:val="false"/>
          <w:i w:val="false"/>
          <w:color w:val="000000"/>
          <w:sz w:val="28"/>
        </w:rPr>
        <w:t xml:space="preserve">
               түзеу мекемесi әкiмшiлiгiнiң қадағалауына  </w:t>
      </w:r>
      <w:r>
        <w:br/>
      </w:r>
      <w:r>
        <w:rPr>
          <w:rFonts w:ascii="Times New Roman"/>
          <w:b w:val="false"/>
          <w:i w:val="false"/>
          <w:color w:val="000000"/>
          <w:sz w:val="28"/>
        </w:rPr>
        <w:t xml:space="preserve">
                 босатылғандардың жүрiс-тұрыс ережелерi  </w:t>
      </w:r>
      <w:r>
        <w:br/>
      </w:r>
      <w:r>
        <w:rPr>
          <w:rFonts w:ascii="Times New Roman"/>
          <w:b w:val="false"/>
          <w:i w:val="false"/>
          <w:color w:val="000000"/>
          <w:sz w:val="28"/>
        </w:rPr>
        <w:t>
 </w:t>
      </w:r>
    </w:p>
    <w:bookmarkEnd w:id="40"/>
    <w:p>
      <w:pPr>
        <w:spacing w:after="0"/>
        <w:ind w:left="0"/>
        <w:jc w:val="both"/>
      </w:pPr>
      <w:r>
        <w:rPr>
          <w:rFonts w:ascii="Times New Roman"/>
          <w:b w:val="false"/>
          <w:i w:val="false"/>
          <w:color w:val="000000"/>
          <w:sz w:val="28"/>
        </w:rPr>
        <w:t xml:space="preserve">        123. Айдауылсыз немесе ерiп жүрусiз жүрiп-түру құқығын пайдаланушы, сондай-ақ күзет қамауынан, күзеттен түзеу мекемесi әкiмшiлiгiнiң қадағалауына босатылған сотталғандар бекiтiлген үлгiдегi рұқсат қағазы негiзiнде түзеу мекемесiнiң шегiнен тыс жерде жүрiп-түру құқығын пайдаланады.  </w:t>
      </w:r>
      <w:r>
        <w:br/>
      </w:r>
      <w:r>
        <w:rPr>
          <w:rFonts w:ascii="Times New Roman"/>
          <w:b w:val="false"/>
          <w:i w:val="false"/>
          <w:color w:val="000000"/>
          <w:sz w:val="28"/>
        </w:rPr>
        <w:t xml:space="preserve">
      124. Бұл сотталғандар жұмыстан бос уақыттарында оларға мекеме әкiмшiлiгi анықтап берген тұратын жатақхананың (объектiнiң) шегiнде болуға және сотталғандардың түзеу мекемесiндегi жүрiс-тұрыс ережесiн сақтауы керек.  </w:t>
      </w:r>
      <w:r>
        <w:br/>
      </w:r>
      <w:r>
        <w:rPr>
          <w:rFonts w:ascii="Times New Roman"/>
          <w:b w:val="false"/>
          <w:i w:val="false"/>
          <w:color w:val="000000"/>
          <w:sz w:val="28"/>
        </w:rPr>
        <w:t xml:space="preserve">
      125. Сотталғандар тұрғын аймақтан немесе жатақханадан (тұрғын объектiсi) тыс жерде жүрген кезде:  </w:t>
      </w:r>
      <w:r>
        <w:br/>
      </w:r>
      <w:r>
        <w:rPr>
          <w:rFonts w:ascii="Times New Roman"/>
          <w:b w:val="false"/>
          <w:i w:val="false"/>
          <w:color w:val="000000"/>
          <w:sz w:val="28"/>
        </w:rPr>
        <w:t xml:space="preserve">
      1) жүрiп-тұру бағытын және уақытын, қоғамдық тәртiп ережелерiн сақтауға;  </w:t>
      </w:r>
      <w:r>
        <w:br/>
      </w:r>
      <w:r>
        <w:rPr>
          <w:rFonts w:ascii="Times New Roman"/>
          <w:b w:val="false"/>
          <w:i w:val="false"/>
          <w:color w:val="000000"/>
          <w:sz w:val="28"/>
        </w:rPr>
        <w:t xml:space="preserve">
      2) жұмыстан соң тұрғын зонаға немесе жатақханаға (объектiге) дер кезiнде оралуға және келгенi туралы әкiмшiлiк өкiлiне хабарлауға;  </w:t>
      </w:r>
      <w:r>
        <w:br/>
      </w:r>
      <w:r>
        <w:rPr>
          <w:rFonts w:ascii="Times New Roman"/>
          <w:b w:val="false"/>
          <w:i w:val="false"/>
          <w:color w:val="000000"/>
          <w:sz w:val="28"/>
        </w:rPr>
        <w:t xml:space="preserve">
      3) түзеу мекемесi қызметкерлерiнiң және полиция қызметкерлерiнiң алғашқы талабы бойынша рұқсат қағазын көрсетуге. Тұрғын зонаға келген кезде оны сақшыға, бақылау-өткiзу пунктiнiң кезекшiсiне, ал жатақханада (тұрғын объектiде) қадағалауды жүзеге асырушы әкiмшiлiк өкiлiне тапсыруға мiндеттi.  </w:t>
      </w:r>
      <w:r>
        <w:br/>
      </w:r>
      <w:r>
        <w:rPr>
          <w:rFonts w:ascii="Times New Roman"/>
          <w:b w:val="false"/>
          <w:i w:val="false"/>
          <w:color w:val="000000"/>
          <w:sz w:val="28"/>
        </w:rPr>
        <w:t xml:space="preserve">
      126. Сотталғандарға:  </w:t>
      </w:r>
      <w:r>
        <w:br/>
      </w:r>
      <w:r>
        <w:rPr>
          <w:rFonts w:ascii="Times New Roman"/>
          <w:b w:val="false"/>
          <w:i w:val="false"/>
          <w:color w:val="000000"/>
          <w:sz w:val="28"/>
        </w:rPr>
        <w:t xml:space="preserve">
      1) күн тәртiбiнде белгiленбеген уақытта тұрғын зонадан және жатақханадан (объектiден) шығуға;  </w:t>
      </w:r>
      <w:r>
        <w:br/>
      </w:r>
      <w:r>
        <w:rPr>
          <w:rFonts w:ascii="Times New Roman"/>
          <w:b w:val="false"/>
          <w:i w:val="false"/>
          <w:color w:val="000000"/>
          <w:sz w:val="28"/>
        </w:rPr>
        <w:t xml:space="preserve">
      2) жұмыс уақытында жұмыс объектiсiн тастап кетуге;  </w:t>
      </w:r>
      <w:r>
        <w:br/>
      </w:r>
      <w:r>
        <w:rPr>
          <w:rFonts w:ascii="Times New Roman"/>
          <w:b w:val="false"/>
          <w:i w:val="false"/>
          <w:color w:val="000000"/>
          <w:sz w:val="28"/>
        </w:rPr>
        <w:t xml:space="preserve">
      3) жөнелту үшiн сотталғандардың және өзге адамдардың тапсырған хаттарын қабылдауға және өзге тапсырмаларын орындауға;  </w:t>
      </w:r>
      <w:r>
        <w:br/>
      </w:r>
      <w:r>
        <w:rPr>
          <w:rFonts w:ascii="Times New Roman"/>
          <w:b w:val="false"/>
          <w:i w:val="false"/>
          <w:color w:val="000000"/>
          <w:sz w:val="28"/>
        </w:rPr>
        <w:t xml:space="preserve">
      4) рұқсат қағазын басқа адамдарға беруге тыйым салынады.  </w:t>
      </w:r>
      <w:r>
        <w:br/>
      </w:r>
      <w:r>
        <w:rPr>
          <w:rFonts w:ascii="Times New Roman"/>
          <w:b w:val="false"/>
          <w:i w:val="false"/>
          <w:color w:val="000000"/>
          <w:sz w:val="28"/>
        </w:rPr>
        <w:t xml:space="preserve">
      127. Күзет қамауынан, күзеттен түзеу мекемесiнiң қадағалауына босатылған сотталғандар мекеме бастығының рұқсатымен таныстық орнатуына және жеке адамдардың пәтерлерiне баруға, босатылған соң тұрмысқа және еңбекке орналастыру мәселелерiн шешу үшiн мекемелерге, кәсiпорындар мен ұйымдарға бара алады, тәрбие колонияларында жазасын өтеушi осы санаттағы сотталғандар бұдан басқа, тәрбие колониясы бастығының рұқсатымен сауда  </w:t>
      </w:r>
    </w:p>
    <w:bookmarkStart w:name="z42" w:id="41"/>
    <w:p>
      <w:pPr>
        <w:spacing w:after="0"/>
        <w:ind w:left="0"/>
        <w:jc w:val="both"/>
      </w:pPr>
      <w:r>
        <w:rPr>
          <w:rFonts w:ascii="Times New Roman"/>
          <w:b w:val="false"/>
          <w:i w:val="false"/>
          <w:color w:val="000000"/>
          <w:sz w:val="28"/>
        </w:rPr>
        <w:t xml:space="preserve">
  және коммуналдық-тұрмыстық, мәдени-ағарту және спорттық мақсаттағы  </w:t>
      </w:r>
    </w:p>
    <w:bookmarkEnd w:id="41"/>
    <w:p>
      <w:pPr>
        <w:spacing w:after="0"/>
        <w:ind w:left="0"/>
        <w:jc w:val="both"/>
      </w:pPr>
      <w:r>
        <w:rPr>
          <w:rFonts w:ascii="Times New Roman"/>
          <w:b w:val="false"/>
          <w:i w:val="false"/>
          <w:color w:val="000000"/>
          <w:sz w:val="28"/>
        </w:rPr>
        <w:t xml:space="preserve">кәсiпорындарға бара алады. </w:t>
      </w:r>
    </w:p>
    <w:p>
      <w:pPr>
        <w:spacing w:after="0"/>
        <w:ind w:left="0"/>
        <w:jc w:val="both"/>
      </w:pPr>
      <w:r>
        <w:rPr>
          <w:rFonts w:ascii="Times New Roman"/>
          <w:b w:val="false"/>
          <w:i w:val="false"/>
          <w:color w:val="000000"/>
          <w:sz w:val="28"/>
        </w:rPr>
        <w:t xml:space="preserve">     128. Аталған жүрiс-тұрыс ережесi сотталғанға қолхатпен хабарланады,  </w:t>
      </w:r>
    </w:p>
    <w:p>
      <w:pPr>
        <w:spacing w:after="0"/>
        <w:ind w:left="0"/>
        <w:jc w:val="both"/>
      </w:pPr>
      <w:r>
        <w:rPr>
          <w:rFonts w:ascii="Times New Roman"/>
          <w:b w:val="false"/>
          <w:i w:val="false"/>
          <w:color w:val="000000"/>
          <w:sz w:val="28"/>
        </w:rPr>
        <w:t xml:space="preserve">және айдауылсыз немесе ерiп жүрусiз жүрiп-тұру құқығы берiлгенi туралы,  </w:t>
      </w:r>
    </w:p>
    <w:p>
      <w:pPr>
        <w:spacing w:after="0"/>
        <w:ind w:left="0"/>
        <w:jc w:val="both"/>
      </w:pPr>
      <w:r>
        <w:rPr>
          <w:rFonts w:ascii="Times New Roman"/>
          <w:b w:val="false"/>
          <w:i w:val="false"/>
          <w:color w:val="000000"/>
          <w:sz w:val="28"/>
        </w:rPr>
        <w:t xml:space="preserve">сондай-ақ күзет қамауынан, күзеттен түзеу мекемесi әкiмшiлiгiнiң  </w:t>
      </w:r>
    </w:p>
    <w:p>
      <w:pPr>
        <w:spacing w:after="0"/>
        <w:ind w:left="0"/>
        <w:jc w:val="both"/>
      </w:pPr>
      <w:r>
        <w:rPr>
          <w:rFonts w:ascii="Times New Roman"/>
          <w:b w:val="false"/>
          <w:i w:val="false"/>
          <w:color w:val="000000"/>
          <w:sz w:val="28"/>
        </w:rPr>
        <w:t xml:space="preserve">қадағалауына босатылғаны туралы қаулымен бiрге оның жеке iсiне тiгiледi. </w:t>
      </w:r>
    </w:p>
    <w:p>
      <w:pPr>
        <w:spacing w:after="0"/>
        <w:ind w:left="0"/>
        <w:jc w:val="both"/>
      </w:pPr>
      <w:r>
        <w:rPr>
          <w:rFonts w:ascii="Times New Roman"/>
          <w:b w:val="false"/>
          <w:i w:val="false"/>
          <w:color w:val="000000"/>
          <w:sz w:val="28"/>
        </w:rPr>
        <w:t xml:space="preserve">                   3. Тәрбие колонияларында  ұсталынушы  сотталғандарға </w:t>
      </w:r>
    </w:p>
    <w:p>
      <w:pPr>
        <w:spacing w:after="0"/>
        <w:ind w:left="0"/>
        <w:jc w:val="both"/>
      </w:pPr>
      <w:r>
        <w:rPr>
          <w:rFonts w:ascii="Times New Roman"/>
          <w:b w:val="false"/>
          <w:i w:val="false"/>
          <w:color w:val="000000"/>
          <w:sz w:val="28"/>
        </w:rPr>
        <w:t xml:space="preserve">                көтермелеу ретiнде мекеменiң шегiнен тыс жерге </w:t>
      </w:r>
    </w:p>
    <w:p>
      <w:pPr>
        <w:spacing w:after="0"/>
        <w:ind w:left="0"/>
        <w:jc w:val="both"/>
      </w:pPr>
      <w:r>
        <w:rPr>
          <w:rFonts w:ascii="Times New Roman"/>
          <w:b w:val="false"/>
          <w:i w:val="false"/>
          <w:color w:val="000000"/>
          <w:sz w:val="28"/>
        </w:rPr>
        <w:t xml:space="preserve">                       шығуға рұқсат беру тәртiбi </w:t>
      </w:r>
    </w:p>
    <w:p>
      <w:pPr>
        <w:spacing w:after="0"/>
        <w:ind w:left="0"/>
        <w:jc w:val="both"/>
      </w:pPr>
      <w:r>
        <w:rPr>
          <w:rFonts w:ascii="Times New Roman"/>
          <w:b w:val="false"/>
          <w:i w:val="false"/>
          <w:color w:val="000000"/>
          <w:sz w:val="28"/>
        </w:rPr>
        <w:t xml:space="preserve">           129. Сотталғандардың осы колония қызметкерлерiнiң, сондай-ақ  </w:t>
      </w:r>
    </w:p>
    <w:p>
      <w:pPr>
        <w:spacing w:after="0"/>
        <w:ind w:left="0"/>
        <w:jc w:val="both"/>
      </w:pPr>
      <w:r>
        <w:rPr>
          <w:rFonts w:ascii="Times New Roman"/>
          <w:b w:val="false"/>
          <w:i w:val="false"/>
          <w:color w:val="000000"/>
          <w:sz w:val="28"/>
        </w:rPr>
        <w:t xml:space="preserve">ата-аналарының, олардың орнындағы адамдардың немесе басқа жақын  </w:t>
      </w:r>
    </w:p>
    <w:p>
      <w:pPr>
        <w:spacing w:after="0"/>
        <w:ind w:left="0"/>
        <w:jc w:val="both"/>
      </w:pPr>
      <w:r>
        <w:rPr>
          <w:rFonts w:ascii="Times New Roman"/>
          <w:b w:val="false"/>
          <w:i w:val="false"/>
          <w:color w:val="000000"/>
          <w:sz w:val="28"/>
        </w:rPr>
        <w:t xml:space="preserve">туыстарының iлесуiмен көтермелеу ретiнде тәрбие колониясының шегiнен тыс  </w:t>
      </w:r>
    </w:p>
    <w:p>
      <w:pPr>
        <w:spacing w:after="0"/>
        <w:ind w:left="0"/>
        <w:jc w:val="both"/>
      </w:pPr>
      <w:r>
        <w:rPr>
          <w:rFonts w:ascii="Times New Roman"/>
          <w:b w:val="false"/>
          <w:i w:val="false"/>
          <w:color w:val="000000"/>
          <w:sz w:val="28"/>
        </w:rPr>
        <w:t xml:space="preserve">жерге шығуы тәрбие колониясы бастығының көтермелеу туралы бұйрығының  </w:t>
      </w:r>
    </w:p>
    <w:p>
      <w:pPr>
        <w:spacing w:after="0"/>
        <w:ind w:left="0"/>
        <w:jc w:val="both"/>
      </w:pPr>
      <w:r>
        <w:rPr>
          <w:rFonts w:ascii="Times New Roman"/>
          <w:b w:val="false"/>
          <w:i w:val="false"/>
          <w:color w:val="000000"/>
          <w:sz w:val="28"/>
        </w:rPr>
        <w:t xml:space="preserve">негiзiнде жүзеге асырылады. </w:t>
      </w:r>
    </w:p>
    <w:p>
      <w:pPr>
        <w:spacing w:after="0"/>
        <w:ind w:left="0"/>
        <w:jc w:val="both"/>
      </w:pPr>
      <w:r>
        <w:rPr>
          <w:rFonts w:ascii="Times New Roman"/>
          <w:b w:val="false"/>
          <w:i w:val="false"/>
          <w:color w:val="000000"/>
          <w:sz w:val="28"/>
        </w:rPr>
        <w:t xml:space="preserve">     130. Сотталғанға бекiтiлген үлгiдегi рұқсат қағазы берiледi, ол  </w:t>
      </w:r>
    </w:p>
    <w:p>
      <w:pPr>
        <w:spacing w:after="0"/>
        <w:ind w:left="0"/>
        <w:jc w:val="both"/>
      </w:pPr>
      <w:r>
        <w:rPr>
          <w:rFonts w:ascii="Times New Roman"/>
          <w:b w:val="false"/>
          <w:i w:val="false"/>
          <w:color w:val="000000"/>
          <w:sz w:val="28"/>
        </w:rPr>
        <w:t xml:space="preserve">олардың жеке iсiнде сақталады. </w:t>
      </w:r>
    </w:p>
    <w:p>
      <w:pPr>
        <w:spacing w:after="0"/>
        <w:ind w:left="0"/>
        <w:jc w:val="both"/>
      </w:pPr>
      <w:r>
        <w:rPr>
          <w:rFonts w:ascii="Times New Roman"/>
          <w:b w:val="false"/>
          <w:i w:val="false"/>
          <w:color w:val="000000"/>
          <w:sz w:val="28"/>
        </w:rPr>
        <w:t xml:space="preserve">                8-ТАРАУ. БАС БОСТАНДЫҒЫНАН АЙЫРУҒА СОТТАЛҒАНДАРДЫ </w:t>
      </w:r>
    </w:p>
    <w:p>
      <w:pPr>
        <w:spacing w:after="0"/>
        <w:ind w:left="0"/>
        <w:jc w:val="both"/>
      </w:pPr>
      <w:r>
        <w:rPr>
          <w:rFonts w:ascii="Times New Roman"/>
          <w:b w:val="false"/>
          <w:i w:val="false"/>
          <w:color w:val="000000"/>
          <w:sz w:val="28"/>
        </w:rPr>
        <w:t xml:space="preserve">           МЕДИЦИНАЛЫҚ-САНИТАРЛЫҚ ҚЫЗМЕТПЕН ҚАМТАМАСЫЗ ЕТУ </w:t>
      </w:r>
    </w:p>
    <w:p>
      <w:pPr>
        <w:spacing w:after="0"/>
        <w:ind w:left="0"/>
        <w:jc w:val="both"/>
      </w:pPr>
      <w:r>
        <w:rPr>
          <w:rFonts w:ascii="Times New Roman"/>
          <w:b w:val="false"/>
          <w:i w:val="false"/>
          <w:color w:val="000000"/>
          <w:sz w:val="28"/>
        </w:rPr>
        <w:t xml:space="preserve">                1. Сотталғандарға  емдеу-профилактикалық  және </w:t>
      </w:r>
    </w:p>
    <w:p>
      <w:pPr>
        <w:spacing w:after="0"/>
        <w:ind w:left="0"/>
        <w:jc w:val="both"/>
      </w:pPr>
      <w:r>
        <w:rPr>
          <w:rFonts w:ascii="Times New Roman"/>
          <w:b w:val="false"/>
          <w:i w:val="false"/>
          <w:color w:val="000000"/>
          <w:sz w:val="28"/>
        </w:rPr>
        <w:t xml:space="preserve">       санитарлық-профилактикалық көмек көрсету және ұйымдастыру </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xml:space="preserve">              131. Бас бостандығынан айыруға сотталғандарға емдеу-профилактикалық және санитарлық-профилактикалық көмек ҚР заңнамалары мен осы Ережеге сәйкес ұйымдастырылады және көрсетiледi, сотталғандарға медициналық көмек көрсетудiң тәртiбi, мемлекеттiк санитарлық-эпидемиологиялық қадағалауды жүзеге асыру заңнамамен, Қазақстан Республикасы Денсаулық сақтау iсi жөнiндегi агенттiгiнiң және Iшкiiсминiнiң нормативтiк-құқықтық кесiмдерiмен белгiленедi.  </w:t>
      </w:r>
      <w:r>
        <w:br/>
      </w:r>
      <w:r>
        <w:rPr>
          <w:rFonts w:ascii="Times New Roman"/>
          <w:b w:val="false"/>
          <w:i w:val="false"/>
          <w:color w:val="000000"/>
          <w:sz w:val="28"/>
        </w:rPr>
        <w:t xml:space="preserve">
      132. Түзеу мекемелерiнде: сотталғандардың ауруларының алдын алу мақсатында медициналық тексеру және бақылау, диспансерлiк есепке алу, Қазақстан Республикасының Денсаулық сақтау iсi жөнiндегi агенттiгi ұсынған тәсiлдермен және құралдармен қадағалау және емдеу, сондай-ақ олардың еңбекке қабiлетiн анықтау жүзеге асырылады.  </w:t>
      </w:r>
      <w:r>
        <w:br/>
      </w:r>
      <w:r>
        <w:rPr>
          <w:rFonts w:ascii="Times New Roman"/>
          <w:b w:val="false"/>
          <w:i w:val="false"/>
          <w:color w:val="000000"/>
          <w:sz w:val="28"/>
        </w:rPr>
        <w:t xml:space="preserve">
      133. Емдеу-профилактикалық және емдеу түзеу мекемесiнде қажеттi медициналық көмек көрсетуге мүмкiндiк болмаған жағдайда, сотталғандар, әдетте, денсаулық сақтау органдарының аумақтық емдеу-профилактикалық ұйымдарына жөнелтiледi.  </w:t>
      </w:r>
      <w:r>
        <w:br/>
      </w:r>
      <w:r>
        <w:rPr>
          <w:rFonts w:ascii="Times New Roman"/>
          <w:b w:val="false"/>
          <w:i w:val="false"/>
          <w:color w:val="000000"/>
          <w:sz w:val="28"/>
        </w:rPr>
        <w:t xml:space="preserve">
      134. Түзеу мекемелерiнде санитарлық-гигиеналық және эпидемияға қарсы ережелер мен нормаларды қатаң орындау қамтамасыз етiледi. Түзеу мекемесiне келген барлық сотталғандар алғашқы медициналық қараудан және жуынудан, киiмдердi дезинфекциялайтын камерада тазартудан, шашты қысқа алдырудан тұратын кешендi санитарлық тазартудан өтедi. Медициналық көрсеткiштерге сәйкес шашты толық алдыруы мүмкiн. Карантин бөлiмшесiндегi сотталғандар маман дәрiгерлердiң қарауынан, рентгено-флюорографиялық және лабораториялық зерттеулерден тұратын мiндеттi медициналық тексеруден өтедi. Тексеру нәтижелерi сотталғандардың медициналық амбулаторлық картасына тiркеледi.  </w:t>
      </w:r>
      <w:r>
        <w:br/>
      </w:r>
      <w:r>
        <w:rPr>
          <w:rFonts w:ascii="Times New Roman"/>
          <w:b w:val="false"/>
          <w:i w:val="false"/>
          <w:color w:val="000000"/>
          <w:sz w:val="28"/>
        </w:rPr>
        <w:t xml:space="preserve">
      135. Түзеу мекемелерiнiң медициналық бөлiмшесiнде сотталғандарды қабылдау түзеу мекемесi медициналық бөлiмшесiнiң жұмыс режимiне сәйкес алдын ала жазба бойынша және медициналық қызметкерлердiң тағайындаулары бойынша жүргiзiледi.  </w:t>
      </w:r>
      <w:r>
        <w:br/>
      </w:r>
      <w:r>
        <w:rPr>
          <w:rFonts w:ascii="Times New Roman"/>
          <w:b w:val="false"/>
          <w:i w:val="false"/>
          <w:color w:val="000000"/>
          <w:sz w:val="28"/>
        </w:rPr>
        <w:t xml:space="preserve">
      136. Сотталғанның туысқандарынан алынған медициналық дәрi-дәрмектердi қабылдауы қатаң медициналық көрсеткiштер бойынша және тек түзеу мекемесi медицина қызметкерлерiнiң қатаң бақылауымен жүзеге асырылады.  </w:t>
      </w:r>
      <w:r>
        <w:br/>
      </w:r>
      <w:r>
        <w:rPr>
          <w:rFonts w:ascii="Times New Roman"/>
          <w:b w:val="false"/>
          <w:i w:val="false"/>
          <w:color w:val="000000"/>
          <w:sz w:val="28"/>
        </w:rPr>
        <w:t xml:space="preserve">
      137. Сотталғандар өздерiнiң тiлектерi бойынша жеке қаражаты есебiнен емдеу-профилактикалық мекемелерi және қылмыстық-атқару жүйесi емдеу түзеу мекемелерi жағдайында денсаулық сақтау органдарының мамандары көрсететiн кез-келген ақылы, қосымша емдеу-профилактикалық көмектердi ала алады. Бұл үшiн сотталғандар түзеу мекемесiнiң бастығына өзiнiң алғысы келген қосымша емдеу-профилактикалық көмектiң түрiн, медицина маманының тегiн, атын, әкесiнiң атын көрсетiп тиiстi өтiнiш жазады. Аталған мәселенi шешу кезiнде түзеу мекемесi медицина қызметкерлерiнiң пiкiрлерi ескерiледi. Өтiнiш үш күннiң iшiнде қаралады және медицина маманының келетiн уақыты анықталады. Маман келген соң оның медициналық қызметпен айналысу құқығы анықталады.  </w:t>
      </w:r>
      <w:r>
        <w:br/>
      </w:r>
      <w:r>
        <w:rPr>
          <w:rFonts w:ascii="Times New Roman"/>
          <w:b w:val="false"/>
          <w:i w:val="false"/>
          <w:color w:val="000000"/>
          <w:sz w:val="28"/>
        </w:rPr>
        <w:t xml:space="preserve">
      138. Қосымша емдеу-профилактикалық көмектiң түрi және оның көлемi сотталғанның медициналық картасына белгiленедi.  </w:t>
      </w:r>
      <w:r>
        <w:br/>
      </w:r>
      <w:r>
        <w:rPr>
          <w:rFonts w:ascii="Times New Roman"/>
          <w:b w:val="false"/>
          <w:i w:val="false"/>
          <w:color w:val="000000"/>
          <w:sz w:val="28"/>
        </w:rPr>
        <w:t xml:space="preserve">
      139. Қосымша емдеу-профилактикалық көмектiң төлемi сотталғанның жеке есеп шотындағы ақшадан сотталғанның өтiнiшiнде көрсетiлген сома медициналық мекеменiң не болмаса медицина қызметкерiнiң мекен-жайына пошта (телеграф) арқылы аудару жолымен жүзеге асырылады.  </w:t>
      </w:r>
      <w:r>
        <w:br/>
      </w:r>
      <w:r>
        <w:rPr>
          <w:rFonts w:ascii="Times New Roman"/>
          <w:b w:val="false"/>
          <w:i w:val="false"/>
          <w:color w:val="000000"/>
          <w:sz w:val="28"/>
        </w:rPr>
        <w:t>
 </w:t>
      </w:r>
    </w:p>
    <w:bookmarkEnd w:id="42"/>
    <w:bookmarkStart w:name="z44" w:id="43"/>
    <w:p>
      <w:pPr>
        <w:spacing w:after="0"/>
        <w:ind w:left="0"/>
        <w:jc w:val="both"/>
      </w:pPr>
      <w:r>
        <w:rPr>
          <w:rFonts w:ascii="Times New Roman"/>
          <w:b w:val="false"/>
          <w:i w:val="false"/>
          <w:color w:val="000000"/>
          <w:sz w:val="28"/>
        </w:rPr>
        <w:t xml:space="preserve">         2. Сотталғандарды емдеу-профилактикалық мекемелерiне  </w:t>
      </w:r>
      <w:r>
        <w:br/>
      </w:r>
      <w:r>
        <w:rPr>
          <w:rFonts w:ascii="Times New Roman"/>
          <w:b w:val="false"/>
          <w:i w:val="false"/>
          <w:color w:val="000000"/>
          <w:sz w:val="28"/>
        </w:rPr>
        <w:t xml:space="preserve">
          орналастыру және ұстау шарттарының ерекшелiктерi  </w:t>
      </w:r>
      <w:r>
        <w:br/>
      </w:r>
      <w:r>
        <w:rPr>
          <w:rFonts w:ascii="Times New Roman"/>
          <w:b w:val="false"/>
          <w:i w:val="false"/>
          <w:color w:val="000000"/>
          <w:sz w:val="28"/>
        </w:rPr>
        <w:t>
 </w:t>
      </w:r>
    </w:p>
    <w:bookmarkEnd w:id="43"/>
    <w:bookmarkStart w:name="z45" w:id="44"/>
    <w:p>
      <w:pPr>
        <w:spacing w:after="0"/>
        <w:ind w:left="0"/>
        <w:jc w:val="both"/>
      </w:pPr>
      <w:r>
        <w:rPr>
          <w:rFonts w:ascii="Times New Roman"/>
          <w:b w:val="false"/>
          <w:i w:val="false"/>
          <w:color w:val="000000"/>
          <w:sz w:val="28"/>
        </w:rPr>
        <w:t xml:space="preserve">        140. Емдеу-профилактикалық мекемелерiнде тек қылмыстың аса қауiптi рецидивi бойынша сотталған, өмiр бойы бас бостандығынан айыруға сотталған, сондай-ақ өлiм жазасы кешiрiм жасау тәртiбiмен бас бостандығынан белгiлi бiр мерзiмге немесе өмiр бойы бас бостандығынан айыруға алмастырылған, бас бостандығынан айыру жазасын түрмеде өтеуге сотталған ер адамдар басқа санаттағы сотталғандардан оқшау ұсталады. Мұндай сотталғандар түрме типiнде арнайы бөлiнген және жабдықталған палаталарда ұсталады. Сондай-ақ кәмелеттiк жасқа толмағандар басқа сотталғандардан, ал әйелдер - еркектерден бөлек ұсталады. Әртүрлi жұқпалы аурулармен ауыратын сотталғандар инфекция түрлерiне қарай бөлек-бөлек және соматикалық науқастардан бөлек ұсталады.  </w:t>
      </w:r>
      <w:r>
        <w:br/>
      </w:r>
      <w:r>
        <w:rPr>
          <w:rFonts w:ascii="Times New Roman"/>
          <w:b w:val="false"/>
          <w:i w:val="false"/>
          <w:color w:val="000000"/>
          <w:sz w:val="28"/>
        </w:rPr>
        <w:t xml:space="preserve">
      141. Өз құрылымында психиатриялық (жұқпалы аурулар) бөлiмшелерi (палатасы) бар емдеу мекемелерiнде ауруларды оқшаулауды қамтамасыз ететiн режим, сондай-ақ барлық санаттағы сотталғандардың мiнез-құлқына күшейтiлген қадағалау белгiленедi.  </w:t>
      </w:r>
      <w:r>
        <w:br/>
      </w:r>
      <w:r>
        <w:rPr>
          <w:rFonts w:ascii="Times New Roman"/>
          <w:b w:val="false"/>
          <w:i w:val="false"/>
          <w:color w:val="000000"/>
          <w:sz w:val="28"/>
        </w:rPr>
        <w:t xml:space="preserve">
      142. Емдеу-профилактикалық мекемелерiндегi сотталғандарға әдетте ұзақ мерзiмдi кездесу берiлмейдi.  </w:t>
      </w:r>
      <w:r>
        <w:br/>
      </w:r>
      <w:r>
        <w:rPr>
          <w:rFonts w:ascii="Times New Roman"/>
          <w:b w:val="false"/>
          <w:i w:val="false"/>
          <w:color w:val="000000"/>
          <w:sz w:val="28"/>
        </w:rPr>
        <w:t xml:space="preserve">
      143. Қысқа мерзiмдi кездесулердi түзеу мекемелерiнiң тиiстi түрлерi үшiн белгiленген норма бойынша емдеу-профилактикалық мекемелерiнiң бастықтары бередi.  </w:t>
      </w:r>
      <w:r>
        <w:br/>
      </w:r>
      <w:r>
        <w:rPr>
          <w:rFonts w:ascii="Times New Roman"/>
          <w:b w:val="false"/>
          <w:i w:val="false"/>
          <w:color w:val="000000"/>
          <w:sz w:val="28"/>
        </w:rPr>
        <w:t xml:space="preserve">
      144. Сотталғанның өмiрiне қауiп төндiретiн ауыр сырқат жағдайында мекеме бастығы сотталғанның жақын туыстарына кiрiп шығуға мүмкiндiк бередi. Мұндай келулер кезектi кездесу есебiне есептелмейдi.  </w:t>
      </w:r>
      <w:r>
        <w:br/>
      </w:r>
      <w:r>
        <w:rPr>
          <w:rFonts w:ascii="Times New Roman"/>
          <w:b w:val="false"/>
          <w:i w:val="false"/>
          <w:color w:val="000000"/>
          <w:sz w:val="28"/>
        </w:rPr>
        <w:t xml:space="preserve">
      145. Егер сотталған айыптылық және тәртiптiк изоляторларынан, не болмаса жалпы, қатаң режимдегi колониялардың камералық үлгiдегi үй-жайынан ерекше режимдегi колонияның жалғыз адамдық камерасынан, не болмаса түрмедегi қатаң режимнен дене мүшесiн зақымдап немесе ауруын сылтауратып емдеу-профилактикалық мекемесiне ауыстырылса, олардың емдеу-профилактикалық мекемесiнде болған уақыты жаза шарасын өтеу мерзiмiне есептелмейдi.  </w:t>
      </w:r>
      <w:r>
        <w:br/>
      </w:r>
      <w:r>
        <w:rPr>
          <w:rFonts w:ascii="Times New Roman"/>
          <w:b w:val="false"/>
          <w:i w:val="false"/>
          <w:color w:val="000000"/>
          <w:sz w:val="28"/>
        </w:rPr>
        <w:t xml:space="preserve">
      146. Осы мекемелерде белгiленген режимдi бұзған сотталғандар мыналарды: олар айыптық, тәртiптiк изоляторларына, камералық үлгiдегi үй-жайларға және жалғыз адамдық камераларға ауыстыруды қоспағанда толық көлемде жауапты болады.  </w:t>
      </w:r>
      <w:r>
        <w:br/>
      </w:r>
      <w:r>
        <w:rPr>
          <w:rFonts w:ascii="Times New Roman"/>
          <w:b w:val="false"/>
          <w:i w:val="false"/>
          <w:color w:val="000000"/>
          <w:sz w:val="28"/>
        </w:rPr>
        <w:t xml:space="preserve">
      147. Жаза өтеудiң белгiленген тәртiбiн қасақана бұзған сотталғандар тек медициналық көрсеткiштерi мүмкiн болған жағдайда ғана емдеу-профилактикалық мекемесiнен шығарылады және бұрынғы орнына қайта оралады.  </w:t>
      </w:r>
      <w:r>
        <w:br/>
      </w:r>
      <w:r>
        <w:rPr>
          <w:rFonts w:ascii="Times New Roman"/>
          <w:b w:val="false"/>
          <w:i w:val="false"/>
          <w:color w:val="000000"/>
          <w:sz w:val="28"/>
        </w:rPr>
        <w:t>
 </w:t>
      </w:r>
    </w:p>
    <w:bookmarkEnd w:id="44"/>
    <w:bookmarkStart w:name="z46" w:id="45"/>
    <w:p>
      <w:pPr>
        <w:spacing w:after="0"/>
        <w:ind w:left="0"/>
        <w:jc w:val="both"/>
      </w:pPr>
      <w:r>
        <w:rPr>
          <w:rFonts w:ascii="Times New Roman"/>
          <w:b w:val="false"/>
          <w:i w:val="false"/>
          <w:color w:val="000000"/>
          <w:sz w:val="28"/>
        </w:rPr>
        <w:t xml:space="preserve">             3. Мәжбүрлеп емдеудi жүзеге асырушы түзеу  </w:t>
      </w:r>
      <w:r>
        <w:br/>
      </w:r>
      <w:r>
        <w:rPr>
          <w:rFonts w:ascii="Times New Roman"/>
          <w:b w:val="false"/>
          <w:i w:val="false"/>
          <w:color w:val="000000"/>
          <w:sz w:val="28"/>
        </w:rPr>
        <w:t xml:space="preserve">
              мекемелерiндегi сотталғандарды ұстау  </w:t>
      </w:r>
      <w:r>
        <w:br/>
      </w:r>
      <w:r>
        <w:rPr>
          <w:rFonts w:ascii="Times New Roman"/>
          <w:b w:val="false"/>
          <w:i w:val="false"/>
          <w:color w:val="000000"/>
          <w:sz w:val="28"/>
        </w:rPr>
        <w:t xml:space="preserve">
                шарттарының ерекшелiктерi  </w:t>
      </w:r>
      <w:r>
        <w:br/>
      </w:r>
      <w:r>
        <w:rPr>
          <w:rFonts w:ascii="Times New Roman"/>
          <w:b w:val="false"/>
          <w:i w:val="false"/>
          <w:color w:val="000000"/>
          <w:sz w:val="28"/>
        </w:rPr>
        <w:t>
 </w:t>
      </w:r>
    </w:p>
    <w:bookmarkEnd w:id="45"/>
    <w:p>
      <w:pPr>
        <w:spacing w:after="0"/>
        <w:ind w:left="0"/>
        <w:jc w:val="both"/>
      </w:pPr>
      <w:r>
        <w:rPr>
          <w:rFonts w:ascii="Times New Roman"/>
          <w:b w:val="false"/>
          <w:i w:val="false"/>
          <w:color w:val="000000"/>
          <w:sz w:val="28"/>
        </w:rPr>
        <w:t xml:space="preserve">        148. Мәжбүрлеп емдеудi жүзеге асырушы түзеу мекемелерiнiң күн тәртiбiне емдеу шаралары да кiредi. Сотталғандардың бар жоғын тексеру тәулiгiне кем дегенде екi рет оқшауланған учаскелерде не болмаса палаталарда сандық есеп алу және тегi бойынша түгендеу жолымен жүргiзiледi.  </w:t>
      </w:r>
      <w:r>
        <w:br/>
      </w:r>
      <w:r>
        <w:rPr>
          <w:rFonts w:ascii="Times New Roman"/>
          <w:b w:val="false"/>
          <w:i w:val="false"/>
          <w:color w:val="000000"/>
          <w:sz w:val="28"/>
        </w:rPr>
        <w:t xml:space="preserve">
      149. Ұзақ мерзiмдi кездесу түзеу мекемесiнiң режим түрiне сәйкес белгiленген норма бойынша, сотталғанда медициналық қарсы көрсеткiштер жоқ болса ғана берiледi.  </w:t>
      </w:r>
      <w:r>
        <w:br/>
      </w:r>
      <w:r>
        <w:rPr>
          <w:rFonts w:ascii="Times New Roman"/>
          <w:b w:val="false"/>
          <w:i w:val="false"/>
          <w:color w:val="000000"/>
          <w:sz w:val="28"/>
        </w:rPr>
        <w:t xml:space="preserve">
      150. Сотталғандардың еңбегi медициналық көрсеткiштерге, еңбек қабiлеттiлiгiнiң дәрежесiне және мәжбүрлеп емдеудi жүзеге асырушы түзеу мекемесiнiң жағдайында еңбекке пайдалану мүмкiндiгiне сәйкес ұйымдастырылады.  </w:t>
      </w:r>
      <w:r>
        <w:br/>
      </w:r>
      <w:r>
        <w:rPr>
          <w:rFonts w:ascii="Times New Roman"/>
          <w:b w:val="false"/>
          <w:i w:val="false"/>
          <w:color w:val="000000"/>
          <w:sz w:val="28"/>
        </w:rPr>
        <w:t xml:space="preserve">
      151. Мәжбүрлеп емдеудi жүзеге асырушы түзеу мекемелерiнде ұсталушы сотталғандар белгiленген жаза өтеу тәртiбiн қасақана бұзса айыптылық, тәртiптiк изоляторларына орналастырылады, камералық үлгiдегi үй-жайға, жалғыз адамдық камераларға ауыстырылады, онда олар сондай-ақ медициналық көрсеткiштерiне сәйкес емдеумен, тамақпен қамтамасыз етiледi, және оларға күн сайын 2 сағат ұзақтықта серуендеуге рұқсат берiледi. Осы Ережелердiң қалған бөлiмдерi емдеу-профилактикалық мекемелерiнде қалай қолданылса, көрсетiлген санаттағы сотталғандарға да солай қолданылады.  </w:t>
      </w:r>
      <w:r>
        <w:br/>
      </w:r>
      <w:r>
        <w:rPr>
          <w:rFonts w:ascii="Times New Roman"/>
          <w:b w:val="false"/>
          <w:i w:val="false"/>
          <w:color w:val="000000"/>
          <w:sz w:val="28"/>
        </w:rPr>
        <w:t xml:space="preserve">
      152. ВИЧ инфекциясын жұқтырған науқастар онкологиялық аурулардың  </w:t>
      </w:r>
    </w:p>
    <w:bookmarkStart w:name="z47" w:id="46"/>
    <w:p>
      <w:pPr>
        <w:spacing w:after="0"/>
        <w:ind w:left="0"/>
        <w:jc w:val="both"/>
      </w:pPr>
      <w:r>
        <w:rPr>
          <w:rFonts w:ascii="Times New Roman"/>
          <w:b w:val="false"/>
          <w:i w:val="false"/>
          <w:color w:val="000000"/>
          <w:sz w:val="28"/>
        </w:rPr>
        <w:t xml:space="preserve">
  нормасы бойынша тамақтанады. Олар денеге күш түсiретiн ауыр жұмыстарға  </w:t>
      </w:r>
    </w:p>
    <w:bookmarkEnd w:id="46"/>
    <w:p>
      <w:pPr>
        <w:spacing w:after="0"/>
        <w:ind w:left="0"/>
        <w:jc w:val="both"/>
      </w:pPr>
      <w:r>
        <w:rPr>
          <w:rFonts w:ascii="Times New Roman"/>
          <w:b w:val="false"/>
          <w:i w:val="false"/>
          <w:color w:val="000000"/>
          <w:sz w:val="28"/>
        </w:rPr>
        <w:t xml:space="preserve">және кәсiби зиянды еңбекке тартылмайды. ВИЧ инфекциясын жұқтырған  </w:t>
      </w:r>
    </w:p>
    <w:p>
      <w:pPr>
        <w:spacing w:after="0"/>
        <w:ind w:left="0"/>
        <w:jc w:val="both"/>
      </w:pPr>
      <w:r>
        <w:rPr>
          <w:rFonts w:ascii="Times New Roman"/>
          <w:b w:val="false"/>
          <w:i w:val="false"/>
          <w:color w:val="000000"/>
          <w:sz w:val="28"/>
        </w:rPr>
        <w:t xml:space="preserve">сотталғандарда екiншi бiр ауру қабынса және терминальды кезеңде басқа ВИЧ  </w:t>
      </w:r>
    </w:p>
    <w:p>
      <w:pPr>
        <w:spacing w:after="0"/>
        <w:ind w:left="0"/>
        <w:jc w:val="both"/>
      </w:pPr>
      <w:r>
        <w:rPr>
          <w:rFonts w:ascii="Times New Roman"/>
          <w:b w:val="false"/>
          <w:i w:val="false"/>
          <w:color w:val="000000"/>
          <w:sz w:val="28"/>
        </w:rPr>
        <w:t xml:space="preserve">инфекциясын жұқтырған науқастардан бөлек ұсталады. ВИЧ инфекциясын  </w:t>
      </w:r>
    </w:p>
    <w:p>
      <w:pPr>
        <w:spacing w:after="0"/>
        <w:ind w:left="0"/>
        <w:jc w:val="both"/>
      </w:pPr>
      <w:r>
        <w:rPr>
          <w:rFonts w:ascii="Times New Roman"/>
          <w:b w:val="false"/>
          <w:i w:val="false"/>
          <w:color w:val="000000"/>
          <w:sz w:val="28"/>
        </w:rPr>
        <w:t xml:space="preserve">жұқтырған сотталғандарға екiншi ауруының ремиссиясы кезеңiнде олардың  </w:t>
      </w:r>
    </w:p>
    <w:p>
      <w:pPr>
        <w:spacing w:after="0"/>
        <w:ind w:left="0"/>
        <w:jc w:val="both"/>
      </w:pPr>
      <w:r>
        <w:rPr>
          <w:rFonts w:ascii="Times New Roman"/>
          <w:b w:val="false"/>
          <w:i w:val="false"/>
          <w:color w:val="000000"/>
          <w:sz w:val="28"/>
        </w:rPr>
        <w:t xml:space="preserve">медициналық көрсеткiштерiн ескере отырып серуендеуге және еңбек етуге  </w:t>
      </w:r>
    </w:p>
    <w:p>
      <w:pPr>
        <w:spacing w:after="0"/>
        <w:ind w:left="0"/>
        <w:jc w:val="both"/>
      </w:pPr>
      <w:r>
        <w:rPr>
          <w:rFonts w:ascii="Times New Roman"/>
          <w:b w:val="false"/>
          <w:i w:val="false"/>
          <w:color w:val="000000"/>
          <w:sz w:val="28"/>
        </w:rPr>
        <w:t xml:space="preserve">рұқсат етiлуi мүмкiн. </w:t>
      </w:r>
    </w:p>
    <w:p>
      <w:pPr>
        <w:spacing w:after="0"/>
        <w:ind w:left="0"/>
        <w:jc w:val="both"/>
      </w:pPr>
      <w:r>
        <w:rPr>
          <w:rFonts w:ascii="Times New Roman"/>
          <w:b w:val="false"/>
          <w:i w:val="false"/>
          <w:color w:val="000000"/>
          <w:sz w:val="28"/>
        </w:rPr>
        <w:t xml:space="preserve">                   9-ТАРАУ. ТҮЗЕУ МЕКЕМЕЛЕРIНДЕ СОТТАЛҒАНДАРДЫҢ </w:t>
      </w:r>
    </w:p>
    <w:p>
      <w:pPr>
        <w:spacing w:after="0"/>
        <w:ind w:left="0"/>
        <w:jc w:val="both"/>
      </w:pPr>
      <w:r>
        <w:rPr>
          <w:rFonts w:ascii="Times New Roman"/>
          <w:b w:val="false"/>
          <w:i w:val="false"/>
          <w:color w:val="000000"/>
          <w:sz w:val="28"/>
        </w:rPr>
        <w:t xml:space="preserve">                       ЖАЗА ӨТЕУ ЕРЕКШЕЛIКТЕРI </w:t>
      </w:r>
    </w:p>
    <w:p>
      <w:pPr>
        <w:spacing w:after="0"/>
        <w:ind w:left="0"/>
        <w:jc w:val="both"/>
      </w:pPr>
      <w:r>
        <w:rPr>
          <w:rFonts w:ascii="Times New Roman"/>
          <w:b w:val="false"/>
          <w:i w:val="false"/>
          <w:color w:val="000000"/>
          <w:sz w:val="28"/>
        </w:rPr>
        <w:t xml:space="preserve">                 1. Сотталғандарды  жаза өтеудiң қатаң жағдайында </w:t>
      </w:r>
    </w:p>
    <w:p>
      <w:pPr>
        <w:spacing w:after="0"/>
        <w:ind w:left="0"/>
        <w:jc w:val="both"/>
      </w:pPr>
      <w:r>
        <w:rPr>
          <w:rFonts w:ascii="Times New Roman"/>
          <w:b w:val="false"/>
          <w:i w:val="false"/>
          <w:color w:val="000000"/>
          <w:sz w:val="28"/>
        </w:rPr>
        <w:t xml:space="preserve">                           ұстау ерекшелiктерi </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xml:space="preserve">              153. Жазаларын қатаң жағдайда өтеушi сотталғандар тұратын үй-жайлар онда ұсталушыларды жазаларын басқа жағдайда өтеушi сотталғандардан оқшаулауды қамтамасыз ете отырып, коммуналдық-тұрмыстық объектiлердiң толық кешенiмен жабдықталады.  </w:t>
      </w:r>
      <w:r>
        <w:br/>
      </w:r>
      <w:r>
        <w:rPr>
          <w:rFonts w:ascii="Times New Roman"/>
          <w:b w:val="false"/>
          <w:i w:val="false"/>
          <w:color w:val="000000"/>
          <w:sz w:val="28"/>
        </w:rPr>
        <w:t xml:space="preserve">
      154. Жалпы бiлiм беретiн мектептерде, кәсiби-техникалық училищелерде және кәсiби-техникалық даярлық курстарында оқитын адамдар, түзеу колонияларында қатаң жағдайда жаза өтеу кезеңiнде сабаққа шығарылмайды. Оларға өз бетiнше оқу және оқытушылармен кеңесу мүмкiндiгi берiледi.  </w:t>
      </w:r>
      <w:r>
        <w:br/>
      </w:r>
      <w:r>
        <w:rPr>
          <w:rFonts w:ascii="Times New Roman"/>
          <w:b w:val="false"/>
          <w:i w:val="false"/>
          <w:color w:val="000000"/>
          <w:sz w:val="28"/>
        </w:rPr>
        <w:t xml:space="preserve">
      155. Сотталғандармен мәдени-бұқаралық шаралар өткiзу олар тұратын үй-жайлардың шегiнде жүзеге асырылады. Кiтапхана және дүкен қызметiн пайдалану басқа сотталғандардан оқшаулау жағдайында қамтамасыз етiледi.  </w:t>
      </w:r>
      <w:r>
        <w:br/>
      </w:r>
      <w:r>
        <w:rPr>
          <w:rFonts w:ascii="Times New Roman"/>
          <w:b w:val="false"/>
          <w:i w:val="false"/>
          <w:color w:val="000000"/>
          <w:sz w:val="28"/>
        </w:rPr>
        <w:t xml:space="preserve">
      156. Сотталғандарды еңбекке пайдалану, тамақтандыру, медициналық тексеру, санитарлық тазартудан өткiзу, амбулаторлық емдеу жұмыстары жазаларын ұстаудың басқа жағдайында өтеушi сотталғандардан бөлек ұйымдастырылады.  </w:t>
      </w:r>
      <w:r>
        <w:br/>
      </w:r>
      <w:r>
        <w:rPr>
          <w:rFonts w:ascii="Times New Roman"/>
          <w:b w:val="false"/>
          <w:i w:val="false"/>
          <w:color w:val="000000"/>
          <w:sz w:val="28"/>
        </w:rPr>
        <w:t xml:space="preserve">
      157. Тәрбие колонияларында жаза өтеудiң қатаң жағдайында жаза өтеушi адамдар үшiн оқу және жұмыс оқшауландырылған үй-жайда ұйымдастырылады.  </w:t>
      </w:r>
      <w:r>
        <w:br/>
      </w:r>
      <w:r>
        <w:rPr>
          <w:rFonts w:ascii="Times New Roman"/>
          <w:b w:val="false"/>
          <w:i w:val="false"/>
          <w:color w:val="000000"/>
          <w:sz w:val="28"/>
        </w:rPr>
        <w:t>
 </w:t>
      </w:r>
    </w:p>
    <w:bookmarkEnd w:id="47"/>
    <w:bookmarkStart w:name="z49" w:id="48"/>
    <w:p>
      <w:pPr>
        <w:spacing w:after="0"/>
        <w:ind w:left="0"/>
        <w:jc w:val="both"/>
      </w:pPr>
      <w:r>
        <w:rPr>
          <w:rFonts w:ascii="Times New Roman"/>
          <w:b w:val="false"/>
          <w:i w:val="false"/>
          <w:color w:val="000000"/>
          <w:sz w:val="28"/>
        </w:rPr>
        <w:t xml:space="preserve">          2. Сотталғандарды айыптылық және тәртiптiк изоляторларында,  </w:t>
      </w:r>
      <w:r>
        <w:br/>
      </w:r>
      <w:r>
        <w:rPr>
          <w:rFonts w:ascii="Times New Roman"/>
          <w:b w:val="false"/>
          <w:i w:val="false"/>
          <w:color w:val="000000"/>
          <w:sz w:val="28"/>
        </w:rPr>
        <w:t xml:space="preserve">
        камералық үлгiдегi үй-жайларда, жалғыз адамдық камераларда  </w:t>
      </w:r>
      <w:r>
        <w:br/>
      </w:r>
      <w:r>
        <w:rPr>
          <w:rFonts w:ascii="Times New Roman"/>
          <w:b w:val="false"/>
          <w:i w:val="false"/>
          <w:color w:val="000000"/>
          <w:sz w:val="28"/>
        </w:rPr>
        <w:t xml:space="preserve">
                  ұстау жағдайларының ерекшелiктерi  </w:t>
      </w:r>
      <w:r>
        <w:br/>
      </w:r>
      <w:r>
        <w:rPr>
          <w:rFonts w:ascii="Times New Roman"/>
          <w:b w:val="false"/>
          <w:i w:val="false"/>
          <w:color w:val="000000"/>
          <w:sz w:val="28"/>
        </w:rPr>
        <w:t>
 </w:t>
      </w:r>
    </w:p>
    <w:bookmarkEnd w:id="48"/>
    <w:bookmarkStart w:name="z50" w:id="49"/>
    <w:p>
      <w:pPr>
        <w:spacing w:after="0"/>
        <w:ind w:left="0"/>
        <w:jc w:val="both"/>
      </w:pPr>
      <w:r>
        <w:rPr>
          <w:rFonts w:ascii="Times New Roman"/>
          <w:b w:val="false"/>
          <w:i w:val="false"/>
          <w:color w:val="000000"/>
          <w:sz w:val="28"/>
        </w:rPr>
        <w:t xml:space="preserve">        158. Сотталғандарға айыптылық және тәртiптiк изоляторларына сүлгi, сабын, тiс тазалайтын ұнтақ пен паста, тiс щеткасынан басқа өздерiнде бар тамақ өнiмдерiн және жеке заттарын өздерiмен бiрге алуға тыйым салынады. Оларға кiтаптарды, газеттердi, журналдарды және өзге де әдебиеттердi пайдалануға рұқсат берiлмейдi. Тәрбие колонияларының тәртiптiк изоляторында сотталғандарға оқулықтарды және оқу әдебиеттерiн пайдалануға рұқсат етiледi.  </w:t>
      </w:r>
      <w:r>
        <w:br/>
      </w:r>
      <w:r>
        <w:rPr>
          <w:rFonts w:ascii="Times New Roman"/>
          <w:b w:val="false"/>
          <w:i w:val="false"/>
          <w:color w:val="000000"/>
          <w:sz w:val="28"/>
        </w:rPr>
        <w:t xml:space="preserve">
      159. Тамақ өнiмдерi қоймаға тапсырылады және сотталғандарға олар айып жазасын өтеген соң берiледi. Әкiмшiлiк олардың сақталуы үшiн шара қабылдайды, алайда тамақ өнiмдерi ұзақ сақтау салдарынан табиғи түрде бұзылса, бұл туралы комиссия акт жасайды және олар жойылады.  </w:t>
      </w:r>
      <w:r>
        <w:br/>
      </w:r>
      <w:r>
        <w:rPr>
          <w:rFonts w:ascii="Times New Roman"/>
          <w:b w:val="false"/>
          <w:i w:val="false"/>
          <w:color w:val="000000"/>
          <w:sz w:val="28"/>
        </w:rPr>
        <w:t xml:space="preserve">
      160. Айыптылық және тәртiптiк изоляторларына орналыстырылған сотталғандарға темекi шегуге тыйым салынады (өрт қауiпсiздiгiн қамтамасыз ету және санитарлық-гигиеналық талаптарды сақтау үшiн).  </w:t>
      </w:r>
      <w:r>
        <w:br/>
      </w:r>
      <w:r>
        <w:rPr>
          <w:rFonts w:ascii="Times New Roman"/>
          <w:b w:val="false"/>
          <w:i w:val="false"/>
          <w:color w:val="000000"/>
          <w:sz w:val="28"/>
        </w:rPr>
        <w:t xml:space="preserve">
      161. Сотталғандарды айыптылық және тәртiптiк изоляторларына, қабылдау кезiнде олар толық тiнтуден өткiзiледi, содан соң мүмкiндiгiнше осы үй-жайларға бекiтiлген киiмдердi киедi.  </w:t>
      </w:r>
      <w:r>
        <w:br/>
      </w:r>
      <w:r>
        <w:rPr>
          <w:rFonts w:ascii="Times New Roman"/>
          <w:b w:val="false"/>
          <w:i w:val="false"/>
          <w:color w:val="000000"/>
          <w:sz w:val="28"/>
        </w:rPr>
        <w:t xml:space="preserve">
      162. Колония-қоныстардың айыптылық изоляторларында ұсталушы сотталғандардан оларға бекiтiлген норма бойынша берiлген тамақтың толық құны өндiрiлiп алынады.  </w:t>
      </w:r>
      <w:r>
        <w:br/>
      </w:r>
      <w:r>
        <w:rPr>
          <w:rFonts w:ascii="Times New Roman"/>
          <w:b w:val="false"/>
          <w:i w:val="false"/>
          <w:color w:val="000000"/>
          <w:sz w:val="28"/>
        </w:rPr>
        <w:t xml:space="preserve">
      163. Жазаға тарту тәртiбiмен камералық үлгiдегi үй-жайларға немесе жалғыз адамдық камераларға ауыстырылған сотталғандарға өздерiмен бiрге тамақ өнiмдерiнен, сүлгi, сабын, тiс тазалайтын ұнтақ пен пастасынан, тiс щеткасы, темекi өнiмдерi мен сiрiңкеден басқа жеке заттарын алуға рұқсат етiлмейдi.  </w:t>
      </w:r>
      <w:r>
        <w:br/>
      </w:r>
      <w:r>
        <w:rPr>
          <w:rFonts w:ascii="Times New Roman"/>
          <w:b w:val="false"/>
          <w:i w:val="false"/>
          <w:color w:val="000000"/>
          <w:sz w:val="28"/>
        </w:rPr>
        <w:t xml:space="preserve">
      164. Камералық үлгiдегi үй-жайларда, жалғыз адамдық камераларда ұсталушы сотталғандарға өздерiмен бiрге оқулықтар, жай қарандаш, автоқалам, стержень, дәптер, пошта маркаларын, құттықтаухат, конверт алуға, кiтапхана қызметiн пайдалануға, кiтаптар, газет-журналдар жаздырып алуға рұқсат етiледi.  </w:t>
      </w:r>
      <w:r>
        <w:br/>
      </w:r>
      <w:r>
        <w:rPr>
          <w:rFonts w:ascii="Times New Roman"/>
          <w:b w:val="false"/>
          <w:i w:val="false"/>
          <w:color w:val="000000"/>
          <w:sz w:val="28"/>
        </w:rPr>
        <w:t xml:space="preserve">
      165. Жалпы бiлiм беретiн мектептерде, кәсiптiк-техникалық училищелерде және кәсiби-техникалық дайындық курсында оқитын адамдар айыптылық изоляторларында, камералық үлгiдегi үй-жайларда, жалғыз адамдық камераларда болған кезеңiнде сабаққа шығарылмайды. Оларға өз бетiнше оқу және оқытушылардан кеңес алу мүмкiндiгi берiледi. Тәртiптiк изоляторларында ұсталушы сотталғандар тәртiп изоляторының үй-жайында орналасқан оқу сыныптарына сабаққа апарылады.  </w:t>
      </w:r>
      <w:r>
        <w:br/>
      </w:r>
      <w:r>
        <w:rPr>
          <w:rFonts w:ascii="Times New Roman"/>
          <w:b w:val="false"/>
          <w:i w:val="false"/>
          <w:color w:val="000000"/>
          <w:sz w:val="28"/>
        </w:rPr>
        <w:t xml:space="preserve">
      166. Сотталғандарды камералық үлгiдегi үй-жайлардан не болмаса жалғыз адамдық камералардан камералық үлгiдегi үй-жайларда және жалғыз адамдық камераларда жасаған терiс қылықтары үшiн айыптылық изоляторына ауыстырған кезде оларды айыптылық изоляторында ұстау мерзiмi камералық үлгiдегi үй-жайларда және жалғыз адамдық камераларда ұстау мерзiмiне есептелмейдi. Бас бостандығынан айыру жазасын айыптылық изоляторында өтеудiң белгiленген тәртiбiн қасақана бұзған сотталғанды камералық үлгiдегi үй-жайларға ауыстырған жағдайда камералық үлгiдегi үй-жайларда ұстау мерзiмi айыптылық изоляторындағы жазасын өтеген соң есептеледi.  </w:t>
      </w:r>
      <w:r>
        <w:br/>
      </w:r>
      <w:r>
        <w:rPr>
          <w:rFonts w:ascii="Times New Roman"/>
          <w:b w:val="false"/>
          <w:i w:val="false"/>
          <w:color w:val="000000"/>
          <w:sz w:val="28"/>
        </w:rPr>
        <w:t xml:space="preserve">
      167. Сотталғандар камерада, жұмыс уақытында өндiрiс объектiсiнде тамақтанады.  </w:t>
      </w:r>
      <w:r>
        <w:br/>
      </w:r>
      <w:r>
        <w:rPr>
          <w:rFonts w:ascii="Times New Roman"/>
          <w:b w:val="false"/>
          <w:i w:val="false"/>
          <w:color w:val="000000"/>
          <w:sz w:val="28"/>
        </w:rPr>
        <w:t xml:space="preserve">
      168. Айыптылық изоляторында, камералық үлгiдегi үй-жайларда және жалғыз адамдық камераларда ұсталушы сотталғандарды медициналық қарау және амбулаторлық емдеу арнайы жабдықталған үй-жайда жүзеге асырылады. Санитарлық тазарту басқа сотталғандардан бөлек өткiзiледi. Науқас сотталғандар медициналық көрсеткiштерi бойынша жеке камераларға орналастырылады.  </w:t>
      </w:r>
      <w:r>
        <w:br/>
      </w:r>
      <w:r>
        <w:rPr>
          <w:rFonts w:ascii="Times New Roman"/>
          <w:b w:val="false"/>
          <w:i w:val="false"/>
          <w:color w:val="000000"/>
          <w:sz w:val="28"/>
        </w:rPr>
        <w:t xml:space="preserve">
      169. Айыптылық, тәртiптiк изоляторларына орналастырылған, камералық үлгiдегi үй-жайларға, жалғыз адамдық камераларға ауыстырылған сотталғандарға төсек-орын жабдықтары тек ұйқы уақытында ғана берiледi. Yй-жайдың шегiнен тыс жерге шығарылған кезде оларға маусым бойынша киiмдер берiледi.  </w:t>
      </w:r>
      <w:r>
        <w:br/>
      </w:r>
      <w:r>
        <w:rPr>
          <w:rFonts w:ascii="Times New Roman"/>
          <w:b w:val="false"/>
          <w:i w:val="false"/>
          <w:color w:val="000000"/>
          <w:sz w:val="28"/>
        </w:rPr>
        <w:t xml:space="preserve">
      170. Айыптылық және тәртiптiк изоляторының камералық үлгiдегi үй-жайлардағы кезекшiлiк кезек бойынша әрбiр сотталғанға жүктеледi. Кезекшiнiң мiндеттерiн түзеу мекемесiнiң әкiмшiлiгi белгiлейдi. Жалғыз адамдық камераны тазалауды онда ұсталушы адам жүзеге асырады.  </w:t>
      </w:r>
      <w:r>
        <w:br/>
      </w:r>
      <w:r>
        <w:rPr>
          <w:rFonts w:ascii="Times New Roman"/>
          <w:b w:val="false"/>
          <w:i w:val="false"/>
          <w:color w:val="000000"/>
          <w:sz w:val="28"/>
        </w:rPr>
        <w:t xml:space="preserve">
      171. Сотталғандарды дене мүшесiн зақымдаумен және ауруын сылтауратумен байланысты емес себептер бойынша айыптылық және тәртiптiк изоляторларынан, камералық үлгiдегi үй-жайлардан, жалғыз адамдық камералардан емдеу-профилактикалық мекемесiне ауыстырылған жағдайда олардың қылмыстық-атқару жүйесiнiң емдеу-профилактикалық мекемесiнде болу мерзiмi жаза өткеру мерзiмiне есептеледi.  </w:t>
      </w:r>
      <w:r>
        <w:br/>
      </w:r>
      <w:r>
        <w:rPr>
          <w:rFonts w:ascii="Times New Roman"/>
          <w:b w:val="false"/>
          <w:i w:val="false"/>
          <w:color w:val="000000"/>
          <w:sz w:val="28"/>
        </w:rPr>
        <w:t xml:space="preserve">
      172. Сотталғандарды айыптылық изоляторларынан, камералық үлгiдегi үй-жайлардан және жеке адамға арналған камералардан, бұл медициналық көрсеткiштер бойынша немесе прокурордың талабы бойынша жүргiзiлген жағдайдан басқа кезде мерзiмiнен бұрын босатуға жол берiлмейдi. Тәртiптiк изоляторларда ұсталушы сотталғандар бұдан басқа көтермелеу түрiнде мерзiмiнен бұрын босатылуы мүмкiн.  </w:t>
      </w:r>
      <w:r>
        <w:br/>
      </w:r>
      <w:r>
        <w:rPr>
          <w:rFonts w:ascii="Times New Roman"/>
          <w:b w:val="false"/>
          <w:i w:val="false"/>
          <w:color w:val="000000"/>
          <w:sz w:val="28"/>
        </w:rPr>
        <w:t xml:space="preserve">
      173. Сотталғандарды айыптылық изоляторларына қамағанда шаштарын "тақырлап" алып тастауы мiндеттi емес.  </w:t>
      </w:r>
      <w:r>
        <w:br/>
      </w:r>
      <w:r>
        <w:rPr>
          <w:rFonts w:ascii="Times New Roman"/>
          <w:b w:val="false"/>
          <w:i w:val="false"/>
          <w:color w:val="000000"/>
          <w:sz w:val="28"/>
        </w:rPr>
        <w:t xml:space="preserve">
      174. Айыптылық изоляторлардың үй-жайлары радионүктесi және бақылаушы шақыратын белгiмен жабдықтануға тиiстi.  </w:t>
      </w:r>
      <w:r>
        <w:br/>
      </w:r>
      <w:r>
        <w:rPr>
          <w:rFonts w:ascii="Times New Roman"/>
          <w:b w:val="false"/>
          <w:i w:val="false"/>
          <w:color w:val="000000"/>
          <w:sz w:val="28"/>
        </w:rPr>
        <w:t xml:space="preserve">
      175. Айыптылық изоляторларының терезелерi 60х20 см. көлемiнде болады, темiр тормен күшейтiлiп, жалюздер орнатылмайды, еденi ағаш болады, оған үстел мен орындықтар нақты бекiтiледi.  </w:t>
      </w:r>
      <w:r>
        <w:br/>
      </w:r>
      <w:r>
        <w:rPr>
          <w:rFonts w:ascii="Times New Roman"/>
          <w:b w:val="false"/>
          <w:i w:val="false"/>
          <w:color w:val="000000"/>
          <w:sz w:val="28"/>
        </w:rPr>
        <w:t xml:space="preserve">
      176. Түзеу мекемесiнiң бастығы жоқ кездегi төтенше жағдайларда, егер жасалған қылмыстың немесе режимдi қасақана бұзудың жолын өзге шаралармен кесу мүмкiн болмаса, сотталғандар колония бастығының кезекшi көмекшiсiнiң, тәрбие колонияларының және түрмелердiң бастықтарының кезекшi көмекшiлерiнiң қаулылары бойынша түзеу колониясының бастығы келгенше, бiрақ 24 сағаттан артық емес уақытқа қатаң режимдегi түзеу мекемесiнiң айыптылық және тәртiптiк изоляторларына, жеке адамға арналған камераларға орналастырылуы мүмкiн. Мұндай оқшаулау тәртiптiк жаза болып табылмайды.  </w:t>
      </w:r>
      <w:r>
        <w:br/>
      </w:r>
      <w:r>
        <w:rPr>
          <w:rFonts w:ascii="Times New Roman"/>
          <w:b w:val="false"/>
          <w:i w:val="false"/>
          <w:color w:val="000000"/>
          <w:sz w:val="28"/>
        </w:rPr>
        <w:t>
 </w:t>
      </w:r>
    </w:p>
    <w:bookmarkEnd w:id="49"/>
    <w:bookmarkStart w:name="z51" w:id="50"/>
    <w:p>
      <w:pPr>
        <w:spacing w:after="0"/>
        <w:ind w:left="0"/>
        <w:jc w:val="both"/>
      </w:pPr>
      <w:r>
        <w:rPr>
          <w:rFonts w:ascii="Times New Roman"/>
          <w:b w:val="false"/>
          <w:i w:val="false"/>
          <w:color w:val="000000"/>
          <w:sz w:val="28"/>
        </w:rPr>
        <w:t xml:space="preserve">                3. Сотталғандарды қауiпсiз орынға ауыстыру  </w:t>
      </w:r>
      <w:r>
        <w:br/>
      </w:r>
      <w:r>
        <w:rPr>
          <w:rFonts w:ascii="Times New Roman"/>
          <w:b w:val="false"/>
          <w:i w:val="false"/>
          <w:color w:val="000000"/>
          <w:sz w:val="28"/>
        </w:rPr>
        <w:t>
 </w:t>
      </w:r>
    </w:p>
    <w:bookmarkEnd w:id="50"/>
    <w:p>
      <w:pPr>
        <w:spacing w:after="0"/>
        <w:ind w:left="0"/>
        <w:jc w:val="both"/>
      </w:pPr>
      <w:r>
        <w:rPr>
          <w:rFonts w:ascii="Times New Roman"/>
          <w:b w:val="false"/>
          <w:i w:val="false"/>
          <w:color w:val="000000"/>
          <w:sz w:val="28"/>
        </w:rPr>
        <w:t xml:space="preserve">        177. Басқа сотталғандардың немесе өзге адамдардың тарапынан сотталғанның жеке басының қауiпсiздiгiне қатер төнген жағдайда, ол аталған мәселе бойынша өтiнiш жасаған сотталғанның жеке басының қауiпсiздiгiн қамтамасыз ету бойынша шұғыл шаралар қабылдауға мiндеттi түзеу мекемесiнiң кез келген лауазымды адамына ауызша немесе жазбаша өтiнiш жасауға құқылы.  </w:t>
      </w:r>
      <w:r>
        <w:br/>
      </w:r>
      <w:r>
        <w:rPr>
          <w:rFonts w:ascii="Times New Roman"/>
          <w:b w:val="false"/>
          <w:i w:val="false"/>
          <w:color w:val="000000"/>
          <w:sz w:val="28"/>
        </w:rPr>
        <w:t xml:space="preserve">
      178. Түзеу мекемесiнiң бастығы мұндай өтiнiштер бойынша не болмаса өзiнiң жеке бастамасы бойынша қауiпсiз орынға ауыстыру туралы шешiм қабылдайды немесе сотталғанның жеке басының қауiпсiздiгiне төнген қауiптi жою үшiн өзге де шаралар қолданады.  </w:t>
      </w:r>
      <w:r>
        <w:br/>
      </w:r>
      <w:r>
        <w:rPr>
          <w:rFonts w:ascii="Times New Roman"/>
          <w:b w:val="false"/>
          <w:i w:val="false"/>
          <w:color w:val="000000"/>
          <w:sz w:val="28"/>
        </w:rPr>
        <w:t xml:space="preserve">
      179. Өзге үй-жайлардан басқа мұндай мақсатқа айыптылық, тәртiптiк изоляторларының камералары, камералық үлгiдегi үй-жайлар пайдалануы мүмкiн.  </w:t>
      </w:r>
      <w:r>
        <w:br/>
      </w:r>
      <w:r>
        <w:rPr>
          <w:rFonts w:ascii="Times New Roman"/>
          <w:b w:val="false"/>
          <w:i w:val="false"/>
          <w:color w:val="000000"/>
          <w:sz w:val="28"/>
        </w:rPr>
        <w:t xml:space="preserve">
      180. Мұндай адамды түзеу мекемесi бастығының қаулысы бойынша 30 тәулiктен артық емес мерзiмге, шұғыл жағдайда - колония бастығының кезекшi көмекшiсi бастық келгенше, бiрақ 24 сағаттан аспайтын мерзiмге қауiпсiз орынға ауыстырады.  </w:t>
      </w:r>
      <w:r>
        <w:br/>
      </w:r>
      <w:r>
        <w:rPr>
          <w:rFonts w:ascii="Times New Roman"/>
          <w:b w:val="false"/>
          <w:i w:val="false"/>
          <w:color w:val="000000"/>
          <w:sz w:val="28"/>
        </w:rPr>
        <w:t xml:space="preserve">
      181. Қажет болған жағдайда аталған түзеу мекемесiнде заңның сақталуын қадағалауды жүзеге асырушы прокурордың келiсiмiмен қауiпсiз орында ұстау мерзiмi 30 тәулiкке дейiн ұзартылуы мүмкiн. Сотталғанды қауiпсiз орынға, оның iшiнде айыптылық, тәртiптiк изоляторларына, камералық үлгiдегi  </w:t>
      </w:r>
    </w:p>
    <w:bookmarkStart w:name="z52" w:id="51"/>
    <w:p>
      <w:pPr>
        <w:spacing w:after="0"/>
        <w:ind w:left="0"/>
        <w:jc w:val="both"/>
      </w:pPr>
      <w:r>
        <w:rPr>
          <w:rFonts w:ascii="Times New Roman"/>
          <w:b w:val="false"/>
          <w:i w:val="false"/>
          <w:color w:val="000000"/>
          <w:sz w:val="28"/>
        </w:rPr>
        <w:t xml:space="preserve">
  үй-жайларға ауыстыру көрсетiлген негiз бойынша жаза болып табылмайды. </w:t>
      </w:r>
    </w:p>
    <w:bookmarkEnd w:id="51"/>
    <w:p>
      <w:pPr>
        <w:spacing w:after="0"/>
        <w:ind w:left="0"/>
        <w:jc w:val="both"/>
      </w:pPr>
      <w:r>
        <w:rPr>
          <w:rFonts w:ascii="Times New Roman"/>
          <w:b w:val="false"/>
          <w:i w:val="false"/>
          <w:color w:val="000000"/>
          <w:sz w:val="28"/>
        </w:rPr>
        <w:t xml:space="preserve">     182. Осы Ереженiң 26-параграфында қарастырылған шектеулер мұндай  </w:t>
      </w:r>
    </w:p>
    <w:p>
      <w:pPr>
        <w:spacing w:after="0"/>
        <w:ind w:left="0"/>
        <w:jc w:val="both"/>
      </w:pPr>
      <w:r>
        <w:rPr>
          <w:rFonts w:ascii="Times New Roman"/>
          <w:b w:val="false"/>
          <w:i w:val="false"/>
          <w:color w:val="000000"/>
          <w:sz w:val="28"/>
        </w:rPr>
        <w:t xml:space="preserve">жағдайда аталған сотталғандарға қолданылмайды. </w:t>
      </w:r>
    </w:p>
    <w:p>
      <w:pPr>
        <w:spacing w:after="0"/>
        <w:ind w:left="0"/>
        <w:jc w:val="both"/>
      </w:pPr>
      <w:r>
        <w:rPr>
          <w:rFonts w:ascii="Times New Roman"/>
          <w:b w:val="false"/>
          <w:i w:val="false"/>
          <w:color w:val="000000"/>
          <w:sz w:val="28"/>
        </w:rPr>
        <w:t xml:space="preserve">     183. Сотталғанның жеке басының қауiпсiздiгiн қамтамасыз етуде  </w:t>
      </w:r>
    </w:p>
    <w:p>
      <w:pPr>
        <w:spacing w:after="0"/>
        <w:ind w:left="0"/>
        <w:jc w:val="both"/>
      </w:pPr>
      <w:r>
        <w:rPr>
          <w:rFonts w:ascii="Times New Roman"/>
          <w:b w:val="false"/>
          <w:i w:val="false"/>
          <w:color w:val="000000"/>
          <w:sz w:val="28"/>
        </w:rPr>
        <w:t xml:space="preserve">жоғарыда тiзбеленген шаралар нәтижесiз болса, түзеу мекемесiнiң бастығы  </w:t>
      </w:r>
    </w:p>
    <w:p>
      <w:pPr>
        <w:spacing w:after="0"/>
        <w:ind w:left="0"/>
        <w:jc w:val="both"/>
      </w:pPr>
      <w:r>
        <w:rPr>
          <w:rFonts w:ascii="Times New Roman"/>
          <w:b w:val="false"/>
          <w:i w:val="false"/>
          <w:color w:val="000000"/>
          <w:sz w:val="28"/>
        </w:rPr>
        <w:t xml:space="preserve">оны белгiленген тәртiп бойынша басқа түзеу мекемесiне ауыстыру  </w:t>
      </w:r>
    </w:p>
    <w:p>
      <w:pPr>
        <w:spacing w:after="0"/>
        <w:ind w:left="0"/>
        <w:jc w:val="both"/>
      </w:pPr>
      <w:r>
        <w:rPr>
          <w:rFonts w:ascii="Times New Roman"/>
          <w:b w:val="false"/>
          <w:i w:val="false"/>
          <w:color w:val="000000"/>
          <w:sz w:val="28"/>
        </w:rPr>
        <w:t xml:space="preserve">(сотталғанның жеке басына қауiп төндiрушi адамды ауыстыру) туралы шешiм  </w:t>
      </w:r>
    </w:p>
    <w:p>
      <w:pPr>
        <w:spacing w:after="0"/>
        <w:ind w:left="0"/>
        <w:jc w:val="both"/>
      </w:pPr>
      <w:r>
        <w:rPr>
          <w:rFonts w:ascii="Times New Roman"/>
          <w:b w:val="false"/>
          <w:i w:val="false"/>
          <w:color w:val="000000"/>
          <w:sz w:val="28"/>
        </w:rPr>
        <w:t xml:space="preserve">қабылдайды. </w:t>
      </w:r>
    </w:p>
    <w:p>
      <w:pPr>
        <w:spacing w:after="0"/>
        <w:ind w:left="0"/>
        <w:jc w:val="both"/>
      </w:pPr>
      <w:r>
        <w:rPr>
          <w:rFonts w:ascii="Times New Roman"/>
          <w:b w:val="false"/>
          <w:i w:val="false"/>
          <w:color w:val="000000"/>
          <w:sz w:val="28"/>
        </w:rPr>
        <w:t xml:space="preserve">                                                       Ережеге N 1 қосымша </w:t>
      </w:r>
    </w:p>
    <w:p>
      <w:pPr>
        <w:spacing w:after="0"/>
        <w:ind w:left="0"/>
        <w:jc w:val="both"/>
      </w:pPr>
      <w:r>
        <w:rPr>
          <w:rFonts w:ascii="Times New Roman"/>
          <w:b w:val="false"/>
          <w:i w:val="false"/>
          <w:color w:val="000000"/>
          <w:sz w:val="28"/>
        </w:rPr>
        <w:t xml:space="preserve">                         Бас бостандығынан айыруға сотталғандардың </w:t>
      </w:r>
    </w:p>
    <w:p>
      <w:pPr>
        <w:spacing w:after="0"/>
        <w:ind w:left="0"/>
        <w:jc w:val="both"/>
      </w:pPr>
      <w:r>
        <w:rPr>
          <w:rFonts w:ascii="Times New Roman"/>
          <w:b w:val="false"/>
          <w:i w:val="false"/>
          <w:color w:val="000000"/>
          <w:sz w:val="28"/>
        </w:rPr>
        <w:t xml:space="preserve">            сатуларына және пайдалануларына тыйым салынған заттардың,       </w:t>
      </w:r>
    </w:p>
    <w:p>
      <w:pPr>
        <w:spacing w:after="0"/>
        <w:ind w:left="0"/>
        <w:jc w:val="both"/>
      </w:pPr>
      <w:r>
        <w:rPr>
          <w:rFonts w:ascii="Times New Roman"/>
          <w:b w:val="false"/>
          <w:i w:val="false"/>
          <w:color w:val="000000"/>
          <w:sz w:val="28"/>
        </w:rPr>
        <w:t xml:space="preserve">          бұйымдардың, нәрселердiң, құжаттардың  және тамақ өнiмдерiнiң </w:t>
      </w:r>
    </w:p>
    <w:p>
      <w:pPr>
        <w:spacing w:after="0"/>
        <w:ind w:left="0"/>
        <w:jc w:val="both"/>
      </w:pPr>
      <w:r>
        <w:rPr>
          <w:rFonts w:ascii="Times New Roman"/>
          <w:b w:val="false"/>
          <w:i w:val="false"/>
          <w:color w:val="000000"/>
          <w:sz w:val="28"/>
        </w:rPr>
        <w:t xml:space="preserve">                                       ТIЗБЕСI </w:t>
      </w:r>
    </w:p>
    <w:p>
      <w:pPr>
        <w:spacing w:after="0"/>
        <w:ind w:left="0"/>
        <w:jc w:val="both"/>
      </w:pPr>
      <w:r>
        <w:rPr>
          <w:rFonts w:ascii="Times New Roman"/>
          <w:b w:val="false"/>
          <w:i w:val="false"/>
          <w:color w:val="000000"/>
          <w:sz w:val="28"/>
        </w:rPr>
        <w:t xml:space="preserve">           Азаматтық айналымнан алып қойылған заттар, бұйымдар мен нәрселер: </w:t>
      </w:r>
    </w:p>
    <w:p>
      <w:pPr>
        <w:spacing w:after="0"/>
        <w:ind w:left="0"/>
        <w:jc w:val="both"/>
      </w:pPr>
      <w:r>
        <w:rPr>
          <w:rFonts w:ascii="Times New Roman"/>
          <w:b w:val="false"/>
          <w:i w:val="false"/>
          <w:color w:val="000000"/>
          <w:sz w:val="28"/>
        </w:rPr>
        <w:t xml:space="preserve">     Атыс және суық қарулардың барлық түрлерi. </w:t>
      </w:r>
    </w:p>
    <w:p>
      <w:pPr>
        <w:spacing w:after="0"/>
        <w:ind w:left="0"/>
        <w:jc w:val="both"/>
      </w:pPr>
      <w:r>
        <w:rPr>
          <w:rFonts w:ascii="Times New Roman"/>
          <w:b w:val="false"/>
          <w:i w:val="false"/>
          <w:color w:val="000000"/>
          <w:sz w:val="28"/>
        </w:rPr>
        <w:t xml:space="preserve">     Көлiк құралдары. </w:t>
      </w:r>
    </w:p>
    <w:p>
      <w:pPr>
        <w:spacing w:after="0"/>
        <w:ind w:left="0"/>
        <w:jc w:val="both"/>
      </w:pPr>
      <w:r>
        <w:rPr>
          <w:rFonts w:ascii="Times New Roman"/>
          <w:b w:val="false"/>
          <w:i w:val="false"/>
          <w:color w:val="000000"/>
          <w:sz w:val="28"/>
        </w:rPr>
        <w:t xml:space="preserve">     Жарылғыш, уландырғыш және өртке қауiптi заттар. </w:t>
      </w:r>
    </w:p>
    <w:p>
      <w:pPr>
        <w:spacing w:after="0"/>
        <w:ind w:left="0"/>
        <w:jc w:val="both"/>
      </w:pPr>
      <w:r>
        <w:rPr>
          <w:rFonts w:ascii="Times New Roman"/>
          <w:b w:val="false"/>
          <w:i w:val="false"/>
          <w:color w:val="000000"/>
          <w:sz w:val="28"/>
        </w:rPr>
        <w:t xml:space="preserve">     Ақша, бағалы заттар, бағалы қағаздар. </w:t>
      </w:r>
    </w:p>
    <w:p>
      <w:pPr>
        <w:spacing w:after="0"/>
        <w:ind w:left="0"/>
        <w:jc w:val="both"/>
      </w:pPr>
      <w:r>
        <w:rPr>
          <w:rFonts w:ascii="Times New Roman"/>
          <w:b w:val="false"/>
          <w:i w:val="false"/>
          <w:color w:val="000000"/>
          <w:sz w:val="28"/>
        </w:rPr>
        <w:t xml:space="preserve">     Оптикалық құралдар. </w:t>
      </w:r>
    </w:p>
    <w:p>
      <w:pPr>
        <w:spacing w:after="0"/>
        <w:ind w:left="0"/>
        <w:jc w:val="both"/>
      </w:pPr>
      <w:r>
        <w:rPr>
          <w:rFonts w:ascii="Times New Roman"/>
          <w:b w:val="false"/>
          <w:i w:val="false"/>
          <w:color w:val="000000"/>
          <w:sz w:val="28"/>
        </w:rPr>
        <w:t xml:space="preserve">     Тәрбие колониялары мен түрмелерде қол және қалта сағаттары. </w:t>
      </w:r>
    </w:p>
    <w:p>
      <w:pPr>
        <w:spacing w:after="0"/>
        <w:ind w:left="0"/>
        <w:jc w:val="both"/>
      </w:pPr>
      <w:r>
        <w:rPr>
          <w:rFonts w:ascii="Times New Roman"/>
          <w:b w:val="false"/>
          <w:i w:val="false"/>
          <w:color w:val="000000"/>
          <w:sz w:val="28"/>
        </w:rPr>
        <w:t xml:space="preserve">     Жылытуды қажет ететiн тамақ өнiмдерi (коФе мен  шайдан  басқа),  </w:t>
      </w:r>
    </w:p>
    <w:p>
      <w:pPr>
        <w:spacing w:after="0"/>
        <w:ind w:left="0"/>
        <w:jc w:val="both"/>
      </w:pPr>
      <w:r>
        <w:rPr>
          <w:rFonts w:ascii="Times New Roman"/>
          <w:b w:val="false"/>
          <w:i w:val="false"/>
          <w:color w:val="000000"/>
          <w:sz w:val="28"/>
        </w:rPr>
        <w:t xml:space="preserve">ашытқы, қант. </w:t>
      </w:r>
    </w:p>
    <w:p>
      <w:pPr>
        <w:spacing w:after="0"/>
        <w:ind w:left="0"/>
        <w:jc w:val="both"/>
      </w:pPr>
      <w:r>
        <w:rPr>
          <w:rFonts w:ascii="Times New Roman"/>
          <w:b w:val="false"/>
          <w:i w:val="false"/>
          <w:color w:val="000000"/>
          <w:sz w:val="28"/>
        </w:rPr>
        <w:t xml:space="preserve">     Алкогольды iшiмдiктердiң барлық түрлерi, сыра. </w:t>
      </w:r>
    </w:p>
    <w:p>
      <w:pPr>
        <w:spacing w:after="0"/>
        <w:ind w:left="0"/>
        <w:jc w:val="both"/>
      </w:pPr>
      <w:r>
        <w:rPr>
          <w:rFonts w:ascii="Times New Roman"/>
          <w:b w:val="false"/>
          <w:i w:val="false"/>
          <w:color w:val="000000"/>
          <w:sz w:val="28"/>
        </w:rPr>
        <w:t xml:space="preserve">     Әтiр, иiс су және спирттiк негiздегi өзге де бұйымдар. </w:t>
      </w:r>
    </w:p>
    <w:p>
      <w:pPr>
        <w:spacing w:after="0"/>
        <w:ind w:left="0"/>
        <w:jc w:val="both"/>
      </w:pPr>
      <w:r>
        <w:rPr>
          <w:rFonts w:ascii="Times New Roman"/>
          <w:b w:val="false"/>
          <w:i w:val="false"/>
          <w:color w:val="000000"/>
          <w:sz w:val="28"/>
        </w:rPr>
        <w:t xml:space="preserve">     Есiрткiлiк және дәрiлiк заттар, медициналық мақсаттағы бұйымдар. </w:t>
      </w:r>
    </w:p>
    <w:p>
      <w:pPr>
        <w:spacing w:after="0"/>
        <w:ind w:left="0"/>
        <w:jc w:val="both"/>
      </w:pPr>
      <w:r>
        <w:rPr>
          <w:rFonts w:ascii="Times New Roman"/>
          <w:b w:val="false"/>
          <w:i w:val="false"/>
          <w:color w:val="000000"/>
          <w:sz w:val="28"/>
        </w:rPr>
        <w:t xml:space="preserve">     Жазу машинкалары, көбейту аппараттары. </w:t>
      </w:r>
    </w:p>
    <w:p>
      <w:pPr>
        <w:spacing w:after="0"/>
        <w:ind w:left="0"/>
        <w:jc w:val="both"/>
      </w:pPr>
      <w:r>
        <w:rPr>
          <w:rFonts w:ascii="Times New Roman"/>
          <w:b w:val="false"/>
          <w:i w:val="false"/>
          <w:color w:val="000000"/>
          <w:sz w:val="28"/>
        </w:rPr>
        <w:t xml:space="preserve">     Пышақтар, басқа да өткiр кескiш және қадалатын заттар, оттықтар. </w:t>
      </w:r>
    </w:p>
    <w:p>
      <w:pPr>
        <w:spacing w:after="0"/>
        <w:ind w:left="0"/>
        <w:jc w:val="both"/>
      </w:pPr>
      <w:r>
        <w:rPr>
          <w:rFonts w:ascii="Times New Roman"/>
          <w:b w:val="false"/>
          <w:i w:val="false"/>
          <w:color w:val="000000"/>
          <w:sz w:val="28"/>
        </w:rPr>
        <w:t xml:space="preserve">     Балталар, балғалар және басқа құралдар. </w:t>
      </w:r>
    </w:p>
    <w:p>
      <w:pPr>
        <w:spacing w:after="0"/>
        <w:ind w:left="0"/>
        <w:jc w:val="both"/>
      </w:pPr>
      <w:r>
        <w:rPr>
          <w:rFonts w:ascii="Times New Roman"/>
          <w:b w:val="false"/>
          <w:i w:val="false"/>
          <w:color w:val="000000"/>
          <w:sz w:val="28"/>
        </w:rPr>
        <w:t xml:space="preserve">     Ойын карталары. </w:t>
      </w:r>
    </w:p>
    <w:p>
      <w:pPr>
        <w:spacing w:after="0"/>
        <w:ind w:left="0"/>
        <w:jc w:val="both"/>
      </w:pPr>
      <w:r>
        <w:rPr>
          <w:rFonts w:ascii="Times New Roman"/>
          <w:b w:val="false"/>
          <w:i w:val="false"/>
          <w:color w:val="000000"/>
          <w:sz w:val="28"/>
        </w:rPr>
        <w:t xml:space="preserve">     Фотоаппараттар, фотоматериалдар, химикаттар, бейне-кинокамералар,  </w:t>
      </w:r>
    </w:p>
    <w:p>
      <w:pPr>
        <w:spacing w:after="0"/>
        <w:ind w:left="0"/>
        <w:jc w:val="both"/>
      </w:pPr>
      <w:r>
        <w:rPr>
          <w:rFonts w:ascii="Times New Roman"/>
          <w:b w:val="false"/>
          <w:i w:val="false"/>
          <w:color w:val="000000"/>
          <w:sz w:val="28"/>
        </w:rPr>
        <w:t xml:space="preserve">бейне магнитофондар.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Кез-келген құжаттар (соттың үкiмi мен ұйғарымы, ақшасын,  </w:t>
      </w:r>
    </w:p>
    <w:bookmarkStart w:name="z53" w:id="52"/>
    <w:p>
      <w:pPr>
        <w:spacing w:after="0"/>
        <w:ind w:left="0"/>
        <w:jc w:val="both"/>
      </w:pPr>
      <w:r>
        <w:rPr>
          <w:rFonts w:ascii="Times New Roman"/>
          <w:b w:val="false"/>
          <w:i w:val="false"/>
          <w:color w:val="000000"/>
          <w:sz w:val="28"/>
        </w:rPr>
        <w:t xml:space="preserve">
  заттарын, бағалы бұйымдарын сақтауға тапсырғаны туралы квитанцияларынан  </w:t>
      </w:r>
    </w:p>
    <w:bookmarkEnd w:id="52"/>
    <w:p>
      <w:pPr>
        <w:spacing w:after="0"/>
        <w:ind w:left="0"/>
        <w:jc w:val="both"/>
      </w:pPr>
      <w:r>
        <w:rPr>
          <w:rFonts w:ascii="Times New Roman"/>
          <w:b w:val="false"/>
          <w:i w:val="false"/>
          <w:color w:val="000000"/>
          <w:sz w:val="28"/>
        </w:rPr>
        <w:t xml:space="preserve">басқа). </w:t>
      </w:r>
    </w:p>
    <w:p>
      <w:pPr>
        <w:spacing w:after="0"/>
        <w:ind w:left="0"/>
        <w:jc w:val="both"/>
      </w:pPr>
      <w:r>
        <w:rPr>
          <w:rFonts w:ascii="Times New Roman"/>
          <w:b w:val="false"/>
          <w:i w:val="false"/>
          <w:color w:val="000000"/>
          <w:sz w:val="28"/>
        </w:rPr>
        <w:t xml:space="preserve">     Топографиялық карталар, компастар. </w:t>
      </w:r>
    </w:p>
    <w:p>
      <w:pPr>
        <w:spacing w:after="0"/>
        <w:ind w:left="0"/>
        <w:jc w:val="both"/>
      </w:pPr>
      <w:r>
        <w:rPr>
          <w:rFonts w:ascii="Times New Roman"/>
          <w:b w:val="false"/>
          <w:i w:val="false"/>
          <w:color w:val="000000"/>
          <w:sz w:val="28"/>
        </w:rPr>
        <w:t xml:space="preserve">     Өзiне тиесiлi әскери және басқа нысанды киiмдер, сондай-ақ </w:t>
      </w:r>
    </w:p>
    <w:p>
      <w:pPr>
        <w:spacing w:after="0"/>
        <w:ind w:left="0"/>
        <w:jc w:val="both"/>
      </w:pPr>
      <w:r>
        <w:rPr>
          <w:rFonts w:ascii="Times New Roman"/>
          <w:b w:val="false"/>
          <w:i w:val="false"/>
          <w:color w:val="000000"/>
          <w:sz w:val="28"/>
        </w:rPr>
        <w:t xml:space="preserve">белгiленбеген үлгiдегi сырт киiм, бас киiмдер және аяқ киiм (шәркейден  </w:t>
      </w:r>
    </w:p>
    <w:p>
      <w:pPr>
        <w:spacing w:after="0"/>
        <w:ind w:left="0"/>
        <w:jc w:val="both"/>
      </w:pPr>
      <w:r>
        <w:rPr>
          <w:rFonts w:ascii="Times New Roman"/>
          <w:b w:val="false"/>
          <w:i w:val="false"/>
          <w:color w:val="000000"/>
          <w:sz w:val="28"/>
        </w:rPr>
        <w:t xml:space="preserve">басқа). </w:t>
      </w:r>
    </w:p>
    <w:p>
      <w:pPr>
        <w:spacing w:after="0"/>
        <w:ind w:left="0"/>
        <w:jc w:val="both"/>
      </w:pPr>
      <w:r>
        <w:rPr>
          <w:rFonts w:ascii="Times New Roman"/>
          <w:b w:val="false"/>
          <w:i w:val="false"/>
          <w:color w:val="000000"/>
          <w:sz w:val="28"/>
        </w:rPr>
        <w:t xml:space="preserve">     Түрлi-түстi қарындаштар, бояулар, көшiру қағаздары. </w:t>
      </w:r>
    </w:p>
    <w:p>
      <w:pPr>
        <w:spacing w:after="0"/>
        <w:ind w:left="0"/>
        <w:jc w:val="both"/>
      </w:pPr>
      <w:r>
        <w:rPr>
          <w:rFonts w:ascii="Times New Roman"/>
          <w:b w:val="false"/>
          <w:i w:val="false"/>
          <w:color w:val="000000"/>
          <w:sz w:val="28"/>
        </w:rPr>
        <w:t xml:space="preserve">       Ескертпе: Айрықша режимдегі колониялардың камералық үлгідегі  </w:t>
      </w:r>
    </w:p>
    <w:p>
      <w:pPr>
        <w:spacing w:after="0"/>
        <w:ind w:left="0"/>
        <w:jc w:val="both"/>
      </w:pPr>
      <w:r>
        <w:rPr>
          <w:rFonts w:ascii="Times New Roman"/>
          <w:b w:val="false"/>
          <w:i w:val="false"/>
          <w:color w:val="000000"/>
          <w:sz w:val="28"/>
        </w:rPr>
        <w:t xml:space="preserve">үй-жайларында, жалғыз адамдық камераларында ұсталушы сотталғандарға,  </w:t>
      </w:r>
    </w:p>
    <w:p>
      <w:pPr>
        <w:spacing w:after="0"/>
        <w:ind w:left="0"/>
        <w:jc w:val="both"/>
      </w:pPr>
      <w:r>
        <w:rPr>
          <w:rFonts w:ascii="Times New Roman"/>
          <w:b w:val="false"/>
          <w:i w:val="false"/>
          <w:color w:val="000000"/>
          <w:sz w:val="28"/>
        </w:rPr>
        <w:t xml:space="preserve">сондай-ақ түрмелердегі қатаң режимге ауыстырылғандарға шай сатып алуға  </w:t>
      </w:r>
    </w:p>
    <w:p>
      <w:pPr>
        <w:spacing w:after="0"/>
        <w:ind w:left="0"/>
        <w:jc w:val="both"/>
      </w:pPr>
      <w:r>
        <w:rPr>
          <w:rFonts w:ascii="Times New Roman"/>
          <w:b w:val="false"/>
          <w:i w:val="false"/>
          <w:color w:val="000000"/>
          <w:sz w:val="28"/>
        </w:rPr>
        <w:t xml:space="preserve">және сақтауға рұқсат етілмейді. </w:t>
      </w:r>
    </w:p>
    <w:p>
      <w:pPr>
        <w:spacing w:after="0"/>
        <w:ind w:left="0"/>
        <w:jc w:val="both"/>
      </w:pPr>
      <w:r>
        <w:rPr>
          <w:rFonts w:ascii="Times New Roman"/>
          <w:b w:val="false"/>
          <w:i w:val="false"/>
          <w:color w:val="000000"/>
          <w:sz w:val="28"/>
        </w:rPr>
        <w:t xml:space="preserve">                                                        Ережеге N 2 қосымша </w:t>
      </w:r>
    </w:p>
    <w:p>
      <w:pPr>
        <w:spacing w:after="0"/>
        <w:ind w:left="0"/>
        <w:jc w:val="both"/>
      </w:pPr>
      <w:r>
        <w:rPr>
          <w:rFonts w:ascii="Times New Roman"/>
          <w:b w:val="false"/>
          <w:i w:val="false"/>
          <w:color w:val="000000"/>
          <w:sz w:val="28"/>
        </w:rPr>
        <w:t xml:space="preserve">               Сотталғандарға өздерiмен бiрге ұстауға, посылкалармен, </w:t>
      </w:r>
    </w:p>
    <w:p>
      <w:pPr>
        <w:spacing w:after="0"/>
        <w:ind w:left="0"/>
        <w:jc w:val="both"/>
      </w:pPr>
      <w:r>
        <w:rPr>
          <w:rFonts w:ascii="Times New Roman"/>
          <w:b w:val="false"/>
          <w:i w:val="false"/>
          <w:color w:val="000000"/>
          <w:sz w:val="28"/>
        </w:rPr>
        <w:t xml:space="preserve">        сәлемдемелермен, бандерольдермен алуға, ТМ дүкендерiнен </w:t>
      </w:r>
    </w:p>
    <w:p>
      <w:pPr>
        <w:spacing w:after="0"/>
        <w:ind w:left="0"/>
        <w:jc w:val="both"/>
      </w:pPr>
      <w:r>
        <w:rPr>
          <w:rFonts w:ascii="Times New Roman"/>
          <w:b w:val="false"/>
          <w:i w:val="false"/>
          <w:color w:val="000000"/>
          <w:sz w:val="28"/>
        </w:rPr>
        <w:t xml:space="preserve">          сатып алуға рұқсат етiлетiн заттар мен бұйымдардың </w:t>
      </w:r>
    </w:p>
    <w:p>
      <w:pPr>
        <w:spacing w:after="0"/>
        <w:ind w:left="0"/>
        <w:jc w:val="both"/>
      </w:pPr>
      <w:r>
        <w:rPr>
          <w:rFonts w:ascii="Times New Roman"/>
          <w:b w:val="false"/>
          <w:i w:val="false"/>
          <w:color w:val="000000"/>
          <w:sz w:val="28"/>
        </w:rPr>
        <w:t xml:space="preserve">                             ТIЗБЕСI </w:t>
      </w:r>
    </w:p>
    <w:p>
      <w:pPr>
        <w:spacing w:after="0"/>
        <w:ind w:left="0"/>
        <w:jc w:val="both"/>
      </w:pPr>
      <w:r>
        <w:rPr>
          <w:rFonts w:ascii="Times New Roman"/>
          <w:b w:val="false"/>
          <w:i w:val="false"/>
          <w:color w:val="000000"/>
          <w:sz w:val="28"/>
        </w:rPr>
        <w:t xml:space="preserve">           Темекi өнiмдерi, сiрiңкелер. </w:t>
      </w:r>
    </w:p>
    <w:p>
      <w:pPr>
        <w:spacing w:after="0"/>
        <w:ind w:left="0"/>
        <w:jc w:val="both"/>
      </w:pPr>
      <w:r>
        <w:rPr>
          <w:rFonts w:ascii="Times New Roman"/>
          <w:b w:val="false"/>
          <w:i w:val="false"/>
          <w:color w:val="000000"/>
          <w:sz w:val="28"/>
        </w:rPr>
        <w:t xml:space="preserve">     Сотталғандар үшiн белгiленген үлгiдегi киiм, бас киiмдер, аяқ киiм  </w:t>
      </w:r>
    </w:p>
    <w:p>
      <w:pPr>
        <w:spacing w:after="0"/>
        <w:ind w:left="0"/>
        <w:jc w:val="both"/>
      </w:pPr>
      <w:r>
        <w:rPr>
          <w:rFonts w:ascii="Times New Roman"/>
          <w:b w:val="false"/>
          <w:i w:val="false"/>
          <w:color w:val="000000"/>
          <w:sz w:val="28"/>
        </w:rPr>
        <w:t xml:space="preserve">және төсек-орын жабдықтары. </w:t>
      </w:r>
    </w:p>
    <w:p>
      <w:pPr>
        <w:spacing w:after="0"/>
        <w:ind w:left="0"/>
        <w:jc w:val="both"/>
      </w:pPr>
      <w:r>
        <w:rPr>
          <w:rFonts w:ascii="Times New Roman"/>
          <w:b w:val="false"/>
          <w:i w:val="false"/>
          <w:color w:val="000000"/>
          <w:sz w:val="28"/>
        </w:rPr>
        <w:t xml:space="preserve">     Iш киiмдер (жылы және жай).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Бет орамал, белдiк, шұлық-ұйық бұйымдары, колготка, бес саусақты қолғап, қолғап, бөлме iшiнде киетiн тапочка, спорттық аяқ киiм, жiп, мойын орағыш, сүлгi.  </w:t>
      </w:r>
      <w:r>
        <w:br/>
      </w:r>
      <w:r>
        <w:rPr>
          <w:rFonts w:ascii="Times New Roman"/>
          <w:b w:val="false"/>
          <w:i w:val="false"/>
          <w:color w:val="000000"/>
          <w:sz w:val="28"/>
        </w:rPr>
        <w:t xml:space="preserve">
      Туалет жабдықтары (иiс, шаруашылық сабындары, тiс щеткасы, тiс ұнтағы, тiс пастасы, кремдер, тарақ).  </w:t>
      </w:r>
      <w:r>
        <w:br/>
      </w:r>
      <w:r>
        <w:rPr>
          <w:rFonts w:ascii="Times New Roman"/>
          <w:b w:val="false"/>
          <w:i w:val="false"/>
          <w:color w:val="000000"/>
          <w:sz w:val="28"/>
        </w:rPr>
        <w:t xml:space="preserve">
      Yш бұрышты орамал, рейтуз, белдiк, бюстгальтер, дәке, гигиеналық  </w:t>
      </w:r>
    </w:p>
    <w:bookmarkStart w:name="z54" w:id="53"/>
    <w:p>
      <w:pPr>
        <w:spacing w:after="0"/>
        <w:ind w:left="0"/>
        <w:jc w:val="both"/>
      </w:pPr>
      <w:r>
        <w:rPr>
          <w:rFonts w:ascii="Times New Roman"/>
          <w:b w:val="false"/>
          <w:i w:val="false"/>
          <w:color w:val="000000"/>
          <w:sz w:val="28"/>
        </w:rPr>
        <w:t xml:space="preserve">
  пакет, шаш қыстырғыш, вазелин, мақта, су сабын, косметикалық бұйымдар  </w:t>
      </w:r>
    </w:p>
    <w:bookmarkEnd w:id="53"/>
    <w:p>
      <w:pPr>
        <w:spacing w:after="0"/>
        <w:ind w:left="0"/>
        <w:jc w:val="both"/>
      </w:pPr>
      <w:r>
        <w:rPr>
          <w:rFonts w:ascii="Times New Roman"/>
          <w:b w:val="false"/>
          <w:i w:val="false"/>
          <w:color w:val="000000"/>
          <w:sz w:val="28"/>
        </w:rPr>
        <w:t xml:space="preserve">(әйелдердiң бетiне арналған). </w:t>
      </w:r>
    </w:p>
    <w:p>
      <w:pPr>
        <w:spacing w:after="0"/>
        <w:ind w:left="0"/>
        <w:jc w:val="both"/>
      </w:pPr>
      <w:r>
        <w:rPr>
          <w:rFonts w:ascii="Times New Roman"/>
          <w:b w:val="false"/>
          <w:i w:val="false"/>
          <w:color w:val="000000"/>
          <w:sz w:val="28"/>
        </w:rPr>
        <w:t xml:space="preserve">     Айна, электрлiк не болмаса механикалық ұстара, қауiпсiз ұстара (бiр  </w:t>
      </w:r>
    </w:p>
    <w:p>
      <w:pPr>
        <w:spacing w:after="0"/>
        <w:ind w:left="0"/>
        <w:jc w:val="both"/>
      </w:pPr>
      <w:r>
        <w:rPr>
          <w:rFonts w:ascii="Times New Roman"/>
          <w:b w:val="false"/>
          <w:i w:val="false"/>
          <w:color w:val="000000"/>
          <w:sz w:val="28"/>
        </w:rPr>
        <w:t xml:space="preserve">рет қолданылатын). </w:t>
      </w:r>
    </w:p>
    <w:p>
      <w:pPr>
        <w:spacing w:after="0"/>
        <w:ind w:left="0"/>
        <w:jc w:val="both"/>
      </w:pPr>
      <w:r>
        <w:rPr>
          <w:rFonts w:ascii="Times New Roman"/>
          <w:b w:val="false"/>
          <w:i w:val="false"/>
          <w:color w:val="000000"/>
          <w:sz w:val="28"/>
        </w:rPr>
        <w:t xml:space="preserve">     Етiк щеткасы және киiмге арналған щетка, аяқ киiм кремi. </w:t>
      </w:r>
    </w:p>
    <w:p>
      <w:pPr>
        <w:spacing w:after="0"/>
        <w:ind w:left="0"/>
        <w:jc w:val="both"/>
      </w:pPr>
      <w:r>
        <w:rPr>
          <w:rFonts w:ascii="Times New Roman"/>
          <w:b w:val="false"/>
          <w:i w:val="false"/>
          <w:color w:val="000000"/>
          <w:sz w:val="28"/>
        </w:rPr>
        <w:t xml:space="preserve">     Ыдыс-аяқтар, көзәйнек қабы, сабын және пластмассадан жасалған тiс  </w:t>
      </w:r>
    </w:p>
    <w:p>
      <w:pPr>
        <w:spacing w:after="0"/>
        <w:ind w:left="0"/>
        <w:jc w:val="both"/>
      </w:pPr>
      <w:r>
        <w:rPr>
          <w:rFonts w:ascii="Times New Roman"/>
          <w:b w:val="false"/>
          <w:i w:val="false"/>
          <w:color w:val="000000"/>
          <w:sz w:val="28"/>
        </w:rPr>
        <w:t xml:space="preserve">щеткасы, кружка, қасық. </w:t>
      </w:r>
    </w:p>
    <w:p>
      <w:pPr>
        <w:spacing w:after="0"/>
        <w:ind w:left="0"/>
        <w:jc w:val="both"/>
      </w:pPr>
      <w:r>
        <w:rPr>
          <w:rFonts w:ascii="Times New Roman"/>
          <w:b w:val="false"/>
          <w:i w:val="false"/>
          <w:color w:val="000000"/>
          <w:sz w:val="28"/>
        </w:rPr>
        <w:t xml:space="preserve">     Картадан басқа стол ойындары. </w:t>
      </w:r>
    </w:p>
    <w:p>
      <w:pPr>
        <w:spacing w:after="0"/>
        <w:ind w:left="0"/>
        <w:jc w:val="both"/>
      </w:pPr>
      <w:r>
        <w:rPr>
          <w:rFonts w:ascii="Times New Roman"/>
          <w:b w:val="false"/>
          <w:i w:val="false"/>
          <w:color w:val="000000"/>
          <w:sz w:val="28"/>
        </w:rPr>
        <w:t xml:space="preserve">     Оқулық, оқушы дәптерi, пошталық конверт, құттықтау хат, марка, жай  </w:t>
      </w:r>
    </w:p>
    <w:p>
      <w:pPr>
        <w:spacing w:after="0"/>
        <w:ind w:left="0"/>
        <w:jc w:val="both"/>
      </w:pPr>
      <w:r>
        <w:rPr>
          <w:rFonts w:ascii="Times New Roman"/>
          <w:b w:val="false"/>
          <w:i w:val="false"/>
          <w:color w:val="000000"/>
          <w:sz w:val="28"/>
        </w:rPr>
        <w:t xml:space="preserve">қарандаш, автоқалам, сия мен қара, көк және сия түстi стерженьдер. </w:t>
      </w:r>
    </w:p>
    <w:p>
      <w:pPr>
        <w:spacing w:after="0"/>
        <w:ind w:left="0"/>
        <w:jc w:val="both"/>
      </w:pPr>
      <w:r>
        <w:rPr>
          <w:rFonts w:ascii="Times New Roman"/>
          <w:b w:val="false"/>
          <w:i w:val="false"/>
          <w:color w:val="000000"/>
          <w:sz w:val="28"/>
        </w:rPr>
        <w:t xml:space="preserve">     Әдебиет. </w:t>
      </w:r>
    </w:p>
    <w:p>
      <w:pPr>
        <w:spacing w:after="0"/>
        <w:ind w:left="0"/>
        <w:jc w:val="both"/>
      </w:pPr>
      <w:r>
        <w:rPr>
          <w:rFonts w:ascii="Times New Roman"/>
          <w:b w:val="false"/>
          <w:i w:val="false"/>
          <w:color w:val="000000"/>
          <w:sz w:val="28"/>
        </w:rPr>
        <w:t xml:space="preserve">     Фотокарточкалар, фотоальбомдар. </w:t>
      </w:r>
    </w:p>
    <w:p>
      <w:pPr>
        <w:spacing w:after="0"/>
        <w:ind w:left="0"/>
        <w:jc w:val="both"/>
      </w:pPr>
      <w:r>
        <w:rPr>
          <w:rFonts w:ascii="Times New Roman"/>
          <w:b w:val="false"/>
          <w:i w:val="false"/>
          <w:color w:val="000000"/>
          <w:sz w:val="28"/>
        </w:rPr>
        <w:t xml:space="preserve">     Спорттық костюмдер. </w:t>
      </w:r>
    </w:p>
    <w:p>
      <w:pPr>
        <w:spacing w:after="0"/>
        <w:ind w:left="0"/>
        <w:jc w:val="both"/>
      </w:pPr>
      <w:r>
        <w:rPr>
          <w:rFonts w:ascii="Times New Roman"/>
          <w:b w:val="false"/>
          <w:i w:val="false"/>
          <w:color w:val="000000"/>
          <w:sz w:val="28"/>
        </w:rPr>
        <w:t xml:space="preserve">     Заводта жасалған тұрмыстық электроқайнатқыштар. </w:t>
      </w:r>
    </w:p>
    <w:p>
      <w:pPr>
        <w:spacing w:after="0"/>
        <w:ind w:left="0"/>
        <w:jc w:val="both"/>
      </w:pPr>
      <w:r>
        <w:rPr>
          <w:rFonts w:ascii="Times New Roman"/>
          <w:b w:val="false"/>
          <w:i w:val="false"/>
          <w:color w:val="000000"/>
          <w:sz w:val="28"/>
        </w:rPr>
        <w:t xml:space="preserve">     Бағалы емес металлдардан жасалған денеге тағатын крестиктер және  </w:t>
      </w:r>
    </w:p>
    <w:p>
      <w:pPr>
        <w:spacing w:after="0"/>
        <w:ind w:left="0"/>
        <w:jc w:val="both"/>
      </w:pPr>
      <w:r>
        <w:rPr>
          <w:rFonts w:ascii="Times New Roman"/>
          <w:b w:val="false"/>
          <w:i w:val="false"/>
          <w:color w:val="000000"/>
          <w:sz w:val="28"/>
        </w:rPr>
        <w:t xml:space="preserve">табынатын заттар. </w:t>
      </w:r>
    </w:p>
    <w:p>
      <w:pPr>
        <w:spacing w:after="0"/>
        <w:ind w:left="0"/>
        <w:jc w:val="both"/>
      </w:pPr>
      <w:r>
        <w:rPr>
          <w:rFonts w:ascii="Times New Roman"/>
          <w:b w:val="false"/>
          <w:i w:val="false"/>
          <w:color w:val="000000"/>
          <w:sz w:val="28"/>
        </w:rPr>
        <w:t xml:space="preserve">     Балдақ, ағаш қолтаяқ, протездер, мүгедектерге арналған арбалар  </w:t>
      </w:r>
    </w:p>
    <w:p>
      <w:pPr>
        <w:spacing w:after="0"/>
        <w:ind w:left="0"/>
        <w:jc w:val="both"/>
      </w:pPr>
      <w:r>
        <w:rPr>
          <w:rFonts w:ascii="Times New Roman"/>
          <w:b w:val="false"/>
          <w:i w:val="false"/>
          <w:color w:val="000000"/>
          <w:sz w:val="28"/>
        </w:rPr>
        <w:t xml:space="preserve">(дәрiгердiң рұқсаты бойынша). </w:t>
      </w:r>
    </w:p>
    <w:p>
      <w:pPr>
        <w:spacing w:after="0"/>
        <w:ind w:left="0"/>
        <w:jc w:val="both"/>
      </w:pPr>
      <w:r>
        <w:rPr>
          <w:rFonts w:ascii="Times New Roman"/>
          <w:b w:val="false"/>
          <w:i w:val="false"/>
          <w:color w:val="000000"/>
          <w:sz w:val="28"/>
        </w:rPr>
        <w:t xml:space="preserve">     Бағалы емес металдан жасалған қол немесе қалта сағат (ТК және  </w:t>
      </w:r>
    </w:p>
    <w:p>
      <w:pPr>
        <w:spacing w:after="0"/>
        <w:ind w:left="0"/>
        <w:jc w:val="both"/>
      </w:pPr>
      <w:r>
        <w:rPr>
          <w:rFonts w:ascii="Times New Roman"/>
          <w:b w:val="false"/>
          <w:i w:val="false"/>
          <w:color w:val="000000"/>
          <w:sz w:val="28"/>
        </w:rPr>
        <w:t xml:space="preserve">түрмелерден басқа). </w:t>
      </w:r>
    </w:p>
    <w:p>
      <w:pPr>
        <w:spacing w:after="0"/>
        <w:ind w:left="0"/>
        <w:jc w:val="both"/>
      </w:pPr>
      <w:r>
        <w:rPr>
          <w:rFonts w:ascii="Times New Roman"/>
          <w:b w:val="false"/>
          <w:i w:val="false"/>
          <w:color w:val="000000"/>
          <w:sz w:val="28"/>
        </w:rPr>
        <w:t xml:space="preserve">                 Теледидарлық қабылдағыштар мен радиоқабылдағыштар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1. Көрсетілген тізбе ТМ дүкендерінде қамтамасыз етіледі.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Сотталғандарды басқа мекемеге ауыстыру кезінде өзімен бірге тек жеке заттарын, тамақ өнімдерін және олардың белгіленген тәртіппен сатып алған бірінші кезекте қажет заттарын алуға ғана рұқсат етіледі.  </w:t>
      </w:r>
      <w:r>
        <w:br/>
      </w:r>
      <w:r>
        <w:rPr>
          <w:rFonts w:ascii="Times New Roman"/>
          <w:b w:val="false"/>
          <w:i w:val="false"/>
          <w:color w:val="000000"/>
          <w:sz w:val="28"/>
        </w:rPr>
        <w:t xml:space="preserve">
      3. Сотталғанның өзімен бірге алуына болатын тамақ өнімдерінің, бірінші кезекте қажет заттардың, аяқ киімдердің, киімдердің және басқа өндірістік товарлардың мөлшерін жергілікті жағдайлар мен мүмкіндіктерге қарай мекеме бастығы анықтайды. Сотталғанға тиісті тамақ өнімдерінің, бірінші кезекте қажет заттардың, аяқ киімдердің, киімдердің және басқа өндірістік товарлардың жалпы салмағы қоймадағыны қоса есептегенде 50 килограмнан аспауы тиіс.  </w:t>
      </w:r>
      <w:r>
        <w:br/>
      </w:r>
      <w:r>
        <w:rPr>
          <w:rFonts w:ascii="Times New Roman"/>
          <w:b w:val="false"/>
          <w:i w:val="false"/>
          <w:color w:val="000000"/>
          <w:sz w:val="28"/>
        </w:rPr>
        <w:t xml:space="preserve">
      4. Теледидарлық қабылдағыштар мен радиоқабылдағыштар тек ұжымдық  </w:t>
      </w:r>
    </w:p>
    <w:bookmarkStart w:name="z55" w:id="54"/>
    <w:p>
      <w:pPr>
        <w:spacing w:after="0"/>
        <w:ind w:left="0"/>
        <w:jc w:val="both"/>
      </w:pPr>
      <w:r>
        <w:rPr>
          <w:rFonts w:ascii="Times New Roman"/>
          <w:b w:val="false"/>
          <w:i w:val="false"/>
          <w:color w:val="000000"/>
          <w:sz w:val="28"/>
        </w:rPr>
        <w:t xml:space="preserve">
  пайдалану үшін сатып алынады және әкімшілік белгіленген орынға ғана  </w:t>
      </w:r>
    </w:p>
    <w:bookmarkEnd w:id="54"/>
    <w:p>
      <w:pPr>
        <w:spacing w:after="0"/>
        <w:ind w:left="0"/>
        <w:jc w:val="both"/>
      </w:pPr>
      <w:r>
        <w:rPr>
          <w:rFonts w:ascii="Times New Roman"/>
          <w:b w:val="false"/>
          <w:i w:val="false"/>
          <w:color w:val="000000"/>
          <w:sz w:val="28"/>
        </w:rPr>
        <w:t xml:space="preserve">орналастырылады. </w:t>
      </w:r>
    </w:p>
    <w:p>
      <w:pPr>
        <w:spacing w:after="0"/>
        <w:ind w:left="0"/>
        <w:jc w:val="both"/>
      </w:pPr>
      <w:r>
        <w:rPr>
          <w:rFonts w:ascii="Times New Roman"/>
          <w:b w:val="false"/>
          <w:i w:val="false"/>
          <w:color w:val="000000"/>
          <w:sz w:val="28"/>
        </w:rPr>
        <w:t xml:space="preserve">     5. Сотталғандардың осы тізбеде көрсетілмеген бірінші кезекте қажетті  </w:t>
      </w:r>
    </w:p>
    <w:p>
      <w:pPr>
        <w:spacing w:after="0"/>
        <w:ind w:left="0"/>
        <w:jc w:val="both"/>
      </w:pPr>
      <w:r>
        <w:rPr>
          <w:rFonts w:ascii="Times New Roman"/>
          <w:b w:val="false"/>
          <w:i w:val="false"/>
          <w:color w:val="000000"/>
          <w:sz w:val="28"/>
        </w:rPr>
        <w:t xml:space="preserve">заттарды, өндірістік товарларды және өзге де заттар мен құралдарды  </w:t>
      </w:r>
    </w:p>
    <w:p>
      <w:pPr>
        <w:spacing w:after="0"/>
        <w:ind w:left="0"/>
        <w:jc w:val="both"/>
      </w:pPr>
      <w:r>
        <w:rPr>
          <w:rFonts w:ascii="Times New Roman"/>
          <w:b w:val="false"/>
          <w:i w:val="false"/>
          <w:color w:val="000000"/>
          <w:sz w:val="28"/>
        </w:rPr>
        <w:t xml:space="preserve">сақтауларына жол берілмейді. </w:t>
      </w:r>
    </w:p>
    <w:p>
      <w:pPr>
        <w:spacing w:after="0"/>
        <w:ind w:left="0"/>
        <w:jc w:val="both"/>
      </w:pPr>
      <w:r>
        <w:rPr>
          <w:rFonts w:ascii="Times New Roman"/>
          <w:b w:val="false"/>
          <w:i w:val="false"/>
          <w:color w:val="000000"/>
          <w:sz w:val="28"/>
        </w:rPr>
        <w:t xml:space="preserve">                                                                Ережеге N 3 қосымша </w:t>
      </w:r>
    </w:p>
    <w:p>
      <w:pPr>
        <w:spacing w:after="0"/>
        <w:ind w:left="0"/>
        <w:jc w:val="both"/>
      </w:pPr>
      <w:r>
        <w:rPr>
          <w:rFonts w:ascii="Times New Roman"/>
          <w:b w:val="false"/>
          <w:i w:val="false"/>
          <w:color w:val="000000"/>
          <w:sz w:val="28"/>
        </w:rPr>
        <w:t xml:space="preserve">                   Сотталғандар үшін омырауға және қолға тағатын </w:t>
      </w:r>
    </w:p>
    <w:p>
      <w:pPr>
        <w:spacing w:after="0"/>
        <w:ind w:left="0"/>
        <w:jc w:val="both"/>
      </w:pPr>
      <w:r>
        <w:rPr>
          <w:rFonts w:ascii="Times New Roman"/>
          <w:b w:val="false"/>
          <w:i w:val="false"/>
          <w:color w:val="000000"/>
          <w:sz w:val="28"/>
        </w:rPr>
        <w:t xml:space="preserve">                       айыру белгілерінің </w:t>
      </w:r>
    </w:p>
    <w:p>
      <w:pPr>
        <w:spacing w:after="0"/>
        <w:ind w:left="0"/>
        <w:jc w:val="both"/>
      </w:pPr>
      <w:r>
        <w:rPr>
          <w:rFonts w:ascii="Times New Roman"/>
          <w:b w:val="false"/>
          <w:i w:val="false"/>
          <w:color w:val="000000"/>
          <w:sz w:val="28"/>
        </w:rPr>
        <w:t xml:space="preserve">                                 Үлгісі </w:t>
      </w:r>
    </w:p>
    <w:p>
      <w:pPr>
        <w:spacing w:after="0"/>
        <w:ind w:left="0"/>
        <w:jc w:val="both"/>
      </w:pPr>
      <w:r>
        <w:rPr>
          <w:rFonts w:ascii="Times New Roman"/>
          <w:b w:val="false"/>
          <w:i w:val="false"/>
          <w:color w:val="000000"/>
          <w:sz w:val="28"/>
        </w:rPr>
        <w:t xml:space="preserve">                     Омырау белгісі                Қолға тағатын белгі </w:t>
      </w:r>
    </w:p>
    <w:p>
      <w:pPr>
        <w:spacing w:after="0"/>
        <w:ind w:left="0"/>
        <w:jc w:val="both"/>
      </w:pPr>
      <w:r>
        <w:rPr>
          <w:rFonts w:ascii="Times New Roman"/>
          <w:b w:val="false"/>
          <w:i w:val="false"/>
          <w:color w:val="000000"/>
          <w:sz w:val="28"/>
        </w:rPr>
        <w:t xml:space="preserve">     ____________________________         ________________________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А.А.Ахатов            |        |                       | </w:t>
      </w:r>
    </w:p>
    <w:p>
      <w:pPr>
        <w:spacing w:after="0"/>
        <w:ind w:left="0"/>
        <w:jc w:val="both"/>
      </w:pPr>
      <w:r>
        <w:rPr>
          <w:rFonts w:ascii="Times New Roman"/>
          <w:b w:val="false"/>
          <w:i w:val="false"/>
          <w:color w:val="000000"/>
          <w:sz w:val="28"/>
        </w:rPr>
        <w:t xml:space="preserve">     |     4 отряд               |40 мм   |     Бригадир          |20мм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|___________________________|        |_______________________| </w:t>
      </w:r>
    </w:p>
    <w:p>
      <w:pPr>
        <w:spacing w:after="0"/>
        <w:ind w:left="0"/>
        <w:jc w:val="both"/>
      </w:pPr>
      <w:r>
        <w:rPr>
          <w:rFonts w:ascii="Times New Roman"/>
          <w:b w:val="false"/>
          <w:i w:val="false"/>
          <w:color w:val="000000"/>
          <w:sz w:val="28"/>
        </w:rPr>
        <w:t xml:space="preserve">               90 мм                               80 мм </w:t>
      </w:r>
    </w:p>
    <w:p>
      <w:pPr>
        <w:spacing w:after="0"/>
        <w:ind w:left="0"/>
        <w:jc w:val="both"/>
      </w:pPr>
      <w:r>
        <w:rPr>
          <w:rFonts w:ascii="Times New Roman"/>
          <w:b w:val="false"/>
          <w:i w:val="false"/>
          <w:color w:val="000000"/>
          <w:sz w:val="28"/>
        </w:rPr>
        <w:t xml:space="preserve">           Омырау белгісі қолда бар кез келген түсті (қызылдан басқа) матадан  </w:t>
      </w:r>
    </w:p>
    <w:p>
      <w:pPr>
        <w:spacing w:after="0"/>
        <w:ind w:left="0"/>
        <w:jc w:val="both"/>
      </w:pPr>
      <w:r>
        <w:rPr>
          <w:rFonts w:ascii="Times New Roman"/>
          <w:b w:val="false"/>
          <w:i w:val="false"/>
          <w:color w:val="000000"/>
          <w:sz w:val="28"/>
        </w:rPr>
        <w:t xml:space="preserve">90х40 мм көлемімен тікбұрышты түрде дайындалады.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Белгінің ортасында алюминий немесе баспахана бояуымен сотталғанның  </w:t>
      </w:r>
    </w:p>
    <w:bookmarkStart w:name="z56" w:id="55"/>
    <w:p>
      <w:pPr>
        <w:spacing w:after="0"/>
        <w:ind w:left="0"/>
        <w:jc w:val="both"/>
      </w:pPr>
      <w:r>
        <w:rPr>
          <w:rFonts w:ascii="Times New Roman"/>
          <w:b w:val="false"/>
          <w:i w:val="false"/>
          <w:color w:val="000000"/>
          <w:sz w:val="28"/>
        </w:rPr>
        <w:t xml:space="preserve">
  тегі, аты, әкесінің аты және отряд номері(бөлімшесі) көрсетіледі, ал  </w:t>
      </w:r>
    </w:p>
    <w:bookmarkEnd w:id="55"/>
    <w:p>
      <w:pPr>
        <w:spacing w:after="0"/>
        <w:ind w:left="0"/>
        <w:jc w:val="both"/>
      </w:pPr>
      <w:r>
        <w:rPr>
          <w:rFonts w:ascii="Times New Roman"/>
          <w:b w:val="false"/>
          <w:i w:val="false"/>
          <w:color w:val="000000"/>
          <w:sz w:val="28"/>
        </w:rPr>
        <w:t xml:space="preserve">шеті-шеті 5 мм жалпақтықпен әдіптеледі. </w:t>
      </w:r>
    </w:p>
    <w:p>
      <w:pPr>
        <w:spacing w:after="0"/>
        <w:ind w:left="0"/>
        <w:jc w:val="both"/>
      </w:pPr>
      <w:r>
        <w:rPr>
          <w:rFonts w:ascii="Times New Roman"/>
          <w:b w:val="false"/>
          <w:i w:val="false"/>
          <w:color w:val="000000"/>
          <w:sz w:val="28"/>
        </w:rPr>
        <w:t xml:space="preserve">     Сотталғандардың қатарындағы бригадирлер және шеберлер 20х80 мм  </w:t>
      </w:r>
    </w:p>
    <w:p>
      <w:pPr>
        <w:spacing w:after="0"/>
        <w:ind w:left="0"/>
        <w:jc w:val="both"/>
      </w:pPr>
      <w:r>
        <w:rPr>
          <w:rFonts w:ascii="Times New Roman"/>
          <w:b w:val="false"/>
          <w:i w:val="false"/>
          <w:color w:val="000000"/>
          <w:sz w:val="28"/>
        </w:rPr>
        <w:t xml:space="preserve">көлемдегі, тікбұрышты нысанда "Бригадир", "Шебер" деген тиісті жазулары  </w:t>
      </w:r>
    </w:p>
    <w:p>
      <w:pPr>
        <w:spacing w:after="0"/>
        <w:ind w:left="0"/>
        <w:jc w:val="both"/>
      </w:pPr>
      <w:r>
        <w:rPr>
          <w:rFonts w:ascii="Times New Roman"/>
          <w:b w:val="false"/>
          <w:i w:val="false"/>
          <w:color w:val="000000"/>
          <w:sz w:val="28"/>
        </w:rPr>
        <w:t xml:space="preserve">бар лента тағып жүреді. </w:t>
      </w:r>
    </w:p>
    <w:p>
      <w:pPr>
        <w:spacing w:after="0"/>
        <w:ind w:left="0"/>
        <w:jc w:val="both"/>
      </w:pPr>
      <w:r>
        <w:rPr>
          <w:rFonts w:ascii="Times New Roman"/>
          <w:b w:val="false"/>
          <w:i w:val="false"/>
          <w:color w:val="000000"/>
          <w:sz w:val="28"/>
        </w:rPr>
        <w:t xml:space="preserve">     Омырау белгілері және қолға тағатын белгілер киімге кеуденің оң  </w:t>
      </w:r>
    </w:p>
    <w:p>
      <w:pPr>
        <w:spacing w:after="0"/>
        <w:ind w:left="0"/>
        <w:jc w:val="both"/>
      </w:pPr>
      <w:r>
        <w:rPr>
          <w:rFonts w:ascii="Times New Roman"/>
          <w:b w:val="false"/>
          <w:i w:val="false"/>
          <w:color w:val="000000"/>
          <w:sz w:val="28"/>
        </w:rPr>
        <w:t xml:space="preserve">жағына және сол қолдың жеңіне тігіледі.  </w:t>
      </w:r>
    </w:p>
    <w:p>
      <w:pPr>
        <w:spacing w:after="0"/>
        <w:ind w:left="0"/>
        <w:jc w:val="both"/>
      </w:pPr>
      <w:r>
        <w:rPr>
          <w:rFonts w:ascii="Times New Roman"/>
          <w:b w:val="false"/>
          <w:i w:val="false"/>
          <w:color w:val="000000"/>
          <w:sz w:val="28"/>
        </w:rPr>
        <w:t xml:space="preserve">                                                         Ережеге N 4 қосымша </w:t>
      </w:r>
    </w:p>
    <w:p>
      <w:pPr>
        <w:spacing w:after="0"/>
        <w:ind w:left="0"/>
        <w:jc w:val="both"/>
      </w:pPr>
      <w:r>
        <w:rPr>
          <w:rFonts w:ascii="Times New Roman"/>
          <w:b w:val="false"/>
          <w:i w:val="false"/>
          <w:color w:val="000000"/>
          <w:sz w:val="28"/>
        </w:rPr>
        <w:t xml:space="preserve">                               Сотталғандардың үлгiлiк </w:t>
      </w:r>
    </w:p>
    <w:p>
      <w:pPr>
        <w:spacing w:after="0"/>
        <w:ind w:left="0"/>
        <w:jc w:val="both"/>
      </w:pPr>
      <w:r>
        <w:rPr>
          <w:rFonts w:ascii="Times New Roman"/>
          <w:b w:val="false"/>
          <w:i w:val="false"/>
          <w:color w:val="000000"/>
          <w:sz w:val="28"/>
        </w:rPr>
        <w:t xml:space="preserve">                              КҮН ТӘРТIБI </w:t>
      </w:r>
    </w:p>
    <w:p>
      <w:pPr>
        <w:spacing w:after="0"/>
        <w:ind w:left="0"/>
        <w:jc w:val="both"/>
      </w:pPr>
      <w:r>
        <w:rPr>
          <w:rFonts w:ascii="Times New Roman"/>
          <w:b w:val="false"/>
          <w:i w:val="false"/>
          <w:color w:val="000000"/>
          <w:sz w:val="28"/>
        </w:rPr>
        <w:t xml:space="preserve">           Тұрғызу - таңертеңгi сағат 5-6-дан кеш емес. </w:t>
      </w:r>
    </w:p>
    <w:p>
      <w:pPr>
        <w:spacing w:after="0"/>
        <w:ind w:left="0"/>
        <w:jc w:val="both"/>
      </w:pPr>
      <w:r>
        <w:rPr>
          <w:rFonts w:ascii="Times New Roman"/>
          <w:b w:val="false"/>
          <w:i w:val="false"/>
          <w:color w:val="000000"/>
          <w:sz w:val="28"/>
        </w:rPr>
        <w:t xml:space="preserve">     Денешынықтыру (ұзақтығы) - 15 минутқа дейiн. </w:t>
      </w:r>
    </w:p>
    <w:p>
      <w:pPr>
        <w:spacing w:after="0"/>
        <w:ind w:left="0"/>
        <w:jc w:val="both"/>
      </w:pPr>
      <w:r>
        <w:rPr>
          <w:rFonts w:ascii="Times New Roman"/>
          <w:b w:val="false"/>
          <w:i w:val="false"/>
          <w:color w:val="000000"/>
          <w:sz w:val="28"/>
        </w:rPr>
        <w:t xml:space="preserve">     Туалет, төсек жинау - 10 минутқа дейiн. </w:t>
      </w:r>
    </w:p>
    <w:p>
      <w:pPr>
        <w:spacing w:after="0"/>
        <w:ind w:left="0"/>
        <w:jc w:val="both"/>
      </w:pPr>
      <w:r>
        <w:rPr>
          <w:rFonts w:ascii="Times New Roman"/>
          <w:b w:val="false"/>
          <w:i w:val="false"/>
          <w:color w:val="000000"/>
          <w:sz w:val="28"/>
        </w:rPr>
        <w:t xml:space="preserve">     Таңертеңгiлiк қарау, таңертеңгiлiк және кешкiлiк тексеру  </w:t>
      </w:r>
    </w:p>
    <w:p>
      <w:pPr>
        <w:spacing w:after="0"/>
        <w:ind w:left="0"/>
        <w:jc w:val="both"/>
      </w:pPr>
      <w:r>
        <w:rPr>
          <w:rFonts w:ascii="Times New Roman"/>
          <w:b w:val="false"/>
          <w:i w:val="false"/>
          <w:color w:val="000000"/>
          <w:sz w:val="28"/>
        </w:rPr>
        <w:t xml:space="preserve">40-минутқа дейiн. </w:t>
      </w:r>
    </w:p>
    <w:p>
      <w:pPr>
        <w:spacing w:after="0"/>
        <w:ind w:left="0"/>
        <w:jc w:val="both"/>
      </w:pPr>
      <w:r>
        <w:rPr>
          <w:rFonts w:ascii="Times New Roman"/>
          <w:b w:val="false"/>
          <w:i w:val="false"/>
          <w:color w:val="000000"/>
          <w:sz w:val="28"/>
        </w:rPr>
        <w:t xml:space="preserve">     Таңертеңгiлiк ас - 30 минутқа дейiн. </w:t>
      </w:r>
    </w:p>
    <w:p>
      <w:pPr>
        <w:spacing w:after="0"/>
        <w:ind w:left="0"/>
        <w:jc w:val="both"/>
      </w:pPr>
      <w:r>
        <w:rPr>
          <w:rFonts w:ascii="Times New Roman"/>
          <w:b w:val="false"/>
          <w:i w:val="false"/>
          <w:color w:val="000000"/>
          <w:sz w:val="28"/>
        </w:rPr>
        <w:t xml:space="preserve">     Жұмысқа бөлу - 40 минутқа дейiн. </w:t>
      </w:r>
    </w:p>
    <w:p>
      <w:pPr>
        <w:spacing w:after="0"/>
        <w:ind w:left="0"/>
        <w:jc w:val="both"/>
      </w:pPr>
      <w:r>
        <w:rPr>
          <w:rFonts w:ascii="Times New Roman"/>
          <w:b w:val="false"/>
          <w:i w:val="false"/>
          <w:color w:val="000000"/>
          <w:sz w:val="28"/>
        </w:rPr>
        <w:t xml:space="preserve">     Жұмыс уақыты - еңбек заңдарына сәйкес. </w:t>
      </w:r>
    </w:p>
    <w:p>
      <w:pPr>
        <w:spacing w:after="0"/>
        <w:ind w:left="0"/>
        <w:jc w:val="both"/>
      </w:pPr>
      <w:r>
        <w:rPr>
          <w:rFonts w:ascii="Times New Roman"/>
          <w:b w:val="false"/>
          <w:i w:val="false"/>
          <w:color w:val="000000"/>
          <w:sz w:val="28"/>
        </w:rPr>
        <w:t xml:space="preserve">     Түскi үзiлiс - 1 сағатқа дейiн. </w:t>
      </w:r>
    </w:p>
    <w:p>
      <w:pPr>
        <w:spacing w:after="0"/>
        <w:ind w:left="0"/>
        <w:jc w:val="both"/>
      </w:pPr>
      <w:r>
        <w:rPr>
          <w:rFonts w:ascii="Times New Roman"/>
          <w:b w:val="false"/>
          <w:i w:val="false"/>
          <w:color w:val="000000"/>
          <w:sz w:val="28"/>
        </w:rPr>
        <w:t xml:space="preserve">     Жұмыстан қайту, кешкi туалет - 25 минутқа дейiн. </w:t>
      </w:r>
    </w:p>
    <w:p>
      <w:pPr>
        <w:spacing w:after="0"/>
        <w:ind w:left="0"/>
        <w:jc w:val="both"/>
      </w:pPr>
      <w:r>
        <w:rPr>
          <w:rFonts w:ascii="Times New Roman"/>
          <w:b w:val="false"/>
          <w:i w:val="false"/>
          <w:color w:val="000000"/>
          <w:sz w:val="28"/>
        </w:rPr>
        <w:t xml:space="preserve">     Кешкiлiк ас - 30 минутқа дейiн. </w:t>
      </w:r>
    </w:p>
    <w:p>
      <w:pPr>
        <w:spacing w:after="0"/>
        <w:ind w:left="0"/>
        <w:jc w:val="both"/>
      </w:pPr>
      <w:r>
        <w:rPr>
          <w:rFonts w:ascii="Times New Roman"/>
          <w:b w:val="false"/>
          <w:i w:val="false"/>
          <w:color w:val="000000"/>
          <w:sz w:val="28"/>
        </w:rPr>
        <w:t xml:space="preserve">     Жеке уақыты - 1 сағатқа дейiн. </w:t>
      </w:r>
    </w:p>
    <w:p>
      <w:pPr>
        <w:spacing w:after="0"/>
        <w:ind w:left="0"/>
        <w:jc w:val="both"/>
      </w:pPr>
      <w:r>
        <w:rPr>
          <w:rFonts w:ascii="Times New Roman"/>
          <w:b w:val="false"/>
          <w:i w:val="false"/>
          <w:color w:val="000000"/>
          <w:sz w:val="28"/>
        </w:rPr>
        <w:t xml:space="preserve">     Тәрбиелiк шаралар - 1 сағатқа дейiн. </w:t>
      </w:r>
    </w:p>
    <w:p>
      <w:pPr>
        <w:spacing w:after="0"/>
        <w:ind w:left="0"/>
        <w:jc w:val="both"/>
      </w:pPr>
      <w:r>
        <w:rPr>
          <w:rFonts w:ascii="Times New Roman"/>
          <w:b w:val="false"/>
          <w:i w:val="false"/>
          <w:color w:val="000000"/>
          <w:sz w:val="28"/>
        </w:rPr>
        <w:t xml:space="preserve">     Мәдени-бұқаралық жұмыстар, мектептегi, КТУ-дегi оқу - жеке график  </w:t>
      </w:r>
    </w:p>
    <w:p>
      <w:pPr>
        <w:spacing w:after="0"/>
        <w:ind w:left="0"/>
        <w:jc w:val="both"/>
      </w:pPr>
      <w:r>
        <w:rPr>
          <w:rFonts w:ascii="Times New Roman"/>
          <w:b w:val="false"/>
          <w:i w:val="false"/>
          <w:color w:val="000000"/>
          <w:sz w:val="28"/>
        </w:rPr>
        <w:t xml:space="preserve">бойынша. </w:t>
      </w:r>
    </w:p>
    <w:p>
      <w:pPr>
        <w:spacing w:after="0"/>
        <w:ind w:left="0"/>
        <w:jc w:val="both"/>
      </w:pPr>
      <w:r>
        <w:rPr>
          <w:rFonts w:ascii="Times New Roman"/>
          <w:b w:val="false"/>
          <w:i w:val="false"/>
          <w:color w:val="000000"/>
          <w:sz w:val="28"/>
        </w:rPr>
        <w:t xml:space="preserve">     Ұйқыға дайындалу - 10 минутқа дейiн. </w:t>
      </w:r>
    </w:p>
    <w:p>
      <w:pPr>
        <w:spacing w:after="0"/>
        <w:ind w:left="0"/>
        <w:jc w:val="both"/>
      </w:pPr>
      <w:r>
        <w:rPr>
          <w:rFonts w:ascii="Times New Roman"/>
          <w:b w:val="false"/>
          <w:i w:val="false"/>
          <w:color w:val="000000"/>
          <w:sz w:val="28"/>
        </w:rPr>
        <w:t xml:space="preserve">     Ұйқы (үзiлiссiз) - 8 сағат.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1. Күн тәртiбi әрбiр түзеу мекемесiнде жергiлiктi жағдайларға, күннiң  </w:t>
      </w:r>
    </w:p>
    <w:p>
      <w:pPr>
        <w:spacing w:after="0"/>
        <w:ind w:left="0"/>
        <w:jc w:val="both"/>
      </w:pPr>
      <w:r>
        <w:rPr>
          <w:rFonts w:ascii="Times New Roman"/>
          <w:b w:val="false"/>
          <w:i w:val="false"/>
          <w:color w:val="000000"/>
          <w:sz w:val="28"/>
        </w:rPr>
        <w:t xml:space="preserve">ұзақтығына, жыл маусымына қарай жасалады. </w:t>
      </w:r>
    </w:p>
    <w:p>
      <w:pPr>
        <w:spacing w:after="0"/>
        <w:ind w:left="0"/>
        <w:jc w:val="both"/>
      </w:pPr>
      <w:r>
        <w:rPr>
          <w:rFonts w:ascii="Times New Roman"/>
          <w:b w:val="false"/>
          <w:i w:val="false"/>
          <w:color w:val="000000"/>
          <w:sz w:val="28"/>
        </w:rPr>
        <w:t xml:space="preserve">     2. Егер сотталғандар өндiрiсте бiрнеше ауысыммен жұмыс iстеген  </w:t>
      </w:r>
    </w:p>
    <w:p>
      <w:pPr>
        <w:spacing w:after="0"/>
        <w:ind w:left="0"/>
        <w:jc w:val="both"/>
      </w:pPr>
      <w:r>
        <w:rPr>
          <w:rFonts w:ascii="Times New Roman"/>
          <w:b w:val="false"/>
          <w:i w:val="false"/>
          <w:color w:val="000000"/>
          <w:sz w:val="28"/>
        </w:rPr>
        <w:t xml:space="preserve">жағдайда күн тәртiбi әрбiр ауысым үшiн жасалады. </w:t>
      </w:r>
    </w:p>
    <w:p>
      <w:pPr>
        <w:spacing w:after="0"/>
        <w:ind w:left="0"/>
        <w:jc w:val="both"/>
      </w:pPr>
      <w:r>
        <w:rPr>
          <w:rFonts w:ascii="Times New Roman"/>
          <w:b w:val="false"/>
          <w:i w:val="false"/>
          <w:color w:val="000000"/>
          <w:sz w:val="28"/>
        </w:rPr>
        <w:t xml:space="preserve">     3. Карантин бөлiмшесiнде, жаза өтеудiң қатаң жағдайында, камералық  </w:t>
      </w:r>
    </w:p>
    <w:p>
      <w:pPr>
        <w:spacing w:after="0"/>
        <w:ind w:left="0"/>
        <w:jc w:val="both"/>
      </w:pPr>
      <w:r>
        <w:rPr>
          <w:rFonts w:ascii="Times New Roman"/>
          <w:b w:val="false"/>
          <w:i w:val="false"/>
          <w:color w:val="000000"/>
          <w:sz w:val="28"/>
        </w:rPr>
        <w:t xml:space="preserve">үлгiдегi үй-жайларда, айрықша режимдегi жалғыз адамдық камераларда,  </w:t>
      </w:r>
    </w:p>
    <w:p>
      <w:pPr>
        <w:spacing w:after="0"/>
        <w:ind w:left="0"/>
        <w:jc w:val="both"/>
      </w:pPr>
      <w:r>
        <w:rPr>
          <w:rFonts w:ascii="Times New Roman"/>
          <w:b w:val="false"/>
          <w:i w:val="false"/>
          <w:color w:val="000000"/>
          <w:sz w:val="28"/>
        </w:rPr>
        <w:t xml:space="preserve">айыптық, тәртіптік изоляторларында ұсталушы сотталғандар үшiн күн тәртібi  </w:t>
      </w:r>
    </w:p>
    <w:p>
      <w:pPr>
        <w:spacing w:after="0"/>
        <w:ind w:left="0"/>
        <w:jc w:val="both"/>
      </w:pPr>
      <w:r>
        <w:rPr>
          <w:rFonts w:ascii="Times New Roman"/>
          <w:b w:val="false"/>
          <w:i w:val="false"/>
          <w:color w:val="000000"/>
          <w:sz w:val="28"/>
        </w:rPr>
        <w:t xml:space="preserve">жеке белгiленедi. </w:t>
      </w:r>
    </w:p>
    <w:p>
      <w:pPr>
        <w:spacing w:after="0"/>
        <w:ind w:left="0"/>
        <w:jc w:val="both"/>
      </w:pPr>
      <w:r>
        <w:rPr>
          <w:rFonts w:ascii="Times New Roman"/>
          <w:b w:val="false"/>
          <w:i w:val="false"/>
          <w:color w:val="000000"/>
          <w:sz w:val="28"/>
        </w:rPr>
        <w:t xml:space="preserve">                                                         Ережеге N 5 қосымша </w:t>
      </w:r>
    </w:p>
    <w:p>
      <w:pPr>
        <w:spacing w:after="0"/>
        <w:ind w:left="0"/>
        <w:jc w:val="both"/>
      </w:pPr>
      <w:r>
        <w:rPr>
          <w:rFonts w:ascii="Times New Roman"/>
          <w:b w:val="false"/>
          <w:i w:val="false"/>
          <w:color w:val="000000"/>
          <w:sz w:val="28"/>
        </w:rPr>
        <w:t xml:space="preserve">                Сотталғандарды жеке мәселелер бойынша қабылдау </w:t>
      </w:r>
    </w:p>
    <w:p>
      <w:pPr>
        <w:spacing w:after="0"/>
        <w:ind w:left="0"/>
        <w:jc w:val="both"/>
      </w:pPr>
      <w:r>
        <w:rPr>
          <w:rFonts w:ascii="Times New Roman"/>
          <w:b w:val="false"/>
          <w:i w:val="false"/>
          <w:color w:val="000000"/>
          <w:sz w:val="28"/>
        </w:rPr>
        <w:t xml:space="preserve">                                 Журналы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(қабылдауды жүзеге асырушы лауазымды адамның қызметі, шені және тегі)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Басталды___________________ </w:t>
      </w:r>
    </w:p>
    <w:p>
      <w:pPr>
        <w:spacing w:after="0"/>
        <w:ind w:left="0"/>
        <w:jc w:val="both"/>
      </w:pPr>
      <w:r>
        <w:rPr>
          <w:rFonts w:ascii="Times New Roman"/>
          <w:b w:val="false"/>
          <w:i w:val="false"/>
          <w:color w:val="000000"/>
          <w:sz w:val="28"/>
        </w:rPr>
        <w:t xml:space="preserve">                                              Аяқталды___________________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|р/с|Қабылдау|Қабылдауға  |Қойылған  |Қабылданған |Орындалуы| </w:t>
      </w:r>
    </w:p>
    <w:p>
      <w:pPr>
        <w:spacing w:after="0"/>
        <w:ind w:left="0"/>
        <w:jc w:val="both"/>
      </w:pPr>
      <w:r>
        <w:rPr>
          <w:rFonts w:ascii="Times New Roman"/>
          <w:b w:val="false"/>
          <w:i w:val="false"/>
          <w:color w:val="000000"/>
          <w:sz w:val="28"/>
        </w:rPr>
        <w:t xml:space="preserve">     |N  |(өтініш |келген адам.|сұрақтар. |шешімдер    |туралы   | </w:t>
      </w:r>
    </w:p>
    <w:p>
      <w:pPr>
        <w:spacing w:after="0"/>
        <w:ind w:left="0"/>
        <w:jc w:val="both"/>
      </w:pPr>
      <w:r>
        <w:rPr>
          <w:rFonts w:ascii="Times New Roman"/>
          <w:b w:val="false"/>
          <w:i w:val="false"/>
          <w:color w:val="000000"/>
          <w:sz w:val="28"/>
        </w:rPr>
        <w:t xml:space="preserve">     |   |берген) |ның тегі,   |дың       |            |белгі    | </w:t>
      </w:r>
    </w:p>
    <w:p>
      <w:pPr>
        <w:spacing w:after="0"/>
        <w:ind w:left="0"/>
        <w:jc w:val="both"/>
      </w:pPr>
      <w:r>
        <w:rPr>
          <w:rFonts w:ascii="Times New Roman"/>
          <w:b w:val="false"/>
          <w:i w:val="false"/>
          <w:color w:val="000000"/>
          <w:sz w:val="28"/>
        </w:rPr>
        <w:t xml:space="preserve">     |   |датасы  |аты-жөні    |мазмұны   |            |         |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 1 |   2    |     3      |    4     |     5      |    6    |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Ескертпе: Журнал екі бөлімнен тұрады, номерленген, бау өткізілген,  </w:t>
      </w:r>
    </w:p>
    <w:p>
      <w:pPr>
        <w:spacing w:after="0"/>
        <w:ind w:left="0"/>
        <w:jc w:val="both"/>
      </w:pPr>
      <w:r>
        <w:rPr>
          <w:rFonts w:ascii="Times New Roman"/>
          <w:b w:val="false"/>
          <w:i w:val="false"/>
          <w:color w:val="000000"/>
          <w:sz w:val="28"/>
        </w:rPr>
        <w:t xml:space="preserve">               мөрленген және түзеу мекемесі кеңсе қызметкерінің қол        </w:t>
      </w:r>
    </w:p>
    <w:p>
      <w:pPr>
        <w:spacing w:after="0"/>
        <w:ind w:left="0"/>
        <w:jc w:val="both"/>
      </w:pPr>
      <w:r>
        <w:rPr>
          <w:rFonts w:ascii="Times New Roman"/>
          <w:b w:val="false"/>
          <w:i w:val="false"/>
          <w:color w:val="000000"/>
          <w:sz w:val="28"/>
        </w:rPr>
        <w:t xml:space="preserve">               қоюымен расталған болуы тиіс. </w:t>
      </w:r>
    </w:p>
    <w:p>
      <w:pPr>
        <w:spacing w:after="0"/>
        <w:ind w:left="0"/>
        <w:jc w:val="both"/>
      </w:pPr>
      <w:r>
        <w:rPr>
          <w:rFonts w:ascii="Times New Roman"/>
          <w:b w:val="false"/>
          <w:i w:val="false"/>
          <w:color w:val="000000"/>
          <w:sz w:val="28"/>
        </w:rPr>
        <w:t xml:space="preserve">                                                              Ережеге N 6 қосымша </w:t>
      </w:r>
    </w:p>
    <w:p>
      <w:pPr>
        <w:spacing w:after="0"/>
        <w:ind w:left="0"/>
        <w:jc w:val="both"/>
      </w:pPr>
      <w:r>
        <w:rPr>
          <w:rFonts w:ascii="Times New Roman"/>
          <w:b w:val="false"/>
          <w:i w:val="false"/>
          <w:color w:val="000000"/>
          <w:sz w:val="28"/>
        </w:rPr>
        <w:t xml:space="preserve">           Жеке есеп шотта______ теңге                          Квит. N______ </w:t>
      </w:r>
    </w:p>
    <w:p>
      <w:pPr>
        <w:spacing w:after="0"/>
        <w:ind w:left="0"/>
        <w:jc w:val="both"/>
      </w:pPr>
      <w:r>
        <w:rPr>
          <w:rFonts w:ascii="Times New Roman"/>
          <w:b w:val="false"/>
          <w:i w:val="false"/>
          <w:color w:val="000000"/>
          <w:sz w:val="28"/>
        </w:rPr>
        <w:t xml:space="preserve">     оның ішінде ТМ-де тапқан табысы______ теңге </w:t>
      </w:r>
    </w:p>
    <w:p>
      <w:pPr>
        <w:spacing w:after="0"/>
        <w:ind w:left="0"/>
        <w:jc w:val="both"/>
      </w:pPr>
      <w:r>
        <w:rPr>
          <w:rFonts w:ascii="Times New Roman"/>
          <w:b w:val="false"/>
          <w:i w:val="false"/>
          <w:color w:val="000000"/>
          <w:sz w:val="28"/>
        </w:rPr>
        <w:t xml:space="preserve">           Бухгалтер__________________           Сотталған___________________ </w:t>
      </w:r>
    </w:p>
    <w:p>
      <w:pPr>
        <w:spacing w:after="0"/>
        <w:ind w:left="0"/>
        <w:jc w:val="both"/>
      </w:pPr>
      <w:r>
        <w:rPr>
          <w:rFonts w:ascii="Times New Roman"/>
          <w:b w:val="false"/>
          <w:i w:val="false"/>
          <w:color w:val="000000"/>
          <w:sz w:val="28"/>
        </w:rPr>
        <w:t xml:space="preserve">     __________________200___ жыл. </w:t>
      </w:r>
    </w:p>
    <w:p>
      <w:pPr>
        <w:spacing w:after="0"/>
        <w:ind w:left="0"/>
        <w:jc w:val="both"/>
      </w:pPr>
      <w:r>
        <w:rPr>
          <w:rFonts w:ascii="Times New Roman"/>
          <w:b w:val="false"/>
          <w:i w:val="false"/>
          <w:color w:val="000000"/>
          <w:sz w:val="28"/>
        </w:rPr>
        <w:t xml:space="preserve">                                                Өтініш </w:t>
      </w:r>
    </w:p>
    <w:p>
      <w:pPr>
        <w:spacing w:after="0"/>
        <w:ind w:left="0"/>
        <w:jc w:val="both"/>
      </w:pPr>
      <w:r>
        <w:rPr>
          <w:rFonts w:ascii="Times New Roman"/>
          <w:b w:val="false"/>
          <w:i w:val="false"/>
          <w:color w:val="000000"/>
          <w:sz w:val="28"/>
        </w:rPr>
        <w:t xml:space="preserve">     Маған төмендегідей товарларды сатып алуға рұқсат етуіңізді сұраймын: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|р/с|Товардың|   Саны     |  Босатылған сома      | </w:t>
      </w:r>
    </w:p>
    <w:p>
      <w:pPr>
        <w:spacing w:after="0"/>
        <w:ind w:left="0"/>
        <w:jc w:val="both"/>
      </w:pPr>
      <w:r>
        <w:rPr>
          <w:rFonts w:ascii="Times New Roman"/>
          <w:b w:val="false"/>
          <w:i w:val="false"/>
          <w:color w:val="000000"/>
          <w:sz w:val="28"/>
        </w:rPr>
        <w:t xml:space="preserve">     |N  |атауы   |            |_______________________| </w:t>
      </w:r>
    </w:p>
    <w:p>
      <w:pPr>
        <w:spacing w:after="0"/>
        <w:ind w:left="0"/>
        <w:jc w:val="both"/>
      </w:pPr>
      <w:r>
        <w:rPr>
          <w:rFonts w:ascii="Times New Roman"/>
          <w:b w:val="false"/>
          <w:i w:val="false"/>
          <w:color w:val="000000"/>
          <w:sz w:val="28"/>
        </w:rPr>
        <w:t xml:space="preserve">     |   |        |            |  Саны    |  Сомасы    |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 1 |   2    |     3      |    4     |     5      |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Жиыны___________________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(сотталғанның қолы) </w:t>
      </w:r>
    </w:p>
    <w:p>
      <w:pPr>
        <w:spacing w:after="0"/>
        <w:ind w:left="0"/>
        <w:jc w:val="both"/>
      </w:pPr>
      <w:r>
        <w:rPr>
          <w:rFonts w:ascii="Times New Roman"/>
          <w:b w:val="false"/>
          <w:i w:val="false"/>
          <w:color w:val="000000"/>
          <w:sz w:val="28"/>
        </w:rPr>
        <w:t xml:space="preserve">                             Қолхат </w:t>
      </w:r>
    </w:p>
    <w:p>
      <w:pPr>
        <w:spacing w:after="0"/>
        <w:ind w:left="0"/>
        <w:jc w:val="both"/>
      </w:pPr>
      <w:r>
        <w:rPr>
          <w:rFonts w:ascii="Times New Roman"/>
          <w:b w:val="false"/>
          <w:i w:val="false"/>
          <w:color w:val="000000"/>
          <w:sz w:val="28"/>
        </w:rPr>
        <w:t xml:space="preserve">                 ______________________________ сомаға товар алдым. </w:t>
      </w:r>
    </w:p>
    <w:p>
      <w:pPr>
        <w:spacing w:after="0"/>
        <w:ind w:left="0"/>
        <w:jc w:val="both"/>
      </w:pPr>
      <w:r>
        <w:rPr>
          <w:rFonts w:ascii="Times New Roman"/>
          <w:b w:val="false"/>
          <w:i w:val="false"/>
          <w:color w:val="000000"/>
          <w:sz w:val="28"/>
        </w:rPr>
        <w:t xml:space="preserve">                  (жазумен) </w:t>
      </w:r>
    </w:p>
    <w:p>
      <w:pPr>
        <w:spacing w:after="0"/>
        <w:ind w:left="0"/>
        <w:jc w:val="both"/>
      </w:pPr>
      <w:r>
        <w:rPr>
          <w:rFonts w:ascii="Times New Roman"/>
          <w:b w:val="false"/>
          <w:i w:val="false"/>
          <w:color w:val="000000"/>
          <w:sz w:val="28"/>
        </w:rPr>
        <w:t xml:space="preserve">     Осы соманы менің жеке есеп шотымнан шығаруды сұраймын.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(сотталғанның қолы) </w:t>
      </w:r>
    </w:p>
    <w:p>
      <w:pPr>
        <w:spacing w:after="0"/>
        <w:ind w:left="0"/>
        <w:jc w:val="both"/>
      </w:pPr>
      <w:r>
        <w:rPr>
          <w:rFonts w:ascii="Times New Roman"/>
          <w:b w:val="false"/>
          <w:i w:val="false"/>
          <w:color w:val="000000"/>
          <w:sz w:val="28"/>
        </w:rPr>
        <w:t xml:space="preserve">           200  жылғы _______________________ </w:t>
      </w:r>
    </w:p>
    <w:p>
      <w:pPr>
        <w:spacing w:after="0"/>
        <w:ind w:left="0"/>
        <w:jc w:val="both"/>
      </w:pPr>
      <w:r>
        <w:rPr>
          <w:rFonts w:ascii="Times New Roman"/>
          <w:b w:val="false"/>
          <w:i w:val="false"/>
          <w:color w:val="000000"/>
          <w:sz w:val="28"/>
        </w:rPr>
        <w:t xml:space="preserve">                                                                Ережеге N 7 қосымша  </w:t>
      </w:r>
    </w:p>
    <w:p>
      <w:pPr>
        <w:spacing w:after="0"/>
        <w:ind w:left="0"/>
        <w:jc w:val="both"/>
      </w:pPr>
      <w:r>
        <w:rPr>
          <w:rFonts w:ascii="Times New Roman"/>
          <w:b w:val="false"/>
          <w:i w:val="false"/>
          <w:color w:val="000000"/>
          <w:sz w:val="28"/>
        </w:rPr>
        <w:t xml:space="preserve">                              N______КУӘЛIК </w:t>
      </w:r>
    </w:p>
    <w:p>
      <w:pPr>
        <w:spacing w:after="0"/>
        <w:ind w:left="0"/>
        <w:jc w:val="both"/>
      </w:pPr>
      <w:r>
        <w:rPr>
          <w:rFonts w:ascii="Times New Roman"/>
          <w:b w:val="false"/>
          <w:i w:val="false"/>
          <w:color w:val="000000"/>
          <w:sz w:val="28"/>
        </w:rPr>
        <w:t xml:space="preserve">           19___жылы,______________________________ туған, ҚР ҚК-ның __________ </w:t>
      </w:r>
    </w:p>
    <w:p>
      <w:pPr>
        <w:spacing w:after="0"/>
        <w:ind w:left="0"/>
        <w:jc w:val="both"/>
      </w:pPr>
      <w:r>
        <w:rPr>
          <w:rFonts w:ascii="Times New Roman"/>
          <w:b w:val="false"/>
          <w:i w:val="false"/>
          <w:color w:val="000000"/>
          <w:sz w:val="28"/>
        </w:rPr>
        <w:t xml:space="preserve">     бабы бойынша сотталған_____________________________________ берілді. </w:t>
      </w:r>
    </w:p>
    <w:p>
      <w:pPr>
        <w:spacing w:after="0"/>
        <w:ind w:left="0"/>
        <w:jc w:val="both"/>
      </w:pPr>
      <w:r>
        <w:rPr>
          <w:rFonts w:ascii="Times New Roman"/>
          <w:b w:val="false"/>
          <w:i w:val="false"/>
          <w:color w:val="000000"/>
          <w:sz w:val="28"/>
        </w:rPr>
        <w:t xml:space="preserve">                           (сотталғанның тегі, аты, әкесінің аты) </w:t>
      </w:r>
    </w:p>
    <w:p>
      <w:pPr>
        <w:spacing w:after="0"/>
        <w:ind w:left="0"/>
        <w:jc w:val="both"/>
      </w:pPr>
      <w:r>
        <w:rPr>
          <w:rFonts w:ascii="Times New Roman"/>
          <w:b w:val="false"/>
          <w:i w:val="false"/>
          <w:color w:val="000000"/>
          <w:sz w:val="28"/>
        </w:rPr>
        <w:t xml:space="preserve">     Мерзімнің басталуы_______, мерзімнің аяқталуы 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(ҚР ҚАК 93 бабына сәйкес шығу негізін көрсету керек) </w:t>
      </w:r>
    </w:p>
    <w:p>
      <w:pPr>
        <w:spacing w:after="0"/>
        <w:ind w:left="0"/>
        <w:jc w:val="both"/>
      </w:pPr>
      <w:r>
        <w:rPr>
          <w:rFonts w:ascii="Times New Roman"/>
          <w:b w:val="false"/>
          <w:i w:val="false"/>
          <w:color w:val="000000"/>
          <w:sz w:val="28"/>
        </w:rPr>
        <w:t xml:space="preserve">     байланысты_______ тәулікке, оның _______ тәулігі жолға, оған түзеу     </w:t>
      </w:r>
    </w:p>
    <w:p>
      <w:pPr>
        <w:spacing w:after="0"/>
        <w:ind w:left="0"/>
        <w:jc w:val="both"/>
      </w:pPr>
      <w:r>
        <w:rPr>
          <w:rFonts w:ascii="Times New Roman"/>
          <w:b w:val="false"/>
          <w:i w:val="false"/>
          <w:color w:val="000000"/>
          <w:sz w:val="28"/>
        </w:rPr>
        <w:t xml:space="preserve">     мекемесінен (тергеу изоляторынан) ұзақ мерзімге, қысқа мерзімге </w:t>
      </w:r>
    </w:p>
    <w:p>
      <w:pPr>
        <w:spacing w:after="0"/>
        <w:ind w:left="0"/>
        <w:jc w:val="both"/>
      </w:pPr>
      <w:r>
        <w:rPr>
          <w:rFonts w:ascii="Times New Roman"/>
          <w:b w:val="false"/>
          <w:i w:val="false"/>
          <w:color w:val="000000"/>
          <w:sz w:val="28"/>
        </w:rPr>
        <w:t xml:space="preserve">     (керегінің асты сызылсын)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(сотталғанның келетін жері) </w:t>
      </w:r>
    </w:p>
    <w:p>
      <w:pPr>
        <w:spacing w:after="0"/>
        <w:ind w:left="0"/>
        <w:jc w:val="both"/>
      </w:pPr>
      <w:r>
        <w:rPr>
          <w:rFonts w:ascii="Times New Roman"/>
          <w:b w:val="false"/>
          <w:i w:val="false"/>
          <w:color w:val="000000"/>
          <w:sz w:val="28"/>
        </w:rPr>
        <w:t xml:space="preserve">     шығуға рұқсат етілуіне орай берілді. </w:t>
      </w:r>
    </w:p>
    <w:p>
      <w:pPr>
        <w:spacing w:after="0"/>
        <w:ind w:left="0"/>
        <w:jc w:val="both"/>
      </w:pPr>
      <w:r>
        <w:rPr>
          <w:rFonts w:ascii="Times New Roman"/>
          <w:b w:val="false"/>
          <w:i w:val="false"/>
          <w:color w:val="000000"/>
          <w:sz w:val="28"/>
        </w:rPr>
        <w:t xml:space="preserve">     Ол 200___жылғы _________________________________________________ </w:t>
      </w:r>
    </w:p>
    <w:p>
      <w:pPr>
        <w:spacing w:after="0"/>
        <w:ind w:left="0"/>
        <w:jc w:val="both"/>
      </w:pPr>
      <w:r>
        <w:rPr>
          <w:rFonts w:ascii="Times New Roman"/>
          <w:b w:val="false"/>
          <w:i w:val="false"/>
          <w:color w:val="000000"/>
          <w:sz w:val="28"/>
        </w:rPr>
        <w:t xml:space="preserve">     ___________________ мекен-жайдағы жазасын өтеп жүрген түзеу            </w:t>
      </w:r>
    </w:p>
    <w:p>
      <w:pPr>
        <w:spacing w:after="0"/>
        <w:ind w:left="0"/>
        <w:jc w:val="both"/>
      </w:pPr>
      <w:r>
        <w:rPr>
          <w:rFonts w:ascii="Times New Roman"/>
          <w:b w:val="false"/>
          <w:i w:val="false"/>
          <w:color w:val="000000"/>
          <w:sz w:val="28"/>
        </w:rPr>
        <w:t xml:space="preserve">     мекемесіне (тергеу изоляторына)___________________ қайтуға міндетті.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телефон, телефакс _______________________ </w:t>
      </w:r>
    </w:p>
    <w:p>
      <w:pPr>
        <w:spacing w:after="0"/>
        <w:ind w:left="0"/>
        <w:jc w:val="both"/>
      </w:pPr>
      <w:r>
        <w:rPr>
          <w:rFonts w:ascii="Times New Roman"/>
          <w:b w:val="false"/>
          <w:i w:val="false"/>
          <w:color w:val="000000"/>
          <w:sz w:val="28"/>
        </w:rPr>
        <w:t xml:space="preserve">     Фотосуретке                             Мекеме бастығы_____________ </w:t>
      </w:r>
    </w:p>
    <w:p>
      <w:pPr>
        <w:spacing w:after="0"/>
        <w:ind w:left="0"/>
        <w:jc w:val="both"/>
      </w:pPr>
      <w:r>
        <w:rPr>
          <w:rFonts w:ascii="Times New Roman"/>
          <w:b w:val="false"/>
          <w:i w:val="false"/>
          <w:color w:val="000000"/>
          <w:sz w:val="28"/>
        </w:rPr>
        <w:t xml:space="preserve">     арналған                                                (тегі) </w:t>
      </w:r>
    </w:p>
    <w:p>
      <w:pPr>
        <w:spacing w:after="0"/>
        <w:ind w:left="0"/>
        <w:jc w:val="both"/>
      </w:pPr>
      <w:r>
        <w:rPr>
          <w:rFonts w:ascii="Times New Roman"/>
          <w:b w:val="false"/>
          <w:i w:val="false"/>
          <w:color w:val="000000"/>
          <w:sz w:val="28"/>
        </w:rPr>
        <w:t xml:space="preserve">      орын                                              ___________________ </w:t>
      </w:r>
    </w:p>
    <w:p>
      <w:pPr>
        <w:spacing w:after="0"/>
        <w:ind w:left="0"/>
        <w:jc w:val="both"/>
      </w:pPr>
      <w:r>
        <w:rPr>
          <w:rFonts w:ascii="Times New Roman"/>
          <w:b w:val="false"/>
          <w:i w:val="false"/>
          <w:color w:val="000000"/>
          <w:sz w:val="28"/>
        </w:rPr>
        <w:t xml:space="preserve">                                                             (қолы) </w:t>
      </w:r>
    </w:p>
    <w:bookmarkStart w:name="z57" w:id="56"/>
    <w:p>
      <w:pPr>
        <w:spacing w:after="0"/>
        <w:ind w:left="0"/>
        <w:jc w:val="both"/>
      </w:pPr>
      <w:r>
        <w:rPr>
          <w:rFonts w:ascii="Times New Roman"/>
          <w:b w:val="false"/>
          <w:i w:val="false"/>
          <w:color w:val="000000"/>
          <w:sz w:val="28"/>
        </w:rPr>
        <w:t xml:space="preserve">
                                                                  200___жылғы __________________ </w:t>
      </w:r>
    </w:p>
    <w:bookmarkEnd w:id="56"/>
    <w:p>
      <w:pPr>
        <w:spacing w:after="0"/>
        <w:ind w:left="0"/>
        <w:jc w:val="both"/>
      </w:pPr>
      <w:r>
        <w:rPr>
          <w:rFonts w:ascii="Times New Roman"/>
          <w:b w:val="false"/>
          <w:i w:val="false"/>
          <w:color w:val="000000"/>
          <w:sz w:val="28"/>
        </w:rPr>
        <w:t xml:space="preserve">                                           Ішкі істер органы бастығының </w:t>
      </w:r>
    </w:p>
    <w:p>
      <w:pPr>
        <w:spacing w:after="0"/>
        <w:ind w:left="0"/>
        <w:jc w:val="both"/>
      </w:pPr>
      <w:r>
        <w:rPr>
          <w:rFonts w:ascii="Times New Roman"/>
          <w:b w:val="false"/>
          <w:i w:val="false"/>
          <w:color w:val="000000"/>
          <w:sz w:val="28"/>
        </w:rPr>
        <w:t xml:space="preserve">                                           сотталғанның келуі және кетуі </w:t>
      </w:r>
    </w:p>
    <w:bookmarkStart w:name="z58" w:id="57"/>
    <w:p>
      <w:pPr>
        <w:spacing w:after="0"/>
        <w:ind w:left="0"/>
        <w:jc w:val="both"/>
      </w:pPr>
      <w:r>
        <w:rPr>
          <w:rFonts w:ascii="Times New Roman"/>
          <w:b w:val="false"/>
          <w:i w:val="false"/>
          <w:color w:val="000000"/>
          <w:sz w:val="28"/>
        </w:rPr>
        <w:t xml:space="preserve">                                           жөніндегі белгісі </w:t>
      </w:r>
      <w:r>
        <w:br/>
      </w:r>
      <w:r>
        <w:rPr>
          <w:rFonts w:ascii="Times New Roman"/>
          <w:b w:val="false"/>
          <w:i w:val="false"/>
          <w:color w:val="000000"/>
          <w:sz w:val="28"/>
        </w:rPr>
        <w:t>
 </w:t>
      </w:r>
    </w:p>
    <w:bookmarkEnd w:id="57"/>
    <w:p>
      <w:pPr>
        <w:spacing w:after="0"/>
        <w:ind w:left="0"/>
        <w:jc w:val="both"/>
      </w:pPr>
      <w:r>
        <w:rPr>
          <w:rFonts w:ascii="Times New Roman"/>
          <w:b w:val="false"/>
          <w:i w:val="false"/>
          <w:color w:val="000000"/>
          <w:sz w:val="28"/>
        </w:rPr>
        <w:t xml:space="preserve">         (ТМ-нің елтаңбалы  </w:t>
      </w:r>
    </w:p>
    <w:bookmarkStart w:name="z59" w:id="58"/>
    <w:p>
      <w:pPr>
        <w:spacing w:after="0"/>
        <w:ind w:left="0"/>
        <w:jc w:val="both"/>
      </w:pPr>
      <w:r>
        <w:rPr>
          <w:rFonts w:ascii="Times New Roman"/>
          <w:b w:val="false"/>
          <w:i w:val="false"/>
          <w:color w:val="000000"/>
          <w:sz w:val="28"/>
        </w:rPr>
        <w:t xml:space="preserve">
        мөріне арналған орын)              Келді_________________________ </w:t>
      </w:r>
    </w:p>
    <w:bookmarkEnd w:id="58"/>
    <w:p>
      <w:pPr>
        <w:spacing w:after="0"/>
        <w:ind w:left="0"/>
        <w:jc w:val="both"/>
      </w:pPr>
      <w:r>
        <w:rPr>
          <w:rFonts w:ascii="Times New Roman"/>
          <w:b w:val="false"/>
          <w:i w:val="false"/>
          <w:color w:val="000000"/>
          <w:sz w:val="28"/>
        </w:rPr>
        <w:t xml:space="preserve">                                             (датасы, қолы, елтаңбалы мөр) </w:t>
      </w:r>
    </w:p>
    <w:p>
      <w:pPr>
        <w:spacing w:after="0"/>
        <w:ind w:left="0"/>
        <w:jc w:val="both"/>
      </w:pPr>
      <w:r>
        <w:rPr>
          <w:rFonts w:ascii="Times New Roman"/>
          <w:b w:val="false"/>
          <w:i w:val="false"/>
          <w:color w:val="000000"/>
          <w:sz w:val="28"/>
        </w:rPr>
        <w:t xml:space="preserve">                                         Кетті_________________________ </w:t>
      </w:r>
    </w:p>
    <w:p>
      <w:pPr>
        <w:spacing w:after="0"/>
        <w:ind w:left="0"/>
        <w:jc w:val="both"/>
      </w:pPr>
      <w:r>
        <w:rPr>
          <w:rFonts w:ascii="Times New Roman"/>
          <w:b w:val="false"/>
          <w:i w:val="false"/>
          <w:color w:val="000000"/>
          <w:sz w:val="28"/>
        </w:rPr>
        <w:t xml:space="preserve">                                             (датасы, қолы, елтаңбалы мөр)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(сотталған қол  </w:t>
      </w:r>
    </w:p>
    <w:p>
      <w:pPr>
        <w:spacing w:after="0"/>
        <w:ind w:left="0"/>
        <w:jc w:val="both"/>
      </w:pPr>
      <w:r>
        <w:rPr>
          <w:rFonts w:ascii="Times New Roman"/>
          <w:b w:val="false"/>
          <w:i w:val="false"/>
          <w:color w:val="000000"/>
          <w:sz w:val="28"/>
        </w:rPr>
        <w:t xml:space="preserve">       қоятын орын)  </w:t>
      </w:r>
    </w:p>
    <w:p>
      <w:pPr>
        <w:spacing w:after="0"/>
        <w:ind w:left="0"/>
        <w:jc w:val="both"/>
      </w:pPr>
      <w:r>
        <w:rPr>
          <w:rFonts w:ascii="Times New Roman"/>
          <w:b w:val="false"/>
          <w:i w:val="false"/>
          <w:color w:val="000000"/>
          <w:sz w:val="28"/>
        </w:rPr>
        <w:t xml:space="preserve">                                    N ________КУӘЛIКТIҢ ТYБIРШЕГI </w:t>
      </w:r>
    </w:p>
    <w:p>
      <w:pPr>
        <w:spacing w:after="0"/>
        <w:ind w:left="0"/>
        <w:jc w:val="both"/>
      </w:pPr>
      <w:r>
        <w:rPr>
          <w:rFonts w:ascii="Times New Roman"/>
          <w:b w:val="false"/>
          <w:i w:val="false"/>
          <w:color w:val="000000"/>
          <w:sz w:val="28"/>
        </w:rPr>
        <w:t xml:space="preserve">           Түзеу мекемесi (тергеу изоляторы) бастығының 200____ жылғы____         </w:t>
      </w:r>
    </w:p>
    <w:p>
      <w:pPr>
        <w:spacing w:after="0"/>
        <w:ind w:left="0"/>
        <w:jc w:val="both"/>
      </w:pPr>
      <w:r>
        <w:rPr>
          <w:rFonts w:ascii="Times New Roman"/>
          <w:b w:val="false"/>
          <w:i w:val="false"/>
          <w:color w:val="000000"/>
          <w:sz w:val="28"/>
        </w:rPr>
        <w:t xml:space="preserve">     N____бұйрығының негiзiнде </w:t>
      </w:r>
    </w:p>
    <w:p>
      <w:pPr>
        <w:spacing w:after="0"/>
        <w:ind w:left="0"/>
        <w:jc w:val="both"/>
      </w:pPr>
      <w:r>
        <w:rPr>
          <w:rFonts w:ascii="Times New Roman"/>
          <w:b w:val="false"/>
          <w:i w:val="false"/>
          <w:color w:val="000000"/>
          <w:sz w:val="28"/>
        </w:rPr>
        <w:t xml:space="preserve">     сотталғанға___________________________________________________ </w:t>
      </w:r>
    </w:p>
    <w:p>
      <w:pPr>
        <w:spacing w:after="0"/>
        <w:ind w:left="0"/>
        <w:jc w:val="both"/>
      </w:pPr>
      <w:r>
        <w:rPr>
          <w:rFonts w:ascii="Times New Roman"/>
          <w:b w:val="false"/>
          <w:i w:val="false"/>
          <w:color w:val="000000"/>
          <w:sz w:val="28"/>
        </w:rPr>
        <w:t xml:space="preserve">                (тегi, аты, әкесiнiң аты, туған жылы, ҚР ҚК-нің бабы,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мерзiмi, мерзiмiнiң басталуы және аяқталуы)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(ҚР ҚАК 93 бабына сәйкес шығу негiзiн көрсету керек) </w:t>
      </w:r>
    </w:p>
    <w:p>
      <w:pPr>
        <w:spacing w:after="0"/>
        <w:ind w:left="0"/>
        <w:jc w:val="both"/>
      </w:pPr>
      <w:r>
        <w:rPr>
          <w:rFonts w:ascii="Times New Roman"/>
          <w:b w:val="false"/>
          <w:i w:val="false"/>
          <w:color w:val="000000"/>
          <w:sz w:val="28"/>
        </w:rPr>
        <w:t xml:space="preserve">     байланысты ұзақтығы ____ тәулiк, оның ____ тәулiгi жолға, түзеу        </w:t>
      </w:r>
    </w:p>
    <w:p>
      <w:pPr>
        <w:spacing w:after="0"/>
        <w:ind w:left="0"/>
        <w:jc w:val="both"/>
      </w:pPr>
      <w:r>
        <w:rPr>
          <w:rFonts w:ascii="Times New Roman"/>
          <w:b w:val="false"/>
          <w:i w:val="false"/>
          <w:color w:val="000000"/>
          <w:sz w:val="28"/>
        </w:rPr>
        <w:t xml:space="preserve">     мекемесiнен (тергеу изоляторынан) ұзақ мерзiмге, қысқа мерзiмге        </w:t>
      </w:r>
    </w:p>
    <w:p>
      <w:pPr>
        <w:spacing w:after="0"/>
        <w:ind w:left="0"/>
        <w:jc w:val="both"/>
      </w:pPr>
      <w:r>
        <w:rPr>
          <w:rFonts w:ascii="Times New Roman"/>
          <w:b w:val="false"/>
          <w:i w:val="false"/>
          <w:color w:val="000000"/>
          <w:sz w:val="28"/>
        </w:rPr>
        <w:t xml:space="preserve">     (керегiнiң асты сызылсын)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(сотталғанның келетін жері) </w:t>
      </w:r>
    </w:p>
    <w:p>
      <w:pPr>
        <w:spacing w:after="0"/>
        <w:ind w:left="0"/>
        <w:jc w:val="both"/>
      </w:pPr>
      <w:r>
        <w:rPr>
          <w:rFonts w:ascii="Times New Roman"/>
          <w:b w:val="false"/>
          <w:i w:val="false"/>
          <w:color w:val="000000"/>
          <w:sz w:val="28"/>
        </w:rPr>
        <w:t xml:space="preserve">        шығуға рұқсат берiлдi.  </w:t>
      </w:r>
    </w:p>
    <w:p>
      <w:pPr>
        <w:spacing w:after="0"/>
        <w:ind w:left="0"/>
        <w:jc w:val="both"/>
      </w:pPr>
      <w:r>
        <w:rPr>
          <w:rFonts w:ascii="Times New Roman"/>
          <w:b w:val="false"/>
          <w:i w:val="false"/>
          <w:color w:val="000000"/>
          <w:sz w:val="28"/>
        </w:rPr>
        <w:t xml:space="preserve">       Куәлiк 200_____ жылғы _______________ берiлдi.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(сотталғанның қолы)  </w:t>
      </w:r>
    </w:p>
    <w:p>
      <w:pPr>
        <w:spacing w:after="0"/>
        <w:ind w:left="0"/>
        <w:jc w:val="both"/>
      </w:pPr>
      <w:r>
        <w:rPr>
          <w:rFonts w:ascii="Times New Roman"/>
          <w:b w:val="false"/>
          <w:i w:val="false"/>
          <w:color w:val="000000"/>
          <w:sz w:val="28"/>
        </w:rPr>
        <w:t xml:space="preserve">                     200_____ жылғы__________________келдi. </w:t>
      </w:r>
    </w:p>
    <w:p>
      <w:pPr>
        <w:spacing w:after="0"/>
        <w:ind w:left="0"/>
        <w:jc w:val="both"/>
      </w:pPr>
      <w:r>
        <w:rPr>
          <w:rFonts w:ascii="Times New Roman"/>
          <w:b w:val="false"/>
          <w:i w:val="false"/>
          <w:color w:val="000000"/>
          <w:sz w:val="28"/>
        </w:rPr>
        <w:t xml:space="preserve">                     200_____ жылғы__________________кеттi.  </w:t>
      </w:r>
    </w:p>
    <w:p>
      <w:pPr>
        <w:spacing w:after="0"/>
        <w:ind w:left="0"/>
        <w:jc w:val="both"/>
      </w:pPr>
      <w:r>
        <w:rPr>
          <w:rFonts w:ascii="Times New Roman"/>
          <w:b w:val="false"/>
          <w:i w:val="false"/>
          <w:color w:val="000000"/>
          <w:sz w:val="28"/>
        </w:rPr>
        <w:t xml:space="preserve">       Арнайы есепке алу бөлiмiнiң бастығы____________________________ </w:t>
      </w:r>
    </w:p>
    <w:p>
      <w:pPr>
        <w:spacing w:after="0"/>
        <w:ind w:left="0"/>
        <w:jc w:val="both"/>
      </w:pPr>
      <w:r>
        <w:rPr>
          <w:rFonts w:ascii="Times New Roman"/>
          <w:b w:val="false"/>
          <w:i w:val="false"/>
          <w:color w:val="000000"/>
          <w:sz w:val="28"/>
        </w:rPr>
        <w:t xml:space="preserve">                                               (тегi)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Ережеге N 8 қосымша </w:t>
      </w:r>
    </w:p>
    <w:p>
      <w:pPr>
        <w:spacing w:after="0"/>
        <w:ind w:left="0"/>
        <w:jc w:val="both"/>
      </w:pPr>
      <w:r>
        <w:rPr>
          <w:rFonts w:ascii="Times New Roman"/>
          <w:b w:val="false"/>
          <w:i w:val="false"/>
          <w:color w:val="000000"/>
          <w:sz w:val="28"/>
        </w:rPr>
        <w:t xml:space="preserve">                 Мен, төменде қол қоюшы сотталған_____________________________________ </w:t>
      </w:r>
    </w:p>
    <w:p>
      <w:pPr>
        <w:spacing w:after="0"/>
        <w:ind w:left="0"/>
        <w:jc w:val="both"/>
      </w:pPr>
      <w:r>
        <w:rPr>
          <w:rFonts w:ascii="Times New Roman"/>
          <w:b w:val="false"/>
          <w:i w:val="false"/>
          <w:color w:val="000000"/>
          <w:sz w:val="28"/>
        </w:rPr>
        <w:t xml:space="preserve">                                          (тегi, аты, әкесiнiң аты) </w:t>
      </w:r>
    </w:p>
    <w:p>
      <w:pPr>
        <w:spacing w:after="0"/>
        <w:ind w:left="0"/>
        <w:jc w:val="both"/>
      </w:pPr>
      <w:r>
        <w:rPr>
          <w:rFonts w:ascii="Times New Roman"/>
          <w:b w:val="false"/>
          <w:i w:val="false"/>
          <w:color w:val="000000"/>
          <w:sz w:val="28"/>
        </w:rPr>
        <w:t xml:space="preserve">     осы қолхатты қысқа (ұзақ) мерзiмге түзеу мекемесiнiң (ТИ-ның) </w:t>
      </w:r>
    </w:p>
    <w:p>
      <w:pPr>
        <w:spacing w:after="0"/>
        <w:ind w:left="0"/>
        <w:jc w:val="both"/>
      </w:pPr>
      <w:r>
        <w:rPr>
          <w:rFonts w:ascii="Times New Roman"/>
          <w:b w:val="false"/>
          <w:i w:val="false"/>
          <w:color w:val="000000"/>
          <w:sz w:val="28"/>
        </w:rPr>
        <w:t xml:space="preserve">     шегiнен тыс жерге шығудың тәртiбi маған түсiндiрiлгендiгi жөнiнде </w:t>
      </w:r>
    </w:p>
    <w:p>
      <w:pPr>
        <w:spacing w:after="0"/>
        <w:ind w:left="0"/>
        <w:jc w:val="both"/>
      </w:pPr>
      <w:r>
        <w:rPr>
          <w:rFonts w:ascii="Times New Roman"/>
          <w:b w:val="false"/>
          <w:i w:val="false"/>
          <w:color w:val="000000"/>
          <w:sz w:val="28"/>
        </w:rPr>
        <w:t xml:space="preserve">     беремiн. </w:t>
      </w:r>
    </w:p>
    <w:p>
      <w:pPr>
        <w:spacing w:after="0"/>
        <w:ind w:left="0"/>
        <w:jc w:val="both"/>
      </w:pPr>
      <w:r>
        <w:rPr>
          <w:rFonts w:ascii="Times New Roman"/>
          <w:b w:val="false"/>
          <w:i w:val="false"/>
          <w:color w:val="000000"/>
          <w:sz w:val="28"/>
        </w:rPr>
        <w:t xml:space="preserve">           Маған бас бостандығынан айыру түрiндегi жазаны  өтеуден  жалтарғаным   </w:t>
      </w:r>
    </w:p>
    <w:p>
      <w:pPr>
        <w:spacing w:after="0"/>
        <w:ind w:left="0"/>
        <w:jc w:val="both"/>
      </w:pPr>
      <w:r>
        <w:rPr>
          <w:rFonts w:ascii="Times New Roman"/>
          <w:b w:val="false"/>
          <w:i w:val="false"/>
          <w:color w:val="000000"/>
          <w:sz w:val="28"/>
        </w:rPr>
        <w:t xml:space="preserve">     үшiн  ҚР ҚК-нiң 359 бабы бойынша жауапқа тартылатыным ескертiлдi. </w:t>
      </w:r>
    </w:p>
    <w:p>
      <w:pPr>
        <w:spacing w:after="0"/>
        <w:ind w:left="0"/>
        <w:jc w:val="both"/>
      </w:pPr>
      <w:r>
        <w:rPr>
          <w:rFonts w:ascii="Times New Roman"/>
          <w:b w:val="false"/>
          <w:i w:val="false"/>
          <w:color w:val="000000"/>
          <w:sz w:val="28"/>
        </w:rPr>
        <w:t xml:space="preserve">                 200_____ жылғы__________________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(сотталғанның қолы) </w:t>
      </w:r>
    </w:p>
    <w:p>
      <w:pPr>
        <w:spacing w:after="0"/>
        <w:ind w:left="0"/>
        <w:jc w:val="both"/>
      </w:pPr>
      <w:r>
        <w:rPr>
          <w:rFonts w:ascii="Times New Roman"/>
          <w:b w:val="false"/>
          <w:i w:val="false"/>
          <w:color w:val="000000"/>
          <w:sz w:val="28"/>
        </w:rPr>
        <w:t xml:space="preserve">                                                                                         Қолхатты қайтарып алдым ___________________ </w:t>
      </w:r>
    </w:p>
    <w:p>
      <w:pPr>
        <w:spacing w:after="0"/>
        <w:ind w:left="0"/>
        <w:jc w:val="both"/>
      </w:pPr>
      <w:r>
        <w:rPr>
          <w:rFonts w:ascii="Times New Roman"/>
          <w:b w:val="false"/>
          <w:i w:val="false"/>
          <w:color w:val="000000"/>
          <w:sz w:val="28"/>
        </w:rPr>
        <w:t xml:space="preserve">                                                 (лауазымы, шенi, тегi)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Ережеге N 9 қосымша </w:t>
      </w:r>
    </w:p>
    <w:p>
      <w:pPr>
        <w:spacing w:after="0"/>
        <w:ind w:left="0"/>
        <w:jc w:val="both"/>
      </w:pPr>
      <w:r>
        <w:rPr>
          <w:rFonts w:ascii="Times New Roman"/>
          <w:b w:val="false"/>
          <w:i w:val="false"/>
          <w:color w:val="000000"/>
          <w:sz w:val="28"/>
        </w:rPr>
        <w:t xml:space="preserve">                      Сотталғандарды пайдалануға тыйым салынатын </w:t>
      </w:r>
    </w:p>
    <w:p>
      <w:pPr>
        <w:spacing w:after="0"/>
        <w:ind w:left="0"/>
        <w:jc w:val="both"/>
      </w:pPr>
      <w:r>
        <w:rPr>
          <w:rFonts w:ascii="Times New Roman"/>
          <w:b w:val="false"/>
          <w:i w:val="false"/>
          <w:color w:val="000000"/>
          <w:sz w:val="28"/>
        </w:rPr>
        <w:t xml:space="preserve">                     жұмыстар мен лауазымдардың </w:t>
      </w:r>
    </w:p>
    <w:p>
      <w:pPr>
        <w:spacing w:after="0"/>
        <w:ind w:left="0"/>
        <w:jc w:val="both"/>
      </w:pPr>
      <w:r>
        <w:rPr>
          <w:rFonts w:ascii="Times New Roman"/>
          <w:b w:val="false"/>
          <w:i w:val="false"/>
          <w:color w:val="000000"/>
          <w:sz w:val="28"/>
        </w:rPr>
        <w:t xml:space="preserve">                              Тізбесі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Қылмыстық-атқару жүйесiнiң аумақтық органдарының басқармаларындағы, бөлімдеріндегi (қызметіндегі) барлық жұмыстар мен лауазымдарға; ҚР ішкi істер министрлiгi мен басқармаларының басқа құрылымдық бөлiмшелерiне; штабтардың және басқа да құрылымдық бөлімшелердің (қызметтердiң) мекемені күзетудi жүзеге асырушы жеке құрам орналасқан, қарулар, қызметтiк құжаттар, арнаулы техникалық құралдар бар (сақтаулы) үй-жайларындағы барлық жұмыстар мен лауазымдарға.  </w:t>
      </w:r>
      <w:r>
        <w:br/>
      </w:r>
      <w:r>
        <w:rPr>
          <w:rFonts w:ascii="Times New Roman"/>
          <w:b w:val="false"/>
          <w:i w:val="false"/>
          <w:color w:val="000000"/>
          <w:sz w:val="28"/>
        </w:rPr>
        <w:t xml:space="preserve">
      Сотталғандардың бұдан басқа:  </w:t>
      </w:r>
      <w:r>
        <w:br/>
      </w:r>
      <w:r>
        <w:rPr>
          <w:rFonts w:ascii="Times New Roman"/>
          <w:b w:val="false"/>
          <w:i w:val="false"/>
          <w:color w:val="000000"/>
          <w:sz w:val="28"/>
        </w:rPr>
        <w:t xml:space="preserve">
      - техникалық күзет құралдарын, сондай-ақ ішкі тыйым салынған аймақта  </w:t>
      </w:r>
    </w:p>
    <w:bookmarkStart w:name="z60" w:id="59"/>
    <w:p>
      <w:pPr>
        <w:spacing w:after="0"/>
        <w:ind w:left="0"/>
        <w:jc w:val="both"/>
      </w:pPr>
      <w:r>
        <w:rPr>
          <w:rFonts w:ascii="Times New Roman"/>
          <w:b w:val="false"/>
          <w:i w:val="false"/>
          <w:color w:val="000000"/>
          <w:sz w:val="28"/>
        </w:rPr>
        <w:t xml:space="preserve">
  орналасқан инженерлiк күзет құралдарына қызмет көрсету және жөндеу  </w:t>
      </w:r>
    </w:p>
    <w:bookmarkEnd w:id="59"/>
    <w:p>
      <w:pPr>
        <w:spacing w:after="0"/>
        <w:ind w:left="0"/>
        <w:jc w:val="both"/>
      </w:pPr>
      <w:r>
        <w:rPr>
          <w:rFonts w:ascii="Times New Roman"/>
          <w:b w:val="false"/>
          <w:i w:val="false"/>
          <w:color w:val="000000"/>
          <w:sz w:val="28"/>
        </w:rPr>
        <w:t xml:space="preserve">жөнiндегi жұмыстарға; </w:t>
      </w:r>
    </w:p>
    <w:p>
      <w:pPr>
        <w:spacing w:after="0"/>
        <w:ind w:left="0"/>
        <w:jc w:val="both"/>
      </w:pPr>
      <w:r>
        <w:rPr>
          <w:rFonts w:ascii="Times New Roman"/>
          <w:b w:val="false"/>
          <w:i w:val="false"/>
          <w:color w:val="000000"/>
          <w:sz w:val="28"/>
        </w:rPr>
        <w:t xml:space="preserve">     - көбейту, радиотелеграф, телефон, телефакс техникаларымен; </w:t>
      </w:r>
    </w:p>
    <w:p>
      <w:pPr>
        <w:spacing w:after="0"/>
        <w:ind w:left="0"/>
        <w:jc w:val="both"/>
      </w:pPr>
      <w:r>
        <w:rPr>
          <w:rFonts w:ascii="Times New Roman"/>
          <w:b w:val="false"/>
          <w:i w:val="false"/>
          <w:color w:val="000000"/>
          <w:sz w:val="28"/>
        </w:rPr>
        <w:t xml:space="preserve">     - дәрі-дәрмектердi, жарылғыш, уландырғыш және улы заттарды есепке  </w:t>
      </w:r>
    </w:p>
    <w:p>
      <w:pPr>
        <w:spacing w:after="0"/>
        <w:ind w:left="0"/>
        <w:jc w:val="both"/>
      </w:pPr>
      <w:r>
        <w:rPr>
          <w:rFonts w:ascii="Times New Roman"/>
          <w:b w:val="false"/>
          <w:i w:val="false"/>
          <w:color w:val="000000"/>
          <w:sz w:val="28"/>
        </w:rPr>
        <w:t xml:space="preserve">алумен, сақтаумен және берумен байланысты жұмыстарға; </w:t>
      </w:r>
    </w:p>
    <w:p>
      <w:pPr>
        <w:spacing w:after="0"/>
        <w:ind w:left="0"/>
        <w:jc w:val="both"/>
      </w:pPr>
      <w:r>
        <w:rPr>
          <w:rFonts w:ascii="Times New Roman"/>
          <w:b w:val="false"/>
          <w:i w:val="false"/>
          <w:color w:val="000000"/>
          <w:sz w:val="28"/>
        </w:rPr>
        <w:t xml:space="preserve">     - оларға ерiкті жалданушы қызметкерлердi бағындырумен байланысты  </w:t>
      </w:r>
    </w:p>
    <w:p>
      <w:pPr>
        <w:spacing w:after="0"/>
        <w:ind w:left="0"/>
        <w:jc w:val="both"/>
      </w:pPr>
      <w:r>
        <w:rPr>
          <w:rFonts w:ascii="Times New Roman"/>
          <w:b w:val="false"/>
          <w:i w:val="false"/>
          <w:color w:val="000000"/>
          <w:sz w:val="28"/>
        </w:rPr>
        <w:t xml:space="preserve">жұмыстар; </w:t>
      </w:r>
    </w:p>
    <w:p>
      <w:pPr>
        <w:spacing w:after="0"/>
        <w:ind w:left="0"/>
        <w:jc w:val="both"/>
      </w:pPr>
      <w:r>
        <w:rPr>
          <w:rFonts w:ascii="Times New Roman"/>
          <w:b w:val="false"/>
          <w:i w:val="false"/>
          <w:color w:val="000000"/>
          <w:sz w:val="28"/>
        </w:rPr>
        <w:t xml:space="preserve">     - жедел машина жүргізушілері ретiнде; </w:t>
      </w:r>
    </w:p>
    <w:p>
      <w:pPr>
        <w:spacing w:after="0"/>
        <w:ind w:left="0"/>
        <w:jc w:val="both"/>
      </w:pPr>
      <w:r>
        <w:rPr>
          <w:rFonts w:ascii="Times New Roman"/>
          <w:b w:val="false"/>
          <w:i w:val="false"/>
          <w:color w:val="000000"/>
          <w:sz w:val="28"/>
        </w:rPr>
        <w:t xml:space="preserve">     - сатушы, бухгалтер-операционист, кассир, азық-түлік, зат, сондай-ақ  </w:t>
      </w:r>
    </w:p>
    <w:p>
      <w:pPr>
        <w:spacing w:after="0"/>
        <w:ind w:left="0"/>
        <w:jc w:val="both"/>
      </w:pPr>
      <w:r>
        <w:rPr>
          <w:rFonts w:ascii="Times New Roman"/>
          <w:b w:val="false"/>
          <w:i w:val="false"/>
          <w:color w:val="000000"/>
          <w:sz w:val="28"/>
        </w:rPr>
        <w:t xml:space="preserve">күрделi және қымбат жабдықтары бар қойманың меңгерушісi ретiнде жұмыс  </w:t>
      </w:r>
    </w:p>
    <w:p>
      <w:pPr>
        <w:spacing w:after="0"/>
        <w:ind w:left="0"/>
        <w:jc w:val="both"/>
      </w:pPr>
      <w:r>
        <w:rPr>
          <w:rFonts w:ascii="Times New Roman"/>
          <w:b w:val="false"/>
          <w:i w:val="false"/>
          <w:color w:val="000000"/>
          <w:sz w:val="28"/>
        </w:rPr>
        <w:t xml:space="preserve">істеуге жол берiлмейдi. </w:t>
      </w:r>
    </w:p>
    <w:p>
      <w:pPr>
        <w:spacing w:after="0"/>
        <w:ind w:left="0"/>
        <w:jc w:val="both"/>
      </w:pPr>
      <w:r>
        <w:rPr>
          <w:rFonts w:ascii="Times New Roman"/>
          <w:b w:val="false"/>
          <w:i w:val="false"/>
          <w:color w:val="000000"/>
          <w:sz w:val="28"/>
        </w:rPr>
        <w:t xml:space="preserve">                                                                Ережеге N 10 қосымша </w:t>
      </w:r>
    </w:p>
    <w:p>
      <w:pPr>
        <w:spacing w:after="0"/>
        <w:ind w:left="0"/>
        <w:jc w:val="both"/>
      </w:pPr>
      <w:r>
        <w:rPr>
          <w:rFonts w:ascii="Times New Roman"/>
          <w:b w:val="false"/>
          <w:i w:val="false"/>
          <w:color w:val="000000"/>
          <w:sz w:val="28"/>
        </w:rPr>
        <w:t xml:space="preserve">                            Сотталғандарға кездесулер, телефонмен сөйлесулер,           </w:t>
      </w:r>
    </w:p>
    <w:p>
      <w:pPr>
        <w:spacing w:after="0"/>
        <w:ind w:left="0"/>
        <w:jc w:val="both"/>
      </w:pPr>
      <w:r>
        <w:rPr>
          <w:rFonts w:ascii="Times New Roman"/>
          <w:b w:val="false"/>
          <w:i w:val="false"/>
          <w:color w:val="000000"/>
          <w:sz w:val="28"/>
        </w:rPr>
        <w:t xml:space="preserve">          посылкалар, бандерольдер беру тәртібі және ұсталу жағдайы        </w:t>
      </w:r>
    </w:p>
    <w:p>
      <w:pPr>
        <w:spacing w:after="0"/>
        <w:ind w:left="0"/>
        <w:jc w:val="both"/>
      </w:pPr>
      <w:r>
        <w:rPr>
          <w:rFonts w:ascii="Times New Roman"/>
          <w:b w:val="false"/>
          <w:i w:val="false"/>
          <w:color w:val="000000"/>
          <w:sz w:val="28"/>
        </w:rPr>
        <w:t xml:space="preserve">           бойынша дүкеннен товар алудың тиістілік нормасы жөніндегі </w:t>
      </w:r>
    </w:p>
    <w:p>
      <w:pPr>
        <w:spacing w:after="0"/>
        <w:ind w:left="0"/>
        <w:jc w:val="both"/>
      </w:pPr>
      <w:r>
        <w:rPr>
          <w:rFonts w:ascii="Times New Roman"/>
          <w:b w:val="false"/>
          <w:i w:val="false"/>
          <w:color w:val="000000"/>
          <w:sz w:val="28"/>
        </w:rPr>
        <w:t xml:space="preserve">                                 Кесте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|Қазақстан     | айына |  жылына   |  жылына  |  жылына  |  жылына  </w:t>
      </w:r>
    </w:p>
    <w:p>
      <w:pPr>
        <w:spacing w:after="0"/>
        <w:ind w:left="0"/>
        <w:jc w:val="both"/>
      </w:pPr>
      <w:r>
        <w:rPr>
          <w:rFonts w:ascii="Times New Roman"/>
          <w:b w:val="false"/>
          <w:i w:val="false"/>
          <w:color w:val="000000"/>
          <w:sz w:val="28"/>
        </w:rPr>
        <w:t xml:space="preserve">     |Республикасы  |_______|___________|_________________________________ </w:t>
      </w:r>
    </w:p>
    <w:p>
      <w:pPr>
        <w:spacing w:after="0"/>
        <w:ind w:left="0"/>
        <w:jc w:val="both"/>
      </w:pPr>
      <w:r>
        <w:rPr>
          <w:rFonts w:ascii="Times New Roman"/>
          <w:b w:val="false"/>
          <w:i w:val="false"/>
          <w:color w:val="000000"/>
          <w:sz w:val="28"/>
        </w:rPr>
        <w:t xml:space="preserve">     |Қылмыстық-    | Дүкен |кездесулер |телефонмен|посылкалар| бандероль. </w:t>
      </w:r>
    </w:p>
    <w:p>
      <w:pPr>
        <w:spacing w:after="0"/>
        <w:ind w:left="0"/>
        <w:jc w:val="both"/>
      </w:pPr>
      <w:r>
        <w:rPr>
          <w:rFonts w:ascii="Times New Roman"/>
          <w:b w:val="false"/>
          <w:i w:val="false"/>
          <w:color w:val="000000"/>
          <w:sz w:val="28"/>
        </w:rPr>
        <w:t xml:space="preserve">     |атқару кодексі|       |___________|сөйлесулер|          | дер </w:t>
      </w:r>
    </w:p>
    <w:p>
      <w:pPr>
        <w:spacing w:after="0"/>
        <w:ind w:left="0"/>
        <w:jc w:val="both"/>
      </w:pPr>
      <w:r>
        <w:rPr>
          <w:rFonts w:ascii="Times New Roman"/>
          <w:b w:val="false"/>
          <w:i w:val="false"/>
          <w:color w:val="000000"/>
          <w:sz w:val="28"/>
        </w:rPr>
        <w:t xml:space="preserve">     |              |       |ұзақ |қысқа|          |          | </w:t>
      </w:r>
    </w:p>
    <w:p>
      <w:pPr>
        <w:spacing w:after="0"/>
        <w:ind w:left="0"/>
        <w:jc w:val="both"/>
      </w:pPr>
      <w:r>
        <w:rPr>
          <w:rFonts w:ascii="Times New Roman"/>
          <w:b w:val="false"/>
          <w:i w:val="false"/>
          <w:color w:val="000000"/>
          <w:sz w:val="28"/>
        </w:rPr>
        <w:t xml:space="preserve">     |              |       |мер. |мер. |          |          |  </w:t>
      </w:r>
    </w:p>
    <w:p>
      <w:pPr>
        <w:spacing w:after="0"/>
        <w:ind w:left="0"/>
        <w:jc w:val="both"/>
      </w:pPr>
      <w:r>
        <w:rPr>
          <w:rFonts w:ascii="Times New Roman"/>
          <w:b w:val="false"/>
          <w:i w:val="false"/>
          <w:color w:val="000000"/>
          <w:sz w:val="28"/>
        </w:rPr>
        <w:t xml:space="preserve">     |              |       |зімді|зімді|          |          |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дағдылы  4 айлық   4     4       4          6           6 </w:t>
      </w:r>
    </w:p>
    <w:p>
      <w:pPr>
        <w:spacing w:after="0"/>
        <w:ind w:left="0"/>
        <w:jc w:val="both"/>
      </w:pPr>
      <w:r>
        <w:rPr>
          <w:rFonts w:ascii="Times New Roman"/>
          <w:b w:val="false"/>
          <w:i w:val="false"/>
          <w:color w:val="000000"/>
          <w:sz w:val="28"/>
        </w:rPr>
        <w:t xml:space="preserve">                     е/көрс.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Жалпы жеңілде. 8 айлық   6     6       4         12          12 </w:t>
      </w:r>
    </w:p>
    <w:p>
      <w:pPr>
        <w:spacing w:after="0"/>
        <w:ind w:left="0"/>
        <w:jc w:val="both"/>
      </w:pPr>
      <w:r>
        <w:rPr>
          <w:rFonts w:ascii="Times New Roman"/>
          <w:b w:val="false"/>
          <w:i w:val="false"/>
          <w:color w:val="000000"/>
          <w:sz w:val="28"/>
        </w:rPr>
        <w:t xml:space="preserve">            тілген   е/көрс.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әбден жеңілдетілген шектеусіз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қатаң    б/б а/о   2     2     ерекше       3           3 </w:t>
      </w:r>
    </w:p>
    <w:p>
      <w:pPr>
        <w:spacing w:after="0"/>
        <w:ind w:left="0"/>
        <w:jc w:val="both"/>
      </w:pPr>
      <w:r>
        <w:rPr>
          <w:rFonts w:ascii="Times New Roman"/>
          <w:b w:val="false"/>
          <w:i w:val="false"/>
          <w:color w:val="000000"/>
          <w:sz w:val="28"/>
        </w:rPr>
        <w:t xml:space="preserve">                     т/т-на                жағд.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дағдылы  3 айлық   3     3       4          4           4 </w:t>
      </w:r>
    </w:p>
    <w:p>
      <w:pPr>
        <w:spacing w:after="0"/>
        <w:ind w:left="0"/>
        <w:jc w:val="both"/>
      </w:pPr>
      <w:r>
        <w:rPr>
          <w:rFonts w:ascii="Times New Roman"/>
          <w:b w:val="false"/>
          <w:i w:val="false"/>
          <w:color w:val="000000"/>
          <w:sz w:val="28"/>
        </w:rPr>
        <w:t xml:space="preserve">                     е/көрс.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Қатаң жеңілде. 7 айлық   4     4       4          6           6 </w:t>
      </w:r>
    </w:p>
    <w:p>
      <w:pPr>
        <w:spacing w:after="0"/>
        <w:ind w:left="0"/>
        <w:jc w:val="both"/>
      </w:pPr>
      <w:r>
        <w:rPr>
          <w:rFonts w:ascii="Times New Roman"/>
          <w:b w:val="false"/>
          <w:i w:val="false"/>
          <w:color w:val="000000"/>
          <w:sz w:val="28"/>
        </w:rPr>
        <w:t xml:space="preserve">            тілген   е/көрс.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әбден жеңілдетілген шектеусіз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қатаң    б/б а/о   1     2     ерекше       2           2 </w:t>
      </w:r>
    </w:p>
    <w:p>
      <w:pPr>
        <w:spacing w:after="0"/>
        <w:ind w:left="0"/>
        <w:jc w:val="both"/>
      </w:pPr>
      <w:r>
        <w:rPr>
          <w:rFonts w:ascii="Times New Roman"/>
          <w:b w:val="false"/>
          <w:i w:val="false"/>
          <w:color w:val="000000"/>
          <w:sz w:val="28"/>
        </w:rPr>
        <w:t xml:space="preserve">                     т/т-на                жағд.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дағдылы  2 айлық   2     2       4          3           3 </w:t>
      </w:r>
    </w:p>
    <w:p>
      <w:pPr>
        <w:spacing w:after="0"/>
        <w:ind w:left="0"/>
        <w:jc w:val="both"/>
      </w:pPr>
      <w:r>
        <w:rPr>
          <w:rFonts w:ascii="Times New Roman"/>
          <w:b w:val="false"/>
          <w:i w:val="false"/>
          <w:color w:val="000000"/>
          <w:sz w:val="28"/>
        </w:rPr>
        <w:t xml:space="preserve">                     е/көрс.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Айрықша жеңілде. 5 айлық   3     3       4          4           4 </w:t>
      </w:r>
    </w:p>
    <w:p>
      <w:pPr>
        <w:spacing w:after="0"/>
        <w:ind w:left="0"/>
        <w:jc w:val="both"/>
      </w:pPr>
      <w:r>
        <w:rPr>
          <w:rFonts w:ascii="Times New Roman"/>
          <w:b w:val="false"/>
          <w:i w:val="false"/>
          <w:color w:val="000000"/>
          <w:sz w:val="28"/>
        </w:rPr>
        <w:t xml:space="preserve">            тілген   е/көрс.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қатаң    б/б а/о   -     2     ерекше       1           1 </w:t>
      </w:r>
    </w:p>
    <w:p>
      <w:pPr>
        <w:spacing w:after="0"/>
        <w:ind w:left="0"/>
        <w:jc w:val="both"/>
      </w:pPr>
      <w:r>
        <w:rPr>
          <w:rFonts w:ascii="Times New Roman"/>
          <w:b w:val="false"/>
          <w:i w:val="false"/>
          <w:color w:val="000000"/>
          <w:sz w:val="28"/>
        </w:rPr>
        <w:t xml:space="preserve">                     т/т-на                жағд.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жалпы    3 айлық   2     2       4          2           2 </w:t>
      </w:r>
    </w:p>
    <w:p>
      <w:pPr>
        <w:spacing w:after="0"/>
        <w:ind w:left="0"/>
        <w:jc w:val="both"/>
      </w:pPr>
      <w:r>
        <w:rPr>
          <w:rFonts w:ascii="Times New Roman"/>
          <w:b w:val="false"/>
          <w:i w:val="false"/>
          <w:color w:val="000000"/>
          <w:sz w:val="28"/>
        </w:rPr>
        <w:t xml:space="preserve">                     е/көрс.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Түрме  қатаң    1 айлық   -     2     ерекше       1           1 </w:t>
      </w:r>
    </w:p>
    <w:p>
      <w:pPr>
        <w:spacing w:after="0"/>
        <w:ind w:left="0"/>
        <w:jc w:val="both"/>
      </w:pPr>
      <w:r>
        <w:rPr>
          <w:rFonts w:ascii="Times New Roman"/>
          <w:b w:val="false"/>
          <w:i w:val="false"/>
          <w:color w:val="000000"/>
          <w:sz w:val="28"/>
        </w:rPr>
        <w:t xml:space="preserve">                     е/көрс.               жағд.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дағдылы  5 айлық   2     6       4          8           8 </w:t>
      </w:r>
    </w:p>
    <w:p>
      <w:pPr>
        <w:spacing w:after="0"/>
        <w:ind w:left="0"/>
        <w:jc w:val="both"/>
      </w:pPr>
      <w:r>
        <w:rPr>
          <w:rFonts w:ascii="Times New Roman"/>
          <w:b w:val="false"/>
          <w:i w:val="false"/>
          <w:color w:val="000000"/>
          <w:sz w:val="28"/>
        </w:rPr>
        <w:t xml:space="preserve">                     е/көрс.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Тәрбие жеңілде. 10 айлық  4    12       4         12          12 </w:t>
      </w:r>
    </w:p>
    <w:p>
      <w:pPr>
        <w:spacing w:after="0"/>
        <w:ind w:left="0"/>
        <w:jc w:val="both"/>
      </w:pPr>
      <w:r>
        <w:rPr>
          <w:rFonts w:ascii="Times New Roman"/>
          <w:b w:val="false"/>
          <w:i w:val="false"/>
          <w:color w:val="000000"/>
          <w:sz w:val="28"/>
        </w:rPr>
        <w:t xml:space="preserve">     коло.  тілген   е/көрс. </w:t>
      </w:r>
    </w:p>
    <w:p>
      <w:pPr>
        <w:spacing w:after="0"/>
        <w:ind w:left="0"/>
        <w:jc w:val="both"/>
      </w:pPr>
      <w:r>
        <w:rPr>
          <w:rFonts w:ascii="Times New Roman"/>
          <w:b w:val="false"/>
          <w:i w:val="false"/>
          <w:color w:val="000000"/>
          <w:sz w:val="28"/>
        </w:rPr>
        <w:t xml:space="preserve">     ниясы  ______________________________________________________________ </w:t>
      </w:r>
    </w:p>
    <w:p>
      <w:pPr>
        <w:spacing w:after="0"/>
        <w:ind w:left="0"/>
        <w:jc w:val="both"/>
      </w:pPr>
      <w:r>
        <w:rPr>
          <w:rFonts w:ascii="Times New Roman"/>
          <w:b w:val="false"/>
          <w:i w:val="false"/>
          <w:color w:val="000000"/>
          <w:sz w:val="28"/>
        </w:rPr>
        <w:t xml:space="preserve">            әбден жеңілдетілген шектеусіз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қатаң    2 айлық   -     4     ерекше       4           4 </w:t>
      </w:r>
    </w:p>
    <w:p>
      <w:pPr>
        <w:spacing w:after="0"/>
        <w:ind w:left="0"/>
        <w:jc w:val="both"/>
      </w:pPr>
      <w:r>
        <w:rPr>
          <w:rFonts w:ascii="Times New Roman"/>
          <w:b w:val="false"/>
          <w:i w:val="false"/>
          <w:color w:val="000000"/>
          <w:sz w:val="28"/>
        </w:rPr>
        <w:t xml:space="preserve">                     е/көрс.               жағд.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Ескертпе: Хаттар шектеусіз жіберіледі, сотталғанның өтініші бойынша  </w:t>
      </w:r>
    </w:p>
    <w:p>
      <w:pPr>
        <w:spacing w:after="0"/>
        <w:ind w:left="0"/>
        <w:jc w:val="both"/>
      </w:pPr>
      <w:r>
        <w:rPr>
          <w:rFonts w:ascii="Times New Roman"/>
          <w:b w:val="false"/>
          <w:i w:val="false"/>
          <w:color w:val="000000"/>
          <w:sz w:val="28"/>
        </w:rPr>
        <w:t xml:space="preserve">оларға түзеу мекемесіне келуі бойынша қосымша телефон сөйлесулеріне рұқсат  </w:t>
      </w:r>
    </w:p>
    <w:p>
      <w:pPr>
        <w:spacing w:after="0"/>
        <w:ind w:left="0"/>
        <w:jc w:val="both"/>
      </w:pPr>
      <w:r>
        <w:rPr>
          <w:rFonts w:ascii="Times New Roman"/>
          <w:b w:val="false"/>
          <w:i w:val="false"/>
          <w:color w:val="000000"/>
          <w:sz w:val="28"/>
        </w:rPr>
        <w:t xml:space="preserve">берілуі мүмкін. </w:t>
      </w:r>
    </w:p>
    <w:p>
      <w:pPr>
        <w:spacing w:after="0"/>
        <w:ind w:left="0"/>
        <w:jc w:val="both"/>
      </w:pPr>
      <w:r>
        <w:rPr>
          <w:rFonts w:ascii="Times New Roman"/>
          <w:b w:val="false"/>
          <w:i w:val="false"/>
          <w:color w:val="000000"/>
          <w:sz w:val="28"/>
        </w:rPr>
        <w:t xml:space="preserve">     Айлық есептік көрсеткіш                             - е/көрс. </w:t>
      </w:r>
    </w:p>
    <w:p>
      <w:pPr>
        <w:spacing w:after="0"/>
        <w:ind w:left="0"/>
        <w:jc w:val="both"/>
      </w:pPr>
      <w:r>
        <w:rPr>
          <w:rFonts w:ascii="Times New Roman"/>
          <w:b w:val="false"/>
          <w:i w:val="false"/>
          <w:color w:val="000000"/>
          <w:sz w:val="28"/>
        </w:rPr>
        <w:t xml:space="preserve">     бас бостандығынан айыру орындарына тапқан табысы    - б/б а/о т/т </w:t>
      </w:r>
    </w:p>
    <w:p>
      <w:pPr>
        <w:spacing w:after="0"/>
        <w:ind w:left="0"/>
        <w:jc w:val="both"/>
      </w:pPr>
      <w:r>
        <w:rPr>
          <w:rFonts w:ascii="Times New Roman"/>
          <w:b w:val="false"/>
          <w:i w:val="false"/>
          <w:color w:val="000000"/>
          <w:sz w:val="28"/>
        </w:rPr>
        <w:t xml:space="preserve">     ерекше жағдайларда                                  - ерекше жағд.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Омарбекова А.Т. </w:t>
      </w:r>
    </w:p>
    <w:p>
      <w:pPr>
        <w:spacing w:after="0"/>
        <w:ind w:left="0"/>
        <w:jc w:val="both"/>
      </w:pPr>
      <w:r>
        <w:rPr>
          <w:rFonts w:ascii="Times New Roman"/>
          <w:b w:val="false"/>
          <w:i w:val="false"/>
          <w:color w:val="000000"/>
          <w:sz w:val="28"/>
        </w:rPr>
        <w:t xml:space="preserve">            Багарова Ж.А.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