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3a3f" w14:textId="1223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Iшкiiсминiнiң түзеу мекемелерiнде ұсталатын адамдарды қадағалау мен күзетудi ұйымдастырудың тәртібін" бекіту және қолданысқа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2000 жылғы 6 қыркүйектегі N 477 бұйрығы Қазақстан Республикасы Әділет министрлігінде 09.10.2000 жылы тіркелді. Тіркеу N 1252. Күші жойылды - Ішкі істер министрінің 2004 жылғы 15 шілдедегі N 417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15.07.2004 </w:t>
      </w:r>
      <w:r>
        <w:rPr>
          <w:rFonts w:ascii="Times New Roman"/>
          <w:b w:val="false"/>
          <w:i w:val="false"/>
          <w:color w:val="ff0000"/>
          <w:sz w:val="28"/>
        </w:rPr>
        <w:t>№ 417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Сотталғандарды қадағалауды одан әрі жетілдіру және бұл қызметті ұйымдастыруды Қазақстан Республикасы  </w:t>
      </w:r>
      <w:r>
        <w:rPr>
          <w:rFonts w:ascii="Times New Roman"/>
          <w:b w:val="false"/>
          <w:i w:val="false"/>
          <w:color w:val="000000"/>
          <w:sz w:val="28"/>
        </w:rPr>
        <w:t xml:space="preserve">Қылмыстық-атқару </w:t>
      </w:r>
      <w:r>
        <w:rPr>
          <w:rFonts w:ascii="Times New Roman"/>
          <w:b w:val="false"/>
          <w:i w:val="false"/>
          <w:color w:val="000000"/>
          <w:sz w:val="28"/>
        </w:rPr>
        <w:t xml:space="preserve">кодексінің талаптарына сәйкес келтіру мақсатында  </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Iшкiiсминiнiң түзеу мекемелерiнде ұсталатын адамдарды қадағалау мен күзетудi ұйымдастырудың тәртібі" бекітілсін және қолданысқа енгізілсін. (қоса беріліп отыр).  </w:t>
      </w:r>
      <w:r>
        <w:br/>
      </w:r>
      <w:r>
        <w:rPr>
          <w:rFonts w:ascii="Times New Roman"/>
          <w:b w:val="false"/>
          <w:i w:val="false"/>
          <w:color w:val="000000"/>
          <w:sz w:val="28"/>
        </w:rPr>
        <w:t xml:space="preserve">
      2. Қазақстан Республикасының Ішкіісмині Қылмыстық-атқару жүйесі комитетінің төрағасы, қылмыстық-атқару жүйесі бас басқармалары (басқармалары) мен бөлімдерінің, түзеу мекемелерінің бастықтары, Ішкіісмині ішкі әскерлерінің түзеу мекемелерін күзету мен айдап алып жүру жөніндегі құрамалары мен әскери бөлімдерінің командирлері:  </w:t>
      </w:r>
      <w:r>
        <w:br/>
      </w:r>
      <w:r>
        <w:rPr>
          <w:rFonts w:ascii="Times New Roman"/>
          <w:b w:val="false"/>
          <w:i w:val="false"/>
          <w:color w:val="000000"/>
          <w:sz w:val="28"/>
        </w:rPr>
        <w:t xml:space="preserve">
      1) осы жұмысқа қатысы бар Ішкіісмин, ІІББ-ІББ түзеу мекемелері мен әскери бөлімдері жеке құрамының, ерікті жалданушы қызметкерлерінің "Қазақстан Республикасы Ішкіісминінің түзеу мекемелерінде ұсталатын адамдарды қадағалау мен күзетуді ұйымдастырудың тәртібін" оқып-үйренуін ұйымдастырсын және оның талаптарын бұлжытпай орындауын қамтамасыз етсін;  </w:t>
      </w:r>
      <w:r>
        <w:br/>
      </w:r>
      <w:r>
        <w:rPr>
          <w:rFonts w:ascii="Times New Roman"/>
          <w:b w:val="false"/>
          <w:i w:val="false"/>
          <w:color w:val="000000"/>
          <w:sz w:val="28"/>
        </w:rPr>
        <w:t xml:space="preserve">
      2) қылмыстық-атқару жүйесінің мекемелері үшін осы Тәртіптің қосымшасында көзделген қажетті сандағы құжаттардың бланкілерін әзірлеуді қамтамасыз ету шараларын қабылдасын. </w:t>
      </w:r>
      <w:r>
        <w:br/>
      </w:r>
      <w:r>
        <w:rPr>
          <w:rFonts w:ascii="Times New Roman"/>
          <w:b w:val="false"/>
          <w:i w:val="false"/>
          <w:color w:val="000000"/>
          <w:sz w:val="28"/>
        </w:rPr>
        <w:t xml:space="preserve">
      3. Осы бұйрықтың орындалуын бақылау ішкі істер Вице-министрі ішкі қызмет генерал-майоры Н.А. Власовқа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күнінен бастап күшіне енеді. </w:t>
      </w:r>
    </w:p>
    <w:bookmarkEnd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    </w:t>
      </w:r>
      <w:r>
        <w:br/>
      </w:r>
      <w:r>
        <w:rPr>
          <w:rFonts w:ascii="Times New Roman"/>
          <w:b w:val="false"/>
          <w:i w:val="false"/>
          <w:color w:val="000000"/>
          <w:sz w:val="28"/>
        </w:rPr>
        <w:t xml:space="preserve">
      Ішкі әскерлер қолбасшысы </w:t>
      </w:r>
      <w:r>
        <w:br/>
      </w:r>
      <w:r>
        <w:rPr>
          <w:rFonts w:ascii="Times New Roman"/>
          <w:b w:val="false"/>
          <w:i w:val="false"/>
          <w:color w:val="000000"/>
          <w:sz w:val="28"/>
        </w:rPr>
        <w:t xml:space="preserve">
      генерал-лейтенант </w:t>
      </w:r>
    </w:p>
    <w:p>
      <w:pPr>
        <w:spacing w:after="0"/>
        <w:ind w:left="0"/>
        <w:jc w:val="both"/>
      </w:pPr>
      <w:r>
        <w:rPr>
          <w:rFonts w:ascii="Times New Roman"/>
          <w:b w:val="false"/>
          <w:i w:val="false"/>
          <w:color w:val="000000"/>
          <w:sz w:val="28"/>
        </w:rPr>
        <w:t xml:space="preserve">       "КЕЛIСIЛДI"                      Қазақстан Республикасы </w:t>
      </w:r>
      <w:r>
        <w:br/>
      </w:r>
      <w:r>
        <w:rPr>
          <w:rFonts w:ascii="Times New Roman"/>
          <w:b w:val="false"/>
          <w:i w:val="false"/>
          <w:color w:val="000000"/>
          <w:sz w:val="28"/>
        </w:rPr>
        <w:t xml:space="preserve">
                                          Iшкiiсминiнiң  </w:t>
      </w:r>
      <w:r>
        <w:br/>
      </w:r>
      <w:r>
        <w:rPr>
          <w:rFonts w:ascii="Times New Roman"/>
          <w:b w:val="false"/>
          <w:i w:val="false"/>
          <w:color w:val="000000"/>
          <w:sz w:val="28"/>
        </w:rPr>
        <w:t xml:space="preserve">
       Қазақстан Республикасының        06.09.2000 жылғы </w:t>
      </w:r>
      <w:r>
        <w:br/>
      </w:r>
      <w:r>
        <w:rPr>
          <w:rFonts w:ascii="Times New Roman"/>
          <w:b w:val="false"/>
          <w:i w:val="false"/>
          <w:color w:val="000000"/>
          <w:sz w:val="28"/>
        </w:rPr>
        <w:t xml:space="preserve">
       Бас прокурорының орынбасары      N 477 бұйрығына </w:t>
      </w:r>
      <w:r>
        <w:br/>
      </w:r>
      <w:r>
        <w:rPr>
          <w:rFonts w:ascii="Times New Roman"/>
          <w:b w:val="false"/>
          <w:i w:val="false"/>
          <w:color w:val="000000"/>
          <w:sz w:val="28"/>
        </w:rPr>
        <w:t xml:space="preserve">
                                        қосымша </w:t>
      </w:r>
      <w:r>
        <w:br/>
      </w:r>
      <w:r>
        <w:rPr>
          <w:rFonts w:ascii="Times New Roman"/>
          <w:b w:val="false"/>
          <w:i w:val="false"/>
          <w:color w:val="000000"/>
          <w:sz w:val="28"/>
        </w:rPr>
        <w:t xml:space="preserve">
       24.08.2000 ж. </w:t>
      </w:r>
    </w:p>
    <w:p>
      <w:pPr>
        <w:spacing w:after="0"/>
        <w:ind w:left="0"/>
        <w:jc w:val="both"/>
      </w:pPr>
      <w:r>
        <w:rPr>
          <w:rFonts w:ascii="Times New Roman"/>
          <w:b/>
          <w:i w:val="false"/>
          <w:color w:val="000000"/>
          <w:sz w:val="28"/>
        </w:rPr>
        <w:t xml:space="preserve">              Қазақстан Республикасы Iшкiiсминiнiң </w:t>
      </w:r>
      <w:r>
        <w:br/>
      </w:r>
      <w:r>
        <w:rPr>
          <w:rFonts w:ascii="Times New Roman"/>
          <w:b w:val="false"/>
          <w:i w:val="false"/>
          <w:color w:val="000000"/>
          <w:sz w:val="28"/>
        </w:rPr>
        <w:t>
</w:t>
      </w:r>
      <w:r>
        <w:rPr>
          <w:rFonts w:ascii="Times New Roman"/>
          <w:b/>
          <w:i w:val="false"/>
          <w:color w:val="000000"/>
          <w:sz w:val="28"/>
        </w:rPr>
        <w:t xml:space="preserve">             түзеу мекемелерiнде ұсталатын адамдарды </w:t>
      </w:r>
      <w:r>
        <w:br/>
      </w:r>
      <w:r>
        <w:rPr>
          <w:rFonts w:ascii="Times New Roman"/>
          <w:b w:val="false"/>
          <w:i w:val="false"/>
          <w:color w:val="000000"/>
          <w:sz w:val="28"/>
        </w:rPr>
        <w:t>
</w:t>
      </w:r>
      <w:r>
        <w:rPr>
          <w:rFonts w:ascii="Times New Roman"/>
          <w:b/>
          <w:i w:val="false"/>
          <w:color w:val="000000"/>
          <w:sz w:val="28"/>
        </w:rPr>
        <w:t xml:space="preserve">              қадағалау мен күзетудi ұйымдастырудың </w:t>
      </w:r>
      <w:r>
        <w:br/>
      </w:r>
      <w:r>
        <w:rPr>
          <w:rFonts w:ascii="Times New Roman"/>
          <w:b w:val="false"/>
          <w:i w:val="false"/>
          <w:color w:val="000000"/>
          <w:sz w:val="28"/>
        </w:rPr>
        <w:t>
</w:t>
      </w:r>
      <w:r>
        <w:rPr>
          <w:rFonts w:ascii="Times New Roman"/>
          <w:b/>
          <w:i w:val="false"/>
          <w:color w:val="000000"/>
          <w:sz w:val="28"/>
        </w:rPr>
        <w:t xml:space="preserve">                           ТӘРТIБI </w:t>
      </w:r>
    </w:p>
    <w:p>
      <w:pPr>
        <w:spacing w:after="0"/>
        <w:ind w:left="0"/>
        <w:jc w:val="both"/>
      </w:pPr>
      <w:r>
        <w:rPr>
          <w:rFonts w:ascii="Times New Roman"/>
          <w:b/>
          <w:i w:val="false"/>
          <w:color w:val="000000"/>
          <w:sz w:val="28"/>
        </w:rPr>
        <w:t xml:space="preserve">                     1-ТАРАУ. ЖАЛПЫ ЕРЕЖЕЛЕР </w:t>
      </w:r>
    </w:p>
    <w:p>
      <w:pPr>
        <w:spacing w:after="0"/>
        <w:ind w:left="0"/>
        <w:jc w:val="both"/>
      </w:pPr>
      <w:r>
        <w:rPr>
          <w:rFonts w:ascii="Times New Roman"/>
          <w:b w:val="false"/>
          <w:i w:val="false"/>
          <w:color w:val="000000"/>
          <w:sz w:val="28"/>
        </w:rPr>
        <w:t xml:space="preserve">      1. Қадағалау мен күзету сотталғандардың жаза өтеуiнiң белгiленген режимiн қамтамасыз ету құралдарының бiрi болып табылады және алдын алу, режимдiк, тәрбие iс-шараларының кешенiн құрайды.  </w:t>
      </w:r>
      <w:r>
        <w:br/>
      </w:r>
      <w:r>
        <w:rPr>
          <w:rFonts w:ascii="Times New Roman"/>
          <w:b w:val="false"/>
          <w:i w:val="false"/>
          <w:color w:val="000000"/>
          <w:sz w:val="28"/>
        </w:rPr>
        <w:t xml:space="preserve">
      2. Күзет пен қадағалау қызметiн ұйымдастыру және оған басшылық жасау колония бастығының режим жөнiндегi орынбасарына жүктеледi.  </w:t>
      </w:r>
      <w:r>
        <w:br/>
      </w:r>
      <w:r>
        <w:rPr>
          <w:rFonts w:ascii="Times New Roman"/>
          <w:b w:val="false"/>
          <w:i w:val="false"/>
          <w:color w:val="000000"/>
          <w:sz w:val="28"/>
        </w:rPr>
        <w:t xml:space="preserve">
      Түзеу мекемелерiнiң қызметкерлерiне күзет және қадағалау бойынша мiндеттерiн орындау кезiнде сотталғандармен олардың функциональдық мiндеттерiнде көзделмеген байланыс жасауға тиым салынады.  </w:t>
      </w:r>
      <w:r>
        <w:br/>
      </w:r>
      <w:r>
        <w:rPr>
          <w:rFonts w:ascii="Times New Roman"/>
          <w:b w:val="false"/>
          <w:i w:val="false"/>
          <w:color w:val="000000"/>
          <w:sz w:val="28"/>
        </w:rPr>
        <w:t xml:space="preserve">
      3. Түзеу колонияларындағы қадағалау-бас бостандығынан айыру түрiндегi қылмыстық жазаны атқару процесiн сотталғандардың олар орналастырылған және жұмыс iстейтiн жерлердегi жүрiс-тұрысын ұдайы бақылау арқылы қамтамасыз етуге, олардың құқыққа қарсы iс-қимылдарының алдын алу мен жолын кесуге, сотталғандардың, қызметкерлер мен бақылаушылар жасағының оқшаулануын, сондай-ақ қауiпсiздiгiн қамтамасыз етуге бағытталған шаралар жүйесi.  </w:t>
      </w:r>
      <w:r>
        <w:br/>
      </w:r>
      <w:r>
        <w:rPr>
          <w:rFonts w:ascii="Times New Roman"/>
          <w:b w:val="false"/>
          <w:i w:val="false"/>
          <w:color w:val="000000"/>
          <w:sz w:val="28"/>
        </w:rPr>
        <w:t xml:space="preserve">
      4. Түзеу колонияларындағы (бұдан әрi ТК) қадағалау:  </w:t>
      </w:r>
      <w:r>
        <w:br/>
      </w:r>
      <w:r>
        <w:rPr>
          <w:rFonts w:ascii="Times New Roman"/>
          <w:b w:val="false"/>
          <w:i w:val="false"/>
          <w:color w:val="000000"/>
          <w:sz w:val="28"/>
        </w:rPr>
        <w:t xml:space="preserve">
      1) сотталғандардың жаңа қылмыстар мен басқа да қоғамға жат қылықтар жасауын болдырмау және жолын кесу мақсатында олардың жүрiс-тұрысын ұдайы бақылауды;  </w:t>
      </w:r>
      <w:r>
        <w:br/>
      </w:r>
      <w:r>
        <w:rPr>
          <w:rFonts w:ascii="Times New Roman"/>
          <w:b w:val="false"/>
          <w:i w:val="false"/>
          <w:color w:val="000000"/>
          <w:sz w:val="28"/>
        </w:rPr>
        <w:t xml:space="preserve">
      2) сотталғандардың Түзеу мекемелерiндегi iшкi тәртiп ережелерiмен (бұдан әрi - Iшкi тәртiп ережелерi) көзделген күн тәртiбiн, өз мiндеттерiн орындауын қамтамасыз етудi;  </w:t>
      </w:r>
      <w:r>
        <w:br/>
      </w:r>
      <w:r>
        <w:rPr>
          <w:rFonts w:ascii="Times New Roman"/>
          <w:b w:val="false"/>
          <w:i w:val="false"/>
          <w:color w:val="000000"/>
          <w:sz w:val="28"/>
        </w:rPr>
        <w:t xml:space="preserve">
      3) тұрғын үйлер және өндiрiстiк аймақтар, оқшауланған учаскелер, цехтар мен басқа да объектiлер арасында белгiленген өткiзу режимiн жүзеге асыруды, сотталғандардың қозғалыс тәртiбiн, көзделген нысан бойынша киiм киюдi сақтауын бақылауды;  </w:t>
      </w:r>
      <w:r>
        <w:br/>
      </w:r>
      <w:r>
        <w:rPr>
          <w:rFonts w:ascii="Times New Roman"/>
          <w:b w:val="false"/>
          <w:i w:val="false"/>
          <w:color w:val="000000"/>
          <w:sz w:val="28"/>
        </w:rPr>
        <w:t xml:space="preserve">
      4) сотталғандардың олар орналастырылған және жұмыс iстейтiн жерлерде болуын тексерудi;  </w:t>
      </w:r>
      <w:r>
        <w:br/>
      </w:r>
      <w:r>
        <w:rPr>
          <w:rFonts w:ascii="Times New Roman"/>
          <w:b w:val="false"/>
          <w:i w:val="false"/>
          <w:color w:val="000000"/>
          <w:sz w:val="28"/>
        </w:rPr>
        <w:t xml:space="preserve">
      5) жер асты коммуникацияларының және құрылыстарының инженерлiк бөгеттерi мен қоршау құралдарының, байқау коридорларының ақаусыз болуын, сондай-ақ iшкi тыйым аймағы мен оған жалғасып жатқан 15 және 50 метрлiк жолақтардың жағдайын бақылауды; осы аумақ шегiнде жұмыстар атқару тек қана түзеу колониясының режимдiк бөлiмiмен және әскери бөлiмше командирiмен келiсiм бойынша жүзеге асырылады;  </w:t>
      </w:r>
      <w:r>
        <w:br/>
      </w:r>
      <w:r>
        <w:rPr>
          <w:rFonts w:ascii="Times New Roman"/>
          <w:b w:val="false"/>
          <w:i w:val="false"/>
          <w:color w:val="000000"/>
          <w:sz w:val="28"/>
        </w:rPr>
        <w:t xml:space="preserve">
      6) сотталғандардың өндiрiстiк жабдықтарды, жұмыс құралдарын, электр қуатын, шикiзаттар мен материалдарды терiс пайдалануының жолын кесудi, сондай-ақ олардың өз еркiмен әртүрлi құрылыстар, шкафтар, қоймалар және т.б. жасауын болдырмауды;  </w:t>
      </w:r>
      <w:r>
        <w:br/>
      </w:r>
      <w:r>
        <w:rPr>
          <w:rFonts w:ascii="Times New Roman"/>
          <w:b w:val="false"/>
          <w:i w:val="false"/>
          <w:color w:val="000000"/>
          <w:sz w:val="28"/>
        </w:rPr>
        <w:t xml:space="preserve">
      7) сотталғандарға, үй-жайларға тiнту, сондай-ақ тұрғын үй аймақтары мен өндiрiстiк объектiлердi қарау жүргiзудi, сотталғандарға оларды сақтауға тыйым салынған құралдарды, бұйымдар мен заттарды алып қоюды;  </w:t>
      </w:r>
      <w:r>
        <w:br/>
      </w:r>
      <w:r>
        <w:rPr>
          <w:rFonts w:ascii="Times New Roman"/>
          <w:b w:val="false"/>
          <w:i w:val="false"/>
          <w:color w:val="000000"/>
          <w:sz w:val="28"/>
        </w:rPr>
        <w:t xml:space="preserve">
      8) айдауылсыз немесе ерiп жүрусiз қозғалуға құқығы бар сотталғандардың, сондай-ақ заңдарға сәйкес оларға колониядан тыс жерлерде тұруға рұқсат берiлген сотталғандардың жүрiс-тұрысын бақылауды;  </w:t>
      </w:r>
      <w:r>
        <w:br/>
      </w:r>
      <w:r>
        <w:rPr>
          <w:rFonts w:ascii="Times New Roman"/>
          <w:b w:val="false"/>
          <w:i w:val="false"/>
          <w:color w:val="000000"/>
          <w:sz w:val="28"/>
        </w:rPr>
        <w:t xml:space="preserve">
      9) туысқандарымен және өзге де адамдармен кездесу өткiзудiң тәртiбiн қамтамасыз етудi, телефон арқылы сөйлесудi бақылауды;  </w:t>
      </w:r>
      <w:r>
        <w:br/>
      </w:r>
      <w:r>
        <w:rPr>
          <w:rFonts w:ascii="Times New Roman"/>
          <w:b w:val="false"/>
          <w:i w:val="false"/>
          <w:color w:val="000000"/>
          <w:sz w:val="28"/>
        </w:rPr>
        <w:t xml:space="preserve">
      10) сотталғандарға келген посылкаларды, сәлемдемелер мен бандерольдердi қарауды, тексерудi және берудi;  </w:t>
      </w:r>
      <w:r>
        <w:br/>
      </w:r>
      <w:r>
        <w:rPr>
          <w:rFonts w:ascii="Times New Roman"/>
          <w:b w:val="false"/>
          <w:i w:val="false"/>
          <w:color w:val="000000"/>
          <w:sz w:val="28"/>
        </w:rPr>
        <w:t xml:space="preserve">
      11) объект аумағы арқылы жүрiп өтетiн көлiк құралдарына ерiп жүрудi, жүк тиеу-түсiру жұмыстарын бақылауды;  </w:t>
      </w:r>
      <w:r>
        <w:br/>
      </w:r>
      <w:r>
        <w:rPr>
          <w:rFonts w:ascii="Times New Roman"/>
          <w:b w:val="false"/>
          <w:i w:val="false"/>
          <w:color w:val="000000"/>
          <w:sz w:val="28"/>
        </w:rPr>
        <w:t xml:space="preserve">
      12) ТК-ның объектiлерiнде жұмыс iстейтiн адамдардың сотталғандармен қарым-қатынастың белгiленген тәртiбiн сақтауына бақылау жасауды, қажет болған жағдайларда ТК-ның объектiлерiне кiру және олардан шығу кезiнде бұл адамдардың заттары мен киiмдерiн қарауды;  </w:t>
      </w:r>
      <w:r>
        <w:br/>
      </w:r>
      <w:r>
        <w:rPr>
          <w:rFonts w:ascii="Times New Roman"/>
          <w:b w:val="false"/>
          <w:i w:val="false"/>
          <w:color w:val="000000"/>
          <w:sz w:val="28"/>
        </w:rPr>
        <w:t xml:space="preserve">
      13) сотталғандардың камералық үлгiдегi үй-жайларда (бұдан әрi - КҮҮЖ), айыптылық оқшаулау орындарында (бұдан әрi - АОО), тәртiптiк оқшаулау орындарында (бұдан әрi - ТОО) және жалғыз адамдық камераларда жаза өтеуiнiң белгiленген тәртiбiн қамтамасыз етудi;  </w:t>
      </w:r>
      <w:r>
        <w:br/>
      </w:r>
      <w:r>
        <w:rPr>
          <w:rFonts w:ascii="Times New Roman"/>
          <w:b w:val="false"/>
          <w:i w:val="false"/>
          <w:color w:val="000000"/>
          <w:sz w:val="28"/>
        </w:rPr>
        <w:t xml:space="preserve">
      14) сотталғандардың қашып кетуiн, олардың және өзге де адамдардың тыйым салынған заттарды лақтыруы мен басқа да құқыққа қарсы iс-қимылдарын болдырмау мақсатында ТК-ның тұрғын үй және өндiрiстiк аймақтарын күзету жөнiндегi қарауылдардың күшiмен негiзгi қоршауларға тiкелей жанасып жатқан сыртқы және iшкi күзетiлетiн объектiлер аумақтарының бақылануын қамтамасыз етудi;  </w:t>
      </w:r>
      <w:r>
        <w:br/>
      </w:r>
      <w:r>
        <w:rPr>
          <w:rFonts w:ascii="Times New Roman"/>
          <w:b w:val="false"/>
          <w:i w:val="false"/>
          <w:color w:val="000000"/>
          <w:sz w:val="28"/>
        </w:rPr>
        <w:t xml:space="preserve">
      15) сотталғандардың қашып кетуiнiң, бағынбауының, тәртiпсiздiк қылықтарының, өзге де қылмыстарының және режимдi бұзуының алдын алу мен жолын кесудi;  </w:t>
      </w:r>
      <w:r>
        <w:br/>
      </w:r>
      <w:r>
        <w:rPr>
          <w:rFonts w:ascii="Times New Roman"/>
          <w:b w:val="false"/>
          <w:i w:val="false"/>
          <w:color w:val="000000"/>
          <w:sz w:val="28"/>
        </w:rPr>
        <w:t xml:space="preserve">
      16) жаңадан келген сотталғандарды карантиндiк үй-жайларда ұстаудың тәртiбi мен шарттарын қамтамасыз етудi;  </w:t>
      </w:r>
      <w:r>
        <w:br/>
      </w:r>
      <w:r>
        <w:rPr>
          <w:rFonts w:ascii="Times New Roman"/>
          <w:b w:val="false"/>
          <w:i w:val="false"/>
          <w:color w:val="000000"/>
          <w:sz w:val="28"/>
        </w:rPr>
        <w:t xml:space="preserve">
      17) қажет болған жағдайларда арнайы құралдарды қолдануды;  </w:t>
      </w:r>
      <w:r>
        <w:br/>
      </w:r>
      <w:r>
        <w:rPr>
          <w:rFonts w:ascii="Times New Roman"/>
          <w:b w:val="false"/>
          <w:i w:val="false"/>
          <w:color w:val="000000"/>
          <w:sz w:val="28"/>
        </w:rPr>
        <w:t xml:space="preserve">
      18) сотталғандардың сыртқы пiшiнiн қарауды;  </w:t>
      </w:r>
      <w:r>
        <w:br/>
      </w:r>
      <w:r>
        <w:rPr>
          <w:rFonts w:ascii="Times New Roman"/>
          <w:b w:val="false"/>
          <w:i w:val="false"/>
          <w:color w:val="000000"/>
          <w:sz w:val="28"/>
        </w:rPr>
        <w:t xml:space="preserve">
      19) ай сайын (iшкi әскерлер бөлiмшелерiмен бiрлесе отырып) күзеттiң инженерлiк-техникалық құралдарын (бұдан әрi - КИТҚ) тексерудi және анықталған кемшiлiктердi жоюды құрайды.  </w:t>
      </w:r>
      <w:r>
        <w:br/>
      </w:r>
      <w:r>
        <w:rPr>
          <w:rFonts w:ascii="Times New Roman"/>
          <w:b w:val="false"/>
          <w:i w:val="false"/>
          <w:color w:val="000000"/>
          <w:sz w:val="28"/>
        </w:rPr>
        <w:t xml:space="preserve">
      5. Бас бостандығынан айыру орындары мен колония-қоныстардың емдеу мекемелерiнде сотталғандарды қадағалау осы Тәртiппен (бұдан әрі - Тәртіппен) көзделген тәртiпте жүзеге асырылады. Қадағалаудың ерекшелiктерi қадағалау жоспары мен күзет орнының табелiнде көрсетiледi.  </w:t>
      </w:r>
      <w:r>
        <w:br/>
      </w:r>
      <w:r>
        <w:rPr>
          <w:rFonts w:ascii="Times New Roman"/>
          <w:b w:val="false"/>
          <w:i w:val="false"/>
          <w:color w:val="000000"/>
          <w:sz w:val="28"/>
        </w:rPr>
        <w:t xml:space="preserve">
      6. Денсаулық сақтау органдарының емдеу мекемелерiнде емделуде (жедел медициналық жәрдем көрсетуде) болатын сотталғандарды күзету мен қадағалауды қамтамасыз ету үшiн емдеу мекемесi әкiмшiлiгiнiң келiсiмi бойынша арнайы палата бөлiнедi және ол күзеттiң бөлшектелетiн құралдарымен жабдықталады, күзет жоспары әзiрленедi, онда қызмет атқару мен ұйымдастырудың тәртiбi, мiндеттерi, құрамы, төтенше жағдайлар кезiнде өзара iс-қимыл жасау мен iс-қимыл көрсетудiң тәртiбi ескерiледi.  </w:t>
      </w:r>
      <w:r>
        <w:br/>
      </w:r>
      <w:r>
        <w:rPr>
          <w:rFonts w:ascii="Times New Roman"/>
          <w:b w:val="false"/>
          <w:i w:val="false"/>
          <w:color w:val="000000"/>
          <w:sz w:val="28"/>
        </w:rPr>
        <w:t xml:space="preserve">
      Сотталған адамды денсаулық сақтау органдарының емдеу мекемесiне жiберу үшiн түзеу мекемесiнiң бастығы әскери бөлiмшенiң командирiмен (қарауыл бастығымен) бiрлесе отырып шешiм қабылдайды.  </w:t>
      </w:r>
      <w:r>
        <w:br/>
      </w:r>
      <w:r>
        <w:rPr>
          <w:rFonts w:ascii="Times New Roman"/>
          <w:b w:val="false"/>
          <w:i w:val="false"/>
          <w:color w:val="000000"/>
          <w:sz w:val="28"/>
        </w:rPr>
        <w:t xml:space="preserve">
      Ауруханада қызмет өткеру үшiн тағайындалған бақылаушылар азаматтық киiм киюi керек, олардың жасырын түрде алып жүретiн радиостанциясы, қаруы мен арнайы құралдары болуы тиiс.  </w:t>
      </w:r>
      <w:r>
        <w:br/>
      </w:r>
      <w:r>
        <w:rPr>
          <w:rFonts w:ascii="Times New Roman"/>
          <w:b w:val="false"/>
          <w:i w:val="false"/>
          <w:color w:val="000000"/>
          <w:sz w:val="28"/>
        </w:rPr>
        <w:t xml:space="preserve">
      Егер де ауруханаға сотталған-әйел адам орналастырылса, оны күзету жөнiндегi күзет орнына бақылаушы-әйел адам тағайындалады.  </w:t>
      </w:r>
      <w:r>
        <w:br/>
      </w:r>
      <w:r>
        <w:rPr>
          <w:rFonts w:ascii="Times New Roman"/>
          <w:b w:val="false"/>
          <w:i w:val="false"/>
          <w:color w:val="000000"/>
          <w:sz w:val="28"/>
        </w:rPr>
        <w:t xml:space="preserve">
      7. Сотталғандарды темiржол, автомобиль, теңiз, өзен және әуе көлiктерiмен тасымалдағанда, сондай-ақ айдап алып жүру кезiнде оларды қадағалау Қазақстан Республикасының Iшкiiсминi iшкi әскерлерiнiң Жауынгерлiк қызмет жарғысына (бұдан әрi - Жауынгерлiк қызмет жарғысы) сәйкес әскери бөлiмдер қарауылдарының жеке құрамына жүктеледi.  </w:t>
      </w:r>
      <w:r>
        <w:br/>
      </w:r>
      <w:r>
        <w:rPr>
          <w:rFonts w:ascii="Times New Roman"/>
          <w:b w:val="false"/>
          <w:i w:val="false"/>
          <w:color w:val="000000"/>
          <w:sz w:val="28"/>
        </w:rPr>
        <w:t xml:space="preserve">
      8. Қадағалау персоналының нормативтiк саны қылмыстық атқару жүйесi (бұдан әрi - ҚАЖ) бөлiмшесiнiң толықтыру лимитiнен 6 пайыз болып белгiленсiн.  </w:t>
      </w:r>
      <w:r>
        <w:br/>
      </w:r>
      <w:r>
        <w:rPr>
          <w:rFonts w:ascii="Times New Roman"/>
          <w:b w:val="false"/>
          <w:i w:val="false"/>
          <w:color w:val="000000"/>
          <w:sz w:val="28"/>
        </w:rPr>
        <w:t xml:space="preserve">
      9. Қадағалау жөнiндегi бақылаушылардың күзет орындарының, әкiмшiлiктiң оны жүзеге асыру үшiн бөлген басқа да күштерiнiң, көлiк пен техникалық құралдардың саны ТК-ның ерекшелiктерiне, өндiрiс сипаты мен қалыптасып отырған жедел жағдайға қарай Қылмыстық-атқару жүйесi басқармасының, бөлiмiнiң (бұдан әрi - ҚАЖ Б(б)) және мекеменiң бастығы бекiтетiн сотталғандарды қадағалау жоспары бойынша анықталады.  </w:t>
      </w:r>
      <w:r>
        <w:br/>
      </w:r>
      <w:r>
        <w:rPr>
          <w:rFonts w:ascii="Times New Roman"/>
          <w:b w:val="false"/>
          <w:i w:val="false"/>
          <w:color w:val="000000"/>
          <w:sz w:val="28"/>
        </w:rPr>
        <w:t xml:space="preserve">
      10. Қызметкерлер мен бақылаушылар санының, ТК-дағы жағдайдың өзгеруi ескерiле отырып, қадағалау жоспарына жыл сайын не қажет болуына қарай ҚАЖ Б(б)-ның, ТК-ның бастығы бекiтетiн түзетулер енгiзiледi. Әрбiр ТК-ға арналған қадағалау жоспарлары төрт данада әзiрленедi: бiрiншiсi - ҚАЖ Комитетiне; екiншiсi - ҚАЖ Б(б)-ға; үшiншiсi - ТК-ға; төртiншiсi - әскери бөлiмшеге жiберiледi. Қадағалау жоспарынан көшiрме (функционалдық мiндеттер және басқа да құжаттама) колония бастығының кезекшi көмекшiсiнiң (бұдан әрi - КБКК) үй-жайындағы, қадағалау жөнiндегi бақылаушылардың қызмет өткеретiн орындарындағы және қызмет кластарындағы бiрыңғай үлгiдегi стендiлерде ресiмделедi.  </w:t>
      </w:r>
      <w:r>
        <w:br/>
      </w:r>
      <w:r>
        <w:rPr>
          <w:rFonts w:ascii="Times New Roman"/>
          <w:b w:val="false"/>
          <w:i w:val="false"/>
          <w:color w:val="000000"/>
          <w:sz w:val="28"/>
        </w:rPr>
        <w:t xml:space="preserve">
      11. Сотталғандарды қадағалау жөнiндегi мiндеттердi орындау үшiн бөлiнген кезекшi ауысым қызметке, әдетте, 12 сағаттан аспайтын уақытқа тағайындалады. Олар өз мiндеттерiн қарусыз атқарады және белсендi түрде қорғанудың арнайы құралдарымен, өзiмен бiрге алып жүретiн радиостанциялармен, ал қажет болғанда көлiкпен қамтамасыз етiледi. </w:t>
      </w:r>
      <w:r>
        <w:br/>
      </w:r>
      <w:r>
        <w:rPr>
          <w:rFonts w:ascii="Times New Roman"/>
          <w:b w:val="false"/>
          <w:i w:val="false"/>
          <w:color w:val="000000"/>
          <w:sz w:val="28"/>
        </w:rPr>
        <w:t xml:space="preserve">
      12. Түзеу мекемелерiн күзетудi iшкi әскерлер Жауынгерлiк қызмет жарғысына сәйкес жүзеге асырады. </w:t>
      </w:r>
      <w:r>
        <w:br/>
      </w:r>
      <w:r>
        <w:rPr>
          <w:rFonts w:ascii="Times New Roman"/>
          <w:b w:val="false"/>
          <w:i w:val="false"/>
          <w:color w:val="000000"/>
          <w:sz w:val="28"/>
        </w:rPr>
        <w:t xml:space="preserve">
      13. Тәрбие және әйелдер колонияларындағы күзет осы мекемелер қызметкерлерiнiң өз күштерiмен жүзеге асырылады. </w:t>
      </w:r>
    </w:p>
    <w:p>
      <w:pPr>
        <w:spacing w:after="0"/>
        <w:ind w:left="0"/>
        <w:jc w:val="both"/>
      </w:pPr>
      <w:r>
        <w:rPr>
          <w:rFonts w:ascii="Times New Roman"/>
          <w:b/>
          <w:i w:val="false"/>
          <w:color w:val="000000"/>
          <w:sz w:val="28"/>
        </w:rPr>
        <w:t xml:space="preserve">         2-ТАРАУ. ТК-дағы сотталғандарды қадағалауды </w:t>
      </w:r>
      <w:r>
        <w:br/>
      </w:r>
      <w:r>
        <w:rPr>
          <w:rFonts w:ascii="Times New Roman"/>
          <w:b w:val="false"/>
          <w:i w:val="false"/>
          <w:color w:val="000000"/>
          <w:sz w:val="28"/>
        </w:rPr>
        <w:t>
</w:t>
      </w:r>
      <w:r>
        <w:rPr>
          <w:rFonts w:ascii="Times New Roman"/>
          <w:b/>
          <w:i w:val="false"/>
          <w:color w:val="000000"/>
          <w:sz w:val="28"/>
        </w:rPr>
        <w:t xml:space="preserve">                       ұйымдастыру </w:t>
      </w:r>
    </w:p>
    <w:p>
      <w:pPr>
        <w:spacing w:after="0"/>
        <w:ind w:left="0"/>
        <w:jc w:val="both"/>
      </w:pPr>
      <w:r>
        <w:rPr>
          <w:rFonts w:ascii="Times New Roman"/>
          <w:b w:val="false"/>
          <w:i w:val="false"/>
          <w:color w:val="000000"/>
          <w:sz w:val="28"/>
        </w:rPr>
        <w:t xml:space="preserve">      14. ТК-дағы сотталғандарды қадағалауды ұйымдастыру: </w:t>
      </w:r>
      <w:r>
        <w:br/>
      </w:r>
      <w:r>
        <w:rPr>
          <w:rFonts w:ascii="Times New Roman"/>
          <w:b w:val="false"/>
          <w:i w:val="false"/>
          <w:color w:val="000000"/>
          <w:sz w:val="28"/>
        </w:rPr>
        <w:t xml:space="preserve">
      1) қадағалау жөнiндегi iс-шараларды жоспарлауды; </w:t>
      </w:r>
      <w:r>
        <w:br/>
      </w:r>
      <w:r>
        <w:rPr>
          <w:rFonts w:ascii="Times New Roman"/>
          <w:b w:val="false"/>
          <w:i w:val="false"/>
          <w:color w:val="000000"/>
          <w:sz w:val="28"/>
        </w:rPr>
        <w:t xml:space="preserve">
      2) қадағалауды жүзеге асыру жөнiндегi қызметтi ұйымдастыруды; </w:t>
      </w:r>
      <w:r>
        <w:br/>
      </w:r>
      <w:r>
        <w:rPr>
          <w:rFonts w:ascii="Times New Roman"/>
          <w:b w:val="false"/>
          <w:i w:val="false"/>
          <w:color w:val="000000"/>
          <w:sz w:val="28"/>
        </w:rPr>
        <w:t xml:space="preserve">
      3) қадағалауды жүзеге асыруды бақылауды; </w:t>
      </w:r>
      <w:r>
        <w:br/>
      </w:r>
      <w:r>
        <w:rPr>
          <w:rFonts w:ascii="Times New Roman"/>
          <w:b w:val="false"/>
          <w:i w:val="false"/>
          <w:color w:val="000000"/>
          <w:sz w:val="28"/>
        </w:rPr>
        <w:t xml:space="preserve">
      4) қызмет өткерудiң қорытындысын шығаруды құрайды. </w:t>
      </w:r>
      <w:r>
        <w:br/>
      </w:r>
      <w:r>
        <w:rPr>
          <w:rFonts w:ascii="Times New Roman"/>
          <w:b w:val="false"/>
          <w:i w:val="false"/>
          <w:color w:val="000000"/>
          <w:sz w:val="28"/>
        </w:rPr>
        <w:t xml:space="preserve">
      15. Бiр ай мерзiмге арналған қадағалау жөнiндегi iс-шараларды жоспарлауды ТК-ның бастығы жүзеге асырады. </w:t>
      </w:r>
      <w:r>
        <w:br/>
      </w:r>
      <w:r>
        <w:rPr>
          <w:rFonts w:ascii="Times New Roman"/>
          <w:b w:val="false"/>
          <w:i w:val="false"/>
          <w:color w:val="000000"/>
          <w:sz w:val="28"/>
        </w:rPr>
        <w:t xml:space="preserve">
      Жоспарда: </w:t>
      </w:r>
      <w:r>
        <w:br/>
      </w:r>
      <w:r>
        <w:rPr>
          <w:rFonts w:ascii="Times New Roman"/>
          <w:b w:val="false"/>
          <w:i w:val="false"/>
          <w:color w:val="000000"/>
          <w:sz w:val="28"/>
        </w:rPr>
        <w:t xml:space="preserve">
      1) жеке құрамның қызметтiк шеберлiгiн арттыру жөнiндегi; </w:t>
      </w:r>
      <w:r>
        <w:br/>
      </w:r>
      <w:r>
        <w:rPr>
          <w:rFonts w:ascii="Times New Roman"/>
          <w:b w:val="false"/>
          <w:i w:val="false"/>
          <w:color w:val="000000"/>
          <w:sz w:val="28"/>
        </w:rPr>
        <w:t xml:space="preserve">
      2) объектiнi күзетудi жүзеге асырушы әскери бөлiмшемен өзара iс-қимыл жасауды жақсарту жөнiндегi; </w:t>
      </w:r>
      <w:r>
        <w:br/>
      </w:r>
      <w:r>
        <w:rPr>
          <w:rFonts w:ascii="Times New Roman"/>
          <w:b w:val="false"/>
          <w:i w:val="false"/>
          <w:color w:val="000000"/>
          <w:sz w:val="28"/>
        </w:rPr>
        <w:t xml:space="preserve">
      3) қашып кету мен режим бұзушылықтарды болдырмау және олардың алдын алу; </w:t>
      </w:r>
      <w:r>
        <w:br/>
      </w:r>
      <w:r>
        <w:rPr>
          <w:rFonts w:ascii="Times New Roman"/>
          <w:b w:val="false"/>
          <w:i w:val="false"/>
          <w:color w:val="000000"/>
          <w:sz w:val="28"/>
        </w:rPr>
        <w:t xml:space="preserve">
      4) күзетудiң техникалық және инженерлiк құралдарын енгiзу жөнiндегi; </w:t>
      </w:r>
      <w:r>
        <w:br/>
      </w:r>
      <w:r>
        <w:rPr>
          <w:rFonts w:ascii="Times New Roman"/>
          <w:b w:val="false"/>
          <w:i w:val="false"/>
          <w:color w:val="000000"/>
          <w:sz w:val="28"/>
        </w:rPr>
        <w:t xml:space="preserve">
      5) сотталғандардың қатарынан шыққан белсендiлермен жұмыс iстеу жөнiндегi iс-шаралар көзделедi. </w:t>
      </w:r>
      <w:r>
        <w:br/>
      </w:r>
      <w:r>
        <w:rPr>
          <w:rFonts w:ascii="Times New Roman"/>
          <w:b w:val="false"/>
          <w:i w:val="false"/>
          <w:color w:val="000000"/>
          <w:sz w:val="28"/>
        </w:rPr>
        <w:t xml:space="preserve">
      Бiр ай мерзiмге арналған қадағалау жөнiндегi iс-шаралардың жоспарына қосымша ретiнде ТК-ның жетекшi құрамы, кезекшi ауысымдар кезекшiлiгiнiң, тiнтулер жүргiзудiң, сотталғандарды тексеру мен қараудың (отрядтар, оқшауланған учаскелер бойынша) графиктерi қоса тiркеледi.  </w:t>
      </w:r>
      <w:r>
        <w:br/>
      </w:r>
      <w:r>
        <w:rPr>
          <w:rFonts w:ascii="Times New Roman"/>
          <w:b w:val="false"/>
          <w:i w:val="false"/>
          <w:color w:val="000000"/>
          <w:sz w:val="28"/>
        </w:rPr>
        <w:t xml:space="preserve">
      16. Қадағалау жөнiндегi iс-шаралардың жоспарлары мен тiзiлген графиктердi ТК бастығының режимдiк жұмыс жөнiндегi орынбасары әзiрлейдi және ТК-ның бастығы немесе оның орнындағы адам бекiтедi. Iс-шаралар жоспарларының және графиктердiң бiр данасы ТК бастығының режимдiк жұмыс жөнiндегi орынбасарында, екiншiсi - режимдiк бөлiмнiң бастығында сақталады.  </w:t>
      </w:r>
      <w:r>
        <w:br/>
      </w:r>
      <w:r>
        <w:rPr>
          <w:rFonts w:ascii="Times New Roman"/>
          <w:b w:val="false"/>
          <w:i w:val="false"/>
          <w:color w:val="000000"/>
          <w:sz w:val="28"/>
        </w:rPr>
        <w:t xml:space="preserve">
      17. Қадағалау жоспары схемадан, күзет орнының табелiнен, лауазымды адамдарға қадағалауды жүзеге асыру жөнiндегi нұсқаулықтан және төтенше жағдайлар кезiндегi iс-қимылдар үшiн күш-құралдардың жауынгерлiк есебiнен тұрады. Қадағалау схемаларында оқшауланған учаскелер, тұрғын үй, тұрмыстық, өндiрiстiк және басқа да үй-жайлар, жер асты құрылыстары мен коммуникациялар, негiзгi қоршаудан аймақтың iшкi тыйым салынған бөлiгiне жалғасып жатқан 15-50 метрлiк жолақ, жүк тиеу, түсiру орындары мен көлiк құралдарының қозғалыс жолдары, қадағалауды жүзеге асыру жөнiндегi қызмет өткерудiң күзет орындары, байланыс және белгi беру құралдарының пункттерi, сотталғандарды сапқа тұрғызу орындары, сондай-ақ қашып кетуге қатысты тым осал жерлер, айдауылсыз қозғалу құқығы бар сотталғандардың, сондай-ақ жеңiлдiктi жағдайларда ұсталатын сотталғандардың жұмыс iстейтiн және тұратын орындары белгiленедi.  </w:t>
      </w:r>
    </w:p>
    <w:bookmarkStart w:name="z5" w:id="2"/>
    <w:p>
      <w:pPr>
        <w:spacing w:after="0"/>
        <w:ind w:left="0"/>
        <w:jc w:val="both"/>
      </w:pPr>
      <w:r>
        <w:rPr>
          <w:rFonts w:ascii="Times New Roman"/>
          <w:b w:val="false"/>
          <w:i w:val="false"/>
          <w:color w:val="000000"/>
          <w:sz w:val="28"/>
        </w:rPr>
        <w:t>
</w:t>
      </w:r>
      <w:r>
        <w:rPr>
          <w:rFonts w:ascii="Times New Roman"/>
          <w:b/>
          <w:i w:val="false"/>
          <w:color w:val="000000"/>
          <w:sz w:val="28"/>
        </w:rPr>
        <w:t xml:space="preserve">              1. Қадағалауды жүзеге асыру жөнiндегi қызметтi </w:t>
      </w:r>
      <w:r>
        <w:br/>
      </w:r>
      <w:r>
        <w:rPr>
          <w:rFonts w:ascii="Times New Roman"/>
          <w:b w:val="false"/>
          <w:i w:val="false"/>
          <w:color w:val="000000"/>
          <w:sz w:val="28"/>
        </w:rPr>
        <w:t>
</w:t>
      </w:r>
      <w:r>
        <w:rPr>
          <w:rFonts w:ascii="Times New Roman"/>
          <w:b/>
          <w:i w:val="false"/>
          <w:color w:val="000000"/>
          <w:sz w:val="28"/>
        </w:rPr>
        <w:t xml:space="preserve">                          ұйымдастыру </w:t>
      </w:r>
    </w:p>
    <w:bookmarkEnd w:id="2"/>
    <w:bookmarkStart w:name="z6" w:id="3"/>
    <w:p>
      <w:pPr>
        <w:spacing w:after="0"/>
        <w:ind w:left="0"/>
        <w:jc w:val="both"/>
      </w:pPr>
      <w:r>
        <w:rPr>
          <w:rFonts w:ascii="Times New Roman"/>
          <w:b w:val="false"/>
          <w:i w:val="false"/>
          <w:color w:val="000000"/>
          <w:sz w:val="28"/>
        </w:rPr>
        <w:t xml:space="preserve">
      18. Қадағалауды жүзеге асыру жөнiндегi қызметтi ұйымдастыру:  </w:t>
      </w:r>
      <w:r>
        <w:br/>
      </w:r>
      <w:r>
        <w:rPr>
          <w:rFonts w:ascii="Times New Roman"/>
          <w:b w:val="false"/>
          <w:i w:val="false"/>
          <w:color w:val="000000"/>
          <w:sz w:val="28"/>
        </w:rPr>
        <w:t xml:space="preserve">
      1) тәулiкке арналған шешiмдер әзiрлеудi;  </w:t>
      </w:r>
      <w:r>
        <w:br/>
      </w:r>
      <w:r>
        <w:rPr>
          <w:rFonts w:ascii="Times New Roman"/>
          <w:b w:val="false"/>
          <w:i w:val="false"/>
          <w:color w:val="000000"/>
          <w:sz w:val="28"/>
        </w:rPr>
        <w:t xml:space="preserve">
      2) жеке құрамды дайындауды;  </w:t>
      </w:r>
      <w:r>
        <w:br/>
      </w:r>
      <w:r>
        <w:rPr>
          <w:rFonts w:ascii="Times New Roman"/>
          <w:b w:val="false"/>
          <w:i w:val="false"/>
          <w:color w:val="000000"/>
          <w:sz w:val="28"/>
        </w:rPr>
        <w:t xml:space="preserve">
      3) мiндеттер қоюды және қадағалауға тартылатын күштердiң өзара iс-қимылын ұйымдастыруды;  </w:t>
      </w:r>
      <w:r>
        <w:br/>
      </w:r>
      <w:r>
        <w:rPr>
          <w:rFonts w:ascii="Times New Roman"/>
          <w:b w:val="false"/>
          <w:i w:val="false"/>
          <w:color w:val="000000"/>
          <w:sz w:val="28"/>
        </w:rPr>
        <w:t xml:space="preserve">
      4) қадағалауды жүзеге асыруға бақылау жасауды құрайды.  </w:t>
      </w:r>
      <w:r>
        <w:br/>
      </w:r>
      <w:r>
        <w:rPr>
          <w:rFonts w:ascii="Times New Roman"/>
          <w:b w:val="false"/>
          <w:i w:val="false"/>
          <w:color w:val="000000"/>
          <w:sz w:val="28"/>
        </w:rPr>
        <w:t xml:space="preserve">
      19. ТК-ның бастығы қадағалауды ұйымдастыру жөнiнде шешiм қабылдай отырып, ТК-дағы өткен кезеңдегi құқық тәртiбiнiң ахуалын, құқық бұзушылықтың түрлерi мен мән-жайларын, олардың жасалуына ықпал еткен шарттар мен себептердi; қадағалаудың күш-құралдарын; сотталғандардың өздерi тұратын жерлердегi мүмкiн болатын iс-қимылдарын ескередi.  </w:t>
      </w:r>
      <w:r>
        <w:br/>
      </w:r>
      <w:r>
        <w:rPr>
          <w:rFonts w:ascii="Times New Roman"/>
          <w:b w:val="false"/>
          <w:i w:val="false"/>
          <w:color w:val="000000"/>
          <w:sz w:val="28"/>
        </w:rPr>
        <w:t xml:space="preserve">
      20. Iс-шаралар жоспары бойынша шешiм ресiмделедi, онда сотталғандардың тарапынан болатын қылмыстар мен басқа да қоғамға жат қылықтардың алдын алу мен жолын кесуге; объектiлерге тыйым салынған заттарды өткiзу арналарын анықтау мен жолын бөгеуге бағытталған шаралар, сотталғандардың тұрғын үй және өндiрiстiк аймақтарда болуын бақылау, қараулар мен тiнтулер жүргiзу; арнайы тактикалық сабақтар мен үйренулер, қадағалауға инженерлiк-техникалық құралдарды енгiзу, әскери бөлiмшелермен өзара iс-қимыл жасауды ұйымдастыру көзделедi.  </w:t>
      </w:r>
      <w:r>
        <w:br/>
      </w:r>
      <w:r>
        <w:rPr>
          <w:rFonts w:ascii="Times New Roman"/>
          <w:b w:val="false"/>
          <w:i w:val="false"/>
          <w:color w:val="000000"/>
          <w:sz w:val="28"/>
        </w:rPr>
        <w:t xml:space="preserve">
      Жоспарда:  </w:t>
      </w:r>
      <w:r>
        <w:br/>
      </w:r>
      <w:r>
        <w:rPr>
          <w:rFonts w:ascii="Times New Roman"/>
          <w:b w:val="false"/>
          <w:i w:val="false"/>
          <w:color w:val="000000"/>
          <w:sz w:val="28"/>
        </w:rPr>
        <w:t xml:space="preserve">
      1) қадағалауды жүзеге асыру үшiн тартылатын күш-құралдар;  </w:t>
      </w:r>
      <w:r>
        <w:br/>
      </w:r>
      <w:r>
        <w:rPr>
          <w:rFonts w:ascii="Times New Roman"/>
          <w:b w:val="false"/>
          <w:i w:val="false"/>
          <w:color w:val="000000"/>
          <w:sz w:val="28"/>
        </w:rPr>
        <w:t xml:space="preserve">
      2) қызмет өткерудiң орны мен уақыты;  </w:t>
      </w:r>
      <w:r>
        <w:br/>
      </w:r>
      <w:r>
        <w:rPr>
          <w:rFonts w:ascii="Times New Roman"/>
          <w:b w:val="false"/>
          <w:i w:val="false"/>
          <w:color w:val="000000"/>
          <w:sz w:val="28"/>
        </w:rPr>
        <w:t xml:space="preserve">
      3) тiнтуге жататын объектiлер;  </w:t>
      </w:r>
      <w:r>
        <w:br/>
      </w:r>
      <w:r>
        <w:rPr>
          <w:rFonts w:ascii="Times New Roman"/>
          <w:b w:val="false"/>
          <w:i w:val="false"/>
          <w:color w:val="000000"/>
          <w:sz w:val="28"/>
        </w:rPr>
        <w:t xml:space="preserve">
      4) қызмет өткерудi бақылау көрсетiледi.  </w:t>
      </w:r>
      <w:r>
        <w:br/>
      </w:r>
      <w:r>
        <w:rPr>
          <w:rFonts w:ascii="Times New Roman"/>
          <w:b w:val="false"/>
          <w:i w:val="false"/>
          <w:color w:val="000000"/>
          <w:sz w:val="28"/>
        </w:rPr>
        <w:t xml:space="preserve">
      21. Тәулiкке арналған қадағалауды ұйымдастырудың шешiмi ТК бастығының режимдiк жұмыс жөнiндегi орынбасарының режимдiк бөлiмнiң бастығымен бiрлесе отырып әзiрлейтiн қадағалаудың тәулiктiк ведомосi бойынша ресiмделедi, оны ТК-ның бастығы бекiтедi және КБКК-ке тапсырылады. Тәулiк өткен соң режимдiк бөлiмнiң бастығы қадағалаудың нәтижелерiн талдап, колония басшылығына жоспарланған iс-шаралардың орындалғандығы туралы баяндағаннан кейiн қадағалаудың тәулiктiк ведомосi режимдiк бөлiмге сақтауға тапсырылады.  </w:t>
      </w:r>
      <w:r>
        <w:br/>
      </w:r>
      <w:r>
        <w:rPr>
          <w:rFonts w:ascii="Times New Roman"/>
          <w:b w:val="false"/>
          <w:i w:val="false"/>
          <w:color w:val="000000"/>
          <w:sz w:val="28"/>
        </w:rPr>
        <w:t xml:space="preserve">
      22. Кезекшi ауысым қызмет басталар алдында 30 минуттан кешiктiрмей өзiнiң келiп жеткендiгi туралы жаңадан кiрiсушi КБКК-ке баяндайды және осы сәттен бастап оның тiкелей жетекшiлiк етуiмен өз мiндеттерiн атқарады. Ауысымның жеке құрамы қызметке кiрiскенге дейiн осы Тәртiптiң 11-тармағында көрсетiлген байланыс құралдарымен, сондай-ақ арнайы құралдармен қамтамасыз етiледi. Кезекшi арнайы журналда басшы құрамға арнайы құралдарды беру туралы белгi қояды. Содан кейiн ол кезекшi ауысымның жеке құрамын сапқа тұрғызып, экипировкасын тексередi және ТК-ның бастығына немесе оның орынбасарына қызметке даярлық туралы баяндайды, ол ауысушы кезекшiмен бiрлесе отырып нұсқау берудi өткiзедi.  </w:t>
      </w:r>
      <w:r>
        <w:br/>
      </w:r>
      <w:r>
        <w:rPr>
          <w:rFonts w:ascii="Times New Roman"/>
          <w:b w:val="false"/>
          <w:i w:val="false"/>
          <w:color w:val="000000"/>
          <w:sz w:val="28"/>
        </w:rPr>
        <w:t xml:space="preserve">
      23. Нұсқау берудi өткiзушi адам ТК қызметкерлерiнiң сотталғандарды қадағалау жөнiндегi мiндеттердi, нормативтiк актiлердiң талаптарын бiлуiн тексередi, кезекшi ауысымның назарына колониядағы жағдайды жеткiзедi, мiндеттер қояды және оларды орындаудың ерекшелiктерiн түсiндiредi, қадағалау күштерiнiң, оның iшiнде сотталғандардың өздiгiнен қызмет ету ұйымдарымен бiрге өзара iс-қимыл жасаудың тәртiбiн белгiлейдi. Жеке құрамның қызмет өткеруге дайындығын тексергеннен кейiн нұсқау берушi кезекшi ауысымның құрамына кiретiн адамдарға қызметке кiрiсу туралы бұйрық бередi.  </w:t>
      </w:r>
      <w:r>
        <w:br/>
      </w:r>
      <w:r>
        <w:rPr>
          <w:rFonts w:ascii="Times New Roman"/>
          <w:b w:val="false"/>
          <w:i w:val="false"/>
          <w:color w:val="000000"/>
          <w:sz w:val="28"/>
        </w:rPr>
        <w:t xml:space="preserve">
      24. Нұсқау және бұйрық беру кезiнде қызмет өткеруде заңдылықты, сотталғандарға ұдайы бақылау жасауды, олардың жазаны өтеу режимiнiң талаптарын сақтауды, жедел жағдайдың асқынған кезiндегi iс-қимылдарды және әскери бөлiмшенiң қарауылымен өзара iс-қимыл жасаудың тәртiбiн қамтамасыз етуге назар аударылады. Ерекше бақылауды талап ететiн объектiлер мен орындар анықталады, сондай-ақ қызмет өткерудiң уақыты белгiленедi.  </w:t>
      </w:r>
      <w:r>
        <w:br/>
      </w:r>
      <w:r>
        <w:rPr>
          <w:rFonts w:ascii="Times New Roman"/>
          <w:b w:val="false"/>
          <w:i w:val="false"/>
          <w:color w:val="000000"/>
          <w:sz w:val="28"/>
        </w:rPr>
        <w:t xml:space="preserve">
      25. Қадағалау жөнiндегi бақылаушылар күзет орындарына кiрiсе отырып, жеке өзi қарау арқылы олар қадағалау мен күзетуге қабылдап алуы тиiс нәрселердiң барлығының тұтастығына және ақаусыз екендiгiне көз жеткiзедi.  </w:t>
      </w:r>
      <w:r>
        <w:br/>
      </w:r>
      <w:r>
        <w:rPr>
          <w:rFonts w:ascii="Times New Roman"/>
          <w:b w:val="false"/>
          <w:i w:val="false"/>
          <w:color w:val="000000"/>
          <w:sz w:val="28"/>
        </w:rPr>
        <w:t xml:space="preserve">
      26. Қадағалау жөнiндегi бақылаушылар КБКК мен бақылаушылар жасағы бастығының, ал өндiрiстiк объектiде - өндiрiстiк аймақ бойынша кезекшiнiң немесе әкiмшiлiктiң осы объектiдегi өкiлiнiң бақылауымен қызметке кiрiседi (ауысады).  </w:t>
      </w:r>
      <w:r>
        <w:br/>
      </w:r>
      <w:r>
        <w:rPr>
          <w:rFonts w:ascii="Times New Roman"/>
          <w:b w:val="false"/>
          <w:i w:val="false"/>
          <w:color w:val="000000"/>
          <w:sz w:val="28"/>
        </w:rPr>
        <w:t xml:space="preserve">
      27. Тұрғын үй мен өндiрiстiк аймақтар бойынша кезекшiлер қадағалау жөнiндегi бақылаушылардан күзет орындарын қабылдап алу (тапсыру) туралы баяндамаларды қабылдап және мүлiктi тiзбеге сәйкес қабылдап алып (тапсырып), қадағалаудың тәулiктiк ведомосiне қол қояды. Бұл ретте жаңа ауысымның кезекшiсi кезекшiлiктi қабылдап алу кезiнде анықталған барлық кемiстiктер мен ақауларды жазады. КИТҚ жабдықтарында анықталған кемiстiктер мен ақаулар, объектiдегi сотталғандардың саны және бақылау-iз жолағында табылған iздер туралы түзеу колониясының бастығына баяндайды және қарауыл бастығына хабарлайды.  </w:t>
      </w:r>
      <w:r>
        <w:br/>
      </w:r>
      <w:r>
        <w:rPr>
          <w:rFonts w:ascii="Times New Roman"/>
          <w:b w:val="false"/>
          <w:i w:val="false"/>
          <w:color w:val="000000"/>
          <w:sz w:val="28"/>
        </w:rPr>
        <w:t xml:space="preserve">
      28. Жедел жағдай асқынғанда, сондай-ақ күшейтiлген вариант бойынша қызмет өткерген кезде ТК-ның бастығы КБКК-ке бағынатын жедел топтарды тағайындайды. Олар кезекшi ауысымның құрамында қызмет атқарады.  </w:t>
      </w:r>
      <w:r>
        <w:br/>
      </w:r>
      <w:r>
        <w:rPr>
          <w:rFonts w:ascii="Times New Roman"/>
          <w:b w:val="false"/>
          <w:i w:val="false"/>
          <w:color w:val="000000"/>
          <w:sz w:val="28"/>
        </w:rPr>
        <w:t xml:space="preserve">
      29. Жедел топтың құрамына кiретiн қызметкерлер 2 және 3-ауысымдардағы жұмыс кестесi ескерiле отырып, қадағалаудың тәулiктiк ведомосiне қосылады және КБКК-тiң жетекшiлiк етуiмен сотталғандарды қадағалау, олардың күн тәртiбiн сақтауы жөнiндегi мiндеттердi атқарады, ал жедел жағдай асқынғанда оны қалпына келтiру жөнiндегi шұғыл шаралар қолданады. Жедел топ демалыс және мерекелiк күндерi ТК-да болады. Жедел топтың құрамына ТК-ның бастығы бекiткен кесте бойынша барлық бөлiмдер мен қызметтердiң басшы құрам адамдары кiредi.  </w:t>
      </w:r>
    </w:p>
    <w:bookmarkEnd w:id="3"/>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 xml:space="preserve">                  2. Қадағалауды жүзеге асыруды бақылау </w:t>
      </w:r>
    </w:p>
    <w:bookmarkEnd w:id="4"/>
    <w:bookmarkStart w:name="z8" w:id="5"/>
    <w:p>
      <w:pPr>
        <w:spacing w:after="0"/>
        <w:ind w:left="0"/>
        <w:jc w:val="both"/>
      </w:pPr>
      <w:r>
        <w:rPr>
          <w:rFonts w:ascii="Times New Roman"/>
          <w:b w:val="false"/>
          <w:i w:val="false"/>
          <w:color w:val="000000"/>
          <w:sz w:val="28"/>
        </w:rPr>
        <w:t xml:space="preserve">
      30. Түзеу колониясының бастығы мен оның орынбасарлары бақылаушы жасақтардың қызмет өткеруiн кемiнде аптасына екi рет, ал ТК бастығының режим жөнiндегi орынбасары - күнделiктi тексередi.  </w:t>
      </w:r>
      <w:r>
        <w:br/>
      </w:r>
      <w:r>
        <w:rPr>
          <w:rFonts w:ascii="Times New Roman"/>
          <w:b w:val="false"/>
          <w:i w:val="false"/>
          <w:color w:val="000000"/>
          <w:sz w:val="28"/>
        </w:rPr>
        <w:t xml:space="preserve">
      Тексерулердiң саны мен уақыты қадағалау жоспарында әрбiр бақылаушылар жасағын бiр ауысымда кемiнде бiр рет тексерудi көздеуi тиiс.  </w:t>
      </w:r>
      <w:r>
        <w:br/>
      </w:r>
      <w:r>
        <w:rPr>
          <w:rFonts w:ascii="Times New Roman"/>
          <w:b w:val="false"/>
          <w:i w:val="false"/>
          <w:color w:val="000000"/>
          <w:sz w:val="28"/>
        </w:rPr>
        <w:t xml:space="preserve">
      Колония бастығының кезекшi көмекшiсiнiң және әкiмшiлiк өкiлiнiң объектiлердегi қызмет өткеруiн тексерудi түзеу колониясының бастығы және оның тапсырмасы бойынша басқа да адамдар жүзеге асырады.  </w:t>
      </w:r>
      <w:r>
        <w:br/>
      </w:r>
      <w:r>
        <w:rPr>
          <w:rFonts w:ascii="Times New Roman"/>
          <w:b w:val="false"/>
          <w:i w:val="false"/>
          <w:color w:val="000000"/>
          <w:sz w:val="28"/>
        </w:rPr>
        <w:t xml:space="preserve">
      31. Бақылаушылар күзет орындары мен қызмет өткерудiң басқа да орындарында жасақ құрамының болуын, қызметтiк құжаттаманы, объект аумағының, бөгет құрылғыларының, жер асты құрылыстары мен коммуникациялардың, бақылау-iз жолақтарының және оларға жалғасып жатқан аумақтардың, қоршаулардың, байланыс және белгi беру құралдарының жағдайын, сондай-ақ сотталғандарды камералық үлгiдегi үй-жайларда, айыптылық оқшаулау орындарында, тәртiптiк оқшаулау орындарында ұстаудың, кездесулер өткiзудiң, сәлемдемелердi, посылкалар мен бандерольдердi алудың және берудiң тәртiбi мен шарттарын сақтауды, сотталғандардың объектiде болуын тексередi.  </w:t>
      </w:r>
      <w:r>
        <w:br/>
      </w:r>
      <w:r>
        <w:rPr>
          <w:rFonts w:ascii="Times New Roman"/>
          <w:b w:val="false"/>
          <w:i w:val="false"/>
          <w:color w:val="000000"/>
          <w:sz w:val="28"/>
        </w:rPr>
        <w:t xml:space="preserve">
      Бақылаушылар құрамының объектiдегi жағдайды, қашып кетуге бейiм сотталғандар мен режимдi кәнiгi бұзушылардың санын, олардың орналасқан және жұмыс iстейтiн орындарын, көлiктi және жер асты коммуникацияларды бақылау әдiстерiн бiлуi, сондай-ақ төтенше жағдайлар кезiнде өзара iс-қимыл, байланыс, iс-әрекет жасау тәртiбiн бiлуi тексерiледi.  </w:t>
      </w:r>
      <w:r>
        <w:br/>
      </w:r>
      <w:r>
        <w:rPr>
          <w:rFonts w:ascii="Times New Roman"/>
          <w:b w:val="false"/>
          <w:i w:val="false"/>
          <w:color w:val="000000"/>
          <w:sz w:val="28"/>
        </w:rPr>
        <w:t xml:space="preserve">
      32. Сотталғандардың жүрiс-тұрысын қадағалауды жүзеге асыру жөнiндегi қызмет өткерудi тексерудiң нәтижелерi тәулiктiк ведомостерге жазылады.  </w:t>
      </w:r>
      <w:r>
        <w:br/>
      </w:r>
      <w:r>
        <w:rPr>
          <w:rFonts w:ascii="Times New Roman"/>
          <w:b w:val="false"/>
          <w:i w:val="false"/>
          <w:color w:val="000000"/>
          <w:sz w:val="28"/>
        </w:rPr>
        <w:t xml:space="preserve">
      33. Егер бақылаушылар жасағын тексеру кезiнде қызмет өткеру тәртiбiн өрескел бұзу - маскүнемдiк, сотталғандармен қызметтiк емес байланыс жасау және т.б. анықталса, мұндай тәртiп бұзушылықтарға жол берген адамдар оларды қызметтен бос қызметкерлермен ауыстыру арқылы дереу одан әрi қызмет өткеруден шеттетiледi, ол туралы қадағалаудың тәулiктiк ведомосiне тиiстi белгi қойылады. Әскери қызметшiлердiң қызметтiк емес байланыстар жасау фактiлерi бойынша ТК әкiмшiлiгiнiң, ҚАЖ қызметкерлерiнiң, ал қажет болған жағдайларда әскери бөлiм офицерлерiнiң қатысуымен де бiрлескен қызметтiк тексерулер жүргiзiледi.  </w:t>
      </w:r>
    </w:p>
    <w:bookmarkEnd w:id="5"/>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 xml:space="preserve">                 3. Қызмет өткерудiң қорытындысын шығару </w:t>
      </w:r>
    </w:p>
    <w:bookmarkEnd w:id="6"/>
    <w:bookmarkStart w:name="z10" w:id="7"/>
    <w:p>
      <w:pPr>
        <w:spacing w:after="0"/>
        <w:ind w:left="0"/>
        <w:jc w:val="both"/>
      </w:pPr>
      <w:r>
        <w:rPr>
          <w:rFonts w:ascii="Times New Roman"/>
          <w:b w:val="false"/>
          <w:i w:val="false"/>
          <w:color w:val="000000"/>
          <w:sz w:val="28"/>
        </w:rPr>
        <w:t xml:space="preserve">
      34. Кезекшi жасақтардың қызмет өткеру нәтижелерi олардың ауысымынан кейiн қорытындыланады. Бақылаушылар жасағының бағасын ("өте жақсы", "жақсы", "қанағаттанарлық", "қанағаттанарлық емес") колония бастығының кезекшi көмекшiсi ауысымның осы Тәртiптердiң талаптарын орындауына талдау жасаудан шығара отырып, қадағалаудың тәулiктiк ведомосiне қояды. Бақылаушылар жасағының жеке орналасқан объектiде қызмет өткеру бағасын режимдiк бөлiмнiң бастығы әкiмшiлiктiң осы объектiдегi өкiлiнiң келiсiмi бойынша қояды. Кезекшi ауысымның жалпы бағасын колония бастығы немесе оның режимдiк жұмыс жөнiндегi орынбасары төрт баллдық жүйе бойынша кезекшiлiктi қабылдап алу-тапсыру рапорттарының журналына қояды. Баға қою кезiнде жедел жағдай деректерiн бiлу мен шебер пайдалану, күн тәртiбiн орындауды қамтамасыз ету, ТК-ның қызметтерiмен өзара iс-қимыл жасау, қызмет көлемiн бекiтiлген қадағалау жоспарына сәйкес орындау, профилактикалық есепте тұрған адамдардың жүрiс-тұрысын бақылаудың жағдайы, қадағалауда техникалық құралдарды пайдалану, ТК-дағы құқық тәртiбiнiң жағдайы ескерiледi.  </w:t>
      </w:r>
      <w:r>
        <w:br/>
      </w:r>
      <w:r>
        <w:rPr>
          <w:rFonts w:ascii="Times New Roman"/>
          <w:b w:val="false"/>
          <w:i w:val="false"/>
          <w:color w:val="000000"/>
          <w:sz w:val="28"/>
        </w:rPr>
        <w:t xml:space="preserve">
      35. Қадағалау жөнiндегi қызмет өткерудiң қорытындыларын ТК-ның бастығы ай сайын колония жеке құрамының кеңестерiнде шығарып отырады. Қорытынды шығару кезiнде барлық қызметтердiң қадағалауды қамтамасыз етуге қатысуы, сотталғандарды оқшаулаудың сенiмдiлiгi, олардың жасаған қылмыстары, жаза өтеудiң режимiн бұзулары, оларды жасаудың мән-жайлары, себептерi мен шарттары; бөлiмшенiң қызметкерлерi мен бақылаушылар құрамының құқық бұзушылықтардың алдын алу мен жолын кесу жөнiндегi белсендiлiгi, қызмет өткеру кезiнде заңдылықты сақтау және басқа да көрсеткiштер ескерiледi. Кеңес кезектi айға мiндеттер қоюмен аяқталады және хаттамамен ресiмделедi.  </w:t>
      </w:r>
    </w:p>
    <w:bookmarkEnd w:id="7"/>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 xml:space="preserve">                 3-ТАРАУ. ТҮЗЕУ КОЛОНИЯЛАРЫНДА ҚАДАҒАЛАУДЫ </w:t>
      </w:r>
      <w:r>
        <w:br/>
      </w:r>
      <w:r>
        <w:rPr>
          <w:rFonts w:ascii="Times New Roman"/>
          <w:b w:val="false"/>
          <w:i w:val="false"/>
          <w:color w:val="000000"/>
          <w:sz w:val="28"/>
        </w:rPr>
        <w:t>
</w:t>
      </w:r>
      <w:r>
        <w:rPr>
          <w:rFonts w:ascii="Times New Roman"/>
          <w:b/>
          <w:i w:val="false"/>
          <w:color w:val="000000"/>
          <w:sz w:val="28"/>
        </w:rPr>
        <w:t xml:space="preserve">                       ЖҮЗЕГЕ АСЫРУДЫҢ ТӘРТIБI </w:t>
      </w:r>
    </w:p>
    <w:bookmarkEnd w:id="8"/>
    <w:bookmarkStart w:name="z12" w:id="9"/>
    <w:p>
      <w:pPr>
        <w:spacing w:after="0"/>
        <w:ind w:left="0"/>
        <w:jc w:val="both"/>
      </w:pPr>
      <w:r>
        <w:rPr>
          <w:rFonts w:ascii="Times New Roman"/>
          <w:b w:val="false"/>
          <w:i w:val="false"/>
          <w:color w:val="000000"/>
          <w:sz w:val="28"/>
        </w:rPr>
        <w:t>
</w:t>
      </w:r>
      <w:r>
        <w:rPr>
          <w:rFonts w:ascii="Times New Roman"/>
          <w:b/>
          <w:i w:val="false"/>
          <w:color w:val="000000"/>
          <w:sz w:val="28"/>
        </w:rPr>
        <w:t xml:space="preserve">                       1. Бақылаушылар ауысымы </w:t>
      </w:r>
    </w:p>
    <w:bookmarkEnd w:id="9"/>
    <w:bookmarkStart w:name="z13" w:id="10"/>
    <w:p>
      <w:pPr>
        <w:spacing w:after="0"/>
        <w:ind w:left="0"/>
        <w:jc w:val="both"/>
      </w:pPr>
      <w:r>
        <w:rPr>
          <w:rFonts w:ascii="Times New Roman"/>
          <w:b w:val="false"/>
          <w:i w:val="false"/>
          <w:color w:val="000000"/>
          <w:sz w:val="28"/>
        </w:rPr>
        <w:t xml:space="preserve">
      36. Сотталғандарды қадағалау тағайындалған бақылаушылар жасағының ауысымы күн тәртiбiмен белгiленген уақытта жүргiзiледi.  </w:t>
      </w:r>
      <w:r>
        <w:br/>
      </w:r>
      <w:r>
        <w:rPr>
          <w:rFonts w:ascii="Times New Roman"/>
          <w:b w:val="false"/>
          <w:i w:val="false"/>
          <w:color w:val="000000"/>
          <w:sz w:val="28"/>
        </w:rPr>
        <w:t xml:space="preserve">
      Әкiмшiлiктiң өндiрiстiк объектiлердегi өкiлдерi өздерi ауысады. Ауысушы кiрiсушiге сотталғандардың саны, объектiдегi жағдай, сотталғандарды қадағалаудың нәтижелерi мен аға бастықтардан алған нұсқаулары туралы хабарлайды. Кiрiсушiлер сотталғандардың жұмыс орындарын қарайды және мүмкiндiк болғанда олардың болуын тексередi.  </w:t>
      </w:r>
      <w:r>
        <w:br/>
      </w:r>
      <w:r>
        <w:rPr>
          <w:rFonts w:ascii="Times New Roman"/>
          <w:b w:val="false"/>
          <w:i w:val="false"/>
          <w:color w:val="000000"/>
          <w:sz w:val="28"/>
        </w:rPr>
        <w:t xml:space="preserve">
      37. Бақылаушылар жасағы КБКК-тiң, ал өндiрiстiк объектiде ТК әкiмшiлiгiнiң осы объектiдегi - өкiлiнiң бақылауымен ауысады (қызметке кiрiседi). Бақылаушылардың жаңа жасағының бастығы ауысушы жасақтың бастығына мәлiмдеме жасайды, ал ауысушы жасақтың бастығы оған объектiдегi жағдай мен бақылау деректерi туралы хабарлайды.  </w:t>
      </w:r>
      <w:r>
        <w:br/>
      </w:r>
      <w:r>
        <w:rPr>
          <w:rFonts w:ascii="Times New Roman"/>
          <w:b w:val="false"/>
          <w:i w:val="false"/>
          <w:color w:val="000000"/>
          <w:sz w:val="28"/>
        </w:rPr>
        <w:t xml:space="preserve">
      Бақылаушылар жасағының қызметке кiрiсер алдында жасақ бастығы қызмет өткерудiң ерекшелiктерiн естерiне салып, әрбiр бақылаушыға:  </w:t>
      </w:r>
      <w:r>
        <w:br/>
      </w:r>
      <w:r>
        <w:rPr>
          <w:rFonts w:ascii="Times New Roman"/>
          <w:b w:val="false"/>
          <w:i w:val="false"/>
          <w:color w:val="000000"/>
          <w:sz w:val="28"/>
        </w:rPr>
        <w:t xml:space="preserve">
      1) қай күзет орнына кiрiсетiнiн;  </w:t>
      </w:r>
      <w:r>
        <w:br/>
      </w:r>
      <w:r>
        <w:rPr>
          <w:rFonts w:ascii="Times New Roman"/>
          <w:b w:val="false"/>
          <w:i w:val="false"/>
          <w:color w:val="000000"/>
          <w:sz w:val="28"/>
        </w:rPr>
        <w:t xml:space="preserve">
      2) күзет орнында ненi қабылдап алуын;  </w:t>
      </w:r>
      <w:r>
        <w:br/>
      </w:r>
      <w:r>
        <w:rPr>
          <w:rFonts w:ascii="Times New Roman"/>
          <w:b w:val="false"/>
          <w:i w:val="false"/>
          <w:color w:val="000000"/>
          <w:sz w:val="28"/>
        </w:rPr>
        <w:t xml:space="preserve">
      3) қызмет өткеру кезiндегi мiндеттерiн;  </w:t>
      </w:r>
      <w:r>
        <w:br/>
      </w:r>
      <w:r>
        <w:rPr>
          <w:rFonts w:ascii="Times New Roman"/>
          <w:b w:val="false"/>
          <w:i w:val="false"/>
          <w:color w:val="000000"/>
          <w:sz w:val="28"/>
        </w:rPr>
        <w:t xml:space="preserve">
      4) оқиғалар кезiндегi iс-қимылдардың тәртiбiн;  </w:t>
      </w:r>
      <w:r>
        <w:br/>
      </w:r>
      <w:r>
        <w:rPr>
          <w:rFonts w:ascii="Times New Roman"/>
          <w:b w:val="false"/>
          <w:i w:val="false"/>
          <w:color w:val="000000"/>
          <w:sz w:val="28"/>
        </w:rPr>
        <w:t xml:space="preserve">
      5) жасақ бастығымен, колония бастығының кезекшi көмекшiсiмен, қарауылмен байланыс жасаудың тәртiбiн;  </w:t>
      </w:r>
      <w:r>
        <w:br/>
      </w:r>
      <w:r>
        <w:rPr>
          <w:rFonts w:ascii="Times New Roman"/>
          <w:b w:val="false"/>
          <w:i w:val="false"/>
          <w:color w:val="000000"/>
          <w:sz w:val="28"/>
        </w:rPr>
        <w:t xml:space="preserve">
      6) қызмет өткерудiң ұзақтығын көрсете отырып, мiндеттер қояды.  </w:t>
      </w:r>
      <w:r>
        <w:br/>
      </w:r>
      <w:r>
        <w:rPr>
          <w:rFonts w:ascii="Times New Roman"/>
          <w:b w:val="false"/>
          <w:i w:val="false"/>
          <w:color w:val="000000"/>
          <w:sz w:val="28"/>
        </w:rPr>
        <w:t xml:space="preserve">
      Бақылаушы күзет орнына кiрiсе отырып, табелге сәйкес қадағалау мен күзетуге қабылдап алуға жататын барлық нәрселердiң тұтастығы мен ақаусыз болуын жеке өзi қарап, оған көз жеткiзедi. Ауысушы бақылаушы кiрiсушiге күзет орнындағы жағдай туралы хабарлайды.  </w:t>
      </w:r>
      <w:r>
        <w:br/>
      </w:r>
      <w:r>
        <w:rPr>
          <w:rFonts w:ascii="Times New Roman"/>
          <w:b w:val="false"/>
          <w:i w:val="false"/>
          <w:color w:val="000000"/>
          <w:sz w:val="28"/>
        </w:rPr>
        <w:t xml:space="preserve">
      38. Бақылаушылар жасағының бастықтары бақылаушылардан күзет орындарын қабылдап алу (тапсыру) туралы қабылдап және мүлiктi тiзбеге сәйкес қабылдап алып (тапсырып), тәулiктiк ведомоске қол қояды. Бұл ретте жаңа жасақтың бастығы ауысым кезiнде анықталған барлық кемiстiктер мен ақауларды жазады. Ауысым туралы, сондай-ақ барлық анықталған ақаулар туралы жасақ бастықтары КБКК-ке баяндайды.  </w:t>
      </w:r>
    </w:p>
    <w:bookmarkEnd w:id="10"/>
    <w:bookmarkStart w:name="z14" w:id="11"/>
    <w:p>
      <w:pPr>
        <w:spacing w:after="0"/>
        <w:ind w:left="0"/>
        <w:jc w:val="both"/>
      </w:pPr>
      <w:r>
        <w:rPr>
          <w:rFonts w:ascii="Times New Roman"/>
          <w:b w:val="false"/>
          <w:i w:val="false"/>
          <w:color w:val="000000"/>
          <w:sz w:val="28"/>
        </w:rPr>
        <w:t>
</w:t>
      </w:r>
      <w:r>
        <w:rPr>
          <w:rFonts w:ascii="Times New Roman"/>
          <w:b/>
          <w:i w:val="false"/>
          <w:color w:val="000000"/>
          <w:sz w:val="28"/>
        </w:rPr>
        <w:t xml:space="preserve">                       2. Тұрғын үйдегi қадағалау </w:t>
      </w:r>
    </w:p>
    <w:bookmarkEnd w:id="11"/>
    <w:bookmarkStart w:name="z15" w:id="12"/>
    <w:p>
      <w:pPr>
        <w:spacing w:after="0"/>
        <w:ind w:left="0"/>
        <w:jc w:val="both"/>
      </w:pPr>
      <w:r>
        <w:rPr>
          <w:rFonts w:ascii="Times New Roman"/>
          <w:b w:val="false"/>
          <w:i w:val="false"/>
          <w:color w:val="000000"/>
          <w:sz w:val="28"/>
        </w:rPr>
        <w:t xml:space="preserve">
      39. Тұрғын үйдегi қадағалауды бақылаушылар жасағы, сондай-ақ КБКК-тiң тiкелей басшылығымен әкiмшiлiктiң өкiлi ретiнде тағайындалған ТК-ның қызметкерлерi жүзеге асырады.  </w:t>
      </w:r>
      <w:r>
        <w:br/>
      </w:r>
      <w:r>
        <w:rPr>
          <w:rFonts w:ascii="Times New Roman"/>
          <w:b w:val="false"/>
          <w:i w:val="false"/>
          <w:color w:val="000000"/>
          <w:sz w:val="28"/>
        </w:rPr>
        <w:t xml:space="preserve">
      40. Тексерiп шығу белгiленген бағыттар: аумақ, тұрғын үй, тұрмыстық және оқу үй-жайлары бойынша кесте арқылы белгiленген уақытта жүзеге асырылады, бұл ретте сотталғандардың жүрiс-тұрысы мен олардың Iшкi тәртiп ережелерiн сақтауы бақыланады.  </w:t>
      </w:r>
      <w:r>
        <w:br/>
      </w:r>
      <w:r>
        <w:rPr>
          <w:rFonts w:ascii="Times New Roman"/>
          <w:b w:val="false"/>
          <w:i w:val="false"/>
          <w:color w:val="000000"/>
          <w:sz w:val="28"/>
        </w:rPr>
        <w:t xml:space="preserve">
      41. Кесте бойынша оқтын-оқтын қашып кету мүмкiн болатын орындар, бөгет құрылғыларының, жер асты құрылыстары мен коммуникациялардың ақаусыз болуы, бақылау-iз жолағының жағдайы тексерiлiп отырады, iшкi тыйым салынған аймаққа апаратын жолдарды бақылау жүргiзiледi, тұрғын үй аймақтарына тыйым салынған заттарды лақтыру жағдайларының жолы кесiледi және қажет болғанда сотталғандарды тiнту жүргiзiледi.  </w:t>
      </w:r>
      <w:r>
        <w:br/>
      </w:r>
      <w:r>
        <w:rPr>
          <w:rFonts w:ascii="Times New Roman"/>
          <w:b w:val="false"/>
          <w:i w:val="false"/>
          <w:color w:val="000000"/>
          <w:sz w:val="28"/>
        </w:rPr>
        <w:t xml:space="preserve">
      42. Тәулiктiк кезекшi отрядтарының жұмысын бақылау жүргiзiледi, бұл ретте олардан тұрғын үй мен тұрмыстық үй-жайлардағы тазалық, сондай-ақ киiм мен аяқ киiмдi арнайы бөлiнген орындарда сақтау ережелерi; ұйықтайтын орындарды белгiленген үлгi бойынша жинау және оларда сотталғандардың тегi мен аты-жөнi көрсетiлген кереуетке iлiнген табличкалардың болуы; Тәртiптiң тiзбесi мен мүлiктер тiзiмiнде көрсетiлген бұйымдар мен заттардың болуы; жарық беру мен байланыс құралдарын жұмыс қалпында ұстау талап етiледi.  </w:t>
      </w:r>
      <w:r>
        <w:br/>
      </w:r>
      <w:r>
        <w:rPr>
          <w:rFonts w:ascii="Times New Roman"/>
          <w:b w:val="false"/>
          <w:i w:val="false"/>
          <w:color w:val="000000"/>
          <w:sz w:val="28"/>
        </w:rPr>
        <w:t xml:space="preserve">
      43. Сотталғандар жүрiс-тұрыс ережелерiн бұзғанда ТК-ның қызметкерлерi мен бақылаушылар одан бұзақылық жасауды тоқтатуды үзiлдi-кесiлдi талап етедi, ал қажет болғанда оны ұстап, КБКК-тiң қызметтiк үй-жайына апарады. Егер де сотталған адам ескертуге қарамастан олардың талаптарын орындамаса, ал жағдай (сотталғандардың шоғырлануы немесе өзге де жағдайлар) оны КБКК-ке жеткiзуге мүмкiндiк бермесе, кезекшi ауысымның өкiлдерi бұзақылық жасауды тоқтатуды тағы да талап етедi, оның жеке басын естерiнде сақтап, оқиға туралы КБКК-ке баяндайды.  </w:t>
      </w:r>
      <w:r>
        <w:br/>
      </w:r>
      <w:r>
        <w:rPr>
          <w:rFonts w:ascii="Times New Roman"/>
          <w:b w:val="false"/>
          <w:i w:val="false"/>
          <w:color w:val="000000"/>
          <w:sz w:val="28"/>
        </w:rPr>
        <w:t xml:space="preserve">
      Бiрiн-бiрiне тiл тигiзушi, қорқытушы сотталғандар ескертiледi, түсiнiктеме беру үшiн КБКК-ке шақырылады және қажет болғанда оқшауланады.  </w:t>
      </w:r>
      <w:r>
        <w:br/>
      </w:r>
      <w:r>
        <w:rPr>
          <w:rFonts w:ascii="Times New Roman"/>
          <w:b w:val="false"/>
          <w:i w:val="false"/>
          <w:color w:val="000000"/>
          <w:sz w:val="28"/>
        </w:rPr>
        <w:t xml:space="preserve">
      44. Режим бұзушыларды, әсiресе мас күйдегi адамдарды ұстағанда ТК-ның қызметкерлерi мен бақылаушылар жасақтары олардың тарапынан арандатушылық iс-қимылдарды болдырмау үшiн ұстамдылық пен абайлық танытуы керек. Уақытша оқшаулау үшiн бұл адамдарды айыптылық оқшаулау орнына көпшiлiк көретiндей етiп апаруға жол берiлмейдi. Сотталғандарды камералық үлгiдегi үй-жайларға, айыптылық оқшалау орнына, тәртiптiк оқшаулау орнына қамау, әдетте, жасырын түрде жүргiзiлуi тиiс.  </w:t>
      </w:r>
      <w:r>
        <w:br/>
      </w:r>
      <w:r>
        <w:rPr>
          <w:rFonts w:ascii="Times New Roman"/>
          <w:b w:val="false"/>
          <w:i w:val="false"/>
          <w:color w:val="000000"/>
          <w:sz w:val="28"/>
        </w:rPr>
        <w:t xml:space="preserve">
      45. Жергiлiктi аймақтары бар ТК-дағы қадағалауды жүзеге асыру кезiнде сотталғандардың өзiнiң жергiлiктi аймағы шегiнен шығу мүмкiндiгiн болдырмау үшiн қатаң өткiзу режимi қамтамасыз етiледi. Күндiзгi уақытта жергiлiктi аймақтың аумағы мен үй-жай оқтын-оқтын тексерiлiп отырады. Сотталғандар мұқият түрде бақылауға алынады.  </w:t>
      </w:r>
      <w:r>
        <w:br/>
      </w:r>
      <w:r>
        <w:rPr>
          <w:rFonts w:ascii="Times New Roman"/>
          <w:b w:val="false"/>
          <w:i w:val="false"/>
          <w:color w:val="000000"/>
          <w:sz w:val="28"/>
        </w:rPr>
        <w:t xml:space="preserve">
      46. Сотталғандарды тексеру КБКК-тiң жетекшiлiк етуiмен күнiне екi рет, күн тәртiбiмен белгiленген мынадай тәртiпте жүргiзiледi:  </w:t>
      </w:r>
      <w:r>
        <w:br/>
      </w:r>
      <w:r>
        <w:rPr>
          <w:rFonts w:ascii="Times New Roman"/>
          <w:b w:val="false"/>
          <w:i w:val="false"/>
          <w:color w:val="000000"/>
          <w:sz w:val="28"/>
        </w:rPr>
        <w:t xml:space="preserve">
      1) "Тексеру" деген белгi бойынша сотталғандар отрядтар бойынша (отрядтар - бригадалар бойынша) тексерулер үшiн жабдықталған немесе жергiлiктi учаскелердегi белгiленген орындарда сапқа тұрғызылады. КБКК-тiң командасы бойынша отряд бастықтары карточкалар бойынша сотталғандарды тегi бойынша тексередi. Сотталған адам болмаған жағдайда тәулiктiк кезекшi (аға тәулiктiк кезекшi) немесе бригадир оның қайда екенiн айтады;  </w:t>
      </w:r>
      <w:r>
        <w:br/>
      </w:r>
      <w:r>
        <w:rPr>
          <w:rFonts w:ascii="Times New Roman"/>
          <w:b w:val="false"/>
          <w:i w:val="false"/>
          <w:color w:val="000000"/>
          <w:sz w:val="28"/>
        </w:rPr>
        <w:t xml:space="preserve">
      2) бақылаушылар жасағының бастығы отрядтар бойынша сотталғандардың сандық есебiн жүргiзедi, содан кейiн камералық үлгiдегi үй-жайда, айыптылық оқшаулау орнында, тәртiптiк оқшаулау орнында, медикосанитарлық бөлiмде, қатаң жағдайларда ұсталатын сотталғандардың бар-жоғын тексередi;  </w:t>
      </w:r>
      <w:r>
        <w:br/>
      </w:r>
      <w:r>
        <w:rPr>
          <w:rFonts w:ascii="Times New Roman"/>
          <w:b w:val="false"/>
          <w:i w:val="false"/>
          <w:color w:val="000000"/>
          <w:sz w:val="28"/>
        </w:rPr>
        <w:t xml:space="preserve">
      3) сапқа тұрудан түнгi ауысымдағы жұмыстан кейiн демалып жатқан, төсек режимiндегi ауруы бойынша босату рұқсаты бар, сондай-ақ оларды тастап кету мүмкiн болмайтын жұмыстардағы сотталғандар босатылады. Мұндай адамдардың бар-жоғы олар болатын орындарда тексерiледi. Қолайсыз ауа-райы мен қыста ауа температурасы 20 градустан төмен болғанда сотталғандарды тексеру отрядтар бойынша тұрғын үй-жайларда өткiзiлуi мүмкiн;  </w:t>
      </w:r>
      <w:r>
        <w:br/>
      </w:r>
      <w:r>
        <w:rPr>
          <w:rFonts w:ascii="Times New Roman"/>
          <w:b w:val="false"/>
          <w:i w:val="false"/>
          <w:color w:val="000000"/>
          <w:sz w:val="28"/>
        </w:rPr>
        <w:t xml:space="preserve">
      4) тексеру аяқталғаннан кейiн КБКК мен бақылаушылар жасағының бастығы тексеру нәтижелерiн арнайы бөлiмнiң есепке алу деректерiмен салыстырады. Деректер сәйкес келмегенде олардың себебi анықталады; жоқ болып шыққан сотталғандар iздестiрiледi, ал қажет болғанда қайта тексеру жүргiзiледi. Нәтижелер туралы колония бастығының кезекшi көмекшiсi ТК-ның бастығына баяндайды және қарауыл бастығына хабарлайды;  </w:t>
      </w:r>
      <w:r>
        <w:br/>
      </w:r>
      <w:r>
        <w:rPr>
          <w:rFonts w:ascii="Times New Roman"/>
          <w:b w:val="false"/>
          <w:i w:val="false"/>
          <w:color w:val="000000"/>
          <w:sz w:val="28"/>
        </w:rPr>
        <w:t xml:space="preserve">
     5) ұстаудың камералық жағдайы көзделген ерекше режимдегi колонияларда, камералық үлгiдегi үй-жайлар мен айыптылық оқшаулау орындарында тексеру камералар бойынша: таңертеңгi - ұйқыдан тұрғызудан кейiн, жұмысқа шығарылғанға дейiн, кешкi - ұйқыға жатқызу алдында, ал бас бостандығынан айыру орындарындағы емдеу мекемелерiнде - палаталар бойынша жүргiзiледi.  </w:t>
      </w:r>
    </w:p>
    <w:bookmarkEnd w:id="12"/>
    <w:bookmarkStart w:name="z16" w:id="13"/>
    <w:p>
      <w:pPr>
        <w:spacing w:after="0"/>
        <w:ind w:left="0"/>
        <w:jc w:val="both"/>
      </w:pPr>
      <w:r>
        <w:rPr>
          <w:rFonts w:ascii="Times New Roman"/>
          <w:b w:val="false"/>
          <w:i w:val="false"/>
          <w:color w:val="000000"/>
          <w:sz w:val="28"/>
        </w:rPr>
        <w:t>
</w:t>
      </w:r>
      <w:r>
        <w:rPr>
          <w:rFonts w:ascii="Times New Roman"/>
          <w:b/>
          <w:i w:val="false"/>
          <w:color w:val="000000"/>
          <w:sz w:val="28"/>
        </w:rPr>
        <w:t xml:space="preserve">     3. Ерекше режимдегi ТК-ның айыптылық, тәртiптiк оқшаулау </w:t>
      </w:r>
      <w:r>
        <w:br/>
      </w:r>
      <w:r>
        <w:rPr>
          <w:rFonts w:ascii="Times New Roman"/>
          <w:b w:val="false"/>
          <w:i w:val="false"/>
          <w:color w:val="000000"/>
          <w:sz w:val="28"/>
        </w:rPr>
        <w:t>
</w:t>
      </w:r>
      <w:r>
        <w:rPr>
          <w:rFonts w:ascii="Times New Roman"/>
          <w:b/>
          <w:i w:val="false"/>
          <w:color w:val="000000"/>
          <w:sz w:val="28"/>
        </w:rPr>
        <w:t xml:space="preserve">         орындарындағы, камералық үлгiдегi үй-жайлар мен  </w:t>
      </w:r>
      <w:r>
        <w:br/>
      </w:r>
      <w:r>
        <w:rPr>
          <w:rFonts w:ascii="Times New Roman"/>
          <w:b w:val="false"/>
          <w:i w:val="false"/>
          <w:color w:val="000000"/>
          <w:sz w:val="28"/>
        </w:rPr>
        <w:t>
</w:t>
      </w:r>
      <w:r>
        <w:rPr>
          <w:rFonts w:ascii="Times New Roman"/>
          <w:b/>
          <w:i w:val="false"/>
          <w:color w:val="000000"/>
          <w:sz w:val="28"/>
        </w:rPr>
        <w:t xml:space="preserve">              жалғыз адамдық камералардағы қадағалау  </w:t>
      </w:r>
    </w:p>
    <w:bookmarkEnd w:id="13"/>
    <w:bookmarkStart w:name="z17" w:id="14"/>
    <w:p>
      <w:pPr>
        <w:spacing w:after="0"/>
        <w:ind w:left="0"/>
        <w:jc w:val="both"/>
      </w:pPr>
      <w:r>
        <w:rPr>
          <w:rFonts w:ascii="Times New Roman"/>
          <w:b w:val="false"/>
          <w:i w:val="false"/>
          <w:color w:val="000000"/>
          <w:sz w:val="28"/>
        </w:rPr>
        <w:t xml:space="preserve">
      47. Колония бастығының немесе тиiстi бұйрық бойынша оның мiндеттерiн уақытша орындау жүктелген адамның не колония бастығының кезекшi көмекшiсiнiң (ТМ-дегi Iшкi тәртiп ережелерiмен белгiленген жағдайлар мен тәртiпте) қаулысы сотталған адамды айыптылық оқшаулау орнында, тәртiптiк оқшаулау орнында ұстауға негiз болып табылады.  </w:t>
      </w:r>
      <w:r>
        <w:br/>
      </w:r>
      <w:r>
        <w:rPr>
          <w:rFonts w:ascii="Times New Roman"/>
          <w:b w:val="false"/>
          <w:i w:val="false"/>
          <w:color w:val="000000"/>
          <w:sz w:val="28"/>
        </w:rPr>
        <w:t xml:space="preserve">
      Колония бастығының дәлелдi қаулысы сотталғандарды ерекше режимдегi колонияның камералық үлгiдегi үй-жайлары мен жалғыз адамдық камераларында ұстауға негiз болып табылады.  </w:t>
      </w:r>
      <w:r>
        <w:br/>
      </w:r>
      <w:r>
        <w:rPr>
          <w:rFonts w:ascii="Times New Roman"/>
          <w:b w:val="false"/>
          <w:i w:val="false"/>
          <w:color w:val="000000"/>
          <w:sz w:val="28"/>
        </w:rPr>
        <w:t xml:space="preserve">
      Сотталғандарды камералық үлгiдегi үй-жайларға, айыптылық оқшаулау орнына, тәртiптiк оқшаулау орнына, жалғыз адамдық камераларға қамаудың, ауыстырудың және ұстау шарттарының тәртiбiн Қазақстан Республикасының қылмыстық-атқару заңнамасы мен осы Тәртiп анықтайды.  </w:t>
      </w:r>
      <w:r>
        <w:br/>
      </w:r>
      <w:r>
        <w:rPr>
          <w:rFonts w:ascii="Times New Roman"/>
          <w:b w:val="false"/>
          <w:i w:val="false"/>
          <w:color w:val="000000"/>
          <w:sz w:val="28"/>
        </w:rPr>
        <w:t xml:space="preserve">
      Сотталған адамды айыптылық оқшаулау орнына, тәртiптiк оқшаулау орнына, камералық үлгiдегi үй-жайға, жалғыз адамдық камераға қабылдауды бақылаушы КБКК-тiң жетекшiлiк етуiмен жүзеге асырады. Сотталған адамды айыптылық оқшаулау орнына немесе камералық үлгiдегi үй-жайға қамау туралы қаулыны, әдетте, осындай жазалау шарасын қолданған адам жариялайды.  </w:t>
      </w:r>
      <w:r>
        <w:br/>
      </w:r>
      <w:r>
        <w:rPr>
          <w:rFonts w:ascii="Times New Roman"/>
          <w:b w:val="false"/>
          <w:i w:val="false"/>
          <w:color w:val="000000"/>
          <w:sz w:val="28"/>
        </w:rPr>
        <w:t xml:space="preserve">
      48. Айыптылық оқшаулау орнына, тәртiптiк оқшаулау орнына, камералық үлгiдегi үй-жай мен жалғыз адамдық камераларға қамалған сотталғандарды ұстаудың шарттарын ТМ-нiң Iшкi тәртiп ережелерi анықтайды. Сотталған адамды камералық үлгiдегi үй-жайда, айыптылық оқшаулау орнында, тәртiптiк оқшаулау орнында, жалғыз адамдық камерада ұстауға қабылдау кезiнде бақылаушы қаулының дұрыс ресiмделгендiгiн тексередi, сотталған адамды есепке алу кiтабына жазады, оны тiнтедi, алынып қойылған заттарды қаулының бланкiсiне жазады, сотталған адамға айыптылық оқшаулау орнына бекiтiлiп берiлген киiмдi кигiзiп, оны камераға қамайды, содан кейiн сотталған адамды қабылдап алу туралы қаулыда көрсетiлген орынға қол қояды.  </w:t>
      </w:r>
      <w:r>
        <w:br/>
      </w:r>
      <w:r>
        <w:rPr>
          <w:rFonts w:ascii="Times New Roman"/>
          <w:b w:val="false"/>
          <w:i w:val="false"/>
          <w:color w:val="000000"/>
          <w:sz w:val="28"/>
        </w:rPr>
        <w:t xml:space="preserve">
      Сотталған адамның камералық үлгiдегi үй-жайда, жалғыз адамдық камерада немесе айыптылық оқшаулау орнында жазасын өтеу мерзiмi аяқталғаннан кейiн бақылаушы КБКК-тiң және отряд бастығының қатысуымен оны босатады, ол туралы қаулы мен есепке алу кiтабында белгi жасайды.  </w:t>
      </w:r>
      <w:r>
        <w:br/>
      </w:r>
      <w:r>
        <w:rPr>
          <w:rFonts w:ascii="Times New Roman"/>
          <w:b w:val="false"/>
          <w:i w:val="false"/>
          <w:color w:val="000000"/>
          <w:sz w:val="28"/>
        </w:rPr>
        <w:t xml:space="preserve">
      Оларға қатысты тиiстi қаулылар шығарылған сотталғандарды КБКК бақылаушылар жасағының бастығымен бiрлесе отырып, айыптылық оқшаулау орнына немесе камералық үлгiдегi үй-жайға жеткiзедi. Сотталған адам оны айыптылық оқшаулау орнына, камералық үлгiдегi үй-жайға қамаудан жалтарған жағдайда жеткiзудi колония бастығының кезекшi көмекшiсiнiң жетекшiлiк етуiмен бақылаушылар жасағы жүзеге асырады.  </w:t>
      </w:r>
      <w:r>
        <w:br/>
      </w:r>
      <w:r>
        <w:rPr>
          <w:rFonts w:ascii="Times New Roman"/>
          <w:b w:val="false"/>
          <w:i w:val="false"/>
          <w:color w:val="000000"/>
          <w:sz w:val="28"/>
        </w:rPr>
        <w:t xml:space="preserve">
      49. Сотталған адамды жеке тiнту оны айыптылық оқшаулау орнына, камералық үлгiдегi үй-жайға немесе жалғыз адамдық камераға қамау және одан босату кезiнде, сондай-ақ ол жұмыстан қайтып оралған кезде және басқа да қажеттi жағдайларда жүргiзiледi.  </w:t>
      </w:r>
      <w:r>
        <w:br/>
      </w:r>
      <w:r>
        <w:rPr>
          <w:rFonts w:ascii="Times New Roman"/>
          <w:b w:val="false"/>
          <w:i w:val="false"/>
          <w:color w:val="000000"/>
          <w:sz w:val="28"/>
        </w:rPr>
        <w:t xml:space="preserve">
      50. Камералық үлгiдегi үй-жайлар мен жалғыз адамдық камераларда ұсталатын сотталғандар сейiлдеуге камералар бойынша, бақылаушылардың кезекшiлiктi қабылдау-тапсыру кезеңдерiнде шығарылады. Оларды сейiлдеуге шығару алдында бақылаушы сейiлдеуге арналған ауланы және оның қоршауларының жағдайын мұқият қарап шығады. Сейiлдеу кезiнде оларды бақылауды бақылаушылардың бiреуi жүзеге асырады.  </w:t>
      </w:r>
      <w:r>
        <w:br/>
      </w:r>
      <w:r>
        <w:rPr>
          <w:rFonts w:ascii="Times New Roman"/>
          <w:b w:val="false"/>
          <w:i w:val="false"/>
          <w:color w:val="000000"/>
          <w:sz w:val="28"/>
        </w:rPr>
        <w:t xml:space="preserve">
      Сотталғандар жұмыста немесе сейiлдеуде болған кезде тыйым салынған заттарды, қашып кетуге әзiрлiк құралдарын тауып алу мақсатында камераларды қарау жүргiзiледi, сондай-ақ құлыптардың, терезе торларының және басқа да жабдықтардың ақаусыз болуы тексерiледi.  </w:t>
      </w:r>
      <w:r>
        <w:br/>
      </w:r>
      <w:r>
        <w:rPr>
          <w:rFonts w:ascii="Times New Roman"/>
          <w:b w:val="false"/>
          <w:i w:val="false"/>
          <w:color w:val="000000"/>
          <w:sz w:val="28"/>
        </w:rPr>
        <w:t xml:space="preserve">
      51. Сотталған адамды айыптылық оқшаулау орнынан, тәртiптiк оқшаулау орнынан, камералық үлгiдегi үй-жайдан тыс жерлерге әкiмшiлiктiң шақыруы бойынша немесе басқа да жағдайларда камерадан шығаруды тек қана колония бастығының кезекшi көмекшiсiнiң нұсқауы бойынша мiндеттi түрде сотталған адамға екi бақылаушының ерiп жүруi арқылы жүргiзiледi.  </w:t>
      </w:r>
      <w:r>
        <w:br/>
      </w:r>
      <w:r>
        <w:rPr>
          <w:rFonts w:ascii="Times New Roman"/>
          <w:b w:val="false"/>
          <w:i w:val="false"/>
          <w:color w:val="000000"/>
          <w:sz w:val="28"/>
        </w:rPr>
        <w:t xml:space="preserve">
      52. Камера колония бастығының кезекшi көмекшiсiнiң немесе бақылаушылар жасағы бастығының қатысуымен, бiрақ кемiнде 3 қызметкер болған кезде ашылады. Камераны ашар алдында бақылаушы сотталғандардың тұруын, есiктен әрi тұруын, сапқа тұруын, қолдарын қалталарынан шығаруын талап етедi және олардың тынышталғандығына көз жеткiзгеннен соң камера есiгiн ашады.  </w:t>
      </w:r>
      <w:r>
        <w:br/>
      </w:r>
      <w:r>
        <w:rPr>
          <w:rFonts w:ascii="Times New Roman"/>
          <w:b w:val="false"/>
          <w:i w:val="false"/>
          <w:color w:val="000000"/>
          <w:sz w:val="28"/>
        </w:rPr>
        <w:t xml:space="preserve">
      ТК-ның әкiмшiлiгi өкiлдерi мен өзге де адамдардың сотталғандар камераларында болуы кезiнде бақылаушылардың бiреуi камераға бiрiншi болып кiрiп, келген адамдардың алдында, ал екiншi бақылаушы есiктiң сыртында тұрады. Екi бақылаушы да сотталғандарды бақылап тұрады, олар шабуыл жасаудың дереу жолын кесуге және сотталғандардың камерадан шығып кетуiне жол бермеуге әзiр болады.  </w:t>
      </w:r>
      <w:r>
        <w:br/>
      </w:r>
      <w:r>
        <w:rPr>
          <w:rFonts w:ascii="Times New Roman"/>
          <w:b w:val="false"/>
          <w:i w:val="false"/>
          <w:color w:val="000000"/>
          <w:sz w:val="28"/>
        </w:rPr>
        <w:t xml:space="preserve">
      Сотталған адам кенеттен ауырғанда немесе өзiн-өзi өлтiруге оқталған жағдайда бақылаушы егер камерада бiрнеше сотталғандар ұсталатын болса, олардың қажеттi көмек көрсетуiн талап етедi, дереу дабыл белгiсiн қосып, КБКК мен бақылаушылар жасағы келiп жеткенде камераны ашады және оған қажеттi көмек көрсетедi.  </w:t>
      </w:r>
      <w:r>
        <w:br/>
      </w:r>
      <w:r>
        <w:rPr>
          <w:rFonts w:ascii="Times New Roman"/>
          <w:b w:val="false"/>
          <w:i w:val="false"/>
          <w:color w:val="000000"/>
          <w:sz w:val="28"/>
        </w:rPr>
        <w:t xml:space="preserve">
      53. Бақылаушы айыптылық оқшаулау орнының немесе камералық үлгiдегi үй-жайдың дәлiзi бойынша қозғалып жүрiп, есiктердегi қарауға арналған оптикалық саңылаулар арқылы сотталғандарды мұқият бақылайды. Камера есiктерiн, сондай-ақ дәлiзге кiретiн есiктердi әрқашан құлыптап жауып отырады. Камера кiлттерi КБКК-те, запас кiлттер кезекшi бақылаушыда мөр басылған пеналда сақталады.  </w:t>
      </w:r>
      <w:r>
        <w:br/>
      </w:r>
      <w:r>
        <w:rPr>
          <w:rFonts w:ascii="Times New Roman"/>
          <w:b w:val="false"/>
          <w:i w:val="false"/>
          <w:color w:val="000000"/>
          <w:sz w:val="28"/>
        </w:rPr>
        <w:t xml:space="preserve">
      54. Сотталғандарды таңертеңгi және кешкi тексеру күн сайын, күн тәртiбiмен белгiленген уақытта, колония бастығының кезекшi көмекшiсiнiң немесе бақылаушылар жасағы бастығының жетекшiлiк етуiмен жүргiзiледi.  </w:t>
      </w:r>
      <w:r>
        <w:br/>
      </w:r>
      <w:r>
        <w:rPr>
          <w:rFonts w:ascii="Times New Roman"/>
          <w:b w:val="false"/>
          <w:i w:val="false"/>
          <w:color w:val="000000"/>
          <w:sz w:val="28"/>
        </w:rPr>
        <w:t xml:space="preserve">
      Сотталғандар камераларда команда бойынша сапқа тұрғызылып, бақылаушы камералық тiзiм бойынша олардың бар-жоғын тексередi. Тексеру кезiнде камералардың сыртқы есiктерi ашылып, ал iшкi торланған есiктерi құлыпқа жабылады.  </w:t>
      </w:r>
      <w:r>
        <w:br/>
      </w:r>
      <w:r>
        <w:rPr>
          <w:rFonts w:ascii="Times New Roman"/>
          <w:b w:val="false"/>
          <w:i w:val="false"/>
          <w:color w:val="000000"/>
          <w:sz w:val="28"/>
        </w:rPr>
        <w:t xml:space="preserve">
      55. Камераларды сотталғандар кезекпен жинайды, бiр аптаға арналған камераларды жинау кестесiн ТК бастығының режим жөнiндегi орынбасары бекiтедi. Жалпы пайдаланылатын орындарды жинауды, пеш жағуды, тамақты жеткiзу мен таратуды шаруашылық қызмет көрсетумен айналысатын арнайы тағайындалған адамдар жүргiзедi. Тамақты тарату КБКК-тiң немесе бақылаушылар жасағы бастығының қатысуымен бақылаушының қадағалауы арқылы жүргiзiледi.  </w:t>
      </w:r>
    </w:p>
    <w:bookmarkEnd w:id="14"/>
    <w:bookmarkStart w:name="z18" w:id="15"/>
    <w:p>
      <w:pPr>
        <w:spacing w:after="0"/>
        <w:ind w:left="0"/>
        <w:jc w:val="both"/>
      </w:pPr>
      <w:r>
        <w:rPr>
          <w:rFonts w:ascii="Times New Roman"/>
          <w:b w:val="false"/>
          <w:i w:val="false"/>
          <w:color w:val="000000"/>
          <w:sz w:val="28"/>
        </w:rPr>
        <w:t>
</w:t>
      </w:r>
      <w:r>
        <w:rPr>
          <w:rFonts w:ascii="Times New Roman"/>
          <w:b/>
          <w:i w:val="false"/>
          <w:color w:val="000000"/>
          <w:sz w:val="28"/>
        </w:rPr>
        <w:t xml:space="preserve">                  4. Өндiрiстiк объектiдегi қадағалау </w:t>
      </w:r>
    </w:p>
    <w:bookmarkEnd w:id="15"/>
    <w:bookmarkStart w:name="z19" w:id="16"/>
    <w:p>
      <w:pPr>
        <w:spacing w:after="0"/>
        <w:ind w:left="0"/>
        <w:jc w:val="both"/>
      </w:pPr>
      <w:r>
        <w:rPr>
          <w:rFonts w:ascii="Times New Roman"/>
          <w:b w:val="false"/>
          <w:i w:val="false"/>
          <w:color w:val="000000"/>
          <w:sz w:val="28"/>
        </w:rPr>
        <w:t xml:space="preserve">
      56. Сотталғандарды өндiрiстiк объектiдегi қадағалауды бақылаушылар жасағының адамдары мен сотталғандардың еңбегiн ұйымдастырушы ТК-ның қызметкерлерi жүзеге асырады.  </w:t>
      </w:r>
      <w:r>
        <w:br/>
      </w:r>
      <w:r>
        <w:rPr>
          <w:rFonts w:ascii="Times New Roman"/>
          <w:b w:val="false"/>
          <w:i w:val="false"/>
          <w:color w:val="000000"/>
          <w:sz w:val="28"/>
        </w:rPr>
        <w:t xml:space="preserve">
      Бiр ауысымдық жұмыстар жүргiзiлетiн тұрақты және уақытша өндiрiстiк объектiлердi бақылаушылар жасағы сотталғандар кiргiзiлгенге дейiн қарап шығады.  </w:t>
      </w:r>
      <w:r>
        <w:br/>
      </w:r>
      <w:r>
        <w:rPr>
          <w:rFonts w:ascii="Times New Roman"/>
          <w:b w:val="false"/>
          <w:i w:val="false"/>
          <w:color w:val="000000"/>
          <w:sz w:val="28"/>
        </w:rPr>
        <w:t xml:space="preserve">
      ТК әкiмшiлiгiнiң объектiдегi өкiлдерi мен бақылаушылар жасағы (жекелеген бақылаушылар) белгiленген уақытта анықталған бағыттар бойынша өндiрiстiк ғимараттарды, тұрмыстық үй-жайларды, объектiнiң аумағы мен сотталғандардың жұмыс орындарын қарайды. Шеберлер мен бригадирлер ТК-ның әкiмшiлiгi өкiлдерiнiң және бақылаушылардың талабы бойынша объектiдегi (цехтағы) жағдай мен сотталғандардың бар-жоғы туралы баяндап отырады. Объектiнiң аумағын қарау кезiнде жер асты құрылыстары мен коммуникацияларды бөгеу құрылғыларының жағдайы мен тыйым салынған заттарды сақтауға арналған қазба орындарының және жасырын орындардың мүмкiн болатын жерлерiне ерекше назар аударылады. Сонымен қатар күзету жолдарына таяу орналасқан жерлер мен тыйым салынған аймаққа жалғасып жатқан жолақта жүрген адамдарды бақылау жүзеге асырылады.  </w:t>
      </w:r>
      <w:r>
        <w:br/>
      </w:r>
      <w:r>
        <w:rPr>
          <w:rFonts w:ascii="Times New Roman"/>
          <w:b w:val="false"/>
          <w:i w:val="false"/>
          <w:color w:val="000000"/>
          <w:sz w:val="28"/>
        </w:rPr>
        <w:t xml:space="preserve">
      57. Үй-жайлар мен сотталғандардың жұмыс орындарын қарау кезiнде қылмыстық мақсатта пайдаланылуы мүмкiн заттарды (пышақтарды, үшкiр темiрлердi және т.б.) дайындау, спирттiк негiздегi лакбояу және басқа да материалдарды, ашытқылар мен қант берудiң, пайдалану мен сақтаудың тәртiбiн бұзу фактiлерiн анықтау шаралары қолданылады. Мұндай материалдар мен тамақ өнiмдерiн тiкелей жұмыс орындарында белгiленген нормалардан тыс сақтауға жол берiлмейдi.  </w:t>
      </w:r>
      <w:r>
        <w:br/>
      </w:r>
      <w:r>
        <w:rPr>
          <w:rFonts w:ascii="Times New Roman"/>
          <w:b w:val="false"/>
          <w:i w:val="false"/>
          <w:color w:val="000000"/>
          <w:sz w:val="28"/>
        </w:rPr>
        <w:t xml:space="preserve">
     Дайын өнiмдi, әсiресе габариттерi iрi бұйымдарды орау мен көлiк құралдарына тиеу жұмыстары жүргiзiлетiн учаскелерде жасырын және бой тасалау орындарының мүмкiн болуына басты назар аударылады. Тиеу алдында көлiк құралдары, бұйымдар мен орау құралдары мұқият тексерiледi. Жекелеген жағдайларда жүктердi тиеу бақылаушылардың немесе басқа да арнайы тағайындалған адамдардың қадағалауымен жүргiзiледi.  </w:t>
      </w:r>
      <w:r>
        <w:br/>
      </w:r>
      <w:r>
        <w:rPr>
          <w:rFonts w:ascii="Times New Roman"/>
          <w:b w:val="false"/>
          <w:i w:val="false"/>
          <w:color w:val="000000"/>
          <w:sz w:val="28"/>
        </w:rPr>
        <w:t xml:space="preserve">
     Көлiктi бақылау өткiзу пунктiнен (бұдан әрi - БӨП) шығарып салудың, тиеу мен қайта шығудың барлық жағдайлары бақылаушының немесе өзге де арнайы тағайындалған адамның бақылауымен жүзеге асырылады, ол туралы көлiктiң БӨП-тен шығуын (БӨП-ке кiруiн) тiркеу журналына жазылады.  </w:t>
      </w:r>
      <w:r>
        <w:br/>
      </w:r>
      <w:r>
        <w:rPr>
          <w:rFonts w:ascii="Times New Roman"/>
          <w:b w:val="false"/>
          <w:i w:val="false"/>
          <w:color w:val="000000"/>
          <w:sz w:val="28"/>
        </w:rPr>
        <w:t xml:space="preserve">
     58. Жұмыс iстейтiн сотталғандардың бар-жоғын бақылаушылар, инженерлiк-техникалық қызметкерлер әрбiр екi сағат сайын учаскелер, цехтар бойынша, сапқа тұрғызусыз, мiндеттi түрде жоқ адамдардың болатын орындарын анықтау арқылы тексередi. Түскi үзiлiсте және жұмыс аяқталғаннан кейiн жинау пунктiнде сапқа тұрғызу арқылы сотталғандардың бар-жоғы тексерiледi. Бiрiншi кезекте қашып кетуге бейiм сотталғандар тексерiледi. Сотталғандардың жоқ болуы туралы бақылаушылар немесе инженерлiк-техникалық қызметкерлер КБКК-ке баяндайды және қарауыл бастығына хабарлайды.  </w:t>
      </w:r>
    </w:p>
    <w:bookmarkEnd w:id="16"/>
    <w:bookmarkStart w:name="z20" w:id="17"/>
    <w:p>
      <w:pPr>
        <w:spacing w:after="0"/>
        <w:ind w:left="0"/>
        <w:jc w:val="both"/>
      </w:pPr>
      <w:r>
        <w:rPr>
          <w:rFonts w:ascii="Times New Roman"/>
          <w:b w:val="false"/>
          <w:i w:val="false"/>
          <w:color w:val="000000"/>
          <w:sz w:val="28"/>
        </w:rPr>
        <w:t>
</w:t>
      </w:r>
      <w:r>
        <w:rPr>
          <w:rFonts w:ascii="Times New Roman"/>
          <w:b/>
          <w:i w:val="false"/>
          <w:color w:val="000000"/>
          <w:sz w:val="28"/>
        </w:rPr>
        <w:t xml:space="preserve">              5. Профилактикалық есепте тұрған адамдардың </w:t>
      </w:r>
      <w:r>
        <w:br/>
      </w:r>
      <w:r>
        <w:rPr>
          <w:rFonts w:ascii="Times New Roman"/>
          <w:b w:val="false"/>
          <w:i w:val="false"/>
          <w:color w:val="000000"/>
          <w:sz w:val="28"/>
        </w:rPr>
        <w:t>
</w:t>
      </w:r>
      <w:r>
        <w:rPr>
          <w:rFonts w:ascii="Times New Roman"/>
          <w:b/>
          <w:i w:val="false"/>
          <w:color w:val="000000"/>
          <w:sz w:val="28"/>
        </w:rPr>
        <w:t xml:space="preserve">                      жүрiс-тұрысын қадағалау </w:t>
      </w:r>
    </w:p>
    <w:bookmarkEnd w:id="17"/>
    <w:bookmarkStart w:name="z21" w:id="18"/>
    <w:p>
      <w:pPr>
        <w:spacing w:after="0"/>
        <w:ind w:left="0"/>
        <w:jc w:val="both"/>
      </w:pPr>
      <w:r>
        <w:rPr>
          <w:rFonts w:ascii="Times New Roman"/>
          <w:b w:val="false"/>
          <w:i w:val="false"/>
          <w:color w:val="000000"/>
          <w:sz w:val="28"/>
        </w:rPr>
        <w:t xml:space="preserve">
      59. Қылмыстар мен құқық бұзушылықтар жасауға бейiм адамдар профилактикалық есепке алынады және олармен мақсатты бағыттағы тәрбие жұмысы жүргiзiледi.  </w:t>
      </w:r>
      <w:r>
        <w:br/>
      </w:r>
      <w:r>
        <w:rPr>
          <w:rFonts w:ascii="Times New Roman"/>
          <w:b w:val="false"/>
          <w:i w:val="false"/>
          <w:color w:val="000000"/>
          <w:sz w:val="28"/>
        </w:rPr>
        <w:t xml:space="preserve">
      60. Профилактикалық есепке:  </w:t>
      </w:r>
      <w:r>
        <w:br/>
      </w:r>
      <w:r>
        <w:rPr>
          <w:rFonts w:ascii="Times New Roman"/>
          <w:b w:val="false"/>
          <w:i w:val="false"/>
          <w:color w:val="000000"/>
          <w:sz w:val="28"/>
        </w:rPr>
        <w:t xml:space="preserve">
      1) қашуға әзiрленушi және бұрын қашқан;  </w:t>
      </w:r>
      <w:r>
        <w:br/>
      </w:r>
      <w:r>
        <w:rPr>
          <w:rFonts w:ascii="Times New Roman"/>
          <w:b w:val="false"/>
          <w:i w:val="false"/>
          <w:color w:val="000000"/>
          <w:sz w:val="28"/>
        </w:rPr>
        <w:t xml:space="preserve">
      2) өздерiн "заңдағы ұрылар" санатына жатқызатындар, сондай-ақ терiс бағыттағы топтардың серкелерi мен белсендi қатысушылары;  </w:t>
      </w:r>
      <w:r>
        <w:br/>
      </w:r>
      <w:r>
        <w:rPr>
          <w:rFonts w:ascii="Times New Roman"/>
          <w:b w:val="false"/>
          <w:i w:val="false"/>
          <w:color w:val="000000"/>
          <w:sz w:val="28"/>
        </w:rPr>
        <w:t xml:space="preserve">
      3) топтасқан қақтығысуларды ұйымдастырушы және арандатушы;  </w:t>
      </w:r>
      <w:r>
        <w:br/>
      </w:r>
      <w:r>
        <w:rPr>
          <w:rFonts w:ascii="Times New Roman"/>
          <w:b w:val="false"/>
          <w:i w:val="false"/>
          <w:color w:val="000000"/>
          <w:sz w:val="28"/>
        </w:rPr>
        <w:t xml:space="preserve">
      4) есiрткi заттарды, күштi әсер ететiн медициналық дәрi-дәрмектердi пайдалануға, өткiзуге немесе сатып алуға бейiм, сондай-ақ сот нашақорлықтан емдеудi қажет ететiн деп таныған;  </w:t>
      </w:r>
      <w:r>
        <w:br/>
      </w:r>
      <w:r>
        <w:rPr>
          <w:rFonts w:ascii="Times New Roman"/>
          <w:b w:val="false"/>
          <w:i w:val="false"/>
          <w:color w:val="000000"/>
          <w:sz w:val="28"/>
        </w:rPr>
        <w:t xml:space="preserve">
      5) үнемi спирттiк iшiмдiктер iшетiн, сондай-ақ сот алкоголизмнен емдеудi қажет ететiн деп таныған;  </w:t>
      </w:r>
      <w:r>
        <w:br/>
      </w:r>
      <w:r>
        <w:rPr>
          <w:rFonts w:ascii="Times New Roman"/>
          <w:b w:val="false"/>
          <w:i w:val="false"/>
          <w:color w:val="000000"/>
          <w:sz w:val="28"/>
        </w:rPr>
        <w:t xml:space="preserve">
      6) ауыр салықтар салып, басқаларға қысымшылық көрсетушi;  </w:t>
      </w:r>
      <w:r>
        <w:br/>
      </w:r>
      <w:r>
        <w:rPr>
          <w:rFonts w:ascii="Times New Roman"/>
          <w:b w:val="false"/>
          <w:i w:val="false"/>
          <w:color w:val="000000"/>
          <w:sz w:val="28"/>
        </w:rPr>
        <w:t xml:space="preserve">
      7) материалдық немесе өзге пайда табу мақсатында карта не басқа да құмар ойындарды ұйымдастырушы немесе оларға белсендi қатысушы;  </w:t>
      </w:r>
      <w:r>
        <w:br/>
      </w:r>
      <w:r>
        <w:rPr>
          <w:rFonts w:ascii="Times New Roman"/>
          <w:b w:val="false"/>
          <w:i w:val="false"/>
          <w:color w:val="000000"/>
          <w:sz w:val="28"/>
        </w:rPr>
        <w:t xml:space="preserve">
      8) бiр жынысты ер адамдардың табиғи заңнан тысқары жақындасуына немесе бiр жынысты әйел адамдардың табиғи заңнан тысқары жақындасуына бейiм;  </w:t>
      </w:r>
      <w:r>
        <w:br/>
      </w:r>
      <w:r>
        <w:rPr>
          <w:rFonts w:ascii="Times New Roman"/>
          <w:b w:val="false"/>
          <w:i w:val="false"/>
          <w:color w:val="000000"/>
          <w:sz w:val="28"/>
        </w:rPr>
        <w:t xml:space="preserve">
      9) өзiне немесе басқа адамдарға елеулi зиян келтiру не қауiп төндiру мүмкiндiгiмен байланысты болатын психикалық ауытқулары бар;  </w:t>
      </w:r>
      <w:r>
        <w:br/>
      </w:r>
      <w:r>
        <w:rPr>
          <w:rFonts w:ascii="Times New Roman"/>
          <w:b w:val="false"/>
          <w:i w:val="false"/>
          <w:color w:val="000000"/>
          <w:sz w:val="28"/>
        </w:rPr>
        <w:t xml:space="preserve">
      10) қоғамнан оқшаулауды қамтамасыз етушi мекемелердiң қалыпты қызметiне кесел келтiргенi үшiн, бұқаралық тәртiпсiздiктер, бопсалау үшiн, сондай-ақ ұйымдасқан қылмыстық топтың құрамында және құқық қорғау органдарының қызметкерлерiне қатысты қылмыстар жасағаны үшiн жазасын өтеушi;  </w:t>
      </w:r>
      <w:r>
        <w:br/>
      </w:r>
      <w:r>
        <w:rPr>
          <w:rFonts w:ascii="Times New Roman"/>
          <w:b w:val="false"/>
          <w:i w:val="false"/>
          <w:color w:val="000000"/>
          <w:sz w:val="28"/>
        </w:rPr>
        <w:t xml:space="preserve">
      11) жалған ақша жасағаны үшiн жазасын өтеушi сотталғандар алынады.  </w:t>
      </w:r>
    </w:p>
    <w:bookmarkEnd w:id="18"/>
    <w:bookmarkStart w:name="z22" w:id="19"/>
    <w:p>
      <w:pPr>
        <w:spacing w:after="0"/>
        <w:ind w:left="0"/>
        <w:jc w:val="both"/>
      </w:pPr>
      <w:r>
        <w:rPr>
          <w:rFonts w:ascii="Times New Roman"/>
          <w:b w:val="false"/>
          <w:i w:val="false"/>
          <w:color w:val="000000"/>
          <w:sz w:val="28"/>
        </w:rPr>
        <w:t>
</w:t>
      </w:r>
      <w:r>
        <w:rPr>
          <w:rFonts w:ascii="Times New Roman"/>
          <w:b/>
          <w:i w:val="false"/>
          <w:color w:val="000000"/>
          <w:sz w:val="28"/>
        </w:rPr>
        <w:t xml:space="preserve">    6. Айдауылсыз жүру құқығы берiлген сотталғандарды қадағалау </w:t>
      </w:r>
    </w:p>
    <w:bookmarkEnd w:id="19"/>
    <w:bookmarkStart w:name="z23" w:id="20"/>
    <w:p>
      <w:pPr>
        <w:spacing w:after="0"/>
        <w:ind w:left="0"/>
        <w:jc w:val="both"/>
      </w:pPr>
      <w:r>
        <w:rPr>
          <w:rFonts w:ascii="Times New Roman"/>
          <w:b w:val="false"/>
          <w:i w:val="false"/>
          <w:color w:val="000000"/>
          <w:sz w:val="28"/>
        </w:rPr>
        <w:t xml:space="preserve">
      61. Колония бастығының белгiленген тәртiпте ресiмделген қаулысы сотталған адамның айдауылсыз жүруiне негiз болып табылады. Осы қаулының негiзiнде сотталған адамға тұрғын үй аймағынан тыс жерлерге шығу құқығын беретiн рұқсат қағазы мен қозғалыс бағытының карточкасы берiледi.  </w:t>
      </w:r>
      <w:r>
        <w:br/>
      </w:r>
      <w:r>
        <w:rPr>
          <w:rFonts w:ascii="Times New Roman"/>
          <w:b w:val="false"/>
          <w:i w:val="false"/>
          <w:color w:val="000000"/>
          <w:sz w:val="28"/>
        </w:rPr>
        <w:t xml:space="preserve">
      62. Айдауылсыз жүру құқығы берiлген сотталғандарды қадағалау олардың белгiленген жүрiс-тұрыс ережелерiн сақтауын қамтамасыз ету, бағыттан ауытқуын, қашып кетуiн немесе өзге де қылмыстар жасауын болдырмау мақсатында жүзеге асырылады.  </w:t>
      </w:r>
      <w:r>
        <w:br/>
      </w:r>
      <w:r>
        <w:rPr>
          <w:rFonts w:ascii="Times New Roman"/>
          <w:b w:val="false"/>
          <w:i w:val="false"/>
          <w:color w:val="000000"/>
          <w:sz w:val="28"/>
        </w:rPr>
        <w:t xml:space="preserve">
      Колония қызметкерлерi немесе мұндай сотталғандарды қадағалауды жүзеге асырушы бақылаушы жасақтың адамдары олардың тек қана белгiленген бағыттар бойынша қозғалуын, жұмыс объектiсiнiң шекарасынан тысқары шықпауын, жергiлiктi тұрғындармен байланыс жасамауын және белгiленген уақытта тұрғын үй аймағына қайтып оралуын қадағалайды.  </w:t>
      </w:r>
      <w:r>
        <w:br/>
      </w:r>
      <w:r>
        <w:rPr>
          <w:rFonts w:ascii="Times New Roman"/>
          <w:b w:val="false"/>
          <w:i w:val="false"/>
          <w:color w:val="000000"/>
          <w:sz w:val="28"/>
        </w:rPr>
        <w:t xml:space="preserve">
      Айдауылсыз жүру құқығы берiлген сотталғандарды бақылау, олардың жұмыс объектiлерiнде болуын тексеру (бiрнеше объектiге бiр ғана бақылаушы немесе ТК-ның қызметкерi тағайындалған кезде) оқтын-оқтын, бiрақ кемiнде әрбiр үш сағат сайын жүзеге асырылады.  </w:t>
      </w:r>
    </w:p>
    <w:bookmarkEnd w:id="20"/>
    <w:bookmarkStart w:name="z24" w:id="21"/>
    <w:p>
      <w:pPr>
        <w:spacing w:after="0"/>
        <w:ind w:left="0"/>
        <w:jc w:val="both"/>
      </w:pPr>
      <w:r>
        <w:rPr>
          <w:rFonts w:ascii="Times New Roman"/>
          <w:b w:val="false"/>
          <w:i w:val="false"/>
          <w:color w:val="000000"/>
          <w:sz w:val="28"/>
        </w:rPr>
        <w:t>
</w:t>
      </w:r>
      <w:r>
        <w:rPr>
          <w:rFonts w:ascii="Times New Roman"/>
          <w:b/>
          <w:i w:val="false"/>
          <w:color w:val="000000"/>
          <w:sz w:val="28"/>
        </w:rPr>
        <w:t xml:space="preserve">       7. Кездесулер өткiзу кезiнде сотталғандарды қадағалау </w:t>
      </w:r>
    </w:p>
    <w:bookmarkEnd w:id="21"/>
    <w:bookmarkStart w:name="z25" w:id="22"/>
    <w:p>
      <w:pPr>
        <w:spacing w:after="0"/>
        <w:ind w:left="0"/>
        <w:jc w:val="both"/>
      </w:pPr>
      <w:r>
        <w:rPr>
          <w:rFonts w:ascii="Times New Roman"/>
          <w:b w:val="false"/>
          <w:i w:val="false"/>
          <w:color w:val="000000"/>
          <w:sz w:val="28"/>
        </w:rPr>
        <w:t xml:space="preserve">
      63. Колония бастығының немесе оның орнындағы адамның жазбаша рұқсаты сотталғандарға олардың туысқандарымен немесе өзге де адамдармен кездесу беруге негiз болып табылады.  </w:t>
      </w:r>
      <w:r>
        <w:br/>
      </w:r>
      <w:r>
        <w:rPr>
          <w:rFonts w:ascii="Times New Roman"/>
          <w:b w:val="false"/>
          <w:i w:val="false"/>
          <w:color w:val="000000"/>
          <w:sz w:val="28"/>
        </w:rPr>
        <w:t xml:space="preserve">
      64. Бақылаушы кездесу басталғанға дейiн келген адамдардан өтiнiш, құжаттар қабылдап, кездесулердi есепке алу карточкаларын алып колония бастығының кезекшi көмекшiсiне баяндайды.  </w:t>
      </w:r>
      <w:r>
        <w:br/>
      </w:r>
      <w:r>
        <w:rPr>
          <w:rFonts w:ascii="Times New Roman"/>
          <w:b w:val="false"/>
          <w:i w:val="false"/>
          <w:color w:val="000000"/>
          <w:sz w:val="28"/>
        </w:rPr>
        <w:t xml:space="preserve">
      Кездесу беруге жазбаша рұқсат алған кезде колония бастығының кезекшi көмекшiсi бақылаушыға өтiнiш пен кездесулердi есепке алу карточкаларын бередi және сотталғандардың кездесуге келуiн қамтамасыз етедi.  </w:t>
      </w:r>
      <w:r>
        <w:br/>
      </w:r>
      <w:r>
        <w:rPr>
          <w:rFonts w:ascii="Times New Roman"/>
          <w:b w:val="false"/>
          <w:i w:val="false"/>
          <w:color w:val="000000"/>
          <w:sz w:val="28"/>
        </w:rPr>
        <w:t xml:space="preserve">
      65. Кездесуге келген сотталған адамға бақылаушы жүрiс-тұрыс ережелерiн, ал кездесуге келген адамдарға өртке қарсы қауiпсiздiк шараларын және өрт шыққан жағдайдағы (басқа да зiлзала кезiндегi) эвакуация тәртiбiн түсiндiредi, ол туралы арнайы журналға жазылады. Қысқа мерзiмдi кездесу мекеменiң әкiмшiлiгi өкiлiнiң қатысуымен өткiзiледi.  </w:t>
      </w:r>
      <w:r>
        <w:br/>
      </w:r>
      <w:r>
        <w:rPr>
          <w:rFonts w:ascii="Times New Roman"/>
          <w:b w:val="false"/>
          <w:i w:val="false"/>
          <w:color w:val="000000"/>
          <w:sz w:val="28"/>
        </w:rPr>
        <w:t xml:space="preserve">
      66. Кездесулер өткiзуге арналған бөлмелер ТК-ның Iшкi тәртiп осы ережелерiне сәйкес жабдықталады. Бақылаушы алдымен қысқа мерзiмдi кездесуге арналған бөлмеге сотталғандарды кiргiзедi, ал содан соң ол жерге кездесуге келген адамдарды ертiп апарады. Ұзақ кездесулерге арналған бөлмелерге алдымен жақын туысқандары, ал содан соң сотталғандар шақырылады. Қысқа мерзiмдi кездесу аяқталғаннан кейiн бөлмеден алдымен туысқандары немесе өзге адамдар, ал ұзақ кездесулерге арналған бөлмелерден - сотталғандар шығады.  </w:t>
      </w:r>
      <w:r>
        <w:br/>
      </w:r>
      <w:r>
        <w:rPr>
          <w:rFonts w:ascii="Times New Roman"/>
          <w:b w:val="false"/>
          <w:i w:val="false"/>
          <w:color w:val="000000"/>
          <w:sz w:val="28"/>
        </w:rPr>
        <w:t xml:space="preserve">
      Ұзақ кездесулерге келген адамдардың заттары мен тамақ өнiмдерi белгiленген тәртiпте тексерiледi.  </w:t>
      </w:r>
      <w:r>
        <w:br/>
      </w:r>
      <w:r>
        <w:rPr>
          <w:rFonts w:ascii="Times New Roman"/>
          <w:b w:val="false"/>
          <w:i w:val="false"/>
          <w:color w:val="000000"/>
          <w:sz w:val="28"/>
        </w:rPr>
        <w:t xml:space="preserve">
      Қысқа мерзiмдi кездесу кезiнде бақылаушы үнемi бөлмеде болып, сотталғандар мен олардың туысқандарының жүрiс-тұрысын, әсiресе қандай да бiр заттарды бiр-бiрiне тапсыруын болдырмауды бақылайды. Жүрiс-тұрыс ережелерi бұзылған кезде қысқа мерзiмдi кездесудi бақылаушы, ал ұзақ кездесудi - КБКК-нiң рұқсаты бойынша тоқтатуы мүмкiн. Кездесудi тоқтату туралы соңғы шешiмдi кездесуге рұқсат берген адам қабылдайды. Кездесудi тоқтатудың себептерi туралы өтiнiшке және кездесулердi есепке алу карточкаларына жазылады.  </w:t>
      </w:r>
      <w:r>
        <w:br/>
      </w:r>
      <w:r>
        <w:rPr>
          <w:rFonts w:ascii="Times New Roman"/>
          <w:b w:val="false"/>
          <w:i w:val="false"/>
          <w:color w:val="000000"/>
          <w:sz w:val="28"/>
        </w:rPr>
        <w:t xml:space="preserve">
      67. Бақылаушы оқтын-оқтын (әдетте ұйқыға жатқызу алдында және ұйқыдан тұрғызудан кейiн) ұзақ кездесулерге арналған бөлмелердегi сотталғандардың бар-жоғын және олардың жүрiс-тұрыс ережелерiн орындауын тексередi. Ол кездесуге келген адамдарға ТК-дан тысқары жерлерге шығуға рұқсат бередi және олар қайтып оралғанда белгiленген тәртiпте олар алып келген заттар мен тамақ өнiмдерiн тексередi.  </w:t>
      </w:r>
    </w:p>
    <w:bookmarkEnd w:id="22"/>
    <w:bookmarkStart w:name="z26" w:id="23"/>
    <w:p>
      <w:pPr>
        <w:spacing w:after="0"/>
        <w:ind w:left="0"/>
        <w:jc w:val="both"/>
      </w:pPr>
      <w:r>
        <w:rPr>
          <w:rFonts w:ascii="Times New Roman"/>
          <w:b w:val="false"/>
          <w:i w:val="false"/>
          <w:color w:val="000000"/>
          <w:sz w:val="28"/>
        </w:rPr>
        <w:t>
</w:t>
      </w:r>
      <w:r>
        <w:rPr>
          <w:rFonts w:ascii="Times New Roman"/>
          <w:b/>
          <w:i w:val="false"/>
          <w:color w:val="000000"/>
          <w:sz w:val="28"/>
        </w:rPr>
        <w:t xml:space="preserve">     8. Сәлемдемелердi, посылкаларды, бандерольдердi тексеру </w:t>
      </w:r>
    </w:p>
    <w:bookmarkEnd w:id="23"/>
    <w:bookmarkStart w:name="z27" w:id="24"/>
    <w:p>
      <w:pPr>
        <w:spacing w:after="0"/>
        <w:ind w:left="0"/>
        <w:jc w:val="both"/>
      </w:pPr>
      <w:r>
        <w:rPr>
          <w:rFonts w:ascii="Times New Roman"/>
          <w:b w:val="false"/>
          <w:i w:val="false"/>
          <w:color w:val="000000"/>
          <w:sz w:val="28"/>
        </w:rPr>
        <w:t xml:space="preserve">
      68. Сотталғандардың атына посылкалардың, бандерольдер мен сәлемдемелердiң келiп түскендiгi туралы бақылаушы КБКК-ке баяндайды, КБКК оларды алу тәртiбiн қамтамасыз етедi.  </w:t>
      </w:r>
      <w:r>
        <w:br/>
      </w:r>
      <w:r>
        <w:rPr>
          <w:rFonts w:ascii="Times New Roman"/>
          <w:b w:val="false"/>
          <w:i w:val="false"/>
          <w:color w:val="000000"/>
          <w:sz w:val="28"/>
        </w:rPr>
        <w:t xml:space="preserve">
      69. Сотталған адамға сәлемдеме әкелген адам бақылаушы арқылы екi данадағы жазбаша өтiнiш бередi. Рұқсат алғаннан кейiн бақылаушы сәлемдеменi қабылдап алады.  </w:t>
      </w:r>
      <w:r>
        <w:br/>
      </w:r>
      <w:r>
        <w:rPr>
          <w:rFonts w:ascii="Times New Roman"/>
          <w:b w:val="false"/>
          <w:i w:val="false"/>
          <w:color w:val="000000"/>
          <w:sz w:val="28"/>
        </w:rPr>
        <w:t xml:space="preserve">
      Сәлемдеменi тексеру мынадай тәртiпте жүргiзiледi:  </w:t>
      </w:r>
      <w:r>
        <w:br/>
      </w:r>
      <w:r>
        <w:rPr>
          <w:rFonts w:ascii="Times New Roman"/>
          <w:b w:val="false"/>
          <w:i w:val="false"/>
          <w:color w:val="000000"/>
          <w:sz w:val="28"/>
        </w:rPr>
        <w:t xml:space="preserve">
      1) Бақылаушы сәлемдеме әкелген адамға колония пайдаланылуына тыйым салынған заттар туралы ескертедi және ондай заттарды алып қалуды ұсынады, содан соң ол сәлемдеменi тексеруге кiрiседi;  </w:t>
      </w:r>
      <w:r>
        <w:br/>
      </w:r>
      <w:r>
        <w:rPr>
          <w:rFonts w:ascii="Times New Roman"/>
          <w:b w:val="false"/>
          <w:i w:val="false"/>
          <w:color w:val="000000"/>
          <w:sz w:val="28"/>
        </w:rPr>
        <w:t xml:space="preserve">
      2) сәлемдеме мұқият тексерiледi. Әрбiр зат мұқият тексерiлiп, қажет болған жағдайларда нан өнiмдерi мен басқа да заттар кесiледi, сусымалы өнiмдер төгiледi, ал сұйық заттар - басқа ыдысқа құйылады. Консервi банкалары мен әртүрлi бумаларға ерекше назар аударылады, оларда спирттiк iшiмдiктер, есiрткi заттар, ақша және өзгеде тыйым салынған заттар болуы мүмкiн. Бұл банкаларда тыйым салынған заттар болуы мүмкiн деген негiздi күдiктер туған жағдайда олар ашылуы мүмкiн;  </w:t>
      </w:r>
      <w:r>
        <w:br/>
      </w:r>
      <w:r>
        <w:rPr>
          <w:rFonts w:ascii="Times New Roman"/>
          <w:b w:val="false"/>
          <w:i w:val="false"/>
          <w:color w:val="000000"/>
          <w:sz w:val="28"/>
        </w:rPr>
        <w:t xml:space="preserve">
      3) Бақылаушы сәлемдеменi қабылдап алып, сәлемдеме әкелген адамға қабылдау туралы қолхатпен бiрге өтiнiштiң бiр данасын қайтарып бередi, екiншi данасын - бергеннен кейiн және онда алушы қол қойғаннан кейiн өзiнде қалдырады.  </w:t>
      </w:r>
      <w:r>
        <w:br/>
      </w:r>
      <w:r>
        <w:rPr>
          <w:rFonts w:ascii="Times New Roman"/>
          <w:b w:val="false"/>
          <w:i w:val="false"/>
          <w:color w:val="000000"/>
          <w:sz w:val="28"/>
        </w:rPr>
        <w:t xml:space="preserve">
      70. Посылкалар мен бандерольдердi тексерудi бақылаушы алушының қатысуымен жүзеге асырады. Сотталған адамға посылка мен бандерольдiң келiп түскендiгi туралы тиiстi отряд бастығына хабарланады. Егер сотталған адамның посылка алуға құқығы бар болса, оған посылка берiледi.  </w:t>
      </w:r>
      <w:r>
        <w:br/>
      </w:r>
      <w:r>
        <w:rPr>
          <w:rFonts w:ascii="Times New Roman"/>
          <w:b w:val="false"/>
          <w:i w:val="false"/>
          <w:color w:val="000000"/>
          <w:sz w:val="28"/>
        </w:rPr>
        <w:t xml:space="preserve">
      71. Сәлемдемелерден, посылкалардан, бандерольдерден табылған тыйым салынған заттар алынып қойылады. Қылмыстық мақсатта пайдаланылмайтын алынып қойылған заттар қайтарудың себептерi түсiндiрiле отырып сәлемдеме әкелген адамға қайтарылады. Посылкалардан, бандерольдерден алынып қойылған барлық пайдаланылуына тыйым салынған заттар, сондай-ақ қылмыстық мақсатта пайдаланылуы мүмкiн болатын сәлемдемелерден алынып қойылған заттар актiде көрсетiледi. Мұндай заттарды алып қою туралы актiнi бақылаушы колония бастығының кезекшi көмекшiсiнiң, жедел немесе режимдiк қызметкерлердiң қатысуымен толтырады.  </w:t>
      </w:r>
      <w:r>
        <w:br/>
      </w:r>
      <w:r>
        <w:rPr>
          <w:rFonts w:ascii="Times New Roman"/>
          <w:b w:val="false"/>
          <w:i w:val="false"/>
          <w:color w:val="000000"/>
          <w:sz w:val="28"/>
        </w:rPr>
        <w:t xml:space="preserve">
      72. Айыптылық оқшаулау орнында ұсталатын сотталғандарға келген сәлемдемелер қабылданбайды, ал оларға келiп түскен посылкалар жазасын өтегеннен кейiн берiледi.  </w:t>
      </w:r>
    </w:p>
    <w:bookmarkEnd w:id="24"/>
    <w:bookmarkStart w:name="z28" w:id="25"/>
    <w:p>
      <w:pPr>
        <w:spacing w:after="0"/>
        <w:ind w:left="0"/>
        <w:jc w:val="both"/>
      </w:pPr>
      <w:r>
        <w:rPr>
          <w:rFonts w:ascii="Times New Roman"/>
          <w:b w:val="false"/>
          <w:i w:val="false"/>
          <w:color w:val="000000"/>
          <w:sz w:val="28"/>
        </w:rPr>
        <w:t>
</w:t>
      </w:r>
      <w:r>
        <w:rPr>
          <w:rFonts w:ascii="Times New Roman"/>
          <w:b/>
          <w:i w:val="false"/>
          <w:color w:val="000000"/>
          <w:sz w:val="28"/>
        </w:rPr>
        <w:t xml:space="preserve">              4-ТАРАУ. Сотталғандарды, үй-жайларды тiнтудi,  </w:t>
      </w:r>
      <w:r>
        <w:br/>
      </w:r>
      <w:r>
        <w:rPr>
          <w:rFonts w:ascii="Times New Roman"/>
          <w:b w:val="false"/>
          <w:i w:val="false"/>
          <w:color w:val="000000"/>
          <w:sz w:val="28"/>
        </w:rPr>
        <w:t>
</w:t>
      </w:r>
      <w:r>
        <w:rPr>
          <w:rFonts w:ascii="Times New Roman"/>
          <w:b/>
          <w:i w:val="false"/>
          <w:color w:val="000000"/>
          <w:sz w:val="28"/>
        </w:rPr>
        <w:t xml:space="preserve">           тұрғын үй аймақтары мен өндiрiстiк объектiлердi  </w:t>
      </w:r>
      <w:r>
        <w:br/>
      </w:r>
      <w:r>
        <w:rPr>
          <w:rFonts w:ascii="Times New Roman"/>
          <w:b w:val="false"/>
          <w:i w:val="false"/>
          <w:color w:val="000000"/>
          <w:sz w:val="28"/>
        </w:rPr>
        <w:t>
</w:t>
      </w:r>
      <w:r>
        <w:rPr>
          <w:rFonts w:ascii="Times New Roman"/>
          <w:b/>
          <w:i w:val="false"/>
          <w:color w:val="000000"/>
          <w:sz w:val="28"/>
        </w:rPr>
        <w:t xml:space="preserve">                     қарауды жүргiзудiң тәртiбi  </w:t>
      </w:r>
    </w:p>
    <w:bookmarkEnd w:id="25"/>
    <w:bookmarkStart w:name="z29" w:id="26"/>
    <w:p>
      <w:pPr>
        <w:spacing w:after="0"/>
        <w:ind w:left="0"/>
        <w:jc w:val="both"/>
      </w:pPr>
      <w:r>
        <w:rPr>
          <w:rFonts w:ascii="Times New Roman"/>
          <w:b w:val="false"/>
          <w:i w:val="false"/>
          <w:color w:val="000000"/>
          <w:sz w:val="28"/>
        </w:rPr>
        <w:t xml:space="preserve">
      73. Түзеу колонияларында сотталғандарды жеке тiнтулер, үй-жайларды тiнту, тұрғын үй аймақтары мен өндiрiстiк объектiлердi қарау жүргiзiледi.  </w:t>
      </w:r>
      <w:r>
        <w:br/>
      </w:r>
      <w:r>
        <w:rPr>
          <w:rFonts w:ascii="Times New Roman"/>
          <w:b w:val="false"/>
          <w:i w:val="false"/>
          <w:color w:val="000000"/>
          <w:sz w:val="28"/>
        </w:rPr>
        <w:t xml:space="preserve">
      Тiнтулер мен қарау сотталғандардан пайдаланылуына тыйым салынған заттарды алып қою, олар сақталатын орындарды, қазба орындарын анықтау және жасырынған сотталғандарды iздеу мақсаттарында жүргiзiледi.  </w:t>
      </w:r>
      <w:r>
        <w:br/>
      </w:r>
      <w:r>
        <w:rPr>
          <w:rFonts w:ascii="Times New Roman"/>
          <w:b w:val="false"/>
          <w:i w:val="false"/>
          <w:color w:val="000000"/>
          <w:sz w:val="28"/>
        </w:rPr>
        <w:t xml:space="preserve">
      Тiнтулер мен қараулар жүргiзуге колония қызметкерлерi, бақылаушылар жасағы, ал қажет болған жағдайларда әскери бөлiмшенiң жеке құрамы тартылады. Тiнтулер мен қараулар кезiнде техникалық құралдар кеңiнен пайдаланылады.  </w:t>
      </w:r>
    </w:p>
    <w:bookmarkEnd w:id="26"/>
    <w:bookmarkStart w:name="z30" w:id="27"/>
    <w:p>
      <w:pPr>
        <w:spacing w:after="0"/>
        <w:ind w:left="0"/>
        <w:jc w:val="both"/>
      </w:pPr>
      <w:r>
        <w:rPr>
          <w:rFonts w:ascii="Times New Roman"/>
          <w:b w:val="false"/>
          <w:i w:val="false"/>
          <w:color w:val="000000"/>
          <w:sz w:val="28"/>
        </w:rPr>
        <w:t>
</w:t>
      </w:r>
      <w:r>
        <w:rPr>
          <w:rFonts w:ascii="Times New Roman"/>
          <w:b/>
          <w:i w:val="false"/>
          <w:color w:val="000000"/>
          <w:sz w:val="28"/>
        </w:rPr>
        <w:t xml:space="preserve">                     1. Сотталғандарды жеке тiнту  </w:t>
      </w:r>
    </w:p>
    <w:bookmarkEnd w:id="27"/>
    <w:bookmarkStart w:name="z31" w:id="28"/>
    <w:p>
      <w:pPr>
        <w:spacing w:after="0"/>
        <w:ind w:left="0"/>
        <w:jc w:val="both"/>
      </w:pPr>
      <w:r>
        <w:rPr>
          <w:rFonts w:ascii="Times New Roman"/>
          <w:b w:val="false"/>
          <w:i w:val="false"/>
          <w:color w:val="000000"/>
          <w:sz w:val="28"/>
        </w:rPr>
        <w:t xml:space="preserve">
       74. Сотталғандарды жеке тiнту толық тiнту және шешiндiрусiз толық емес тiнту болып бөлiнедi. Тiнтудi тiнтiлушi адаммен бiр жынысты адам жүргiзедi.  </w:t>
      </w:r>
      <w:r>
        <w:br/>
      </w:r>
      <w:r>
        <w:rPr>
          <w:rFonts w:ascii="Times New Roman"/>
          <w:b w:val="false"/>
          <w:i w:val="false"/>
          <w:color w:val="000000"/>
          <w:sz w:val="28"/>
        </w:rPr>
        <w:t xml:space="preserve">
      Сотталғандарды жеке тiнту мiндеттi түрде мынадай жағдайларда:  </w:t>
      </w:r>
      <w:r>
        <w:br/>
      </w:r>
      <w:r>
        <w:rPr>
          <w:rFonts w:ascii="Times New Roman"/>
          <w:b w:val="false"/>
          <w:i w:val="false"/>
          <w:color w:val="000000"/>
          <w:sz w:val="28"/>
        </w:rPr>
        <w:t xml:space="preserve">
      1) ТК-ке келiп түскенде және одан кеткенде;  </w:t>
      </w:r>
      <w:r>
        <w:br/>
      </w:r>
      <w:r>
        <w:rPr>
          <w:rFonts w:ascii="Times New Roman"/>
          <w:b w:val="false"/>
          <w:i w:val="false"/>
          <w:color w:val="000000"/>
          <w:sz w:val="28"/>
        </w:rPr>
        <w:t xml:space="preserve">
      2) жұмыстан тұрғын үй аймағына қайтып оралғанда;  </w:t>
      </w:r>
      <w:r>
        <w:br/>
      </w:r>
      <w:r>
        <w:rPr>
          <w:rFonts w:ascii="Times New Roman"/>
          <w:b w:val="false"/>
          <w:i w:val="false"/>
          <w:color w:val="000000"/>
          <w:sz w:val="28"/>
        </w:rPr>
        <w:t xml:space="preserve">
      3) сотталғандар камералық үлгiдегi үй-жайға, айыптылық оқшаулау орнына, жалғыз адамдық камераға қамалғанда және олар босатылғанда;  </w:t>
      </w:r>
      <w:r>
        <w:br/>
      </w:r>
      <w:r>
        <w:rPr>
          <w:rFonts w:ascii="Times New Roman"/>
          <w:b w:val="false"/>
          <w:i w:val="false"/>
          <w:color w:val="000000"/>
          <w:sz w:val="28"/>
        </w:rPr>
        <w:t xml:space="preserve">
      4) кездесу өткiзу алдында және ол аяқталғаннан кейiн;  </w:t>
      </w:r>
      <w:r>
        <w:br/>
      </w:r>
      <w:r>
        <w:rPr>
          <w:rFonts w:ascii="Times New Roman"/>
          <w:b w:val="false"/>
          <w:i w:val="false"/>
          <w:color w:val="000000"/>
          <w:sz w:val="28"/>
        </w:rPr>
        <w:t xml:space="preserve">
      5) режимдi бұзған, қашып кеткен немесе басқа да қылмыстар жасаған жағдайда ұсталған кезде жүргiзiледi.  </w:t>
      </w:r>
      <w:r>
        <w:br/>
      </w:r>
      <w:r>
        <w:rPr>
          <w:rFonts w:ascii="Times New Roman"/>
          <w:b w:val="false"/>
          <w:i w:val="false"/>
          <w:color w:val="000000"/>
          <w:sz w:val="28"/>
        </w:rPr>
        <w:t xml:space="preserve">
      75. Толық емес тiнту кезiнде сотталған адамға тыйым салынған заттарды тапсыру ұсынылады. Киiмдерi мұқият тексерiледi. Бұл ретте жеңдерiнде, жағасында, астарында және шалбарында шабуыл жасау қаруларының (пышақ, үшкiр темiр және т.б.) немесе өзге де тыйым салынған заттардың болуы тексерiледi. Содан кейiн қалталары тексерiлiп, бас киiмдерi мен аяқ киiмдерi тексерiледi. Әсiресе азаматтық киiм заттарының болуына басты назар аударылады. Тiнтiлушi адамның мiнез-құлқы күдiк туғызған жағдайда аса мұқият не толық тiнту жүргiзiледi.  </w:t>
      </w:r>
      <w:r>
        <w:br/>
      </w:r>
      <w:r>
        <w:rPr>
          <w:rFonts w:ascii="Times New Roman"/>
          <w:b w:val="false"/>
          <w:i w:val="false"/>
          <w:color w:val="000000"/>
          <w:sz w:val="28"/>
        </w:rPr>
        <w:t xml:space="preserve">
      Сотталғандар жұмыстан қайтып оралған кездегi толық емес тiнту сыртқы бақылаудан жасырын тұрған бақылау алаңында жүргiзiледi. Бұл үшiн бақылау алаңы қақпаларының шебiнде төрт-бес бақылаушы тұрады, олар КБКК-тiң, бақылаушылар жасағы бастығының бақылауымен белгiленген интервал сайын шеренгалармен өтетiн сотталғандарды тiнтедi.  </w:t>
      </w:r>
      <w:r>
        <w:br/>
      </w:r>
      <w:r>
        <w:rPr>
          <w:rFonts w:ascii="Times New Roman"/>
          <w:b w:val="false"/>
          <w:i w:val="false"/>
          <w:color w:val="000000"/>
          <w:sz w:val="28"/>
        </w:rPr>
        <w:t xml:space="preserve">
      76. Толық тiнту мынадай тәртiпте жүргiзiледi:  </w:t>
      </w:r>
      <w:r>
        <w:br/>
      </w:r>
      <w:r>
        <w:rPr>
          <w:rFonts w:ascii="Times New Roman"/>
          <w:b w:val="false"/>
          <w:i w:val="false"/>
          <w:color w:val="000000"/>
          <w:sz w:val="28"/>
        </w:rPr>
        <w:t xml:space="preserve">
      1) сотталған адамға пайдаланылуына тыйым салынған заттарды тапсыру, ал содан кейiн бiрiнен соң бiрiн бас киiмiн, аяқ киiмiн, үстiндегi киiмiн iш киiмге дейiн шешу ұсынылады;  </w:t>
      </w:r>
      <w:r>
        <w:br/>
      </w:r>
      <w:r>
        <w:rPr>
          <w:rFonts w:ascii="Times New Roman"/>
          <w:b w:val="false"/>
          <w:i w:val="false"/>
          <w:color w:val="000000"/>
          <w:sz w:val="28"/>
        </w:rPr>
        <w:t xml:space="preserve">
      2) iш киiмiнiң сыртынан сотталған адамның денесi, аяқ-қолдары саусақтарының арасы, құлақ тесiктерi мен ауыз қуысы, сондай-ақ медициналық таңулар мен аяқ-қол протездерi тексерiледi. Протездер мен таңулар медициналық қызметкердiң қатысуымен жүргiзiледi;  </w:t>
      </w:r>
      <w:r>
        <w:br/>
      </w:r>
      <w:r>
        <w:rPr>
          <w:rFonts w:ascii="Times New Roman"/>
          <w:b w:val="false"/>
          <w:i w:val="false"/>
          <w:color w:val="000000"/>
          <w:sz w:val="28"/>
        </w:rPr>
        <w:t xml:space="preserve">
      3) сотталған адамның киiмi, бас киiмi, аяқ киiмi мен заттары тексерiледi. Киiмнiң жамаулары, тiгiстерi, жағасы мен астары тексерiледi. Қажет болғанда киiмнiң жекелеген орындары бiзбен шаншылады немесе сөгiтiледi. Аяқ киiмнiң сыртқы және iшкi жақтары қаралып, мiндеттi түрде оның иiлiсi тексерiледi. Сондай-ақ жамаулары, өкшелерi, табандары және ақша, есiрткi заттар мен басқа да заттарды жасыруы мүмкiн орындар тексерiледi.  </w:t>
      </w:r>
      <w:r>
        <w:br/>
      </w:r>
      <w:r>
        <w:rPr>
          <w:rFonts w:ascii="Times New Roman"/>
          <w:b w:val="false"/>
          <w:i w:val="false"/>
          <w:color w:val="000000"/>
          <w:sz w:val="28"/>
        </w:rPr>
        <w:t xml:space="preserve">
      Толық тiнту бақылау-өткiзу пунктiнде орналасқан немесе оған таяу жерде жабдықталған арнайы үй-жайда жүргiзiледi.  </w:t>
      </w:r>
      <w:r>
        <w:br/>
      </w:r>
      <w:r>
        <w:rPr>
          <w:rFonts w:ascii="Times New Roman"/>
          <w:b w:val="false"/>
          <w:i w:val="false"/>
          <w:color w:val="000000"/>
          <w:sz w:val="28"/>
        </w:rPr>
        <w:t xml:space="preserve">
      77. Тiнту жүргiзу кезiнде режимдi бұзған не қылмыс жасаған сотталған адамға қолдарын жоғары қарай көтеру мен аяқтарын иықпен теңестіріп, бір-бірінен алшақ қою ұсынылады. Тiнтушi тiнтiлушi адамның артында тұрады және жүйелi түрде жоғарыдан бастап төмен қарай тiнту жүргiзедi. Жекелеген жағдайларда, тiнтiлушi адамда қару бар деген болжау болғанда ол қолдарымен қабырғаға тiреліп тұруға тиіс.  </w:t>
      </w:r>
    </w:p>
    <w:bookmarkEnd w:id="28"/>
    <w:bookmarkStart w:name="z32" w:id="29"/>
    <w:p>
      <w:pPr>
        <w:spacing w:after="0"/>
        <w:ind w:left="0"/>
        <w:jc w:val="both"/>
      </w:pPr>
      <w:r>
        <w:rPr>
          <w:rFonts w:ascii="Times New Roman"/>
          <w:b w:val="false"/>
          <w:i w:val="false"/>
          <w:color w:val="000000"/>
          <w:sz w:val="28"/>
        </w:rPr>
        <w:t>
</w:t>
      </w:r>
      <w:r>
        <w:rPr>
          <w:rFonts w:ascii="Times New Roman"/>
          <w:b/>
          <w:i w:val="false"/>
          <w:color w:val="000000"/>
          <w:sz w:val="28"/>
        </w:rPr>
        <w:t xml:space="preserve">             2. Үй-жайларды тiнту және тұрғын үй аймақтары  </w:t>
      </w:r>
      <w:r>
        <w:br/>
      </w:r>
      <w:r>
        <w:rPr>
          <w:rFonts w:ascii="Times New Roman"/>
          <w:b w:val="false"/>
          <w:i w:val="false"/>
          <w:color w:val="000000"/>
          <w:sz w:val="28"/>
        </w:rPr>
        <w:t>
</w:t>
      </w:r>
      <w:r>
        <w:rPr>
          <w:rFonts w:ascii="Times New Roman"/>
          <w:b/>
          <w:i w:val="false"/>
          <w:color w:val="000000"/>
          <w:sz w:val="28"/>
        </w:rPr>
        <w:t xml:space="preserve">                 мен өндiрiстiк объектiлердi қарау  </w:t>
      </w:r>
    </w:p>
    <w:bookmarkEnd w:id="29"/>
    <w:bookmarkStart w:name="z33" w:id="30"/>
    <w:p>
      <w:pPr>
        <w:spacing w:after="0"/>
        <w:ind w:left="0"/>
        <w:jc w:val="both"/>
      </w:pPr>
      <w:r>
        <w:rPr>
          <w:rFonts w:ascii="Times New Roman"/>
          <w:b w:val="false"/>
          <w:i w:val="false"/>
          <w:color w:val="000000"/>
          <w:sz w:val="28"/>
        </w:rPr>
        <w:t xml:space="preserve">
      78. Үй-жайларды тiнтулер мен тұрғын үй аймақтарын, өндiрiстiк объектiлердi қараулар бiр мезгiлде немесе секторлар бойынша iшiнара жүргiзiлуi мүмкiн. Бiр мезгiлде сотталғандарды да тiнту арқылы тұрғын үй аймақтары мен өндiрiстiк объектiлердiң барлық аумақтарында жүргiзiлетiн тiнту жалпы тiнту болып табылады.  </w:t>
      </w:r>
      <w:r>
        <w:br/>
      </w:r>
      <w:r>
        <w:rPr>
          <w:rFonts w:ascii="Times New Roman"/>
          <w:b w:val="false"/>
          <w:i w:val="false"/>
          <w:color w:val="000000"/>
          <w:sz w:val="28"/>
        </w:rPr>
        <w:t xml:space="preserve">
      Жалпы тiнтулер жедел жағдайға байланысты оқтын-оқтын, бiрақ аз дегенде үш айда бiр рет, ал күзетiлетiн объектiлердiң секторларындағы қараулар мен тiнтулер айына бiр рет жүргiзiледi.  </w:t>
      </w:r>
      <w:r>
        <w:br/>
      </w:r>
      <w:r>
        <w:rPr>
          <w:rFonts w:ascii="Times New Roman"/>
          <w:b w:val="false"/>
          <w:i w:val="false"/>
          <w:color w:val="000000"/>
          <w:sz w:val="28"/>
        </w:rPr>
        <w:t xml:space="preserve">
      Тұрғын үй және өндiрiстiк аймақтардың аумақтары ай сайын қаралады.  </w:t>
      </w:r>
      <w:r>
        <w:br/>
      </w:r>
      <w:r>
        <w:rPr>
          <w:rFonts w:ascii="Times New Roman"/>
          <w:b w:val="false"/>
          <w:i w:val="false"/>
          <w:color w:val="000000"/>
          <w:sz w:val="28"/>
        </w:rPr>
        <w:t xml:space="preserve">
      Камералық үлгiдегi үй-жайлардағы және қайта жер аудару пункттерiндегi тiнтулер кемiнде айына екi рет жүргiзiледi.  </w:t>
      </w:r>
      <w:r>
        <w:br/>
      </w:r>
      <w:r>
        <w:rPr>
          <w:rFonts w:ascii="Times New Roman"/>
          <w:b w:val="false"/>
          <w:i w:val="false"/>
          <w:color w:val="000000"/>
          <w:sz w:val="28"/>
        </w:rPr>
        <w:t xml:space="preserve">
      79. Жалпы тiнтудiң жоспарын колония бастығының орынбасары режимдiк бөлiмнiң бастығымен бiрлесе отырып әзiрлейдi, ол күзеттi жүзеге асырушы бөлiмшенiң командирiмен келiседi және оны колония бастығы немесе оның орнындағы адам бекiтедi. </w:t>
      </w:r>
      <w:r>
        <w:br/>
      </w:r>
      <w:r>
        <w:rPr>
          <w:rFonts w:ascii="Times New Roman"/>
          <w:b w:val="false"/>
          <w:i w:val="false"/>
          <w:color w:val="000000"/>
          <w:sz w:val="28"/>
        </w:rPr>
        <w:t xml:space="preserve">
      Жалпы тiнтудi жүргiзуге бақылаушылардан басқа бөлiмшенiң барлық аттестацияланған жеке құрамы тартылады. </w:t>
      </w:r>
      <w:r>
        <w:br/>
      </w:r>
      <w:r>
        <w:rPr>
          <w:rFonts w:ascii="Times New Roman"/>
          <w:b w:val="false"/>
          <w:i w:val="false"/>
          <w:color w:val="000000"/>
          <w:sz w:val="28"/>
        </w:rPr>
        <w:t xml:space="preserve">
      80. Жалпы тiнтудi жүргiзудiң жоспарында: </w:t>
      </w:r>
      <w:r>
        <w:br/>
      </w:r>
      <w:r>
        <w:rPr>
          <w:rFonts w:ascii="Times New Roman"/>
          <w:b w:val="false"/>
          <w:i w:val="false"/>
          <w:color w:val="000000"/>
          <w:sz w:val="28"/>
        </w:rPr>
        <w:t xml:space="preserve">
      1) тiнтудiң мақсаты мен оны жүргiзу уақыты; </w:t>
      </w:r>
      <w:r>
        <w:br/>
      </w:r>
      <w:r>
        <w:rPr>
          <w:rFonts w:ascii="Times New Roman"/>
          <w:b w:val="false"/>
          <w:i w:val="false"/>
          <w:color w:val="000000"/>
          <w:sz w:val="28"/>
        </w:rPr>
        <w:t xml:space="preserve">
      2) күш-құралдар есебi (тiнту топтарының, залалсыздандыру топтарының саны мен құрамы, аға топтар, материалдық қамтамасыз ету); </w:t>
      </w:r>
      <w:r>
        <w:br/>
      </w:r>
      <w:r>
        <w:rPr>
          <w:rFonts w:ascii="Times New Roman"/>
          <w:b w:val="false"/>
          <w:i w:val="false"/>
          <w:color w:val="000000"/>
          <w:sz w:val="28"/>
        </w:rPr>
        <w:t xml:space="preserve">
      3) тiнту жүргiзудiң бiр жүйелiлiгi; </w:t>
      </w:r>
      <w:r>
        <w:br/>
      </w:r>
      <w:r>
        <w:rPr>
          <w:rFonts w:ascii="Times New Roman"/>
          <w:b w:val="false"/>
          <w:i w:val="false"/>
          <w:color w:val="000000"/>
          <w:sz w:val="28"/>
        </w:rPr>
        <w:t xml:space="preserve">
      4) сотталғандарды жеке тiнтудi жүргiзу мен оларды тiнту аяқталғанға дейiн жинау орындары; </w:t>
      </w:r>
      <w:r>
        <w:br/>
      </w:r>
      <w:r>
        <w:rPr>
          <w:rFonts w:ascii="Times New Roman"/>
          <w:b w:val="false"/>
          <w:i w:val="false"/>
          <w:color w:val="000000"/>
          <w:sz w:val="28"/>
        </w:rPr>
        <w:t xml:space="preserve">
      5) алынып қойылған заттарды жинау орындары; </w:t>
      </w:r>
      <w:r>
        <w:br/>
      </w:r>
      <w:r>
        <w:rPr>
          <w:rFonts w:ascii="Times New Roman"/>
          <w:b w:val="false"/>
          <w:i w:val="false"/>
          <w:color w:val="000000"/>
          <w:sz w:val="28"/>
        </w:rPr>
        <w:t xml:space="preserve">
      6) тiнтуге тартылатын жеке құрамға нұсқау беру мен мiндеттер қою уақыты; </w:t>
      </w:r>
      <w:r>
        <w:br/>
      </w:r>
      <w:r>
        <w:rPr>
          <w:rFonts w:ascii="Times New Roman"/>
          <w:b w:val="false"/>
          <w:i w:val="false"/>
          <w:color w:val="000000"/>
          <w:sz w:val="28"/>
        </w:rPr>
        <w:t xml:space="preserve">
      7) тiнту жетекшiсi көзделедi. </w:t>
      </w:r>
      <w:r>
        <w:br/>
      </w:r>
      <w:r>
        <w:rPr>
          <w:rFonts w:ascii="Times New Roman"/>
          <w:b w:val="false"/>
          <w:i w:val="false"/>
          <w:color w:val="000000"/>
          <w:sz w:val="28"/>
        </w:rPr>
        <w:t xml:space="preserve">
      81. Секторлар бойынша тiнту ТК бастығының режим жөнiндегi орынбасарының тiкелей басшылық жасауымен қадағалау жоспарына сәйкес жүргiзiледi. Бұл тiнтуге бақылаушылардан басқа мiндеттi түрде тiнтiлетiн үй-жайлар мен iшкi тыйым салынған аймақтар, аумақтар бекiтiлiп берiлген цех бастықтары және басқа да объектiлердiң жетекшiлерi қатысады. Сектордағы тiнту мынадай тәртiпте жүргiзiледi:  </w:t>
      </w:r>
      <w:r>
        <w:br/>
      </w:r>
      <w:r>
        <w:rPr>
          <w:rFonts w:ascii="Times New Roman"/>
          <w:b w:val="false"/>
          <w:i w:val="false"/>
          <w:color w:val="000000"/>
          <w:sz w:val="28"/>
        </w:rPr>
        <w:t xml:space="preserve">
      1) бiрiншi кезекте тұрғын үй-жайлары тiнтiледi. Тiнту сотталғандар болмағанда үй-жай бойынша тәулiктiк кезекшiнiң және отряд бастығының қатысуымен жүргiзiледi. Үй-жайлардағы тумбочкалар, кереуеттер, төсек-орындар тексерiледi. Пышақтарды, ақша мен басқа да тыйым салынған заттарды тауып алу мақсатында матрацтар мен жастықтар мұқият тексерiледi. Құпия орындарды, жасырын тесiктердi тауып алу мақсатында қабырғалар, еден, терезелер мен төбе тексерiледi. Қажет болғанда еден мен қабырғалар қағып тексерiледi. Тұрғын үй ғимаратында орналасқан барлық қосалқы үй-жайлар (қол жуғыштар, жеке заттарды сақтау бөлмелерi, отряд бастығының кабинетi және тағы басқалары) мiндеттi түрде ондағы мүлiктердiң орнын ауыстыру арқылы тексерiледi. Бұл үй-жайда болуы керек емес артық күнделiктi киiм, аяқ киiм мен басқа да заттар тексерiлiп, отряд бастығының кабинетiнде немесе басқа үй-жайда жинақталады. Тыйым салынған заттарды тауып алу мақсатында кiтаптар, журналдар, альбомдар мен басқа да әдебиеттер мұқият тексерiледi;  </w:t>
      </w:r>
      <w:r>
        <w:br/>
      </w:r>
      <w:r>
        <w:rPr>
          <w:rFonts w:ascii="Times New Roman"/>
          <w:b w:val="false"/>
          <w:i w:val="false"/>
          <w:color w:val="000000"/>
          <w:sz w:val="28"/>
        </w:rPr>
        <w:t xml:space="preserve">
      2) әкiмшiлiк және тұрмыстық үй-жайларды (әкiмшiлiктiң жұмыс iстеуiне арналған үй-жайлар, санитарлық бөлiм, клуб-асхана, монша, шаштараз, киiм кептiру орны, етiк және iс тiгу шеберханалары және т.б.) тiнту кезiнде қазба орындарының, жасырын тесiктер мен астыртын жерлердiң болуы, тыйым салынған заттар мен құпия орындардың сақталуы мүмкiн болатын жерлер мұқият тексерiледi. Олардың үй-жайларда болуы керек емес ескерiлмеген аспаптар, баспалдақтар, траптар мен басқа заттар алынып қойылады. Бұл үй-жайлардағы жиhаздар тексерiлiп, орны ауыстырылады;  </w:t>
      </w:r>
      <w:r>
        <w:br/>
      </w:r>
      <w:r>
        <w:rPr>
          <w:rFonts w:ascii="Times New Roman"/>
          <w:b w:val="false"/>
          <w:i w:val="false"/>
          <w:color w:val="000000"/>
          <w:sz w:val="28"/>
        </w:rPr>
        <w:t xml:space="preserve">
      3) жертөлелер мен шатырларда тыйым салынған заттарды сақтауға арналған құпия орындарды, сондай-ақ оларды сотталғандар қашып кету үшiн және басқа да қылмыстар жасау үшiн пайдалануы мүмкiн заттарды тауып алуға назар аударылады. Негiзгi қоршаудан 50 метрлiк жолақта орналасқан ғимараттардың жертөлелерi (астыртын орындары) қазба орындарын тауып алу мақсатында әсiресе мұқият тексерiледi. Жертөленiң қабырғалары, еденi мен барлық аумағы жарық беру құралдарының көмегiмен тексерiледi. Ондағы заттардың орындары ауыстырылады, ал тыйым салынған аймақ жаққа қараған қабырғалар қағып тексерiледi. Қазылған жер бетiнiң бүркемеленуi мүмкiн болатын орындар мұқият тексерiледi;  </w:t>
      </w:r>
      <w:r>
        <w:br/>
      </w:r>
      <w:r>
        <w:rPr>
          <w:rFonts w:ascii="Times New Roman"/>
          <w:b w:val="false"/>
          <w:i w:val="false"/>
          <w:color w:val="000000"/>
          <w:sz w:val="28"/>
        </w:rPr>
        <w:t xml:space="preserve">
      4) сектор аумағын қарау кезiнде жер асты құрылыстары мен коммуникацияларына, қазба орындарының жабдықталуы мүмкiн болатын жерлерге назар аударылады. Жер асты коммуникацияларының бөгеу құрылғыларын мықтаудың орнықтылығы мұқият тексерiледi. Жер асты құрылыстары мен коммуникацияларына енуге арналған қазба орындары мен жасырын тесiктердi анықтау мақсатында жазғы эстрадалар, дәретханалар мен басқа да үй-жайлар тексерiледi. Тауып алынған ағаштар, тастар, металл және басқа да заттар тұрғын үй аймағынан дереу алынып тасталуы тиiс.  </w:t>
      </w:r>
      <w:r>
        <w:br/>
      </w:r>
      <w:r>
        <w:rPr>
          <w:rFonts w:ascii="Times New Roman"/>
          <w:b w:val="false"/>
          <w:i w:val="false"/>
          <w:color w:val="000000"/>
          <w:sz w:val="28"/>
        </w:rPr>
        <w:t xml:space="preserve">
      82. Камералық үлгiдегi үй-жайдағы және айыптылық оқшаулау орнындағы тiнту кезiнде әрбiр камерадағы қабырғалар қағып тексерiледi, құпия орындардың бар-жоғы тексерiледi. Қазба орындарын жасау үшiн астыртын жерлерге шығарушы шеберлiкпен бүркемеленген жасырын орындарды, пышақтар мен басқа тыйым салынған заттарды тауып алу мақсатында нарлар мен еден тексерiледi. Iшкi және сыртқы жақтарынан терезе торларын мықтаудың орнықтылығы, есiктер мен құлыптардың ақаусыз болуы тексерiледi. Камераларда болатын сотталғандар толық жеке тiнтiледi, ал олардың заттары - тексерiледi.  </w:t>
      </w:r>
      <w:r>
        <w:br/>
      </w:r>
      <w:r>
        <w:rPr>
          <w:rFonts w:ascii="Times New Roman"/>
          <w:b w:val="false"/>
          <w:i w:val="false"/>
          <w:color w:val="000000"/>
          <w:sz w:val="28"/>
        </w:rPr>
        <w:t xml:space="preserve">
      83. Iрi өндiрiс объектiлерiндегi, құрылыс алаңдарындағы секторларды қарау кезiнде сотталғандардың жабдықтауы мүмкiн болатын ағаш материалдары штабельдерiндегi, котловандардағы, траншеялардағы және басқа да жерлердегi қазба орындарына немесе жасырынатын жерлерге назар аударылады. Электр берудiң әуе желiлерiнiң тiреулерi мұқият тексерiледi және оларды қашып кету үшiн пайдалануды болдырмау шаралары қолданылады.  </w:t>
      </w:r>
      <w:r>
        <w:br/>
      </w:r>
      <w:r>
        <w:rPr>
          <w:rFonts w:ascii="Times New Roman"/>
          <w:b w:val="false"/>
          <w:i w:val="false"/>
          <w:color w:val="000000"/>
          <w:sz w:val="28"/>
        </w:rPr>
        <w:t xml:space="preserve">
      Тыйым салынған заттарды, әсiресе суық және атыс қаруларын сақтауға арналған құпия орындарды тауып алу мақсатында өндiрiс цехтарындағы станоктар, шығарылған детальдар мен әзiрлемелердi сақтау орындары, шаюға арналған сұйықтар мен майлар құйылған кең ыдыстар, аспаптар қойылатын орындар, дайын өнiмдер сақталатын қоймалар және басқа да үй-жайлар мұқият тексерiледi.  </w:t>
      </w:r>
      <w:r>
        <w:br/>
      </w:r>
      <w:r>
        <w:rPr>
          <w:rFonts w:ascii="Times New Roman"/>
          <w:b w:val="false"/>
          <w:i w:val="false"/>
          <w:color w:val="000000"/>
          <w:sz w:val="28"/>
        </w:rPr>
        <w:t xml:space="preserve">
      Уақытша және қысқа мерзiмдi өндiрiс объектiлерiн бақылаушы, ТК әкiмшiлiгiнiң объектiдегi өкiлi немесе қарауыл бастығы ол жерлерге сотталғандарды кiргiзер алдында тексеруi тиiс. </w:t>
      </w:r>
      <w:r>
        <w:br/>
      </w:r>
      <w:r>
        <w:rPr>
          <w:rFonts w:ascii="Times New Roman"/>
          <w:b w:val="false"/>
          <w:i w:val="false"/>
          <w:color w:val="000000"/>
          <w:sz w:val="28"/>
        </w:rPr>
        <w:t xml:space="preserve">
      84. Тiнту нәтижелерi актi бойынша ресiмделедi. Актiде: </w:t>
      </w:r>
      <w:r>
        <w:br/>
      </w:r>
      <w:r>
        <w:rPr>
          <w:rFonts w:ascii="Times New Roman"/>
          <w:b w:val="false"/>
          <w:i w:val="false"/>
          <w:color w:val="000000"/>
          <w:sz w:val="28"/>
        </w:rPr>
        <w:t xml:space="preserve">
      1) датасы, объектiнiң (сектордың) атауы және тiнту жүргiзудiң мақсаты; </w:t>
      </w:r>
      <w:r>
        <w:br/>
      </w:r>
      <w:r>
        <w:rPr>
          <w:rFonts w:ascii="Times New Roman"/>
          <w:b w:val="false"/>
          <w:i w:val="false"/>
          <w:color w:val="000000"/>
          <w:sz w:val="28"/>
        </w:rPr>
        <w:t xml:space="preserve">
      2) тiнтуге қатысушы адамдар; </w:t>
      </w:r>
      <w:r>
        <w:br/>
      </w:r>
      <w:r>
        <w:rPr>
          <w:rFonts w:ascii="Times New Roman"/>
          <w:b w:val="false"/>
          <w:i w:val="false"/>
          <w:color w:val="000000"/>
          <w:sz w:val="28"/>
        </w:rPr>
        <w:t xml:space="preserve">
      3) алынып қойылған тыйым салынған заттардың тiзбесi (саны, салмағы, олардың табылған орындары); </w:t>
      </w:r>
      <w:r>
        <w:br/>
      </w:r>
      <w:r>
        <w:rPr>
          <w:rFonts w:ascii="Times New Roman"/>
          <w:b w:val="false"/>
          <w:i w:val="false"/>
          <w:color w:val="000000"/>
          <w:sz w:val="28"/>
        </w:rPr>
        <w:t xml:space="preserve">
      4) сотталған адамдарда белгiленген нормадан астам сақталған заттардың жалпы саны көрсетiледi. </w:t>
      </w:r>
      <w:r>
        <w:br/>
      </w:r>
      <w:r>
        <w:rPr>
          <w:rFonts w:ascii="Times New Roman"/>
          <w:b w:val="false"/>
          <w:i w:val="false"/>
          <w:color w:val="000000"/>
          <w:sz w:val="28"/>
        </w:rPr>
        <w:t xml:space="preserve">
      Бастықтың режим жөнiндегi орынбасары алынып қойылған заттарды жою немесе сақтауға тапсыру туралы шешiм қабылдайды және актiнi бекiтедi. </w:t>
      </w:r>
      <w:r>
        <w:br/>
      </w:r>
      <w:r>
        <w:rPr>
          <w:rFonts w:ascii="Times New Roman"/>
          <w:b w:val="false"/>
          <w:i w:val="false"/>
          <w:color w:val="000000"/>
          <w:sz w:val="28"/>
        </w:rPr>
        <w:t xml:space="preserve">
      Тiнту жүргiзуге қатысушылар барлық жағдайларда жеке қауiпсiздiк шараларын сақтауы тиiс. </w:t>
      </w:r>
    </w:p>
    <w:bookmarkEnd w:id="30"/>
    <w:p>
      <w:pPr>
        <w:spacing w:after="0"/>
        <w:ind w:left="0"/>
        <w:jc w:val="both"/>
      </w:pPr>
      <w:r>
        <w:rPr>
          <w:rFonts w:ascii="Times New Roman"/>
          <w:b/>
          <w:i w:val="false"/>
          <w:color w:val="000000"/>
          <w:sz w:val="28"/>
        </w:rPr>
        <w:t xml:space="preserve">            5-ТАРАУ. КОЛОНИЯ-ҚОНЫСТАРДА СОТТАЛҒАНДАРДЫ </w:t>
      </w:r>
      <w:r>
        <w:br/>
      </w:r>
      <w:r>
        <w:rPr>
          <w:rFonts w:ascii="Times New Roman"/>
          <w:b w:val="false"/>
          <w:i w:val="false"/>
          <w:color w:val="000000"/>
          <w:sz w:val="28"/>
        </w:rPr>
        <w:t>
</w:t>
      </w:r>
      <w:r>
        <w:rPr>
          <w:rFonts w:ascii="Times New Roman"/>
          <w:b/>
          <w:i w:val="false"/>
          <w:color w:val="000000"/>
          <w:sz w:val="28"/>
        </w:rPr>
        <w:t xml:space="preserve">                      ҰСТАУДЫҢ ЕРЕКШЕЛIКТЕРI </w:t>
      </w:r>
    </w:p>
    <w:p>
      <w:pPr>
        <w:spacing w:after="0"/>
        <w:ind w:left="0"/>
        <w:jc w:val="both"/>
      </w:pPr>
      <w:r>
        <w:rPr>
          <w:rFonts w:ascii="Times New Roman"/>
          <w:b w:val="false"/>
          <w:i w:val="false"/>
          <w:color w:val="000000"/>
          <w:sz w:val="28"/>
        </w:rPr>
        <w:t xml:space="preserve">      85. Колония-қоныс қажеттi тұрмыстық-коммуналдық және қызметтiк объектiлердiң кешенi болып табылады. Колония-қоныстың аумағы қоршалмайды, қарулы күзет қойылмайды. Колония-қоныс елдi-мекен аумағында орналасқан болса, оның үй-жайы бақылау-өткiзу пунктi бар дуалмен қоршалады. Колония-қоныстардан учаскелер ашуға тек ерекше жағдайларда ғана жүргiзiледi. Колония-қоныстағы әрбiр сотталғанға қолхат арқылы мекеме бастығының қолы қойылып, осы мекеменiң мөртаңбасымен расталған бекiтiлген үлгiдегi куәлiк (фотосуретi бар) берiледi. Бiр колония-қоныста сотталған ерлер де, сотталған әйелдер де ұсталуы мүмкiн. Бiрiгiп қылмыс жасаған қылмыскерлер, әдетте, бас бостандығынан айыру мерзiмдерiн бөлек-бөлек өтейдi.  </w:t>
      </w:r>
      <w:r>
        <w:br/>
      </w:r>
      <w:r>
        <w:rPr>
          <w:rFonts w:ascii="Times New Roman"/>
          <w:b w:val="false"/>
          <w:i w:val="false"/>
          <w:color w:val="000000"/>
          <w:sz w:val="28"/>
        </w:rPr>
        <w:t xml:space="preserve">
      86. Түзеу колония-қоныстарында жатақханалар, кезекшi мен кезекшi қызметке арналған үй-жайлар, асхана, дүкен, стационарлы амбулатория, техникалық бөлмелер, кiтапхана, мәдени шараларды өткiзуге, сотталғандардың жеке заттарын сақтауға арналған үй-жайлар, кiр жуатын бөлмесi мен дезкамерасы бар монша, айыптық оқшаулау орны, кездесуге келген адамдарға арналған үй-жай жабдықталады. Аумағына күзет қойылмайды. </w:t>
      </w:r>
      <w:r>
        <w:br/>
      </w:r>
      <w:r>
        <w:rPr>
          <w:rFonts w:ascii="Times New Roman"/>
          <w:b w:val="false"/>
          <w:i w:val="false"/>
          <w:color w:val="000000"/>
          <w:sz w:val="28"/>
        </w:rPr>
        <w:t xml:space="preserve">
      Колония-қоныстарда жазасын өтеп жүрген адамдарға белгiлi бiр шектеулер қойылады. </w:t>
      </w:r>
      <w:r>
        <w:br/>
      </w:r>
      <w:r>
        <w:rPr>
          <w:rFonts w:ascii="Times New Roman"/>
          <w:b w:val="false"/>
          <w:i w:val="false"/>
          <w:color w:val="000000"/>
          <w:sz w:val="28"/>
        </w:rPr>
        <w:t xml:space="preserve">
      Оларға: </w:t>
      </w:r>
      <w:r>
        <w:br/>
      </w:r>
      <w:r>
        <w:rPr>
          <w:rFonts w:ascii="Times New Roman"/>
          <w:b w:val="false"/>
          <w:i w:val="false"/>
          <w:color w:val="000000"/>
          <w:sz w:val="28"/>
        </w:rPr>
        <w:t xml:space="preserve">
      1) колония-қоныс аумағынан өз бетiнше кетiп қалуға; </w:t>
      </w:r>
      <w:r>
        <w:br/>
      </w:r>
      <w:r>
        <w:rPr>
          <w:rFonts w:ascii="Times New Roman"/>
          <w:b w:val="false"/>
          <w:i w:val="false"/>
          <w:color w:val="000000"/>
          <w:sz w:val="28"/>
        </w:rPr>
        <w:t xml:space="preserve">
      2) атыс және суық қару сатып алуға және сақтауға, сондай-ақ оларды қолдануға; </w:t>
      </w:r>
      <w:r>
        <w:br/>
      </w:r>
      <w:r>
        <w:rPr>
          <w:rFonts w:ascii="Times New Roman"/>
          <w:b w:val="false"/>
          <w:i w:val="false"/>
          <w:color w:val="000000"/>
          <w:sz w:val="28"/>
        </w:rPr>
        <w:t xml:space="preserve">
      3) жарылғыш, улы және өрт қаупi бар заттарды сатып алуға және сақтауға; </w:t>
      </w:r>
      <w:r>
        <w:br/>
      </w:r>
      <w:r>
        <w:rPr>
          <w:rFonts w:ascii="Times New Roman"/>
          <w:b w:val="false"/>
          <w:i w:val="false"/>
          <w:color w:val="000000"/>
          <w:sz w:val="28"/>
        </w:rPr>
        <w:t xml:space="preserve">
      4) жеке автокөлiк сатып алуға және пайдалануға; </w:t>
      </w:r>
      <w:r>
        <w:br/>
      </w:r>
      <w:r>
        <w:rPr>
          <w:rFonts w:ascii="Times New Roman"/>
          <w:b w:val="false"/>
          <w:i w:val="false"/>
          <w:color w:val="000000"/>
          <w:sz w:val="28"/>
        </w:rPr>
        <w:t xml:space="preserve">
      5) әскери нысандағы киiм киюге; </w:t>
      </w:r>
      <w:r>
        <w:br/>
      </w:r>
      <w:r>
        <w:rPr>
          <w:rFonts w:ascii="Times New Roman"/>
          <w:b w:val="false"/>
          <w:i w:val="false"/>
          <w:color w:val="000000"/>
          <w:sz w:val="28"/>
        </w:rPr>
        <w:t xml:space="preserve">
      6) құмар ойындар ойнауға; </w:t>
      </w:r>
      <w:r>
        <w:br/>
      </w:r>
      <w:r>
        <w:rPr>
          <w:rFonts w:ascii="Times New Roman"/>
          <w:b w:val="false"/>
          <w:i w:val="false"/>
          <w:color w:val="000000"/>
          <w:sz w:val="28"/>
        </w:rPr>
        <w:t xml:space="preserve">
      7) алкогольдiк iшiмдiктердiң барлық түрiн сатып алуға және iшуге, өндіруге; </w:t>
      </w:r>
      <w:r>
        <w:br/>
      </w:r>
      <w:r>
        <w:rPr>
          <w:rFonts w:ascii="Times New Roman"/>
          <w:b w:val="false"/>
          <w:i w:val="false"/>
          <w:color w:val="000000"/>
          <w:sz w:val="28"/>
        </w:rPr>
        <w:t xml:space="preserve">
      8) есiрткi заттарды сатып алуға және қолдануға тыйым салынады. </w:t>
      </w:r>
      <w:r>
        <w:br/>
      </w:r>
      <w:r>
        <w:rPr>
          <w:rFonts w:ascii="Times New Roman"/>
          <w:b w:val="false"/>
          <w:i w:val="false"/>
          <w:color w:val="000000"/>
          <w:sz w:val="28"/>
        </w:rPr>
        <w:t xml:space="preserve">
      Қажет болған жағдайда колония-қоныстың әкiмшiлiгi сотталғандарға тiнту, сондай-ақ олардың жеке заттарына тексеру жүргiзуi мүмкiн.  </w:t>
      </w:r>
      <w:r>
        <w:br/>
      </w:r>
      <w:r>
        <w:rPr>
          <w:rFonts w:ascii="Times New Roman"/>
          <w:b w:val="false"/>
          <w:i w:val="false"/>
          <w:color w:val="000000"/>
          <w:sz w:val="28"/>
        </w:rPr>
        <w:t xml:space="preserve">
      Әкiмшiлiк ай сайын кемiнде бiр рет колония-қоныс аумағына және барлық үй-жайларға тiнту жүргiзедi.  </w:t>
      </w:r>
      <w:r>
        <w:br/>
      </w:r>
      <w:r>
        <w:rPr>
          <w:rFonts w:ascii="Times New Roman"/>
          <w:b w:val="false"/>
          <w:i w:val="false"/>
          <w:color w:val="000000"/>
          <w:sz w:val="28"/>
        </w:rPr>
        <w:t xml:space="preserve">
      87. Колония-қоныстарда ұстау режимiнiң талаптарын бұзғаны үшiн сотталғандарға Қазақстан Республикасы Қылмыстық-атқару кодексiнiң баптарымен көзделген барлық жазалау түрлерi қолданылуы мүмкiн. Айыптылық оқшаулау орнында жазасын өткеру кезiнде сотталған адам посылкалар, бандерольдер, сәлемдемелер алу, кездесу құқынан айырылады. Колония-қоныстағы камера түрiндегi үй-жай жабдықталмайды.  </w:t>
      </w:r>
      <w:r>
        <w:br/>
      </w:r>
      <w:r>
        <w:rPr>
          <w:rFonts w:ascii="Times New Roman"/>
          <w:b w:val="false"/>
          <w:i w:val="false"/>
          <w:color w:val="000000"/>
          <w:sz w:val="28"/>
        </w:rPr>
        <w:t xml:space="preserve">
      88. Колония-қоныстар орналасқан елдi-мекендер аумағында полицияның учаскелiк инспекторының лауазымымен толықтырылған полиция пунктi құрылуы керек.  </w:t>
      </w:r>
      <w:r>
        <w:br/>
      </w:r>
      <w:r>
        <w:rPr>
          <w:rFonts w:ascii="Times New Roman"/>
          <w:b w:val="false"/>
          <w:i w:val="false"/>
          <w:color w:val="000000"/>
          <w:sz w:val="28"/>
        </w:rPr>
        <w:t xml:space="preserve">
      89. Колония-қоныстардағы сотталғандарды қадағалау Қазақстан Республикасы қылмыстық-атқару заңнамасының және осы Ереженiң талаптарына сай ұйымдастырылады.  </w:t>
      </w:r>
      <w:r>
        <w:br/>
      </w:r>
      <w:r>
        <w:rPr>
          <w:rFonts w:ascii="Times New Roman"/>
          <w:b w:val="false"/>
          <w:i w:val="false"/>
          <w:color w:val="000000"/>
          <w:sz w:val="28"/>
        </w:rPr>
        <w:t xml:space="preserve">
      90. Қадағалау жүйесi колония-қоныстың орналасқан жерi мен шекараларын есепке ала отырып орнатылады. Колония-қоныс аумағында қоныста ұсталушы сотталғандарды қадағалауды полиция учаскелiк инспекторымен бiрлесе отырып мекемедегi кезекшi ауысымының күштерi жүзеге асырады.  </w:t>
      </w:r>
      <w:r>
        <w:br/>
      </w:r>
      <w:r>
        <w:rPr>
          <w:rFonts w:ascii="Times New Roman"/>
          <w:b w:val="false"/>
          <w:i w:val="false"/>
          <w:color w:val="000000"/>
          <w:sz w:val="28"/>
        </w:rPr>
        <w:t xml:space="preserve">
      91. Колония-қоныс аумағы мен оған жақын жерлерде сотталғандарды қадағалау бойынша қызмет өткерудi патрульдеу әдiсiмен қадағалаушы бақылаушылар жүзеге асырады. Әкiмшiлiк ғимараттарды, өрт сөндiру деполарын, жөндеу шеберханаларын, тұрғын және қойма үй-жайларын, сондай-ақ айыптық оқшаулар орындарын күзетуге ерекше назар аударылады.  </w:t>
      </w:r>
    </w:p>
    <w:bookmarkStart w:name="z37" w:id="31"/>
    <w:p>
      <w:pPr>
        <w:spacing w:after="0"/>
        <w:ind w:left="0"/>
        <w:jc w:val="both"/>
      </w:pPr>
      <w:r>
        <w:rPr>
          <w:rFonts w:ascii="Times New Roman"/>
          <w:b w:val="false"/>
          <w:i w:val="false"/>
          <w:color w:val="000000"/>
          <w:sz w:val="28"/>
        </w:rPr>
        <w:t>
</w:t>
      </w:r>
      <w:r>
        <w:rPr>
          <w:rFonts w:ascii="Times New Roman"/>
          <w:b/>
          <w:i w:val="false"/>
          <w:color w:val="000000"/>
          <w:sz w:val="28"/>
        </w:rPr>
        <w:t xml:space="preserve">                6-ТАРАУ. ӘЙЕЛДЕР ТҮЗЕУ КОЛОНИЯЛАРЫ МЕН  </w:t>
      </w:r>
      <w:r>
        <w:br/>
      </w:r>
      <w:r>
        <w:rPr>
          <w:rFonts w:ascii="Times New Roman"/>
          <w:b w:val="false"/>
          <w:i w:val="false"/>
          <w:color w:val="000000"/>
          <w:sz w:val="28"/>
        </w:rPr>
        <w:t>
</w:t>
      </w:r>
      <w:r>
        <w:rPr>
          <w:rFonts w:ascii="Times New Roman"/>
          <w:b/>
          <w:i w:val="false"/>
          <w:color w:val="000000"/>
          <w:sz w:val="28"/>
        </w:rPr>
        <w:t xml:space="preserve">          ТӘРБИЕЛЕУ КОЛОНИЯЛАРЫНДА ҰСТАЛУШЫ СОТТАЛҒАНДАРДЫ  </w:t>
      </w:r>
      <w:r>
        <w:br/>
      </w:r>
      <w:r>
        <w:rPr>
          <w:rFonts w:ascii="Times New Roman"/>
          <w:b w:val="false"/>
          <w:i w:val="false"/>
          <w:color w:val="000000"/>
          <w:sz w:val="28"/>
        </w:rPr>
        <w:t>
</w:t>
      </w:r>
      <w:r>
        <w:rPr>
          <w:rFonts w:ascii="Times New Roman"/>
          <w:b/>
          <w:i w:val="false"/>
          <w:color w:val="000000"/>
          <w:sz w:val="28"/>
        </w:rPr>
        <w:t xml:space="preserve">               КҮЗЕТУ МЕН ҚАДАҒАЛАУДЫҢ ЕРЕКШЕЛIКТЕРI  </w:t>
      </w:r>
    </w:p>
    <w:bookmarkEnd w:id="31"/>
    <w:bookmarkStart w:name="z38" w:id="32"/>
    <w:p>
      <w:pPr>
        <w:spacing w:after="0"/>
        <w:ind w:left="0"/>
        <w:jc w:val="both"/>
      </w:pPr>
      <w:r>
        <w:rPr>
          <w:rFonts w:ascii="Times New Roman"/>
          <w:b w:val="false"/>
          <w:i w:val="false"/>
          <w:color w:val="000000"/>
          <w:sz w:val="28"/>
        </w:rPr>
        <w:t xml:space="preserve">
      92. Әйелдер түзеу және тәрбиелеу колонияларындағы объектiлердi күзетудi үздiксiз, тәулiк бойы 12 сағаттық кесте бойынша қызметке тағайындалған бақылаушылар есебiнен қарауылдың жеке құрамы жедел кезекшi тәсiлiмен жүзеге асырады.  </w:t>
      </w:r>
      <w:r>
        <w:br/>
      </w:r>
      <w:r>
        <w:rPr>
          <w:rFonts w:ascii="Times New Roman"/>
          <w:b w:val="false"/>
          <w:i w:val="false"/>
          <w:color w:val="000000"/>
          <w:sz w:val="28"/>
        </w:rPr>
        <w:t xml:space="preserve">
      Сыртқы күзет пункттерiндегi бақылаушылардың қызмет өткеру уақытының периметрi 4 сағаттан аспауы керек. Ауа-райына байланысты көрсетiлген уақыт колония бастығының, ол болмаған кезде КБКК-нiң шешiмiмен 1 сағатқа дейiн қысқартылуы мүмкiн.  </w:t>
      </w:r>
      <w:r>
        <w:br/>
      </w:r>
      <w:r>
        <w:rPr>
          <w:rFonts w:ascii="Times New Roman"/>
          <w:b w:val="false"/>
          <w:i w:val="false"/>
          <w:color w:val="000000"/>
          <w:sz w:val="28"/>
        </w:rPr>
        <w:t xml:space="preserve">
      Күзетудi бақылаушылар наряды жүзеге асырады, олар қарауыл құрамында толықтай КБКК-ге бағынады.  </w:t>
      </w:r>
      <w:r>
        <w:br/>
      </w:r>
      <w:r>
        <w:rPr>
          <w:rFonts w:ascii="Times New Roman"/>
          <w:b w:val="false"/>
          <w:i w:val="false"/>
          <w:color w:val="000000"/>
          <w:sz w:val="28"/>
        </w:rPr>
        <w:t xml:space="preserve">
      93. Сыртқы және iшкi күзет пункттерiнiң саны мен орналасуы күзет пункттерi табельiмен бекiтiледi.  </w:t>
      </w:r>
      <w:r>
        <w:br/>
      </w:r>
      <w:r>
        <w:rPr>
          <w:rFonts w:ascii="Times New Roman"/>
          <w:b w:val="false"/>
          <w:i w:val="false"/>
          <w:color w:val="000000"/>
          <w:sz w:val="28"/>
        </w:rPr>
        <w:t xml:space="preserve">
      Табельдер 3 данада жасалады: бiрiншiсi түзеу мекемесiнде (тәрбиелеу колониясында, әйелдер түзеу мекемесiнде) сақталады; екiншiсi облыстық IIББ, IIБ ҚАЖ басқармасына (бөлiмшесiне), үшiншiсi Қазақстан Республикасы Iшкiiсминiнiң ҚАЖ комитетiне ұсынылады. </w:t>
      </w:r>
      <w:r>
        <w:br/>
      </w:r>
      <w:r>
        <w:rPr>
          <w:rFonts w:ascii="Times New Roman"/>
          <w:b w:val="false"/>
          <w:i w:val="false"/>
          <w:color w:val="000000"/>
          <w:sz w:val="28"/>
        </w:rPr>
        <w:t xml:space="preserve">
      Табельмен белгiленген iшкi және сыртқы күзет пункттерi табельдi күзет пункттерi деп аталады. Нақты жағдайларға байланысты олар бiр ауысымды, екi ауысымды не үш ауысымды, тәулiктiк болуы мүмкiн, ол табельде көрсетiледi. Әрбiр табельдiк сыртқы және iшкi күзет пункттерiне табельдегi жазба бойынша реттiк номер берiледi. Табельде әрбiр күзет пунктi нақты ненi күзететiнi көрсетiледi.  </w:t>
      </w:r>
      <w:r>
        <w:br/>
      </w:r>
      <w:r>
        <w:rPr>
          <w:rFonts w:ascii="Times New Roman"/>
          <w:b w:val="false"/>
          <w:i w:val="false"/>
          <w:color w:val="000000"/>
          <w:sz w:val="28"/>
        </w:rPr>
        <w:t xml:space="preserve">
      94.  Сыртқы күзет орындары: </w:t>
      </w:r>
      <w:r>
        <w:br/>
      </w:r>
      <w:r>
        <w:rPr>
          <w:rFonts w:ascii="Times New Roman"/>
          <w:b w:val="false"/>
          <w:i w:val="false"/>
          <w:color w:val="000000"/>
          <w:sz w:val="28"/>
        </w:rPr>
        <w:t xml:space="preserve">
      1) қадағалау бағандарында тәулiк бойы; </w:t>
      </w:r>
      <w:r>
        <w:br/>
      </w:r>
      <w:r>
        <w:rPr>
          <w:rFonts w:ascii="Times New Roman"/>
          <w:b w:val="false"/>
          <w:i w:val="false"/>
          <w:color w:val="000000"/>
          <w:sz w:val="28"/>
        </w:rPr>
        <w:t xml:space="preserve">
      2) наряд жолында; </w:t>
      </w:r>
      <w:r>
        <w:br/>
      </w:r>
      <w:r>
        <w:rPr>
          <w:rFonts w:ascii="Times New Roman"/>
          <w:b w:val="false"/>
          <w:i w:val="false"/>
          <w:color w:val="000000"/>
          <w:sz w:val="28"/>
        </w:rPr>
        <w:t xml:space="preserve">
      3) бас қақпаларда; </w:t>
      </w:r>
      <w:r>
        <w:br/>
      </w:r>
      <w:r>
        <w:rPr>
          <w:rFonts w:ascii="Times New Roman"/>
          <w:b w:val="false"/>
          <w:i w:val="false"/>
          <w:color w:val="000000"/>
          <w:sz w:val="28"/>
        </w:rPr>
        <w:t xml:space="preserve">
      4) қосымша қақпаларда орналастырылады. </w:t>
      </w:r>
      <w:r>
        <w:br/>
      </w:r>
      <w:r>
        <w:rPr>
          <w:rFonts w:ascii="Times New Roman"/>
          <w:b w:val="false"/>
          <w:i w:val="false"/>
          <w:color w:val="000000"/>
          <w:sz w:val="28"/>
        </w:rPr>
        <w:t xml:space="preserve">
      95. Iшкi күзет орындары: </w:t>
      </w:r>
      <w:r>
        <w:br/>
      </w:r>
      <w:r>
        <w:rPr>
          <w:rFonts w:ascii="Times New Roman"/>
          <w:b w:val="false"/>
          <w:i w:val="false"/>
          <w:color w:val="000000"/>
          <w:sz w:val="28"/>
        </w:rPr>
        <w:t xml:space="preserve">
      1) техникалық құралдарды басқару пультiнде; </w:t>
      </w:r>
      <w:r>
        <w:br/>
      </w:r>
      <w:r>
        <w:rPr>
          <w:rFonts w:ascii="Times New Roman"/>
          <w:b w:val="false"/>
          <w:i w:val="false"/>
          <w:color w:val="000000"/>
          <w:sz w:val="28"/>
        </w:rPr>
        <w:t xml:space="preserve">
      2) бақылау-өткiзу пункттерiнде, медициналық-санитарлық бөлiмде, айыптылық оқшаулау орындарында, камералық үлгiдегi үй-жайларда, тәрбие колонияларының қатаң жағдайдағы ұстау және тәртiптiк оқшаулау орындарында; </w:t>
      </w:r>
      <w:r>
        <w:br/>
      </w:r>
      <w:r>
        <w:rPr>
          <w:rFonts w:ascii="Times New Roman"/>
          <w:b w:val="false"/>
          <w:i w:val="false"/>
          <w:color w:val="000000"/>
          <w:sz w:val="28"/>
        </w:rPr>
        <w:t xml:space="preserve">
      3) кездесу бөлмелерiнде; </w:t>
      </w:r>
      <w:r>
        <w:br/>
      </w:r>
      <w:r>
        <w:rPr>
          <w:rFonts w:ascii="Times New Roman"/>
          <w:b w:val="false"/>
          <w:i w:val="false"/>
          <w:color w:val="000000"/>
          <w:sz w:val="28"/>
        </w:rPr>
        <w:t xml:space="preserve">
      4) тұрғын аймақта; </w:t>
      </w:r>
      <w:r>
        <w:br/>
      </w:r>
      <w:r>
        <w:rPr>
          <w:rFonts w:ascii="Times New Roman"/>
          <w:b w:val="false"/>
          <w:i w:val="false"/>
          <w:color w:val="000000"/>
          <w:sz w:val="28"/>
        </w:rPr>
        <w:t xml:space="preserve">
      5) өндiрiстiк аймақта; </w:t>
      </w:r>
      <w:r>
        <w:br/>
      </w:r>
      <w:r>
        <w:rPr>
          <w:rFonts w:ascii="Times New Roman"/>
          <w:b w:val="false"/>
          <w:i w:val="false"/>
          <w:color w:val="000000"/>
          <w:sz w:val="28"/>
        </w:rPr>
        <w:t xml:space="preserve">
      6) түнгi уақытта отрядтарда орналастырылады. </w:t>
      </w:r>
      <w:r>
        <w:br/>
      </w:r>
      <w:r>
        <w:rPr>
          <w:rFonts w:ascii="Times New Roman"/>
          <w:b w:val="false"/>
          <w:i w:val="false"/>
          <w:color w:val="000000"/>
          <w:sz w:val="28"/>
        </w:rPr>
        <w:t xml:space="preserve">
      96. Инженерлiк-техникалық күзет құралдарының толық көлемде қалыпты техникалық жағдайының сақталуына әйелдер түзеу колониясының және тәрбиелеу колониясының ИТКҚ (инженерлiк-техникалық күзет құралдары) аға инженерi жауап бередi. </w:t>
      </w:r>
      <w:r>
        <w:br/>
      </w:r>
      <w:r>
        <w:rPr>
          <w:rFonts w:ascii="Times New Roman"/>
          <w:b w:val="false"/>
          <w:i w:val="false"/>
          <w:color w:val="000000"/>
          <w:sz w:val="28"/>
        </w:rPr>
        <w:t xml:space="preserve">
      97. Әйелдер түзеу мекемесiндегi және тәрбиелеу колониясындағы күзет пен қадағалаудың мiндеттерi: </w:t>
      </w:r>
      <w:r>
        <w:br/>
      </w:r>
      <w:r>
        <w:rPr>
          <w:rFonts w:ascii="Times New Roman"/>
          <w:b w:val="false"/>
          <w:i w:val="false"/>
          <w:color w:val="000000"/>
          <w:sz w:val="28"/>
        </w:rPr>
        <w:t xml:space="preserve">
      1) әйелдер түзеу колониясы мен тәрбиелеу колонияларындағы режимдiк объектiлердi күзету; </w:t>
      </w:r>
      <w:r>
        <w:br/>
      </w:r>
      <w:r>
        <w:rPr>
          <w:rFonts w:ascii="Times New Roman"/>
          <w:b w:val="false"/>
          <w:i w:val="false"/>
          <w:color w:val="000000"/>
          <w:sz w:val="28"/>
        </w:rPr>
        <w:t xml:space="preserve">
      2) жазасын өтеу режимiн қамтамасыз ету үшiн сотталғандарды қадағалау; </w:t>
      </w:r>
      <w:r>
        <w:br/>
      </w:r>
      <w:r>
        <w:rPr>
          <w:rFonts w:ascii="Times New Roman"/>
          <w:b w:val="false"/>
          <w:i w:val="false"/>
          <w:color w:val="000000"/>
          <w:sz w:val="28"/>
        </w:rPr>
        <w:t xml:space="preserve">
      3) сотталғандардың тұратын және жұмыс iстейтiн жерлерiнде бар-жоғын тексеру; </w:t>
      </w:r>
      <w:r>
        <w:br/>
      </w:r>
      <w:r>
        <w:rPr>
          <w:rFonts w:ascii="Times New Roman"/>
          <w:b w:val="false"/>
          <w:i w:val="false"/>
          <w:color w:val="000000"/>
          <w:sz w:val="28"/>
        </w:rPr>
        <w:t xml:space="preserve">
      4) күзет объектiлерiне жасалған шабуылдарға тойтарыс беру; </w:t>
      </w:r>
      <w:r>
        <w:br/>
      </w:r>
      <w:r>
        <w:rPr>
          <w:rFonts w:ascii="Times New Roman"/>
          <w:b w:val="false"/>
          <w:i w:val="false"/>
          <w:color w:val="000000"/>
          <w:sz w:val="28"/>
        </w:rPr>
        <w:t xml:space="preserve">
      5) әйелдер түзеу колониясы мен тәрбиелеу колонияларынан сотталғандарды өндiрiстiк объектiлерiне айдап алып бару және керi әкелу, жұмыс кезiнде оларды күзету;  </w:t>
      </w:r>
      <w:r>
        <w:br/>
      </w:r>
      <w:r>
        <w:rPr>
          <w:rFonts w:ascii="Times New Roman"/>
          <w:b w:val="false"/>
          <w:i w:val="false"/>
          <w:color w:val="000000"/>
          <w:sz w:val="28"/>
        </w:rPr>
        <w:t xml:space="preserve">
      6) күзетiлетiн объектiлердегi табиғи апат, өрт, жарылыстар мен апаттар зардаптарын жоюға шаралар қолдану;  </w:t>
      </w:r>
      <w:r>
        <w:br/>
      </w:r>
      <w:r>
        <w:rPr>
          <w:rFonts w:ascii="Times New Roman"/>
          <w:b w:val="false"/>
          <w:i w:val="false"/>
          <w:color w:val="000000"/>
          <w:sz w:val="28"/>
        </w:rPr>
        <w:t xml:space="preserve">
      7) әйелдер түзеу колониясынан, тәрбиелеу колонияларына және айдап алу жүру кезiнде қашқан адамдарды iздестiру;  </w:t>
      </w:r>
      <w:r>
        <w:br/>
      </w:r>
      <w:r>
        <w:rPr>
          <w:rFonts w:ascii="Times New Roman"/>
          <w:b w:val="false"/>
          <w:i w:val="false"/>
          <w:color w:val="000000"/>
          <w:sz w:val="28"/>
        </w:rPr>
        <w:t xml:space="preserve">
      8) топ болып бағынбау және бұқаралық тәртiпсiздiктердiң жолын кесу, кепiлге адам алған қылмыскерлердi залалсыздандыру;  </w:t>
      </w:r>
      <w:r>
        <w:br/>
      </w:r>
      <w:r>
        <w:rPr>
          <w:rFonts w:ascii="Times New Roman"/>
          <w:b w:val="false"/>
          <w:i w:val="false"/>
          <w:color w:val="000000"/>
          <w:sz w:val="28"/>
        </w:rPr>
        <w:t xml:space="preserve">
      9) әйелдер түзеу колониясы мен тәрбиелеу колонияларындағы маңызды объектiлер мен коммуникацияны басып алған қылмыскерлердi ұстау;  </w:t>
      </w:r>
      <w:r>
        <w:br/>
      </w:r>
      <w:r>
        <w:rPr>
          <w:rFonts w:ascii="Times New Roman"/>
          <w:b w:val="false"/>
          <w:i w:val="false"/>
          <w:color w:val="000000"/>
          <w:sz w:val="28"/>
        </w:rPr>
        <w:t xml:space="preserve">
      10) тiнтудiң барлық түрлерiн жүргiзу: сотталғандарды, үй-жайларды, әйелдер түзеу колониясы мен тәрбиелеу колонияларының ғимараттары мен учаскелерiн тiнту;  </w:t>
      </w:r>
      <w:r>
        <w:br/>
      </w:r>
      <w:r>
        <w:rPr>
          <w:rFonts w:ascii="Times New Roman"/>
          <w:b w:val="false"/>
          <w:i w:val="false"/>
          <w:color w:val="000000"/>
          <w:sz w:val="28"/>
        </w:rPr>
        <w:t xml:space="preserve">
      11) бақылау-өткiзу пункттерiнде жүктердi, сондай-ақ жұмысшылар мен қызметшiлердi белгiленген тәртiпте тексеру;  </w:t>
      </w:r>
      <w:r>
        <w:br/>
      </w:r>
      <w:r>
        <w:rPr>
          <w:rFonts w:ascii="Times New Roman"/>
          <w:b w:val="false"/>
          <w:i w:val="false"/>
          <w:color w:val="000000"/>
          <w:sz w:val="28"/>
        </w:rPr>
        <w:t xml:space="preserve">
      12) инженерлiк-техникалық күзет құралдары жабдықтарын, арнайы құралдар мен қаруды қалыпты техникалық жағдайда ұстау.  </w:t>
      </w:r>
      <w:r>
        <w:br/>
      </w:r>
      <w:r>
        <w:rPr>
          <w:rFonts w:ascii="Times New Roman"/>
          <w:b w:val="false"/>
          <w:i w:val="false"/>
          <w:color w:val="000000"/>
          <w:sz w:val="28"/>
        </w:rPr>
        <w:t xml:space="preserve">
      98. Қойылған мiндеттердi орындау кезiнде күзет және қадағалау жөнiндегi бақылаушыларға:  </w:t>
      </w:r>
      <w:r>
        <w:br/>
      </w:r>
      <w:r>
        <w:rPr>
          <w:rFonts w:ascii="Times New Roman"/>
          <w:b w:val="false"/>
          <w:i w:val="false"/>
          <w:color w:val="000000"/>
          <w:sz w:val="28"/>
        </w:rPr>
        <w:t xml:space="preserve">
      1) сотталғандарға және түзеу колониялары мен тәрбиелеу колонияларының объектiлерiне кiруге немесе оларға кез-келген заттарды заңсыз беруге әрекет жасаған адамдарға; олар қарсыласқан, тiл тигiзген немесе заңды талаптарды орындаудан бас тартқан жағдайда Түзеу мекемелерiнiң iшкi тәртiп ережелерi нормаларының шегiнде күрестiң әскери тәсiлдерiн, арнайы құралдар мен техниканы қолдануға;  </w:t>
      </w:r>
      <w:r>
        <w:br/>
      </w:r>
      <w:r>
        <w:rPr>
          <w:rFonts w:ascii="Times New Roman"/>
          <w:b w:val="false"/>
          <w:i w:val="false"/>
          <w:color w:val="000000"/>
          <w:sz w:val="28"/>
        </w:rPr>
        <w:t xml:space="preserve">
      2) сотталғандар мен өзге адамдар түзеу мекемесi қызметкерлерiнiң және өзге де адамдардың өмiрiне тiкелей қауiп төндiретiн шабуыл немесе басқа да қасақана әрекет жасаған кезде ерекше шара ретiнде "Қазақстан Республикасындағы iшкi iстер органдары туралы" Заңындағы қауiпсiздiк шараларының талаптарына сай қару қолдануға;  </w:t>
      </w:r>
      <w:r>
        <w:br/>
      </w:r>
      <w:r>
        <w:rPr>
          <w:rFonts w:ascii="Times New Roman"/>
          <w:b w:val="false"/>
          <w:i w:val="false"/>
          <w:color w:val="000000"/>
          <w:sz w:val="28"/>
        </w:rPr>
        <w:t xml:space="preserve">
      3) ұсталған адамдарды тiнтуге және олардан жауап алуға рұқсат етiледi. Азаматтардың құқықтарын уақытша шектейтiн болғандықтан әйелдер түзеу колониясының және тәрбие колонияларының бақылаушылары "Заңның атынан" деген сөздердi айтып әрекет жасайды.  </w:t>
      </w:r>
    </w:p>
    <w:bookmarkEnd w:id="32"/>
    <w:bookmarkStart w:name="z40" w:id="33"/>
    <w:p>
      <w:pPr>
        <w:spacing w:after="0"/>
        <w:ind w:left="0"/>
        <w:jc w:val="both"/>
      </w:pPr>
      <w:r>
        <w:rPr>
          <w:rFonts w:ascii="Times New Roman"/>
          <w:b w:val="false"/>
          <w:i w:val="false"/>
          <w:color w:val="000000"/>
          <w:sz w:val="28"/>
        </w:rPr>
        <w:t>
</w:t>
      </w:r>
      <w:r>
        <w:rPr>
          <w:rFonts w:ascii="Times New Roman"/>
          <w:b/>
          <w:i w:val="false"/>
          <w:color w:val="000000"/>
          <w:sz w:val="28"/>
        </w:rPr>
        <w:t xml:space="preserve">                1. Колония бастығының кезекшi көмекшiсi  </w:t>
      </w:r>
    </w:p>
    <w:bookmarkEnd w:id="33"/>
    <w:bookmarkStart w:name="z41" w:id="34"/>
    <w:p>
      <w:pPr>
        <w:spacing w:after="0"/>
        <w:ind w:left="0"/>
        <w:jc w:val="both"/>
      </w:pPr>
      <w:r>
        <w:rPr>
          <w:rFonts w:ascii="Times New Roman"/>
          <w:b w:val="false"/>
          <w:i w:val="false"/>
          <w:color w:val="000000"/>
          <w:sz w:val="28"/>
        </w:rPr>
        <w:t xml:space="preserve">
      99. Кезекшi болып төтенше жағдайлар болған кезде өз бетiмен шешiм қабылдай алатын неғұрлым тәжiрибесi мол және дайындалған қызметкерлер тағайындалады.  </w:t>
      </w:r>
      <w:r>
        <w:br/>
      </w:r>
      <w:r>
        <w:rPr>
          <w:rFonts w:ascii="Times New Roman"/>
          <w:b w:val="false"/>
          <w:i w:val="false"/>
          <w:color w:val="000000"/>
          <w:sz w:val="28"/>
        </w:rPr>
        <w:t xml:space="preserve">
      100. Колония бастығының кезекшi көмекшiсi (КБКК) барлық ауысымның бастығы болып табылады және тiкелей мекеме бастығы мен оның орынбасарларына бағынады, олар болмаған кезде колониядағы бекiтiлген iшкi тәртiптi қалыпты жағдайда ұстауға толық жауапты болады.  </w:t>
      </w:r>
      <w:r>
        <w:br/>
      </w:r>
      <w:r>
        <w:rPr>
          <w:rFonts w:ascii="Times New Roman"/>
          <w:b w:val="false"/>
          <w:i w:val="false"/>
          <w:color w:val="000000"/>
          <w:sz w:val="28"/>
        </w:rPr>
        <w:t xml:space="preserve">
      Әрбiр кезекшi ауысымға тұрақты номер (бiрiншi ауысым, екiншi ауысым және т.б.) берiледi. Ауысым құрамы, әдетте, тұрақты болуы керек. Ауысымға бақылаушылар мекеме бастығының бұйрығымен тағайындалады. Бақылаушыларды бiр ауысымнан екiншi ауысымға ауыстыру тек өте қажет болған жағдайларда ғана жүргiзiледi. КБКК мекеменi күзету жөнiндегi сыртқы күзет орындарында қызмет өткерiп жүрген бақылаушылар құрамы, тексеру тобы құрамы және оператор үшiн қарауыл бастығы арқылы тiкелей жауап бередi.  </w:t>
      </w:r>
      <w:r>
        <w:br/>
      </w:r>
      <w:r>
        <w:rPr>
          <w:rFonts w:ascii="Times New Roman"/>
          <w:b w:val="false"/>
          <w:i w:val="false"/>
          <w:color w:val="000000"/>
          <w:sz w:val="28"/>
        </w:rPr>
        <w:t xml:space="preserve">
      Бақылаушылардың кезекшi ауысымы үшiн колония штабы ғимаратында (немесе жеке ғимаратта) қысқа мерзiмдi демалыс, киiм ауыстыру және тамақтану үшiн арнайы үй-жай жабдықталады.  </w:t>
      </w:r>
    </w:p>
    <w:bookmarkEnd w:id="34"/>
    <w:bookmarkStart w:name="z42" w:id="35"/>
    <w:p>
      <w:pPr>
        <w:spacing w:after="0"/>
        <w:ind w:left="0"/>
        <w:jc w:val="both"/>
      </w:pPr>
      <w:r>
        <w:rPr>
          <w:rFonts w:ascii="Times New Roman"/>
          <w:b w:val="false"/>
          <w:i w:val="false"/>
          <w:color w:val="000000"/>
          <w:sz w:val="28"/>
        </w:rPr>
        <w:t>
</w:t>
      </w:r>
      <w:r>
        <w:rPr>
          <w:rFonts w:ascii="Times New Roman"/>
          <w:b/>
          <w:i w:val="false"/>
          <w:color w:val="000000"/>
          <w:sz w:val="28"/>
        </w:rPr>
        <w:t xml:space="preserve">                           2. Қарауыл бастығы </w:t>
      </w:r>
    </w:p>
    <w:bookmarkEnd w:id="35"/>
    <w:bookmarkStart w:name="z43" w:id="36"/>
    <w:p>
      <w:pPr>
        <w:spacing w:after="0"/>
        <w:ind w:left="0"/>
        <w:jc w:val="both"/>
      </w:pPr>
      <w:r>
        <w:rPr>
          <w:rFonts w:ascii="Times New Roman"/>
          <w:b w:val="false"/>
          <w:i w:val="false"/>
          <w:color w:val="000000"/>
          <w:sz w:val="28"/>
        </w:rPr>
        <w:t xml:space="preserve">
      101. Қарауыл бастығы қызмет өткеру кезiнде тiкелей КБКК-ге бағынады және сыртқы күзет орындарындағы, тексеру тобы қызметi мен оператордың қызмет өткеруiне басшылық жасайды.  </w:t>
      </w:r>
      <w:r>
        <w:br/>
      </w:r>
      <w:r>
        <w:rPr>
          <w:rFonts w:ascii="Times New Roman"/>
          <w:b w:val="false"/>
          <w:i w:val="false"/>
          <w:color w:val="000000"/>
          <w:sz w:val="28"/>
        </w:rPr>
        <w:t xml:space="preserve">
      102. Қарауыл бастығы кеудесiнiң сол жағында орналасқан, көлемi 80х35 мм "қарауыл бастығы" деген жазуы бар айрықша металл белгi тағып кезекшiлiк өткередi.  </w:t>
      </w:r>
      <w:r>
        <w:br/>
      </w:r>
      <w:r>
        <w:rPr>
          <w:rFonts w:ascii="Times New Roman"/>
          <w:b w:val="false"/>
          <w:i w:val="false"/>
          <w:color w:val="000000"/>
          <w:sz w:val="28"/>
        </w:rPr>
        <w:t xml:space="preserve">
      Қарауыл бастығы өз кезекшiлiгi кезiнде қарауыл жеке құрамының әскери даярлығына және қашу үшiн сотталғандар тарапынан жасалатын құқыққа қарсы әрекеттердiң жолын кесуге жауап бередi. Қызметтiк тәртiп жағдайына, заңдылықтың сақталуына, қарудың, оқ-дәрiлердiң, инженерлiк-техникалық және материалдық құралдардың сақталуы мен қалыпты жағдайда болуына жауап бередi.  </w:t>
      </w:r>
      <w:r>
        <w:br/>
      </w:r>
      <w:r>
        <w:rPr>
          <w:rFonts w:ascii="Times New Roman"/>
          <w:b w:val="false"/>
          <w:i w:val="false"/>
          <w:color w:val="000000"/>
          <w:sz w:val="28"/>
        </w:rPr>
        <w:t xml:space="preserve">
      Әйелдер және тәрбиелеу колонияларының объектiлерiн күзету және қадағалау жөнiндегi кезекшiлiкке кiрiсер алдында қарауыл бастығы табельдiк қарумен (тапаншамен) қаруланады.  </w:t>
      </w:r>
      <w:r>
        <w:br/>
      </w:r>
      <w:r>
        <w:rPr>
          <w:rFonts w:ascii="Times New Roman"/>
          <w:b w:val="false"/>
          <w:i w:val="false"/>
          <w:color w:val="000000"/>
          <w:sz w:val="28"/>
        </w:rPr>
        <w:t xml:space="preserve">
      Кезекшi ауысымдардың түнгi уақытта қызмет өткеру тәртiбiн әйелдер және тәрбиелеу колониясының бастығы, оның орынбасарлары мен басқа да аға және орта басшы құрам адамдары кесте бойынша ұйғарымның негiзiнде тосыннан тексередi, ұйғарым тексеру басталардан 10-15 сағат бұрын тексерушiге берiледi.  </w:t>
      </w:r>
      <w:r>
        <w:br/>
      </w:r>
      <w:r>
        <w:rPr>
          <w:rFonts w:ascii="Times New Roman"/>
          <w:b w:val="false"/>
          <w:i w:val="false"/>
          <w:color w:val="000000"/>
          <w:sz w:val="28"/>
        </w:rPr>
        <w:t xml:space="preserve">
      Кесте әрбiр кезекшi ауысымға айына кем дегенде 4 рет, түнгi сағат екiден таңғы сағат алтыға дейiнгi уақытта тексеру жүргiзiлетiндей есеппен жасалады.  </w:t>
      </w:r>
      <w:r>
        <w:br/>
      </w:r>
      <w:r>
        <w:rPr>
          <w:rFonts w:ascii="Times New Roman"/>
          <w:b w:val="false"/>
          <w:i w:val="false"/>
          <w:color w:val="000000"/>
          <w:sz w:val="28"/>
        </w:rPr>
        <w:t xml:space="preserve">
      Жүргiзiлген тексеру және оның нәтижелерi туралы тексерушi адамдар түзеу колониясы және тәрбиелеу колониясы бойынша кезекшiлiк кiтаптарына белгiлер жасайды.  </w:t>
      </w:r>
      <w:r>
        <w:br/>
      </w:r>
      <w:r>
        <w:rPr>
          <w:rFonts w:ascii="Times New Roman"/>
          <w:b w:val="false"/>
          <w:i w:val="false"/>
          <w:color w:val="000000"/>
          <w:sz w:val="28"/>
        </w:rPr>
        <w:t xml:space="preserve">
      103. Әрбiр әйелдер колониясы мен тәрбиелеу колониясында күзетудiң жедел жоспары жасалады, онда:  </w:t>
      </w:r>
      <w:r>
        <w:br/>
      </w:r>
      <w:r>
        <w:rPr>
          <w:rFonts w:ascii="Times New Roman"/>
          <w:b w:val="false"/>
          <w:i w:val="false"/>
          <w:color w:val="000000"/>
          <w:sz w:val="28"/>
        </w:rPr>
        <w:t xml:space="preserve">
      1) түзеу колониясы, тәрбиелеу колониясы аумағының бас жоспары, онда сыртқы күзет орындары мен ескерту дыбыстық белгi беру шектерi мен секторларының шартты белгiлерi енгiзiледi;  </w:t>
      </w:r>
      <w:r>
        <w:br/>
      </w:r>
      <w:r>
        <w:rPr>
          <w:rFonts w:ascii="Times New Roman"/>
          <w:b w:val="false"/>
          <w:i w:val="false"/>
          <w:color w:val="000000"/>
          <w:sz w:val="28"/>
        </w:rPr>
        <w:t xml:space="preserve">
      2) түзеу колониясының, тәрбиелеу колониясының кесiндi макетi;  </w:t>
      </w:r>
      <w:r>
        <w:br/>
      </w:r>
      <w:r>
        <w:rPr>
          <w:rFonts w:ascii="Times New Roman"/>
          <w:b w:val="false"/>
          <w:i w:val="false"/>
          <w:color w:val="000000"/>
          <w:sz w:val="28"/>
        </w:rPr>
        <w:t xml:space="preserve">
      3) Дабыл және жағдай шиеленiскен кездегi әрекеттер туралы нұсқаулық;  </w:t>
      </w:r>
      <w:r>
        <w:br/>
      </w:r>
      <w:r>
        <w:rPr>
          <w:rFonts w:ascii="Times New Roman"/>
          <w:b w:val="false"/>
          <w:i w:val="false"/>
          <w:color w:val="000000"/>
          <w:sz w:val="28"/>
        </w:rPr>
        <w:t xml:space="preserve">
      4) дабыл берiлген жағдайда дереу шақыруға жататын жұмыскерлердiң тұрғын мекен-жайы, телефондар мен шақыру тәсiлi көрсетiлген тiзiмi;  </w:t>
      </w:r>
      <w:r>
        <w:br/>
      </w:r>
      <w:r>
        <w:rPr>
          <w:rFonts w:ascii="Times New Roman"/>
          <w:b w:val="false"/>
          <w:i w:val="false"/>
          <w:color w:val="000000"/>
          <w:sz w:val="28"/>
        </w:rPr>
        <w:t xml:space="preserve">
      5) төтенше оқиға болған жағдайда хабарлануға тиiстi лауазымды адамдардың тiзiмi болады.  </w:t>
      </w:r>
      <w:r>
        <w:br/>
      </w:r>
      <w:r>
        <w:rPr>
          <w:rFonts w:ascii="Times New Roman"/>
          <w:b w:val="false"/>
          <w:i w:val="false"/>
          <w:color w:val="000000"/>
          <w:sz w:val="28"/>
        </w:rPr>
        <w:t xml:space="preserve">
      Папкаға тiгiлген осы құжаттардың барлығы (макеттен басқасы) кезекшiде сақталады.  </w:t>
      </w:r>
    </w:p>
    <w:bookmarkEnd w:id="36"/>
    <w:bookmarkStart w:name="z44" w:id="37"/>
    <w:p>
      <w:pPr>
        <w:spacing w:after="0"/>
        <w:ind w:left="0"/>
        <w:jc w:val="both"/>
      </w:pPr>
      <w:r>
        <w:rPr>
          <w:rFonts w:ascii="Times New Roman"/>
          <w:b w:val="false"/>
          <w:i w:val="false"/>
          <w:color w:val="000000"/>
          <w:sz w:val="28"/>
        </w:rPr>
        <w:t>
</w:t>
      </w:r>
      <w:r>
        <w:rPr>
          <w:rFonts w:ascii="Times New Roman"/>
          <w:b/>
          <w:i w:val="false"/>
          <w:color w:val="000000"/>
          <w:sz w:val="28"/>
        </w:rPr>
        <w:t xml:space="preserve">           7-ТАРАУ. ОҚИҒАЛАР ЖӘНЕ ТӨТЕНШЕ ЖАҒДАЙЛАР КЕЗIНДЕГI  </w:t>
      </w:r>
      <w:r>
        <w:br/>
      </w:r>
      <w:r>
        <w:rPr>
          <w:rFonts w:ascii="Times New Roman"/>
          <w:b w:val="false"/>
          <w:i w:val="false"/>
          <w:color w:val="000000"/>
          <w:sz w:val="28"/>
        </w:rPr>
        <w:t>
</w:t>
      </w:r>
      <w:r>
        <w:rPr>
          <w:rFonts w:ascii="Times New Roman"/>
          <w:b/>
          <w:i w:val="false"/>
          <w:color w:val="000000"/>
          <w:sz w:val="28"/>
        </w:rPr>
        <w:t xml:space="preserve">             ӘКIМШIЛIК ПЕН КЕЗЕКШI АУЫСЫМНЫҢ ӘРЕКЕТТЕРI  </w:t>
      </w:r>
    </w:p>
    <w:bookmarkEnd w:id="37"/>
    <w:bookmarkStart w:name="z45" w:id="38"/>
    <w:p>
      <w:pPr>
        <w:spacing w:after="0"/>
        <w:ind w:left="0"/>
        <w:jc w:val="both"/>
      </w:pPr>
      <w:r>
        <w:rPr>
          <w:rFonts w:ascii="Times New Roman"/>
          <w:b w:val="false"/>
          <w:i w:val="false"/>
          <w:color w:val="000000"/>
          <w:sz w:val="28"/>
        </w:rPr>
        <w:t xml:space="preserve">
      104. Колониядағы жағдайдың шиеленiсуi сотталғандардың үлкен тобының қатысуымен болатын бұқаралық тәртiп бұзушылықтардан, топтық бағынбаулардан, бұзақылық әрекеттерден, сотталғандардың қашуынан, жұмыс iстеу мен тамақтанудан бас тартудан, түзеу колониясының әкiмшiлiгi мен басқа адамдарға шабуыл жасаудан, кепiлге кiсi алудан, ауыр зардапты табиғи апаттардан, өрттерден және апаттардан болуы мүмкiн.  </w:t>
      </w:r>
      <w:r>
        <w:br/>
      </w:r>
      <w:r>
        <w:rPr>
          <w:rFonts w:ascii="Times New Roman"/>
          <w:b w:val="false"/>
          <w:i w:val="false"/>
          <w:color w:val="000000"/>
          <w:sz w:val="28"/>
        </w:rPr>
        <w:t xml:space="preserve">
      Колония қызметкерлерi мұндай кездерде қалыптасқан жағдайды сотталғандардың қылмыс жасау мақсатында пайдалануына жол бермеу үшiн шаралар қолданады.  </w:t>
      </w:r>
      <w:r>
        <w:br/>
      </w:r>
      <w:r>
        <w:rPr>
          <w:rFonts w:ascii="Times New Roman"/>
          <w:b w:val="false"/>
          <w:i w:val="false"/>
          <w:color w:val="000000"/>
          <w:sz w:val="28"/>
        </w:rPr>
        <w:t xml:space="preserve">
      Жағдай шиеленiскен кезде (оқиғалар мен төтенше жағдайлар кезiнде) колония қызметкерлерiнiң iс-әрекеттерi төтенше жағдайлар кезiндегi iс-әрекеттер жоспарымен анықталады.  </w:t>
      </w:r>
      <w:r>
        <w:br/>
      </w:r>
      <w:r>
        <w:rPr>
          <w:rFonts w:ascii="Times New Roman"/>
          <w:b w:val="false"/>
          <w:i w:val="false"/>
          <w:color w:val="000000"/>
          <w:sz w:val="28"/>
        </w:rPr>
        <w:t xml:space="preserve">
      105. Түзеу колониясы қызметкерлерiн оқиғалар мен төтенше жағдайлар кезiнде iс-әрекеттер жасауға оқыту әскери және қызметтiк дайындық жүйесiнде жүргiзiледi.  </w:t>
      </w:r>
      <w:r>
        <w:br/>
      </w:r>
      <w:r>
        <w:rPr>
          <w:rFonts w:ascii="Times New Roman"/>
          <w:b w:val="false"/>
          <w:i w:val="false"/>
          <w:color w:val="000000"/>
          <w:sz w:val="28"/>
        </w:rPr>
        <w:t xml:space="preserve">
      106. Сотталғандарды қадағалауды жүзеге асыру бойынша күшейтiлген вариант мынадай жағдайларда:  </w:t>
      </w:r>
      <w:r>
        <w:br/>
      </w:r>
      <w:r>
        <w:rPr>
          <w:rFonts w:ascii="Times New Roman"/>
          <w:b w:val="false"/>
          <w:i w:val="false"/>
          <w:color w:val="000000"/>
          <w:sz w:val="28"/>
        </w:rPr>
        <w:t xml:space="preserve">
      1) сотталғандар топтасып бағынбаған, бұқаралық тәртiпсiздiктер жасаған және кепiлге кiсi алған жағдайда;  </w:t>
      </w:r>
      <w:r>
        <w:br/>
      </w:r>
      <w:r>
        <w:rPr>
          <w:rFonts w:ascii="Times New Roman"/>
          <w:b w:val="false"/>
          <w:i w:val="false"/>
          <w:color w:val="000000"/>
          <w:sz w:val="28"/>
        </w:rPr>
        <w:t xml:space="preserve">
      2) сотталғандар қашуға дайындалып жатқаны немесе қашқаны туралы деректер алғанда, сондай-ақ түзеу колониясы әкiмшiлiгiнiң, түзеу колониясын күзету жөнiндегi қарауылдардың өкiлдерiне және басқа адамдарға шабуыл жасаған жағдайда;  </w:t>
      </w:r>
      <w:r>
        <w:br/>
      </w:r>
      <w:r>
        <w:rPr>
          <w:rFonts w:ascii="Times New Roman"/>
          <w:b w:val="false"/>
          <w:i w:val="false"/>
          <w:color w:val="000000"/>
          <w:sz w:val="28"/>
        </w:rPr>
        <w:t xml:space="preserve">
      3) колонияда немесе оған жақын жерде өрт, жарылыстар, апаттар, табиғи апаттар, жағдайдың шұғыл шиеленiсуiне әкелiп соғатын топтасып жасалған қоғамдық тәртiп бұзушылықтар болған кезде;  </w:t>
      </w:r>
      <w:r>
        <w:br/>
      </w:r>
      <w:r>
        <w:rPr>
          <w:rFonts w:ascii="Times New Roman"/>
          <w:b w:val="false"/>
          <w:i w:val="false"/>
          <w:color w:val="000000"/>
          <w:sz w:val="28"/>
        </w:rPr>
        <w:t xml:space="preserve">
      4) Қазақстан Республикасы Қылмыстық-атқару кодексiнiң 80-бабына сәйкес колонияға ерекше жағдайлар режимiн енгiзген кезде;  </w:t>
      </w:r>
      <w:r>
        <w:br/>
      </w:r>
      <w:r>
        <w:rPr>
          <w:rFonts w:ascii="Times New Roman"/>
          <w:b w:val="false"/>
          <w:i w:val="false"/>
          <w:color w:val="000000"/>
          <w:sz w:val="28"/>
        </w:rPr>
        <w:t xml:space="preserve">
      5) Iшкiiсмин, ҚАЖ Комитетiнiң, IIББ, IIБ, ҚАЖ басқармасын (бөлiмшесi), түзеу колониясы басшылығының ұйғарымы бойынша;  </w:t>
      </w:r>
      <w:r>
        <w:br/>
      </w:r>
      <w:r>
        <w:rPr>
          <w:rFonts w:ascii="Times New Roman"/>
          <w:b w:val="false"/>
          <w:i w:val="false"/>
          <w:color w:val="000000"/>
          <w:sz w:val="28"/>
        </w:rPr>
        <w:t xml:space="preserve">
      6) әскери бөлiмшеде күшейтiлген варианттағы қызмет өткеру енгiзiлген кезде енгiзiледi.  </w:t>
      </w:r>
      <w:r>
        <w:br/>
      </w:r>
      <w:r>
        <w:rPr>
          <w:rFonts w:ascii="Times New Roman"/>
          <w:b w:val="false"/>
          <w:i w:val="false"/>
          <w:color w:val="000000"/>
          <w:sz w:val="28"/>
        </w:rPr>
        <w:t xml:space="preserve">
      107. Күшейтiлген вариант бойынша қызмет өткерудiң жүйесi мен тәсiлдерi қадағалау жоспарында қарастырылады.  </w:t>
      </w:r>
      <w:r>
        <w:br/>
      </w:r>
      <w:r>
        <w:rPr>
          <w:rFonts w:ascii="Times New Roman"/>
          <w:b w:val="false"/>
          <w:i w:val="false"/>
          <w:color w:val="000000"/>
          <w:sz w:val="28"/>
        </w:rPr>
        <w:t xml:space="preserve">
      108. Ерекше жағдайлар режимi отыз тәулiк мерзiмге дейiн Қазақстан Республикасының Бас Прокурорымен келiсiлген Қазақстан Республикасының Iшкi iстер министрi-Iшкi әскерлер қолбасшысының шешiмi бойынша енгiзiледi. Ерекше жағдайларда ерекше жағдайлар режимi қолданылатын уақыты Қазақстан Республикасы Қылмыстық-атқару кодексiнiң 80-бабымен анықталған тәртiпте қосымша отыз тәулiкке ұзартылуы мүмкiн.  </w:t>
      </w:r>
      <w:r>
        <w:br/>
      </w:r>
      <w:r>
        <w:rPr>
          <w:rFonts w:ascii="Times New Roman"/>
          <w:b w:val="false"/>
          <w:i w:val="false"/>
          <w:color w:val="000000"/>
          <w:sz w:val="28"/>
        </w:rPr>
        <w:t xml:space="preserve">
      109. Күшейтiлген вариант бойынша ерекше жағдайлар режимi кезiнде қадағалау Қазақстан Республикасы Қылмыстық-атқару кодексiнiң 80-бабына сәйкес ұйымдастырылады.  </w:t>
      </w:r>
      <w:r>
        <w:br/>
      </w:r>
      <w:r>
        <w:rPr>
          <w:rFonts w:ascii="Times New Roman"/>
          <w:b w:val="false"/>
          <w:i w:val="false"/>
          <w:color w:val="000000"/>
          <w:sz w:val="28"/>
        </w:rPr>
        <w:t xml:space="preserve">
      Күшейтiлген вариант кезiнде:  </w:t>
      </w:r>
      <w:r>
        <w:br/>
      </w:r>
      <w:r>
        <w:rPr>
          <w:rFonts w:ascii="Times New Roman"/>
          <w:b w:val="false"/>
          <w:i w:val="false"/>
          <w:color w:val="000000"/>
          <w:sz w:val="28"/>
        </w:rPr>
        <w:t xml:space="preserve">
      1) кезекшi ауысымдар жеке құрамының санын көбейту;  </w:t>
      </w:r>
      <w:r>
        <w:br/>
      </w:r>
      <w:r>
        <w:rPr>
          <w:rFonts w:ascii="Times New Roman"/>
          <w:b w:val="false"/>
          <w:i w:val="false"/>
          <w:color w:val="000000"/>
          <w:sz w:val="28"/>
        </w:rPr>
        <w:t xml:space="preserve">
      2) профилактикалық есепте тұрған адамдармен құқық бұзушылықтың алдын алу жөнiндегi жедел-iздестiру жұмысын жандандыру;  </w:t>
      </w:r>
      <w:r>
        <w:br/>
      </w:r>
      <w:r>
        <w:rPr>
          <w:rFonts w:ascii="Times New Roman"/>
          <w:b w:val="false"/>
          <w:i w:val="false"/>
          <w:color w:val="000000"/>
          <w:sz w:val="28"/>
        </w:rPr>
        <w:t xml:space="preserve">
      3) тұрғын және өндiрiс аймақтарына (объектiлерiне), камералық үлгiдегi үй-жайларға, айыптылық оқшаулау орындарына, жалғыз адамдық камераларға тыйым салынған заттарды алып қою және қашуға және басқа да құқық бұзушылықтарға дайындықтарды анықтау мақсатында мұқият тiнту жүргiзу;  </w:t>
      </w:r>
      <w:r>
        <w:br/>
      </w:r>
      <w:r>
        <w:rPr>
          <w:rFonts w:ascii="Times New Roman"/>
          <w:b w:val="false"/>
          <w:i w:val="false"/>
          <w:color w:val="000000"/>
          <w:sz w:val="28"/>
        </w:rPr>
        <w:t xml:space="preserve">
      4) төтенше жағдайлар қалыптасқан жағдайда жеке құрамның дайындығын арттыру жөнiндегi iс-шараларды нақтылау;  </w:t>
      </w:r>
      <w:r>
        <w:br/>
      </w:r>
      <w:r>
        <w:rPr>
          <w:rFonts w:ascii="Times New Roman"/>
          <w:b w:val="false"/>
          <w:i w:val="false"/>
          <w:color w:val="000000"/>
          <w:sz w:val="28"/>
        </w:rPr>
        <w:t xml:space="preserve">
      5) жедел жағдайды қалыпқа келтiруде көмек көрсету үшiн ҚАЖ басқармасынан (бөлiмшесiнен) келген жедел топтарды пайдалану;  </w:t>
      </w:r>
      <w:r>
        <w:br/>
      </w:r>
      <w:r>
        <w:rPr>
          <w:rFonts w:ascii="Times New Roman"/>
          <w:b w:val="false"/>
          <w:i w:val="false"/>
          <w:color w:val="000000"/>
          <w:sz w:val="28"/>
        </w:rPr>
        <w:t xml:space="preserve">
      6) жеке құрамның қырағылығын арттыру жөнiндегi iс-шаралар жүргiзу;  </w:t>
      </w:r>
      <w:r>
        <w:br/>
      </w:r>
      <w:r>
        <w:rPr>
          <w:rFonts w:ascii="Times New Roman"/>
          <w:b w:val="false"/>
          <w:i w:val="false"/>
          <w:color w:val="000000"/>
          <w:sz w:val="28"/>
        </w:rPr>
        <w:t xml:space="preserve">
      7) колония объектiлерiндегi жағдайды үздiксiз қадағалап отыру және оның өзгеруiне дер кезiнде қимыл көрсету;  </w:t>
      </w:r>
      <w:r>
        <w:br/>
      </w:r>
      <w:r>
        <w:rPr>
          <w:rFonts w:ascii="Times New Roman"/>
          <w:b w:val="false"/>
          <w:i w:val="false"/>
          <w:color w:val="000000"/>
          <w:sz w:val="28"/>
        </w:rPr>
        <w:t xml:space="preserve">
      8) режимдiк талаптар белгiленген колонияға жалғасып жатқан аумақта патрульдеудi күшейту;  </w:t>
      </w:r>
      <w:r>
        <w:br/>
      </w:r>
      <w:r>
        <w:rPr>
          <w:rFonts w:ascii="Times New Roman"/>
          <w:b w:val="false"/>
          <w:i w:val="false"/>
          <w:color w:val="000000"/>
          <w:sz w:val="28"/>
        </w:rPr>
        <w:t xml:space="preserve">
      9) өртке қарсы қолданылатын құралдардың бар-жоғын тексеру және түзеу колонияларының қарауындағы өрт қызметi құрамының жағдайын жоғары дайындыққа келтiру;  </w:t>
      </w:r>
      <w:r>
        <w:br/>
      </w:r>
      <w:r>
        <w:rPr>
          <w:rFonts w:ascii="Times New Roman"/>
          <w:b w:val="false"/>
          <w:i w:val="false"/>
          <w:color w:val="000000"/>
          <w:sz w:val="28"/>
        </w:rPr>
        <w:t xml:space="preserve">
      10) колониядағы бөлiмдер, қызметтер және кезекшi ауысымдар жұмыстарын бақылауды күшейту қажет.  </w:t>
      </w:r>
      <w:r>
        <w:br/>
      </w:r>
      <w:r>
        <w:rPr>
          <w:rFonts w:ascii="Times New Roman"/>
          <w:b w:val="false"/>
          <w:i w:val="false"/>
          <w:color w:val="000000"/>
          <w:sz w:val="28"/>
        </w:rPr>
        <w:t xml:space="preserve">
      110. Қажет болған жағдайда ҚАЖ басқармасы (бөлiмшесi) бастығының шешiмiмен түзеу колонияларындағы күшейтiлген қадағалау кезiнде колония бастықтарына тәжiрибелiк көмек көрсету үшiн басқармалық аппарат қызметкерлерi iссапарға жiберiледi. Жекелеген жағдайларда, жағдайға қарай, Қазақстан Республикасы Iшкi iстер министрi-Iшкi әскерлер қолбасшысының, ҚАЖ комитетi төрағасының, IIББ, IIБ, ҚАЖ басқармасы (бөлiмшесi) бастығының бұйрығымен басшы құрамның бiр бөлiгi казармалық жағдайға ауысуы мүмкiн.  </w:t>
      </w:r>
      <w:r>
        <w:br/>
      </w:r>
      <w:r>
        <w:rPr>
          <w:rFonts w:ascii="Times New Roman"/>
          <w:b w:val="false"/>
          <w:i w:val="false"/>
          <w:color w:val="000000"/>
          <w:sz w:val="28"/>
        </w:rPr>
        <w:t xml:space="preserve">
      Күшейтiлген қадағалау жөнiндегi барлық iс-шаралар iшкi әскерлер бөлiмшелерiнiң қолбасшылығымен, сондай-ақ аумақтық iшкi iстер органдарымен тығыз байланысты бола отырып жүргiзiледi.  </w:t>
      </w:r>
    </w:p>
    <w:bookmarkEnd w:id="38"/>
    <w:bookmarkStart w:name="z46" w:id="39"/>
    <w:p>
      <w:pPr>
        <w:spacing w:after="0"/>
        <w:ind w:left="0"/>
        <w:jc w:val="both"/>
      </w:pPr>
      <w:r>
        <w:rPr>
          <w:rFonts w:ascii="Times New Roman"/>
          <w:b w:val="false"/>
          <w:i w:val="false"/>
          <w:color w:val="000000"/>
          <w:sz w:val="28"/>
        </w:rPr>
        <w:t>
</w:t>
      </w:r>
      <w:r>
        <w:rPr>
          <w:rFonts w:ascii="Times New Roman"/>
          <w:b/>
          <w:i w:val="false"/>
          <w:color w:val="000000"/>
          <w:sz w:val="28"/>
        </w:rPr>
        <w:t xml:space="preserve">     1. Сотталғандар бағынбаған кездегi жасалатын iс-қимылдар </w:t>
      </w:r>
    </w:p>
    <w:bookmarkEnd w:id="39"/>
    <w:bookmarkStart w:name="z47" w:id="40"/>
    <w:p>
      <w:pPr>
        <w:spacing w:after="0"/>
        <w:ind w:left="0"/>
        <w:jc w:val="both"/>
      </w:pPr>
      <w:r>
        <w:rPr>
          <w:rFonts w:ascii="Times New Roman"/>
          <w:b w:val="false"/>
          <w:i w:val="false"/>
          <w:color w:val="000000"/>
          <w:sz w:val="28"/>
        </w:rPr>
        <w:t xml:space="preserve">
      111. Сотталғандар тарапынан топтасып бағынбау немесе бұқаралық бұзақылық әрекеттер болған кезде түзеу колониясының қызметкерлерi дереу бұл туралы КБКК-ге баяндайды және құқық бұзушылықтардың бастапқы кезеңiнде оған басқа сотталғандардың тартылуына және топтасып бағынбаудың жаппай тәртiпсiздiктерге ұласуына тосқауыл қоя отырып, олардың жолын кесу үшiн бiрлесiп шаралар қолданады.  </w:t>
      </w:r>
      <w:r>
        <w:br/>
      </w:r>
      <w:r>
        <w:rPr>
          <w:rFonts w:ascii="Times New Roman"/>
          <w:b w:val="false"/>
          <w:i w:val="false"/>
          <w:color w:val="000000"/>
          <w:sz w:val="28"/>
        </w:rPr>
        <w:t xml:space="preserve">
      Мұндай жағдайда түзеу колониясының бастығы төтенше жағдайлар кезiндегi әрекеттер жоспарына сәйкес қолда бар күштер мен құралдарды, сондай-ақ арнайы құралдармен қаруланған түзеу колониясы қызметкерлерiнiң есебiнен резервтердi, қызметтiк иттерi бар мамандарды, өрт сөндiру машиналарын және басқа да қажеттi техниканы дайындайды.  </w:t>
      </w:r>
      <w:r>
        <w:br/>
      </w:r>
      <w:r>
        <w:rPr>
          <w:rFonts w:ascii="Times New Roman"/>
          <w:b w:val="false"/>
          <w:i w:val="false"/>
          <w:color w:val="000000"/>
          <w:sz w:val="28"/>
        </w:rPr>
        <w:t xml:space="preserve">
      112. Сотталғандардың топтасып бағынбауы және жаппай тәртiпсiздiктерi кезiнде колония бастығының кезекшi көмекшiсi:  </w:t>
      </w:r>
      <w:r>
        <w:br/>
      </w:r>
      <w:r>
        <w:rPr>
          <w:rFonts w:ascii="Times New Roman"/>
          <w:b w:val="false"/>
          <w:i w:val="false"/>
          <w:color w:val="000000"/>
          <w:sz w:val="28"/>
        </w:rPr>
        <w:t xml:space="preserve">
      1) оқиға туралы дереу колония бастығына, ҚАЖ басқармасының (бөлiмшесiнiң), ҚАЖ Комитетiнiң, Iшкiiсминнiң, IIББ, IIБ-нiң колония орналасқан жердегi аудандық IIБ-нiң кезекшiлерiне баяндайды, қарауыл бастығына хабарлайды;  </w:t>
      </w:r>
      <w:r>
        <w:br/>
      </w:r>
      <w:r>
        <w:rPr>
          <w:rFonts w:ascii="Times New Roman"/>
          <w:b w:val="false"/>
          <w:i w:val="false"/>
          <w:color w:val="000000"/>
          <w:sz w:val="28"/>
        </w:rPr>
        <w:t xml:space="preserve">
      2) хабарлау схемасына сәйкес дабыл бойынша басшы құрамның жиналуын хабарлайды;  </w:t>
      </w:r>
      <w:r>
        <w:br/>
      </w:r>
      <w:r>
        <w:rPr>
          <w:rFonts w:ascii="Times New Roman"/>
          <w:b w:val="false"/>
          <w:i w:val="false"/>
          <w:color w:val="000000"/>
          <w:sz w:val="28"/>
        </w:rPr>
        <w:t xml:space="preserve">
      3) колония аумағындағы басшы құрамның барлық күштерiн тарта отырып, сотталғандардың мiнез-құлқына қадағалауды күшейтудi қамтамасыз етедi;  </w:t>
      </w:r>
      <w:r>
        <w:br/>
      </w:r>
      <w:r>
        <w:rPr>
          <w:rFonts w:ascii="Times New Roman"/>
          <w:b w:val="false"/>
          <w:i w:val="false"/>
          <w:color w:val="000000"/>
          <w:sz w:val="28"/>
        </w:rPr>
        <w:t xml:space="preserve">
      4) сотталғандардың тұрғын, өндiрiстiк және оқшауланған аймақтар арасындағы қозғалысын тоқтатады; егер бағынбаушылық оқшауланған учаскелердiң бiрiнде болса, қақтығысты тоқтату үшiн шаралар қолданады;  </w:t>
      </w:r>
      <w:r>
        <w:br/>
      </w:r>
      <w:r>
        <w:rPr>
          <w:rFonts w:ascii="Times New Roman"/>
          <w:b w:val="false"/>
          <w:i w:val="false"/>
          <w:color w:val="000000"/>
          <w:sz w:val="28"/>
        </w:rPr>
        <w:t xml:space="preserve">
      5) көлiк құралдарын, өрт қауiпсiздiгi жағдайын бақылауды қамтамасыз етедi және қажеттi объектiлердi тоқтан ажыратады;  </w:t>
      </w:r>
      <w:r>
        <w:br/>
      </w:r>
      <w:r>
        <w:rPr>
          <w:rFonts w:ascii="Times New Roman"/>
          <w:b w:val="false"/>
          <w:i w:val="false"/>
          <w:color w:val="000000"/>
          <w:sz w:val="28"/>
        </w:rPr>
        <w:t xml:space="preserve">
      6) оқиға болған жердегi жағдайға баға бередi, оның күрделенуiне әсер ететiн себептер мен шарттарды жою үшiн және мүмкiндiгiнше сотталғандардың заңды талаптарын қанағаттандыру үшiн шаралар қолданады;  </w:t>
      </w:r>
      <w:r>
        <w:br/>
      </w:r>
      <w:r>
        <w:rPr>
          <w:rFonts w:ascii="Times New Roman"/>
          <w:b w:val="false"/>
          <w:i w:val="false"/>
          <w:color w:val="000000"/>
          <w:sz w:val="28"/>
        </w:rPr>
        <w:t xml:space="preserve">
      7) қызметкерлердiң, сотталғандар мен басқа да адамдардың қауiпсiздiгiн қамтамасыз ету үшiн шаралар қолданады;  </w:t>
      </w:r>
      <w:r>
        <w:br/>
      </w:r>
      <w:r>
        <w:rPr>
          <w:rFonts w:ascii="Times New Roman"/>
          <w:b w:val="false"/>
          <w:i w:val="false"/>
          <w:color w:val="000000"/>
          <w:sz w:val="28"/>
        </w:rPr>
        <w:t xml:space="preserve">
      8) әкiмшiлiк өкiлдерiнiң және өздерiн жақсы жағынан көрсеткен сотталғандар арасынан камералық үлгiдегi үй-жайларға, айыптылық оқшаулау орындарына, штабқа, медициналық бөлiмге, асханаға және материалдық құндылықтар бар түзеу колониясының басқа да объектiлерiне кiретiн жерлердi күзету жөнiндегi нарядтар жасақтайды;  </w:t>
      </w:r>
      <w:r>
        <w:br/>
      </w:r>
      <w:r>
        <w:rPr>
          <w:rFonts w:ascii="Times New Roman"/>
          <w:b w:val="false"/>
          <w:i w:val="false"/>
          <w:color w:val="000000"/>
          <w:sz w:val="28"/>
        </w:rPr>
        <w:t xml:space="preserve">
      9) жағдай тез шиеленiскен жағдайда қызметтiк құжаттаманы сақтауды қамтамасыз ету жөнiндегi шаралар қолданады және қажет кезiнде оны колония аумағынан тыс жерде орналасқан қарауылдық үй-жайға немесе әкiмшiлiк ғимаратқа көшiредi;  </w:t>
      </w:r>
      <w:r>
        <w:br/>
      </w:r>
      <w:r>
        <w:rPr>
          <w:rFonts w:ascii="Times New Roman"/>
          <w:b w:val="false"/>
          <w:i w:val="false"/>
          <w:color w:val="000000"/>
          <w:sz w:val="28"/>
        </w:rPr>
        <w:t xml:space="preserve">
      10) қарамағындағы өртке қарсы қызмет жеке құрамы мен өрт техникасының әскери даярлық жағдайына келтiру туралы тапсырма бередi;  </w:t>
      </w:r>
      <w:r>
        <w:br/>
      </w:r>
      <w:r>
        <w:rPr>
          <w:rFonts w:ascii="Times New Roman"/>
          <w:b w:val="false"/>
          <w:i w:val="false"/>
          <w:color w:val="000000"/>
          <w:sz w:val="28"/>
        </w:rPr>
        <w:t xml:space="preserve">
      11) зардап шеккендерге медициналық көмек көрсетудi ұйымдастырады;  </w:t>
      </w:r>
      <w:r>
        <w:br/>
      </w:r>
      <w:r>
        <w:rPr>
          <w:rFonts w:ascii="Times New Roman"/>
          <w:b w:val="false"/>
          <w:i w:val="false"/>
          <w:color w:val="000000"/>
          <w:sz w:val="28"/>
        </w:rPr>
        <w:t xml:space="preserve">
      12) колония бастығы, оның орынбасары келгенде олардың тапсырмасы бойынша әрекет жасайды.  </w:t>
      </w:r>
      <w:r>
        <w:br/>
      </w:r>
      <w:r>
        <w:rPr>
          <w:rFonts w:ascii="Times New Roman"/>
          <w:b w:val="false"/>
          <w:i w:val="false"/>
          <w:color w:val="000000"/>
          <w:sz w:val="28"/>
        </w:rPr>
        <w:t xml:space="preserve">
      113. Колония бастығы оқиға болған жерге келiп, оған баға берген соң, ҚАЖ басқармасының (бөлiмiнiң) бастығына оқиға туралы баяндайды, сотталғандардан құқыққа қарсы әрекеттердi тоқтатуды талап етедi (радио арқылы немесе өзге тәсiлмен) және топтасып бағынбаушылықтың жаппай тәртiпсiздiкке ұласуына жол бермеу үшiн шаралар қолданады. Колония қызметкерлерiнiң күшiмен бағынбаушылық болған оқшауланған учаскенiң жайылмауын қамтамасыз етедi.  </w:t>
      </w:r>
      <w:r>
        <w:br/>
      </w:r>
      <w:r>
        <w:rPr>
          <w:rFonts w:ascii="Times New Roman"/>
          <w:b w:val="false"/>
          <w:i w:val="false"/>
          <w:color w:val="000000"/>
          <w:sz w:val="28"/>
        </w:rPr>
        <w:t xml:space="preserve">
      Егер жекелеген сотталғандар осы талапты орындамай, құқыққа қарсы әрекет жасауды жалғастырса, колония бастығы мұндай әрекеттердiң жолын кесу үшiн объектiге колония қызметкерлерiн енгiзу арқылы нақты шаралар қолданады, объектiге енгiзiлген топ басшыларына өзi тапсырмалар бередi, олардың iс-әрекеттерiне басшылық жасайды. Сонымен қатар кезекшi ауысымға қызметтiк иттерi бар мамандар берiледi. Сотталғандар бағынбаушылығының жолын кесу кезiнде бас жедел бастықтың шешiмi бойынша заңмен қарастырылған қауiпсiздiк шаралары қолданады. Қалыптасқан жағдай және өздерiнiң iс-әрекеттерi туралы түзеу колониясының бастығы тiкелей бастығына баяндайды.  </w:t>
      </w:r>
      <w:r>
        <w:br/>
      </w:r>
      <w:r>
        <w:rPr>
          <w:rFonts w:ascii="Times New Roman"/>
          <w:b w:val="false"/>
          <w:i w:val="false"/>
          <w:color w:val="000000"/>
          <w:sz w:val="28"/>
        </w:rPr>
        <w:t xml:space="preserve">
      114. Колония қызметкерлерi сотталғандарды бытыратып орналастыру жөнiндегi шаралар қолданады, заттарды алып қоюды және бағынбаушылықтарды (бұзақылық әрекеттердi) ұйымдастырушылар мен белсендi мүшелерiн оқшаулауды қамтамасыз етедi.  </w:t>
      </w:r>
      <w:r>
        <w:br/>
      </w:r>
      <w:r>
        <w:rPr>
          <w:rFonts w:ascii="Times New Roman"/>
          <w:b w:val="false"/>
          <w:i w:val="false"/>
          <w:color w:val="000000"/>
          <w:sz w:val="28"/>
        </w:rPr>
        <w:t xml:space="preserve">
      115. Жоғарыда көрсетiлген шаралар нәтижесiз болып, сотталғандардың әрекеттерi жаппай тәртiпсiздiктерге ұласқан жағдайда, бас жедел бастықтың шешiмi бойынша жауап беретiн аймағындағы iшкi әскерлер әскери бөлiмдерiнiң жиынтық жасақтарын тарта отырып, арнайы операция жүргiзедi.  </w:t>
      </w:r>
    </w:p>
    <w:bookmarkEnd w:id="40"/>
    <w:bookmarkStart w:name="z48" w:id="41"/>
    <w:p>
      <w:pPr>
        <w:spacing w:after="0"/>
        <w:ind w:left="0"/>
        <w:jc w:val="both"/>
      </w:pPr>
      <w:r>
        <w:rPr>
          <w:rFonts w:ascii="Times New Roman"/>
          <w:b w:val="false"/>
          <w:i w:val="false"/>
          <w:color w:val="000000"/>
          <w:sz w:val="28"/>
        </w:rPr>
        <w:t>
</w:t>
      </w:r>
      <w:r>
        <w:rPr>
          <w:rFonts w:ascii="Times New Roman"/>
          <w:b/>
          <w:i w:val="false"/>
          <w:color w:val="000000"/>
          <w:sz w:val="28"/>
        </w:rPr>
        <w:t xml:space="preserve">                2. Сотталғандар адамдарды кепiлдiкке алған  </w:t>
      </w:r>
      <w:r>
        <w:br/>
      </w:r>
      <w:r>
        <w:rPr>
          <w:rFonts w:ascii="Times New Roman"/>
          <w:b w:val="false"/>
          <w:i w:val="false"/>
          <w:color w:val="000000"/>
          <w:sz w:val="28"/>
        </w:rPr>
        <w:t>
</w:t>
      </w:r>
      <w:r>
        <w:rPr>
          <w:rFonts w:ascii="Times New Roman"/>
          <w:b/>
          <w:i w:val="false"/>
          <w:color w:val="000000"/>
          <w:sz w:val="28"/>
        </w:rPr>
        <w:t xml:space="preserve">                        кездегi iс-қимылдар  </w:t>
      </w:r>
    </w:p>
    <w:bookmarkEnd w:id="41"/>
    <w:bookmarkStart w:name="z49" w:id="42"/>
    <w:p>
      <w:pPr>
        <w:spacing w:after="0"/>
        <w:ind w:left="0"/>
        <w:jc w:val="both"/>
      </w:pPr>
      <w:r>
        <w:rPr>
          <w:rFonts w:ascii="Times New Roman"/>
          <w:b w:val="false"/>
          <w:i w:val="false"/>
          <w:color w:val="000000"/>
          <w:sz w:val="28"/>
        </w:rPr>
        <w:t xml:space="preserve">
      116. Адамдар кепiлдiкке алынғаны туралы хабарлама түскен кезде КБКК:  </w:t>
      </w:r>
      <w:r>
        <w:br/>
      </w:r>
      <w:r>
        <w:rPr>
          <w:rFonts w:ascii="Times New Roman"/>
          <w:b w:val="false"/>
          <w:i w:val="false"/>
          <w:color w:val="000000"/>
          <w:sz w:val="28"/>
        </w:rPr>
        <w:t xml:space="preserve">
      1) кезекшi ауысым құрамындағы адамдар тобын дереу адамдарды кепiлдiкке алудың жолын кесу үшiн жiбередi, онан соң бұл туралы колония бастығына, ҚАЖ басқармасының (бөлiмшесiнiң), ҚАЖ комитетiнiң, Iшкiiсминнiң, IIББ-нiң, IIБ-нiң кезекшiлерiне баяндайды, объектiнi күзету жөнiндегi қарауыл бастығына хабарлайды;  </w:t>
      </w:r>
      <w:r>
        <w:br/>
      </w:r>
      <w:r>
        <w:rPr>
          <w:rFonts w:ascii="Times New Roman"/>
          <w:b w:val="false"/>
          <w:i w:val="false"/>
          <w:color w:val="000000"/>
          <w:sz w:val="28"/>
        </w:rPr>
        <w:t xml:space="preserve">
      2) хабарлау схемасына сәйкес дабыл бойынша колония басшы құрамының жиналуын жүзеге асырады;  </w:t>
      </w:r>
      <w:r>
        <w:br/>
      </w:r>
      <w:r>
        <w:rPr>
          <w:rFonts w:ascii="Times New Roman"/>
          <w:b w:val="false"/>
          <w:i w:val="false"/>
          <w:color w:val="000000"/>
          <w:sz w:val="28"/>
        </w:rPr>
        <w:t xml:space="preserve">
      3) қолда бар күштермен оқиға болған жердi қоршап алады, қылмыскерлердiң мiнез-құлқын бақылауды ұйымдастырады, арнайы контингенттiң санын бiлу және адамдарды кепiлдiкке алған адамдарды анықтау мақсатында тегi бойынша тексеру жүргiзедi;  </w:t>
      </w:r>
      <w:r>
        <w:br/>
      </w:r>
      <w:r>
        <w:rPr>
          <w:rFonts w:ascii="Times New Roman"/>
          <w:b w:val="false"/>
          <w:i w:val="false"/>
          <w:color w:val="000000"/>
          <w:sz w:val="28"/>
        </w:rPr>
        <w:t xml:space="preserve">
      4) жағдайды анықтаған соң қылмыскерлермен келiссөз жүргiзедi, олардың талаптарын нақтылайды, олардың iшiнен заңдыларын қанағаттандырады және құқыққа қарсы әрекеттердi тоқтатуды өтiнедi;  </w:t>
      </w:r>
      <w:r>
        <w:br/>
      </w:r>
      <w:r>
        <w:rPr>
          <w:rFonts w:ascii="Times New Roman"/>
          <w:b w:val="false"/>
          <w:i w:val="false"/>
          <w:color w:val="000000"/>
          <w:sz w:val="28"/>
        </w:rPr>
        <w:t xml:space="preserve">
      5) бұл шаралар оң нәтиже бермесе, келiссөз жүргiзудi жалғастырады;  </w:t>
      </w:r>
      <w:r>
        <w:br/>
      </w:r>
      <w:r>
        <w:rPr>
          <w:rFonts w:ascii="Times New Roman"/>
          <w:b w:val="false"/>
          <w:i w:val="false"/>
          <w:color w:val="000000"/>
          <w:sz w:val="28"/>
        </w:rPr>
        <w:t xml:space="preserve">
      6) адамдар кепiлдiкке алынған ауданға өрт сөндiру машинасының келуi туралы тапсырма бередi, олар өрт сөндiру ұңғысынан ағатын су ағынын қылмыскерлердi кепiлдiкке алған адамдардан ажырату үшiн қолданылуы мүмкiн.  </w:t>
      </w:r>
      <w:r>
        <w:br/>
      </w:r>
      <w:r>
        <w:rPr>
          <w:rFonts w:ascii="Times New Roman"/>
          <w:b w:val="false"/>
          <w:i w:val="false"/>
          <w:color w:val="000000"/>
          <w:sz w:val="28"/>
        </w:rPr>
        <w:t xml:space="preserve">
      Колония басшылығы келгеннен кейiн олардың тапсырмасы бойынша әрекет жасайды.  </w:t>
      </w:r>
      <w:r>
        <w:br/>
      </w:r>
      <w:r>
        <w:rPr>
          <w:rFonts w:ascii="Times New Roman"/>
          <w:b w:val="false"/>
          <w:i w:val="false"/>
          <w:color w:val="000000"/>
          <w:sz w:val="28"/>
        </w:rPr>
        <w:t xml:space="preserve">
      117. Жағдайға баға берген соң түзеу колониясының бастығы:  </w:t>
      </w:r>
      <w:r>
        <w:br/>
      </w:r>
      <w:r>
        <w:rPr>
          <w:rFonts w:ascii="Times New Roman"/>
          <w:b w:val="false"/>
          <w:i w:val="false"/>
          <w:color w:val="000000"/>
          <w:sz w:val="28"/>
        </w:rPr>
        <w:t xml:space="preserve">
      1) бұл туралы өзiнiң аға бастығы мен прокурорға баяндауға;  </w:t>
      </w:r>
      <w:r>
        <w:br/>
      </w:r>
      <w:r>
        <w:rPr>
          <w:rFonts w:ascii="Times New Roman"/>
          <w:b w:val="false"/>
          <w:i w:val="false"/>
          <w:color w:val="000000"/>
          <w:sz w:val="28"/>
        </w:rPr>
        <w:t xml:space="preserve">
      2) адамдарды кепiлдiкке алған сотталғандармен келiссөздер жүргiзуге және оларды сабырлылықпен, шыдамдылықпен және ұстамдылықпен жүргiзуге;  </w:t>
      </w:r>
      <w:r>
        <w:br/>
      </w:r>
      <w:r>
        <w:rPr>
          <w:rFonts w:ascii="Times New Roman"/>
          <w:b w:val="false"/>
          <w:i w:val="false"/>
          <w:color w:val="000000"/>
          <w:sz w:val="28"/>
        </w:rPr>
        <w:t xml:space="preserve">
      3) сотталғандарға олардың құқық бұзушылық әрекеттерi үшiн жауап беретiндiктерiн және салдарын түсiндiруге, олардың қылмыстық пиғылдарынан мақсатқа сай бас тартуға көздерiн жеткiзуге;  </w:t>
      </w:r>
      <w:r>
        <w:br/>
      </w:r>
      <w:r>
        <w:rPr>
          <w:rFonts w:ascii="Times New Roman"/>
          <w:b w:val="false"/>
          <w:i w:val="false"/>
          <w:color w:val="000000"/>
          <w:sz w:val="28"/>
        </w:rPr>
        <w:t xml:space="preserve">
      4) сотталғандарда қарудың бар-жоғын нақтылауға;  </w:t>
      </w:r>
      <w:r>
        <w:br/>
      </w:r>
      <w:r>
        <w:rPr>
          <w:rFonts w:ascii="Times New Roman"/>
          <w:b w:val="false"/>
          <w:i w:val="false"/>
          <w:color w:val="000000"/>
          <w:sz w:val="28"/>
        </w:rPr>
        <w:t xml:space="preserve">
      5) әскери бөлiмшенiң командирiмен бiрлесе отырып, кепiлдiкке алынған кiсiлердi босату жөнiндегi әрекеттердiң жолдарын анықтауға;  </w:t>
      </w:r>
      <w:r>
        <w:br/>
      </w:r>
      <w:r>
        <w:rPr>
          <w:rFonts w:ascii="Times New Roman"/>
          <w:b w:val="false"/>
          <w:i w:val="false"/>
          <w:color w:val="000000"/>
          <w:sz w:val="28"/>
        </w:rPr>
        <w:t xml:space="preserve">
      6) өзiнiң орынбасарларына кепiлдiкке алынған адамдарды күш, арнайы құралдар мен қару қолдану арқылы босату жөнiндегi әрекеттер жасаған жағдайда күштер мен құралдардың дайын болуы туралы тапсырма беруге мiндеттi.  </w:t>
      </w:r>
      <w:r>
        <w:br/>
      </w:r>
      <w:r>
        <w:rPr>
          <w:rFonts w:ascii="Times New Roman"/>
          <w:b w:val="false"/>
          <w:i w:val="false"/>
          <w:color w:val="000000"/>
          <w:sz w:val="28"/>
        </w:rPr>
        <w:t xml:space="preserve">
      118. Түзеу колониясы бастығының кепiлдiкке алынған адамдарды босату жөнiндегi әрекеттерi нәтижесiз болған кезде бас жедел бастықтың шешiмi бойынша арнайы операция жүргiзiледi.  </w:t>
      </w:r>
    </w:p>
    <w:bookmarkEnd w:id="42"/>
    <w:bookmarkStart w:name="z50" w:id="43"/>
    <w:p>
      <w:pPr>
        <w:spacing w:after="0"/>
        <w:ind w:left="0"/>
        <w:jc w:val="both"/>
      </w:pPr>
      <w:r>
        <w:rPr>
          <w:rFonts w:ascii="Times New Roman"/>
          <w:b w:val="false"/>
          <w:i w:val="false"/>
          <w:color w:val="000000"/>
          <w:sz w:val="28"/>
        </w:rPr>
        <w:t>
</w:t>
      </w:r>
      <w:r>
        <w:rPr>
          <w:rFonts w:ascii="Times New Roman"/>
          <w:b/>
          <w:i w:val="false"/>
          <w:color w:val="000000"/>
          <w:sz w:val="28"/>
        </w:rPr>
        <w:t xml:space="preserve">      3. Түзеу колониясында кiсi өлтiру немесе денсаулыққа  </w:t>
      </w:r>
      <w:r>
        <w:br/>
      </w:r>
      <w:r>
        <w:rPr>
          <w:rFonts w:ascii="Times New Roman"/>
          <w:b w:val="false"/>
          <w:i w:val="false"/>
          <w:color w:val="000000"/>
          <w:sz w:val="28"/>
        </w:rPr>
        <w:t>
</w:t>
      </w:r>
      <w:r>
        <w:rPr>
          <w:rFonts w:ascii="Times New Roman"/>
          <w:b/>
          <w:i w:val="false"/>
          <w:color w:val="000000"/>
          <w:sz w:val="28"/>
        </w:rPr>
        <w:t xml:space="preserve">     қасақана ауыр зиян келтiру қылмыстары жасалған кездегi  </w:t>
      </w:r>
      <w:r>
        <w:br/>
      </w:r>
      <w:r>
        <w:rPr>
          <w:rFonts w:ascii="Times New Roman"/>
          <w:b w:val="false"/>
          <w:i w:val="false"/>
          <w:color w:val="000000"/>
          <w:sz w:val="28"/>
        </w:rPr>
        <w:t>
</w:t>
      </w:r>
      <w:r>
        <w:rPr>
          <w:rFonts w:ascii="Times New Roman"/>
          <w:b/>
          <w:i w:val="false"/>
          <w:color w:val="000000"/>
          <w:sz w:val="28"/>
        </w:rPr>
        <w:t xml:space="preserve">                          iс-қимылдар  </w:t>
      </w:r>
    </w:p>
    <w:bookmarkEnd w:id="43"/>
    <w:bookmarkStart w:name="z51" w:id="44"/>
    <w:p>
      <w:pPr>
        <w:spacing w:after="0"/>
        <w:ind w:left="0"/>
        <w:jc w:val="both"/>
      </w:pPr>
      <w:r>
        <w:rPr>
          <w:rFonts w:ascii="Times New Roman"/>
          <w:b w:val="false"/>
          <w:i w:val="false"/>
          <w:color w:val="000000"/>
          <w:sz w:val="28"/>
        </w:rPr>
        <w:t xml:space="preserve">
      119. Адам өлтiру (мәйiттiң табылғаны), денсаулыққа қасақана ауыр зиян тигiзгенi туралы хабарлама келiп түскен кезде КБКК кезекшi ауысымға және колониядағы қызметкерлерге сотталғандардың мiнез-құлқын қадағалауды күшейту туралы тапсырма бередi. Онан кейiн:  </w:t>
      </w:r>
      <w:r>
        <w:br/>
      </w:r>
      <w:r>
        <w:rPr>
          <w:rFonts w:ascii="Times New Roman"/>
          <w:b w:val="false"/>
          <w:i w:val="false"/>
          <w:color w:val="000000"/>
          <w:sz w:val="28"/>
        </w:rPr>
        <w:t xml:space="preserve">
      1) оқиға болған жерге келедi және қажет болған жағдайда айғақтардың сақталуын қамтамасыз ете отырып, жәбiрленушiге медициналық көмектiң көрсетiлуiн немесе оны медициналық бөлiмге жiберiлуiн ұйымдастырады, оқиға болған жердi күзетудi ұйымдастырады;  </w:t>
      </w:r>
      <w:r>
        <w:br/>
      </w:r>
      <w:r>
        <w:rPr>
          <w:rFonts w:ascii="Times New Roman"/>
          <w:b w:val="false"/>
          <w:i w:val="false"/>
          <w:color w:val="000000"/>
          <w:sz w:val="28"/>
        </w:rPr>
        <w:t xml:space="preserve">
      2) дабыл бойынша медициналық және жедел қызметкерлердi шақырады, болған оқиға туралы түзеу колониясының бастығына, орынбасарларына баяндайды, ҚАЖ басқармасының (бөлiмiнiң), ҚАЖ комитетiнiң, Iшкiiсминнiң, IIББ-нiң, IIБ-нiң, колония орналасқан жердегi аудандық iшкi iстер бөлiмiнiң кезекшiлерiне және қарауыл бастығына хабарлайды;  </w:t>
      </w:r>
      <w:r>
        <w:br/>
      </w:r>
      <w:r>
        <w:rPr>
          <w:rFonts w:ascii="Times New Roman"/>
          <w:b w:val="false"/>
          <w:i w:val="false"/>
          <w:color w:val="000000"/>
          <w:sz w:val="28"/>
        </w:rPr>
        <w:t xml:space="preserve">
      3) кiнәлiлердi ұстау, оқиға куәгерлерiн анықтау, заттай айғақтардың сақталуы үшiн шаралар қолданады; жәбiрленушiнiң жеке басын анықтайды;  </w:t>
      </w:r>
      <w:r>
        <w:br/>
      </w:r>
      <w:r>
        <w:rPr>
          <w:rFonts w:ascii="Times New Roman"/>
          <w:b w:val="false"/>
          <w:i w:val="false"/>
          <w:color w:val="000000"/>
          <w:sz w:val="28"/>
        </w:rPr>
        <w:t xml:space="preserve">
      4) қылмыс жасады деген күдiктiлердi жеке камераларға оқшаулайды, сонымен қатар олардың өзара және камералық үлгiдегi үй-жайлардағы, айыптылық оқшаулау орындарындағы, жалғыз адамға арналған камерадағы адамдармен сөйлесу мүмкiндiгiн болдырмайды;  </w:t>
      </w:r>
      <w:r>
        <w:br/>
      </w:r>
      <w:r>
        <w:rPr>
          <w:rFonts w:ascii="Times New Roman"/>
          <w:b w:val="false"/>
          <w:i w:val="false"/>
          <w:color w:val="000000"/>
          <w:sz w:val="28"/>
        </w:rPr>
        <w:t xml:space="preserve">
      5) оқиға болған жерге жедел қызметкер келгеннен кейiн оған болған оқиға туралы және қылмыс фактiсi бойынша жасалған алғашқы әрекеттер туралы егжей-тегжейлi хабарлайды.  </w:t>
      </w:r>
      <w:r>
        <w:br/>
      </w:r>
      <w:r>
        <w:rPr>
          <w:rFonts w:ascii="Times New Roman"/>
          <w:b w:val="false"/>
          <w:i w:val="false"/>
          <w:color w:val="000000"/>
          <w:sz w:val="28"/>
        </w:rPr>
        <w:t xml:space="preserve">
      Колония бастығы келгеннен кейiн қолданылған шаралар туралы баяндайды және оның тапсырмасы бойынша әрекет жасайды.  </w:t>
      </w:r>
    </w:p>
    <w:bookmarkEnd w:id="44"/>
    <w:bookmarkStart w:name="z52" w:id="45"/>
    <w:p>
      <w:pPr>
        <w:spacing w:after="0"/>
        <w:ind w:left="0"/>
        <w:jc w:val="both"/>
      </w:pPr>
      <w:r>
        <w:rPr>
          <w:rFonts w:ascii="Times New Roman"/>
          <w:b w:val="false"/>
          <w:i w:val="false"/>
          <w:color w:val="000000"/>
          <w:sz w:val="28"/>
        </w:rPr>
        <w:t>
</w:t>
      </w:r>
      <w:r>
        <w:rPr>
          <w:rFonts w:ascii="Times New Roman"/>
          <w:b/>
          <w:i w:val="false"/>
          <w:color w:val="000000"/>
          <w:sz w:val="28"/>
        </w:rPr>
        <w:t xml:space="preserve">              4. Сотталған адам қашқан кездегi iс-қимылдар  </w:t>
      </w:r>
    </w:p>
    <w:bookmarkEnd w:id="45"/>
    <w:bookmarkStart w:name="z53" w:id="46"/>
    <w:p>
      <w:pPr>
        <w:spacing w:after="0"/>
        <w:ind w:left="0"/>
        <w:jc w:val="both"/>
      </w:pPr>
      <w:r>
        <w:rPr>
          <w:rFonts w:ascii="Times New Roman"/>
          <w:b w:val="false"/>
          <w:i w:val="false"/>
          <w:color w:val="000000"/>
          <w:sz w:val="28"/>
        </w:rPr>
        <w:t xml:space="preserve">
      120. Күзетiлетiн объектiден сотталған адамның қашқаны немесе қашу белгiлерi табылғандығы туралы деректер (бақылау-iз жолағындағы iздер, күзет дыбыстық белгi берудiң бұзылуы, қоршаудың бұзылуы, қазылған жер, тексеру кезiнде сотталғанның болмауы) алған колония қызметкерлерi бұл туралы дереу колония бастығының кезекшi көмекшiсiне хабарлайды.  </w:t>
      </w:r>
      <w:r>
        <w:br/>
      </w:r>
      <w:r>
        <w:rPr>
          <w:rFonts w:ascii="Times New Roman"/>
          <w:b w:val="false"/>
          <w:i w:val="false"/>
          <w:color w:val="000000"/>
          <w:sz w:val="28"/>
        </w:rPr>
        <w:t xml:space="preserve">
      121. КБКК қашу туралы дабыл келiп түскен кезде:  </w:t>
      </w:r>
      <w:r>
        <w:br/>
      </w:r>
      <w:r>
        <w:rPr>
          <w:rFonts w:ascii="Times New Roman"/>
          <w:b w:val="false"/>
          <w:i w:val="false"/>
          <w:color w:val="000000"/>
          <w:sz w:val="28"/>
        </w:rPr>
        <w:t xml:space="preserve">
      1) дереу қарауыл бастығына хабарлайды және онымен бiрге iзге түсудi ұйымдастырады, сонан кейiн болған оқиға туралы колония бастығына, ҚАЖ басқармасының (бөлiмiнiң), ҚАЖ Комитетiнiң, Iшкiiсминнiң, IIББ-нiң, IIБ-нiң кезекшiлерiне баяндайды, әскери бөлiмшенiң командирiне, режим жөнiндегi түзеу колониясы бастығының орынбасарына, түзеу колониясы жедел бөлiмiнiң бастығына және орналасқан жерi бойынша аудандық iшкi iстер бөлiмiне хабарлайды;  </w:t>
      </w:r>
      <w:r>
        <w:br/>
      </w:r>
      <w:r>
        <w:rPr>
          <w:rFonts w:ascii="Times New Roman"/>
          <w:b w:val="false"/>
          <w:i w:val="false"/>
          <w:color w:val="000000"/>
          <w:sz w:val="28"/>
        </w:rPr>
        <w:t xml:space="preserve">
      2) колония бастығының тапсырмасы бойынша хабарлау схемасына сәйкес дабыл бойынша басшы құрамға жиналуды хабарлайды;  </w:t>
      </w:r>
      <w:r>
        <w:br/>
      </w:r>
      <w:r>
        <w:rPr>
          <w:rFonts w:ascii="Times New Roman"/>
          <w:b w:val="false"/>
          <w:i w:val="false"/>
          <w:color w:val="000000"/>
          <w:sz w:val="28"/>
        </w:rPr>
        <w:t xml:space="preserve">
      3) қашу орны мен iздерiн күзетудi қамтамасыз етедi;  </w:t>
      </w:r>
      <w:r>
        <w:br/>
      </w:r>
      <w:r>
        <w:rPr>
          <w:rFonts w:ascii="Times New Roman"/>
          <w:b w:val="false"/>
          <w:i w:val="false"/>
          <w:color w:val="000000"/>
          <w:sz w:val="28"/>
        </w:rPr>
        <w:t xml:space="preserve">
      4) қашқан адамды анықтау мақсатында сотталғандарды тегi бойынша тексерудi ұйымдастырады;  </w:t>
      </w:r>
      <w:r>
        <w:br/>
      </w:r>
      <w:r>
        <w:rPr>
          <w:rFonts w:ascii="Times New Roman"/>
          <w:b w:val="false"/>
          <w:i w:val="false"/>
          <w:color w:val="000000"/>
          <w:sz w:val="28"/>
        </w:rPr>
        <w:t xml:space="preserve">
      5) көлiк құралдарын даярлық қалпына келтiру туралы тапсырма бередi;  </w:t>
      </w:r>
      <w:r>
        <w:br/>
      </w:r>
      <w:r>
        <w:rPr>
          <w:rFonts w:ascii="Times New Roman"/>
          <w:b w:val="false"/>
          <w:i w:val="false"/>
          <w:color w:val="000000"/>
          <w:sz w:val="28"/>
        </w:rPr>
        <w:t xml:space="preserve">
      6) қашқан адамды ұстау үшiн шаралар (оның қозғалыс бағыттарының неғұрлым мүмкiн болатын бағыттарына тосқауыл қою үшiн жедел топтарды жiбередi) қолданады;  </w:t>
      </w:r>
      <w:r>
        <w:br/>
      </w:r>
      <w:r>
        <w:rPr>
          <w:rFonts w:ascii="Times New Roman"/>
          <w:b w:val="false"/>
          <w:i w:val="false"/>
          <w:color w:val="000000"/>
          <w:sz w:val="28"/>
        </w:rPr>
        <w:t xml:space="preserve">
      7) қашқан сотталғанды анықтаған соң арнайы бөлiмнiң қызметкерлерiне оның жеке iсi бойынша анықтау деректерiн дайындау туралы тапсырма бередi, оның жұмыс iстейтiн және ұйықтайтын орындарына мұқият тiнтудi, барлық жеке заттары мен жазысқан хаттарын алып қоюды, сондай-ақ жоқ сотталғанды бiлетiн адамдарды анықтау және олардан жауап алуды ұйымдастырады;  </w:t>
      </w:r>
      <w:r>
        <w:br/>
      </w:r>
      <w:r>
        <w:rPr>
          <w:rFonts w:ascii="Times New Roman"/>
          <w:b w:val="false"/>
          <w:i w:val="false"/>
          <w:color w:val="000000"/>
          <w:sz w:val="28"/>
        </w:rPr>
        <w:t xml:space="preserve">
      8) қашқан сотталғанның соңғы рет қашан және кiмдермен кездескенi, оның кiмнен сәлемдемелер, посылкалар, бандерольдер алғаны және оның байланыстары нақтыланады, әскери бөлiмшенiң командирiне хабарлайды.  </w:t>
      </w:r>
      <w:r>
        <w:br/>
      </w:r>
      <w:r>
        <w:rPr>
          <w:rFonts w:ascii="Times New Roman"/>
          <w:b w:val="false"/>
          <w:i w:val="false"/>
          <w:color w:val="000000"/>
          <w:sz w:val="28"/>
        </w:rPr>
        <w:t xml:space="preserve">
      Күзет шегiнен шыққандығының көзге көрiнетiн iзi болмаған кезде тығылуы мүмкiн жерлерге, жерасты ғимараттары мен коммуникацияларына мұқият тексеру жүргiзедi. Сонымен бiрге колония аумағынан қашан, қайда және қандай көлiк құралдары шыққанын анықтайды, жоқ сотталғанмен бiрге жұмыс iстеген адамдардан сұрайды.  </w:t>
      </w:r>
      <w:r>
        <w:br/>
      </w:r>
      <w:r>
        <w:rPr>
          <w:rFonts w:ascii="Times New Roman"/>
          <w:b w:val="false"/>
          <w:i w:val="false"/>
          <w:color w:val="000000"/>
          <w:sz w:val="28"/>
        </w:rPr>
        <w:t xml:space="preserve">
      Колония бастығы, оның орынбасары келгеннен кейiн қолданылған шаралар туралы баяндайды және олардың тапсырмасы бойынша әрекет жасайды.  </w:t>
      </w:r>
      <w:r>
        <w:br/>
      </w:r>
      <w:r>
        <w:rPr>
          <w:rFonts w:ascii="Times New Roman"/>
          <w:b w:val="false"/>
          <w:i w:val="false"/>
          <w:color w:val="000000"/>
          <w:sz w:val="28"/>
        </w:rPr>
        <w:t xml:space="preserve">
      122. Колония бастығы төтенше жағдайлар кезiндегi iс-әрекеттер жоспарына және Қазақстан Республикасы Iшкiiсминiнiң түзеу колонияларында ұсталатын адамдарды қадағалау мен күзетудi ұйымдастыру ережесiнiң талаптарына және Қазақстан Республикасы Iшкiiсминiнiң басқа да нормативтiк құқықтық кесiмдерiне сәйкес қашқан сотталғандарды iздестiрудi ұйымдастырады.  </w:t>
      </w:r>
    </w:p>
    <w:bookmarkEnd w:id="46"/>
    <w:bookmarkStart w:name="z54" w:id="47"/>
    <w:p>
      <w:pPr>
        <w:spacing w:after="0"/>
        <w:ind w:left="0"/>
        <w:jc w:val="both"/>
      </w:pPr>
      <w:r>
        <w:rPr>
          <w:rFonts w:ascii="Times New Roman"/>
          <w:b w:val="false"/>
          <w:i w:val="false"/>
          <w:color w:val="000000"/>
          <w:sz w:val="28"/>
        </w:rPr>
        <w:t>
</w:t>
      </w:r>
      <w:r>
        <w:rPr>
          <w:rFonts w:ascii="Times New Roman"/>
          <w:b/>
          <w:i w:val="false"/>
          <w:color w:val="000000"/>
          <w:sz w:val="28"/>
        </w:rPr>
        <w:t xml:space="preserve">           5. Сотталғандардан есiрткi заттар табылған кездегi  </w:t>
      </w:r>
      <w:r>
        <w:br/>
      </w:r>
      <w:r>
        <w:rPr>
          <w:rFonts w:ascii="Times New Roman"/>
          <w:b w:val="false"/>
          <w:i w:val="false"/>
          <w:color w:val="000000"/>
          <w:sz w:val="28"/>
        </w:rPr>
        <w:t>
</w:t>
      </w:r>
      <w:r>
        <w:rPr>
          <w:rFonts w:ascii="Times New Roman"/>
          <w:b/>
          <w:i w:val="false"/>
          <w:color w:val="000000"/>
          <w:sz w:val="28"/>
        </w:rPr>
        <w:t xml:space="preserve">                       жасалатын iс-қимылдар  </w:t>
      </w:r>
    </w:p>
    <w:bookmarkEnd w:id="47"/>
    <w:bookmarkStart w:name="z55" w:id="48"/>
    <w:p>
      <w:pPr>
        <w:spacing w:after="0"/>
        <w:ind w:left="0"/>
        <w:jc w:val="both"/>
      </w:pPr>
      <w:r>
        <w:rPr>
          <w:rFonts w:ascii="Times New Roman"/>
          <w:b w:val="false"/>
          <w:i w:val="false"/>
          <w:color w:val="000000"/>
          <w:sz w:val="28"/>
        </w:rPr>
        <w:t xml:space="preserve">
      123. Сотталған адамнан сыртқы түрi есiрткi затқа (өсiмдiк немесе синтетикалық жолмен жасалған) ұқсайтын зат табылған немесе сотталғандардың бiрiнде осындай заттардың бар екендiгi туралы ақпарат алынған кезде КБКК кезекшi ауысым адамдарымен бiрге мұқият тiнту жүргiзедi және сотталғанды және онымен бiрге болған адамдарды КБКК бөлмесiне немесе бақылау-өткiзу пунктiне жеткiзедi.  </w:t>
      </w:r>
      <w:r>
        <w:br/>
      </w:r>
      <w:r>
        <w:rPr>
          <w:rFonts w:ascii="Times New Roman"/>
          <w:b w:val="false"/>
          <w:i w:val="false"/>
          <w:color w:val="000000"/>
          <w:sz w:val="28"/>
        </w:rPr>
        <w:t xml:space="preserve">
      Есiрткi зат тек басқа адамдардың (куәлердiң) қатысуымен алынып қойылады және алып қою фактiсi бойынша кесiм жасалады, оған КБКК, қадағалау жөнiндегi бақылаушы, сонымен қатар әкiмшiлiктiң басқа да өкiлдерi қол қояды.  </w:t>
      </w:r>
      <w:r>
        <w:br/>
      </w:r>
      <w:r>
        <w:rPr>
          <w:rFonts w:ascii="Times New Roman"/>
          <w:b w:val="false"/>
          <w:i w:val="false"/>
          <w:color w:val="000000"/>
          <w:sz w:val="28"/>
        </w:rPr>
        <w:t xml:space="preserve">
      Алынып қойылған зат пакетке салынады, оны алып қоюға қатысқан адамдардың көзiнше мөрленедi, олар пакетке қолдарын қояды және осы фактi бойынша не белгiлi екенi туралы жазбаша нысанда түсiнiктеме бередi.  </w:t>
      </w:r>
      <w:r>
        <w:br/>
      </w:r>
      <w:r>
        <w:rPr>
          <w:rFonts w:ascii="Times New Roman"/>
          <w:b w:val="false"/>
          <w:i w:val="false"/>
          <w:color w:val="000000"/>
          <w:sz w:val="28"/>
        </w:rPr>
        <w:t xml:space="preserve">
      Сотталғанның ұйықтайтын және жұмыс iстейтiн жерiне мұқият тiнту жүргiзiледi, оның жеке заттары, жазысқан хаттары алынып қойылады, олар кезекшiнiң үй-жайына жеткiзiледi, ал сотталған жеке камераға оқшауланады.  </w:t>
      </w:r>
      <w:r>
        <w:br/>
      </w:r>
      <w:r>
        <w:rPr>
          <w:rFonts w:ascii="Times New Roman"/>
          <w:b w:val="false"/>
          <w:i w:val="false"/>
          <w:color w:val="000000"/>
          <w:sz w:val="28"/>
        </w:rPr>
        <w:t xml:space="preserve">
      Тергеу жүргiзу үшiн жедел бөлiмнiң қызметкерi шақырылады, оған осы факт бойынша жасалған жұмыстар туралы егжей-тегжейлi хабарлама жасалады. Оған алынып қойылған зат пен жинақталған материалдар алып қою туралы кесiмнiң көшiрмесiне қол қойғаннан кейiн берiледi.  </w:t>
      </w:r>
    </w:p>
    <w:bookmarkEnd w:id="48"/>
    <w:bookmarkStart w:name="z56" w:id="49"/>
    <w:p>
      <w:pPr>
        <w:spacing w:after="0"/>
        <w:ind w:left="0"/>
        <w:jc w:val="both"/>
      </w:pPr>
      <w:r>
        <w:rPr>
          <w:rFonts w:ascii="Times New Roman"/>
          <w:b w:val="false"/>
          <w:i w:val="false"/>
          <w:color w:val="000000"/>
          <w:sz w:val="28"/>
        </w:rPr>
        <w:t>
</w:t>
      </w:r>
      <w:r>
        <w:rPr>
          <w:rFonts w:ascii="Times New Roman"/>
          <w:b/>
          <w:i w:val="false"/>
          <w:color w:val="000000"/>
          <w:sz w:val="28"/>
        </w:rPr>
        <w:t xml:space="preserve">             Өрт немесе табиғи апат кезiндегi iс-қимылдар  </w:t>
      </w:r>
    </w:p>
    <w:bookmarkEnd w:id="49"/>
    <w:bookmarkStart w:name="z57" w:id="50"/>
    <w:p>
      <w:pPr>
        <w:spacing w:after="0"/>
        <w:ind w:left="0"/>
        <w:jc w:val="both"/>
      </w:pPr>
      <w:r>
        <w:rPr>
          <w:rFonts w:ascii="Times New Roman"/>
          <w:b w:val="false"/>
          <w:i w:val="false"/>
          <w:color w:val="000000"/>
          <w:sz w:val="28"/>
        </w:rPr>
        <w:t xml:space="preserve">
      124. Тұрғын немесе өндiрiстiк аймақта өрт шыққан кезде колония қызметкерлерi өрт туралы дереу КБКК-ге, қарамағындағы өрт қызметi бөлiмшесiне хабарлайды және қолда бар күштермен және құралдармен оны сөндiру үшiн шаралар қолданады. Сонымен қатар олар қашу немесе басқа қылмыстар жасау мүмкiндiгiн болдырмау үшiн сотталғандарды қадағалайды, сонымен қатар олардың қауiпсiздiгiн қамтамасыз ету үшiн шаралар қолданады.  </w:t>
      </w:r>
      <w:r>
        <w:br/>
      </w:r>
      <w:r>
        <w:rPr>
          <w:rFonts w:ascii="Times New Roman"/>
          <w:b w:val="false"/>
          <w:i w:val="false"/>
          <w:color w:val="000000"/>
          <w:sz w:val="28"/>
        </w:rPr>
        <w:t xml:space="preserve">
      125. Өрт туралы хабарлама алған соң КБКК:  </w:t>
      </w:r>
      <w:r>
        <w:br/>
      </w:r>
      <w:r>
        <w:rPr>
          <w:rFonts w:ascii="Times New Roman"/>
          <w:b w:val="false"/>
          <w:i w:val="false"/>
          <w:color w:val="000000"/>
          <w:sz w:val="28"/>
        </w:rPr>
        <w:t xml:space="preserve">
      1) мемлекеттiк өртке қарсы қызметтiң аумақтық бөлiмшелерiн шақырады, объектiнi күзету жөнiндегi қарауыл бастығына хабарлайды және қажет болған жағдайда қосымша күштер шақырады;  </w:t>
      </w:r>
      <w:r>
        <w:br/>
      </w:r>
      <w:r>
        <w:rPr>
          <w:rFonts w:ascii="Times New Roman"/>
          <w:b w:val="false"/>
          <w:i w:val="false"/>
          <w:color w:val="000000"/>
          <w:sz w:val="28"/>
        </w:rPr>
        <w:t xml:space="preserve">
      2) болған оқиға туралы колония бастығына баяндайды;  </w:t>
      </w:r>
      <w:r>
        <w:br/>
      </w:r>
      <w:r>
        <w:rPr>
          <w:rFonts w:ascii="Times New Roman"/>
          <w:b w:val="false"/>
          <w:i w:val="false"/>
          <w:color w:val="000000"/>
          <w:sz w:val="28"/>
        </w:rPr>
        <w:t xml:space="preserve">
      3) хабарлау схемасына сәйкес дабыл бойынша колония жеке құрамының жиналуын хабарлайды;  </w:t>
      </w:r>
      <w:r>
        <w:br/>
      </w:r>
      <w:r>
        <w:rPr>
          <w:rFonts w:ascii="Times New Roman"/>
          <w:b w:val="false"/>
          <w:i w:val="false"/>
          <w:color w:val="000000"/>
          <w:sz w:val="28"/>
        </w:rPr>
        <w:t xml:space="preserve">
      4) түзеу колониясының барлық жеке құрамы мен сотталғандарды тарта отырып, сонымен бiрге сыртқы күзеттi нығайту (күшейту) жөнiндегi шараларды қолданып, өрт сөндiру жоспарына сәйкес өрт сөндiрудi ұйымдастырады;  </w:t>
      </w:r>
      <w:r>
        <w:br/>
      </w:r>
      <w:r>
        <w:rPr>
          <w:rFonts w:ascii="Times New Roman"/>
          <w:b w:val="false"/>
          <w:i w:val="false"/>
          <w:color w:val="000000"/>
          <w:sz w:val="28"/>
        </w:rPr>
        <w:t xml:space="preserve">
      5) адамдардың өмiрi үшiн қауiп төнген жағдайда қолда бар барлық күштер мен құралдарды пайдалана отырып, оларды дереу эвакуациялауды қамтамасыз етедi;  </w:t>
      </w:r>
      <w:r>
        <w:br/>
      </w:r>
      <w:r>
        <w:rPr>
          <w:rFonts w:ascii="Times New Roman"/>
          <w:b w:val="false"/>
          <w:i w:val="false"/>
          <w:color w:val="000000"/>
          <w:sz w:val="28"/>
        </w:rPr>
        <w:t xml:space="preserve">
      6) жағдайды анықтау және шешiмдер қабылдау мақсатында: өрт болып жатқан аудандағы адамдардың тұрған жерлердi, оларды құтқару жолдарын; өрт болып жатқан жер мен көлемiн, жану материалын, оттың таралу жолдарын; жарылыс, улану, құрылыстар мен ғимараттардың құлау қаупi бар ма, өрт ошағында тез тұтанатын және жанғыш сұйықтықтардың, сондай-ақ кернеуде жұмыс iстейтiн электр қондырғылары мен электр желiлерiнiң бар-жоғын; мүлiк пен материалдарды эвакуациялаудың, оларды оттан, түтiннен және судан қорғаудың қажеттiлiгiн анықтайды;  </w:t>
      </w:r>
      <w:r>
        <w:br/>
      </w:r>
      <w:r>
        <w:rPr>
          <w:rFonts w:ascii="Times New Roman"/>
          <w:b w:val="false"/>
          <w:i w:val="false"/>
          <w:color w:val="000000"/>
          <w:sz w:val="28"/>
        </w:rPr>
        <w:t xml:space="preserve">
      7) қажет болған кезде электр энергиясын сөндiрудi (күзетiлетiн объект периметрiн жарықтандырудан басқа), көлiк құрылғыларын, өндiрiстiк құрал-жабдықтарды тоқтатуды қамтамасыз етедi, шикiзат, газдық, және басқа да өрт қауiптi коммуникацияларды тоқтатады, түтiн сору жүйесiн iске қосады және өрт таралуының жолын кесу үшiн басқа да iс-шараларды жүзеге асырады, апаттық газ, медициналық және басқа да қызметтердi шақырады;  </w:t>
      </w:r>
      <w:r>
        <w:br/>
      </w:r>
      <w:r>
        <w:rPr>
          <w:rFonts w:ascii="Times New Roman"/>
          <w:b w:val="false"/>
          <w:i w:val="false"/>
          <w:color w:val="000000"/>
          <w:sz w:val="28"/>
        </w:rPr>
        <w:t xml:space="preserve">
      8) сотталғандардың мiнез-құлқын қадағалауды күшейтудi қамтамасыз етедi, қажет болған жағдайда дүкен, тағам блогы және басқа да материалдық құндылықтар, оның iшiнде өрт болған жерден шығарылған құндылықтар маңында күзет орындарын қояды, көмекке ҚҚК (құқыққа қарсы кеңес) мүшелерi мен сотталғандарды тартады;  </w:t>
      </w:r>
      <w:r>
        <w:br/>
      </w:r>
      <w:r>
        <w:rPr>
          <w:rFonts w:ascii="Times New Roman"/>
          <w:b w:val="false"/>
          <w:i w:val="false"/>
          <w:color w:val="000000"/>
          <w:sz w:val="28"/>
        </w:rPr>
        <w:t xml:space="preserve">
      9) күзетiлетiн объектiлерге өрт автотехникасының тосқауылсыз өтуiн ұйымдастырады және өрт бөлiмшелерiн қарсы алып, iлесiп жүру үшiн кiретiн жолдар мен су көздерiн жақсы бiлетiн лауазымды адамдарды бөледi;  </w:t>
      </w:r>
      <w:r>
        <w:br/>
      </w:r>
      <w:r>
        <w:rPr>
          <w:rFonts w:ascii="Times New Roman"/>
          <w:b w:val="false"/>
          <w:i w:val="false"/>
          <w:color w:val="000000"/>
          <w:sz w:val="28"/>
        </w:rPr>
        <w:t xml:space="preserve">
      10) өрт күзетi бөлiмшелерi келгеннен кейiн аға бастыққа өрт ошағы, оны сөндiру үшiн қолданған шаралар, сондай-ақ үй-жайларда адамдардың бар-жоғы туралы хабарлайды; келген бөлiмшелерге көмек көрсетудi ұйымдастырады;  </w:t>
      </w:r>
      <w:r>
        <w:br/>
      </w:r>
      <w:r>
        <w:rPr>
          <w:rFonts w:ascii="Times New Roman"/>
          <w:b w:val="false"/>
          <w:i w:val="false"/>
          <w:color w:val="000000"/>
          <w:sz w:val="28"/>
        </w:rPr>
        <w:t xml:space="preserve">
      11) өрт сөндiрiлгеннен кейiн оның зардаптарын жою және күн тәртiбiне сәйкес iс-шараларды жүргiзу үшiн шаралар қолданады. Қазақстан Республикасы Төтенше жағдайлар жөнiндегi агенттiктiң Мемлекеттiк Өртке қарсы қызмет (бұдан әрi - МӨҚҚ) бөлiмшелерi колония аумағынан шыққан кезде олардың жеке құрамының, сондай-ақ өрт техникасы мен өрт-техникалық құрал-жабдықтарының бар-жоғын тексередi.  </w:t>
      </w:r>
      <w:r>
        <w:br/>
      </w:r>
      <w:r>
        <w:rPr>
          <w:rFonts w:ascii="Times New Roman"/>
          <w:b w:val="false"/>
          <w:i w:val="false"/>
          <w:color w:val="000000"/>
          <w:sz w:val="28"/>
        </w:rPr>
        <w:t xml:space="preserve">
      126. Табиғи апат кезiнде (су тасқыны, боран және т.с.с.) колония қызметкерлерi сотталғандардың, әсiресе қашуға бейiм адамдардың мiнез-құлқын бақылауды күшейтедi. Тәртiп сақтауға және мүлiктi құтқаруға сотталғандардың өз еркiмен жұмыс iстейтiн ұйымдарының мүшелерi тартылады. Әкiмшiлiк және кезекшi ауысым өкiлдерi әрбiр үй-жайға бекiтiледi, КБКК, колония бастығының және оның орынбасарларының тапсырмаларына сәйкес ондағы сотталғандардың мiнез-құлқын бақылауды жүзеге асырады.  </w:t>
      </w:r>
      <w:r>
        <w:br/>
      </w:r>
      <w:r>
        <w:rPr>
          <w:rFonts w:ascii="Times New Roman"/>
          <w:b w:val="false"/>
          <w:i w:val="false"/>
          <w:color w:val="000000"/>
          <w:sz w:val="28"/>
        </w:rPr>
        <w:t xml:space="preserve">
      127. Табиғи апатқа ұшыраған аудандарда орналасқан колонияларда тиiстi iс-шаралар, оның iшiнде сотталғандарды қадағалауды күшейту жөнiндегi iс-шаралар алдын-ала анықталады. Әскери бөлiмшелер командирлерiмен бiрге қажет болған жағдайда сотталғандарды апаратын қауiпсiз жерлер анықталады.  </w:t>
      </w:r>
    </w:p>
    <w:bookmarkEnd w:id="50"/>
    <w:bookmarkStart w:name="z58" w:id="51"/>
    <w:p>
      <w:pPr>
        <w:spacing w:after="0"/>
        <w:ind w:left="0"/>
        <w:jc w:val="both"/>
      </w:pPr>
      <w:r>
        <w:rPr>
          <w:rFonts w:ascii="Times New Roman"/>
          <w:b w:val="false"/>
          <w:i w:val="false"/>
          <w:color w:val="000000"/>
          <w:sz w:val="28"/>
        </w:rPr>
        <w:t>
</w:t>
      </w:r>
      <w:r>
        <w:rPr>
          <w:rFonts w:ascii="Times New Roman"/>
          <w:b/>
          <w:i w:val="false"/>
          <w:color w:val="000000"/>
          <w:sz w:val="28"/>
        </w:rPr>
        <w:t xml:space="preserve">            7. Сотталғандар уланғанда жасалатын iс-қимылдар  </w:t>
      </w:r>
    </w:p>
    <w:bookmarkEnd w:id="51"/>
    <w:bookmarkStart w:name="z59" w:id="52"/>
    <w:p>
      <w:pPr>
        <w:spacing w:after="0"/>
        <w:ind w:left="0"/>
        <w:jc w:val="both"/>
      </w:pPr>
      <w:r>
        <w:rPr>
          <w:rFonts w:ascii="Times New Roman"/>
          <w:b w:val="false"/>
          <w:i w:val="false"/>
          <w:color w:val="000000"/>
          <w:sz w:val="28"/>
        </w:rPr>
        <w:t xml:space="preserve">
      128. Сотталғандардың уланғаны туралы ақпарат келiп түскен кезде КБКК:  </w:t>
      </w:r>
      <w:r>
        <w:br/>
      </w:r>
      <w:r>
        <w:rPr>
          <w:rFonts w:ascii="Times New Roman"/>
          <w:b w:val="false"/>
          <w:i w:val="false"/>
          <w:color w:val="000000"/>
          <w:sz w:val="28"/>
        </w:rPr>
        <w:t xml:space="preserve">
      1) оқиға туралы колония бастығына, оның орынбасарына баяндайды;  </w:t>
      </w:r>
      <w:r>
        <w:br/>
      </w:r>
      <w:r>
        <w:rPr>
          <w:rFonts w:ascii="Times New Roman"/>
          <w:b w:val="false"/>
          <w:i w:val="false"/>
          <w:color w:val="000000"/>
          <w:sz w:val="28"/>
        </w:rPr>
        <w:t xml:space="preserve">
      2) дабыл бойынша медициналық және жедел қызметкерлердi шақырады және өзiнiң көмекшiлерiмен оқиға болған жерге келедi;  </w:t>
      </w:r>
      <w:r>
        <w:br/>
      </w:r>
      <w:r>
        <w:rPr>
          <w:rFonts w:ascii="Times New Roman"/>
          <w:b w:val="false"/>
          <w:i w:val="false"/>
          <w:color w:val="000000"/>
          <w:sz w:val="28"/>
        </w:rPr>
        <w:t xml:space="preserve">
      3) алдын-ала жасалған болжамдар бойынша улану көзi болған тамақ өнiмдерiн немесе өзге заттарды алып қоюды, оқиға болған жерде күзетудi қамтамасыз етедi; егер улану асханада болса, тамақтану тоқтатылады, үй-жайдан барлық сотталғандарды шығарады, тамақтанған адамдардың саны мен тегiн нақтылайды;  </w:t>
      </w:r>
      <w:r>
        <w:br/>
      </w:r>
      <w:r>
        <w:rPr>
          <w:rFonts w:ascii="Times New Roman"/>
          <w:b w:val="false"/>
          <w:i w:val="false"/>
          <w:color w:val="000000"/>
          <w:sz w:val="28"/>
        </w:rPr>
        <w:t xml:space="preserve">
      4) зардап шеккендердi медициналық бөлiмге жеткiзудi ұйымдастырады;  </w:t>
      </w:r>
      <w:r>
        <w:br/>
      </w:r>
      <w:r>
        <w:rPr>
          <w:rFonts w:ascii="Times New Roman"/>
          <w:b w:val="false"/>
          <w:i w:val="false"/>
          <w:color w:val="000000"/>
          <w:sz w:val="28"/>
        </w:rPr>
        <w:t xml:space="preserve">
      5) жедел жағдай шиеленiскен кезде жеке құрамның жиналуын хабарлайды;  </w:t>
      </w:r>
      <w:r>
        <w:br/>
      </w:r>
      <w:r>
        <w:rPr>
          <w:rFonts w:ascii="Times New Roman"/>
          <w:b w:val="false"/>
          <w:i w:val="false"/>
          <w:color w:val="000000"/>
          <w:sz w:val="28"/>
        </w:rPr>
        <w:t xml:space="preserve">
      6) кезекшi ауысым адамдарына қызмет өткеретiн күзет орындарында сотталғандарды қадағалауды күшейтуге тапсырма бередi;  </w:t>
      </w:r>
      <w:r>
        <w:br/>
      </w:r>
      <w:r>
        <w:rPr>
          <w:rFonts w:ascii="Times New Roman"/>
          <w:b w:val="false"/>
          <w:i w:val="false"/>
          <w:color w:val="000000"/>
          <w:sz w:val="28"/>
        </w:rPr>
        <w:t xml:space="preserve">
      7) колония бастығы, оның орынбасары келген кезде қолданылған шаралар туралы баяндайды, олардың тапсырмасы бойынша әрекет жасайды.  </w:t>
      </w:r>
    </w:p>
    <w:bookmarkEnd w:id="52"/>
    <w:bookmarkStart w:name="z60" w:id="53"/>
    <w:p>
      <w:pPr>
        <w:spacing w:after="0"/>
        <w:ind w:left="0"/>
        <w:jc w:val="both"/>
      </w:pPr>
      <w:r>
        <w:rPr>
          <w:rFonts w:ascii="Times New Roman"/>
          <w:b w:val="false"/>
          <w:i w:val="false"/>
          <w:color w:val="000000"/>
          <w:sz w:val="28"/>
        </w:rPr>
        <w:t>
</w:t>
      </w:r>
      <w:r>
        <w:rPr>
          <w:rFonts w:ascii="Times New Roman"/>
          <w:b/>
          <w:i w:val="false"/>
          <w:color w:val="000000"/>
          <w:sz w:val="28"/>
        </w:rPr>
        <w:t xml:space="preserve">                     8-ТАРАУ. ТҮЗЕУ КОЛОНИЯЛАРЫНЫҢ  </w:t>
      </w:r>
      <w:r>
        <w:br/>
      </w:r>
      <w:r>
        <w:rPr>
          <w:rFonts w:ascii="Times New Roman"/>
          <w:b w:val="false"/>
          <w:i w:val="false"/>
          <w:color w:val="000000"/>
          <w:sz w:val="28"/>
        </w:rPr>
        <w:t>
</w:t>
      </w:r>
      <w:r>
        <w:rPr>
          <w:rFonts w:ascii="Times New Roman"/>
          <w:b/>
          <w:i w:val="false"/>
          <w:color w:val="000000"/>
          <w:sz w:val="28"/>
        </w:rPr>
        <w:t xml:space="preserve">               ЖАБДЫҚТАЛУЫНА ҚОЙЫЛАТЫН ЖАЛПЫ ТАЛАПТАР  </w:t>
      </w:r>
    </w:p>
    <w:bookmarkEnd w:id="53"/>
    <w:bookmarkStart w:name="z61" w:id="54"/>
    <w:p>
      <w:pPr>
        <w:spacing w:after="0"/>
        <w:ind w:left="0"/>
        <w:jc w:val="both"/>
      </w:pPr>
      <w:r>
        <w:rPr>
          <w:rFonts w:ascii="Times New Roman"/>
          <w:b w:val="false"/>
          <w:i w:val="false"/>
          <w:color w:val="000000"/>
          <w:sz w:val="28"/>
        </w:rPr>
        <w:t xml:space="preserve">
      129. Түзеу колониясының орналасуы үшiн бөлiнген аумақ күзетiлетiн және күзетiлмейтiн учаскелерге бөлiнедi. Күзетiлетiн аумақ өз шегiнде екi изоляцияланған аймаққа бөлiнедi: коммуналдық-тұрмыстық объектiлерi бар тұрғын аймақ және өндiрiстiк аймақ. Әрқайсысында бiр мезгiлде кемiнде 250-300 адам болуы үшiн олардың аумақтары бiр-бiрiнен оқшауланған локальдi учаскелерге бөлiнедi. Технологиялық процестiң ерекшелiгiне қарай өндiрiстiк аймақта мұны жасау мүмкiн болмаса, цехаралық өткiзу режимi ұйымдастырылады.  </w:t>
      </w:r>
      <w:r>
        <w:br/>
      </w:r>
      <w:r>
        <w:rPr>
          <w:rFonts w:ascii="Times New Roman"/>
          <w:b w:val="false"/>
          <w:i w:val="false"/>
          <w:color w:val="000000"/>
          <w:sz w:val="28"/>
        </w:rPr>
        <w:t xml:space="preserve">
      130. Тұрғын аймақта сотталғандар дағдылы және жеңiлдетiлген жағдайларда жазасын өтеу үшiн жатақханаға орналасады, жаңадан келген сотталғандарды ұстауға арналған карантиндiк үй-жай, асхана, дүкен, мектеп және кәсiби-техникалық даярлыққа арналған оқу-техникалық бөлмелер, киноқондырғысы бар клуб, бiр сотталғанға 5 кiтап есебiнен, орталық және жергiлiктi басылымдармен жабдықталатын кiтапхана, медициналық бөлiм, заттай мүлiктi дезинфекциялауға арналған жабдығы бар монша-кiр жуу блогы, шаштараз, төсек-орын мен киiмдердi айырбастау қорын сақтауға арналған қойма, киiм және аяқ киiм жөндеу шеберханалары, спортзал (мүмкiндiгiнше), телефонмен сөйлесуге арналған үй-жай, сондай-ақ әкiмшiлiктiң қызметтiк бөлмелерi орналасады.  </w:t>
      </w:r>
      <w:r>
        <w:br/>
      </w:r>
      <w:r>
        <w:rPr>
          <w:rFonts w:ascii="Times New Roman"/>
          <w:b w:val="false"/>
          <w:i w:val="false"/>
          <w:color w:val="000000"/>
          <w:sz w:val="28"/>
        </w:rPr>
        <w:t xml:space="preserve">
       131. Түзеу колониясының тұрғын аймағында: сотталғандар еңбек демалысын өткiзуге арналған профилакторий; жазасын қатаң жағдайда өтеуге ауыстырылған режимдi кәнiгi бұзушыларды ұстау үшiн құлыпталатын үй-жайлары бар учаске; камералық үлгiдегi және жұмысқа арналған камералары және серуендеу аулалары бар айыптылық оқшаулау орны бар ғимарат жеке-жеке жабдықталады.  </w:t>
      </w:r>
      <w:r>
        <w:br/>
      </w:r>
      <w:r>
        <w:rPr>
          <w:rFonts w:ascii="Times New Roman"/>
          <w:b w:val="false"/>
          <w:i w:val="false"/>
          <w:color w:val="000000"/>
          <w:sz w:val="28"/>
        </w:rPr>
        <w:t xml:space="preserve">
      Колонияның бiр-бiрiнен оқшауланған учаскелер аумағында, мүмкiндiк болса, бiр мезгiлде сотталғандарды сапқа тұрғызуға және тексеруге пайдаланылатын спорт алаңдары жабдықталады.  </w:t>
      </w:r>
      <w:r>
        <w:br/>
      </w:r>
      <w:r>
        <w:rPr>
          <w:rFonts w:ascii="Times New Roman"/>
          <w:b w:val="false"/>
          <w:i w:val="false"/>
          <w:color w:val="000000"/>
          <w:sz w:val="28"/>
        </w:rPr>
        <w:t xml:space="preserve">
      132. Тұрғын аймақ өндiрiстiк аймақтан, сондай-ақ камералық үлгiдегi үй-жайлар мен айыптылық орындары өзге құрылыстардан қалтарысы жоқ дәлiздермен бөлiнедi.  </w:t>
      </w:r>
      <w:r>
        <w:br/>
      </w:r>
      <w:r>
        <w:rPr>
          <w:rFonts w:ascii="Times New Roman"/>
          <w:b w:val="false"/>
          <w:i w:val="false"/>
          <w:color w:val="000000"/>
          <w:sz w:val="28"/>
        </w:rPr>
        <w:t xml:space="preserve">
      133. Кезекшiнiң және кезекшi қызмет қызметкерлерiнiң үй-жайлары, әдетте шектес тұрғын және өндiрiстiк аймақтар түйiскен жерде орналасады. Мұнда сонымен қатар тiнту жүргiзуге, сондай-ақ сотталғандардың киiнуiне арналған душтық қондырғылы үй-жайлары бар жерүстi не жерасты iшкi бақылау-өткiзу пунктi жабдықталады.  </w:t>
      </w:r>
      <w:r>
        <w:br/>
      </w:r>
      <w:r>
        <w:rPr>
          <w:rFonts w:ascii="Times New Roman"/>
          <w:b w:val="false"/>
          <w:i w:val="false"/>
          <w:color w:val="000000"/>
          <w:sz w:val="28"/>
        </w:rPr>
        <w:t xml:space="preserve">
      134. Қысқа мерзiмдi және ұзақ кездесулер өткiзуге арналған үй-жайлар, посылкаларды, сәлемдемелердi, бандерольдердi қабылдап алуға және беруге арналған, сондай-ақ колонияның күзетiлетiн аумағына кiретiн адамдар мен олардың заттарын тексеруге арналған бөлмелер бақылау-өткiзу пунктiнiң ғимаратында орналасады.  </w:t>
      </w:r>
      <w:r>
        <w:br/>
      </w:r>
      <w:r>
        <w:rPr>
          <w:rFonts w:ascii="Times New Roman"/>
          <w:b w:val="false"/>
          <w:i w:val="false"/>
          <w:color w:val="000000"/>
          <w:sz w:val="28"/>
        </w:rPr>
        <w:t xml:space="preserve">
      135. Колонияның күзетiлетiн аумағынан тыс жерде: әкiмшiлiк ғимараты (әдетте, бақылау-өткiзу пунктiмен бiр блокта), тамақ резервiнiң көздерi, азық-түлiк, заттай мүлiк, жанар-жағар май, лак-сырлы бояу заттарының, ұзақ уақыт сотталғандардың жеке заттарын сақтайтын қоймалар, көкөнiс қоймасы, наубайхана, гараждар, дәрiхана, жеңiлдетiлген жағдайда тұратын сотталғандарға арналған, айдауылсыз жүрiп-тұруға құқы бар және колонияның күзетiлетiн аумағынан тыс жерде тұратын сотталғандарға арналған жатақхана, АТС, кездесуге келген туысқандары тұруға, түзеу колониясының шегiнен тыс жерлерде ұзақ мерзiмдi кездесулер өткiзуге арналған, сонымен қатар қызмет бабымен колонияға келген лауазымды адамдарға арналған қонақ үй үлгiсiндегi үй-жайлар, сондай-ақ кезекшi қызмет қызметкерлерi оқуға және киiмдерiн ауыстыруға арналған үй-жайлар, спортзал орналасады.  </w:t>
      </w:r>
      <w:r>
        <w:br/>
      </w:r>
      <w:r>
        <w:rPr>
          <w:rFonts w:ascii="Times New Roman"/>
          <w:b w:val="false"/>
          <w:i w:val="false"/>
          <w:color w:val="000000"/>
          <w:sz w:val="28"/>
        </w:rPr>
        <w:t xml:space="preserve">
      Жылдың суық мезгiлiнде тұрғын және қызметтiк үй-жайлардағы температура 18-20 С шамасында болады.  </w:t>
      </w:r>
    </w:p>
    <w:bookmarkEnd w:id="54"/>
    <w:bookmarkStart w:name="z62" w:id="55"/>
    <w:p>
      <w:pPr>
        <w:spacing w:after="0"/>
        <w:ind w:left="0"/>
        <w:jc w:val="both"/>
      </w:pPr>
      <w:r>
        <w:rPr>
          <w:rFonts w:ascii="Times New Roman"/>
          <w:b w:val="false"/>
          <w:i w:val="false"/>
          <w:color w:val="000000"/>
          <w:sz w:val="28"/>
        </w:rPr>
        <w:t>
</w:t>
      </w:r>
      <w:r>
        <w:rPr>
          <w:rFonts w:ascii="Times New Roman"/>
          <w:b/>
          <w:i w:val="false"/>
          <w:color w:val="000000"/>
          <w:sz w:val="28"/>
        </w:rPr>
        <w:t xml:space="preserve">           1. Сотталғандарды камерада ұстайтын айрықша режимдегi  </w:t>
      </w:r>
      <w:r>
        <w:br/>
      </w:r>
      <w:r>
        <w:rPr>
          <w:rFonts w:ascii="Times New Roman"/>
          <w:b w:val="false"/>
          <w:i w:val="false"/>
          <w:color w:val="000000"/>
          <w:sz w:val="28"/>
        </w:rPr>
        <w:t>
</w:t>
      </w:r>
      <w:r>
        <w:rPr>
          <w:rFonts w:ascii="Times New Roman"/>
          <w:b/>
          <w:i w:val="false"/>
          <w:color w:val="000000"/>
          <w:sz w:val="28"/>
        </w:rPr>
        <w:t xml:space="preserve">             түзеу колонияларын жабдықтаудың ерекшелiгi  </w:t>
      </w:r>
    </w:p>
    <w:bookmarkEnd w:id="55"/>
    <w:bookmarkStart w:name="z63" w:id="56"/>
    <w:p>
      <w:pPr>
        <w:spacing w:after="0"/>
        <w:ind w:left="0"/>
        <w:jc w:val="both"/>
      </w:pPr>
      <w:r>
        <w:rPr>
          <w:rFonts w:ascii="Times New Roman"/>
          <w:b w:val="false"/>
          <w:i w:val="false"/>
          <w:color w:val="000000"/>
          <w:sz w:val="28"/>
        </w:rPr>
        <w:t xml:space="preserve">
      136. Сотталғандарды камерада ұстайтын айрықша режимдегi түзеу колониялары мынадай ерекшелiктердi есепке ала отырып жабдықталады:  </w:t>
      </w:r>
      <w:r>
        <w:br/>
      </w:r>
      <w:r>
        <w:rPr>
          <w:rFonts w:ascii="Times New Roman"/>
          <w:b w:val="false"/>
          <w:i w:val="false"/>
          <w:color w:val="000000"/>
          <w:sz w:val="28"/>
        </w:rPr>
        <w:t xml:space="preserve">
      1) Тұрғын аймақ қалтарысы жоқ дәлiз арқылы екi бөлiкке: камералық үлгiдегi үй-жай орналасқан аумаққа және әдеттегi тұрғын үй-жайлары бар аумаққа бөлiнедi.  </w:t>
      </w:r>
      <w:r>
        <w:br/>
      </w:r>
      <w:r>
        <w:rPr>
          <w:rFonts w:ascii="Times New Roman"/>
          <w:b w:val="false"/>
          <w:i w:val="false"/>
          <w:color w:val="000000"/>
          <w:sz w:val="28"/>
        </w:rPr>
        <w:t xml:space="preserve">
      2) Әдеттегi тұрғын үй-жайлар орналасқан аумақта басқа түрдегi колониялардағы сияқты қызметтiк және коммуналдық-тұрмыстық объектiлер орналасады. Сонымен қатар тұрғын үй-жайлар әкiмшiлiк және коммуналдық-тұрмыстық ғимараттардан оқшау орналасады. Медициналық бөлiм ғимараты тұтас толтыру дуалмен қоршалады.  </w:t>
      </w:r>
      <w:r>
        <w:br/>
      </w:r>
      <w:r>
        <w:rPr>
          <w:rFonts w:ascii="Times New Roman"/>
          <w:b w:val="false"/>
          <w:i w:val="false"/>
          <w:color w:val="000000"/>
          <w:sz w:val="28"/>
        </w:rPr>
        <w:t xml:space="preserve">
      3) Камералық үлгiдегi үй-жайлар орналасқан аумақта жанында жұмыс камералары бар айыптылық оқшаулау орнының және сотталғандар жеке ұстауға арналған камералар орналасады. Бұл үй-жайлардың маңында серуен аулалары жасалады.  </w:t>
      </w:r>
    </w:p>
    <w:bookmarkEnd w:id="56"/>
    <w:bookmarkStart w:name="z64" w:id="57"/>
    <w:p>
      <w:pPr>
        <w:spacing w:after="0"/>
        <w:ind w:left="0"/>
        <w:jc w:val="both"/>
      </w:pPr>
      <w:r>
        <w:rPr>
          <w:rFonts w:ascii="Times New Roman"/>
          <w:b w:val="false"/>
          <w:i w:val="false"/>
          <w:color w:val="000000"/>
          <w:sz w:val="28"/>
        </w:rPr>
        <w:t>
</w:t>
      </w:r>
      <w:r>
        <w:rPr>
          <w:rFonts w:ascii="Times New Roman"/>
          <w:b/>
          <w:i w:val="false"/>
          <w:color w:val="000000"/>
          <w:sz w:val="28"/>
        </w:rPr>
        <w:t xml:space="preserve">       2. Түзеу колония-қоныстарын жабдықтаудың ерекшелiктерi </w:t>
      </w:r>
    </w:p>
    <w:bookmarkEnd w:id="57"/>
    <w:bookmarkStart w:name="z65" w:id="58"/>
    <w:p>
      <w:pPr>
        <w:spacing w:after="0"/>
        <w:ind w:left="0"/>
        <w:jc w:val="both"/>
      </w:pPr>
      <w:r>
        <w:rPr>
          <w:rFonts w:ascii="Times New Roman"/>
          <w:b w:val="false"/>
          <w:i w:val="false"/>
          <w:color w:val="000000"/>
          <w:sz w:val="28"/>
        </w:rPr>
        <w:t xml:space="preserve">
      137. Колония-қоныстарда камералық үлгiдегi үй-жайлар қарастырылмайды.  </w:t>
      </w:r>
      <w:r>
        <w:br/>
      </w:r>
      <w:r>
        <w:rPr>
          <w:rFonts w:ascii="Times New Roman"/>
          <w:b w:val="false"/>
          <w:i w:val="false"/>
          <w:color w:val="000000"/>
          <w:sz w:val="28"/>
        </w:rPr>
        <w:t xml:space="preserve">
      138. Колония-қоныстардың айыптылық оқшаулау орындарында әрқайсысы 4-6 орындық 1-3 жалпы камера, екi орындық 1-3 камера және айыптылық оқшаулау орны бойынша бақылаушының бөлмесi жабдықталады. Айыптылық оқшаулау орнының ғимараты басқа ғимараттардан тұтас толтыру дуалмен қоршалады.  </w:t>
      </w:r>
      <w:r>
        <w:br/>
      </w:r>
      <w:r>
        <w:rPr>
          <w:rFonts w:ascii="Times New Roman"/>
          <w:b w:val="false"/>
          <w:i w:val="false"/>
          <w:color w:val="000000"/>
          <w:sz w:val="28"/>
        </w:rPr>
        <w:t xml:space="preserve">
      139. Егер колония-қоныс елдi мекеннiң аумағында орналасқан болса, ол бақылау-өткiзу пунктi бар дуалмен қоршалады.  </w:t>
      </w:r>
    </w:p>
    <w:bookmarkEnd w:id="58"/>
    <w:bookmarkStart w:name="z66" w:id="59"/>
    <w:p>
      <w:pPr>
        <w:spacing w:after="0"/>
        <w:ind w:left="0"/>
        <w:jc w:val="both"/>
      </w:pPr>
      <w:r>
        <w:rPr>
          <w:rFonts w:ascii="Times New Roman"/>
          <w:b w:val="false"/>
          <w:i w:val="false"/>
          <w:color w:val="000000"/>
          <w:sz w:val="28"/>
        </w:rPr>
        <w:t>
</w:t>
      </w:r>
      <w:r>
        <w:rPr>
          <w:rFonts w:ascii="Times New Roman"/>
          <w:b/>
          <w:i w:val="false"/>
          <w:color w:val="000000"/>
          <w:sz w:val="28"/>
        </w:rPr>
        <w:t xml:space="preserve">         3. Түзеу колонияларындағы жатақханаларды жабдықтау  </w:t>
      </w:r>
    </w:p>
    <w:bookmarkEnd w:id="59"/>
    <w:bookmarkStart w:name="z67" w:id="60"/>
    <w:p>
      <w:pPr>
        <w:spacing w:after="0"/>
        <w:ind w:left="0"/>
        <w:jc w:val="both"/>
      </w:pPr>
      <w:r>
        <w:rPr>
          <w:rFonts w:ascii="Times New Roman"/>
          <w:b w:val="false"/>
          <w:i w:val="false"/>
          <w:color w:val="000000"/>
          <w:sz w:val="28"/>
        </w:rPr>
        <w:t xml:space="preserve">
      140. Жалпы және айрықша режимдердегi түзеу колонияларында, айрықша режимдегi колониялардың дағдылы үй-жайларында, түзеу колония-қоныстарда жазасын өтеп жүрген адамдар жатақханаларда орналастырылады және Қазақстан Республикасы Қылмыстық-атқару кодексiмен бекiтiлген нормалар бойынша тұрғын ауданмен қамтамасыз етiледi. Әрбiр сотталғанға жеке ұйықтайтын орын берiледi, онда сотталғанның тегi, аты-жөнi, бабы, мерзiмi, мерзiмiнiң басталуы мен аяқталуы, бригадасының номерi көрсетiледi.  </w:t>
      </w:r>
      <w:r>
        <w:br/>
      </w:r>
      <w:r>
        <w:rPr>
          <w:rFonts w:ascii="Times New Roman"/>
          <w:b w:val="false"/>
          <w:i w:val="false"/>
          <w:color w:val="000000"/>
          <w:sz w:val="28"/>
        </w:rPr>
        <w:t xml:space="preserve">
      141. Жалпы және айрықша режимдердегi түзеу колонияларындағы, дағдылы тұрғын үй-жайларда ұсталатын адамдарға арналған айрықша режимдегi колониялардағы, түзеу колониялары-қоныстардағы жатақханалар инвентарьмен және тiзбеге (43-қосымша) сәйкес басқа да заттармен қамтамасыз етiледi.  </w:t>
      </w:r>
      <w:r>
        <w:br/>
      </w:r>
      <w:r>
        <w:rPr>
          <w:rFonts w:ascii="Times New Roman"/>
          <w:b w:val="false"/>
          <w:i w:val="false"/>
          <w:color w:val="000000"/>
          <w:sz w:val="28"/>
        </w:rPr>
        <w:t xml:space="preserve">
      142. Жатақхана ғимараттарында әрбiр отрядқа ұйықтайтын бөлмелер есебiнен басқа отряд бастықтарының бөлмелерi, тәрбие жұмысына арналған бөлме, психологиялық тынығу, киiм шешетiн бөлмелер, дәретханасы бар жуынатын бөлмелер, тамақ сақтауға және тамақтануға арналған бөлмелер, жеке заттарды сақтауға арналған бөлме, тұрмыстық бөлмелерi (бұрыштар), киiм және аяқ киiм кептiретiн бөлмелер жабдықталады. Жатақхана бойынша кезекшiнiң орны КБКК-мен телефон байланысымен жабдықталады. Әйелдердi ұстауға арналған түзеу мекемелерiнде - жеке гигиена бөлмелерi. Қоныс-ТМ-нiң жатақханаларында қосымша ас үйлер, кiр жуатын бөлмелер, шаруашылық инвентарлары бөлмелерi жасақталады.  </w:t>
      </w:r>
      <w:r>
        <w:br/>
      </w:r>
      <w:r>
        <w:rPr>
          <w:rFonts w:ascii="Times New Roman"/>
          <w:b w:val="false"/>
          <w:i w:val="false"/>
          <w:color w:val="000000"/>
          <w:sz w:val="28"/>
        </w:rPr>
        <w:t xml:space="preserve">
      Түзеу колонияларының карантиндiк үй-жайларында тұрғын бөлмелер, тәрбие жұмысына, тамақтануға, жеке заттарды сақтауға арналған бөлмелер, киiм шешетiн бөлмелер, дәретханалар жабдықталады.  </w:t>
      </w:r>
      <w:r>
        <w:br/>
      </w:r>
      <w:r>
        <w:rPr>
          <w:rFonts w:ascii="Times New Roman"/>
          <w:b w:val="false"/>
          <w:i w:val="false"/>
          <w:color w:val="000000"/>
          <w:sz w:val="28"/>
        </w:rPr>
        <w:t xml:space="preserve">
      143. Қатаң жағдайда ұсталатын сотталғандарға арналған үй-жайларды жабдықтау түзеу мекемелерiнiң жатақханаларына қойылатын талаптар қолданыла отырып жүзеге асырылады. Сонымен қатар онда сотталғандарды колонияның басқа аумағынан аса жоғары оқшаулау қамтамасыз етiледi. Осы мақсатта, әсiресе осында ұсталатын сотталғандарға арналған жұмыс объектiлерi мен тамақтануға арналған орын бекiтiлген үлес нормалары бойынша тiкелей үй-жайдың аумағында жабдықталады.  </w:t>
      </w:r>
    </w:p>
    <w:bookmarkEnd w:id="60"/>
    <w:bookmarkStart w:name="z68" w:id="61"/>
    <w:p>
      <w:pPr>
        <w:spacing w:after="0"/>
        <w:ind w:left="0"/>
        <w:jc w:val="both"/>
      </w:pPr>
      <w:r>
        <w:rPr>
          <w:rFonts w:ascii="Times New Roman"/>
          <w:b w:val="false"/>
          <w:i w:val="false"/>
          <w:color w:val="000000"/>
          <w:sz w:val="28"/>
        </w:rPr>
        <w:t>
</w:t>
      </w:r>
      <w:r>
        <w:rPr>
          <w:rFonts w:ascii="Times New Roman"/>
          <w:b/>
          <w:i w:val="false"/>
          <w:color w:val="000000"/>
          <w:sz w:val="28"/>
        </w:rPr>
        <w:t xml:space="preserve">     4. Камералық үлгiдегi үй-жайлар мен түзеу колонияларының </w:t>
      </w:r>
      <w:r>
        <w:br/>
      </w:r>
      <w:r>
        <w:rPr>
          <w:rFonts w:ascii="Times New Roman"/>
          <w:b w:val="false"/>
          <w:i w:val="false"/>
          <w:color w:val="000000"/>
          <w:sz w:val="28"/>
        </w:rPr>
        <w:t>
</w:t>
      </w:r>
      <w:r>
        <w:rPr>
          <w:rFonts w:ascii="Times New Roman"/>
          <w:b/>
          <w:i w:val="false"/>
          <w:color w:val="000000"/>
          <w:sz w:val="28"/>
        </w:rPr>
        <w:t xml:space="preserve">              айыптылық оқшаулау орындарын жабдықтау  </w:t>
      </w:r>
    </w:p>
    <w:bookmarkEnd w:id="61"/>
    <w:bookmarkStart w:name="z69" w:id="62"/>
    <w:p>
      <w:pPr>
        <w:spacing w:after="0"/>
        <w:ind w:left="0"/>
        <w:jc w:val="both"/>
      </w:pPr>
      <w:r>
        <w:rPr>
          <w:rFonts w:ascii="Times New Roman"/>
          <w:b w:val="false"/>
          <w:i w:val="false"/>
          <w:color w:val="000000"/>
          <w:sz w:val="28"/>
        </w:rPr>
        <w:t xml:space="preserve">
      144. Жалпы, қатаң және айрықша режимдегi түзеу колонияларының камералық үлгiдегi үй-жайларында (бұдан әрi - КҮЖ), сондай-ақ айыптылық оқшаулау орындарында (бұдан әрi - АОО) ұсталатын адамдар екi шаршы метр тұрғын жай көлемiмен қамтамасыз етiледi.  </w:t>
      </w:r>
      <w:r>
        <w:br/>
      </w:r>
      <w:r>
        <w:rPr>
          <w:rFonts w:ascii="Times New Roman"/>
          <w:b w:val="false"/>
          <w:i w:val="false"/>
          <w:color w:val="000000"/>
          <w:sz w:val="28"/>
        </w:rPr>
        <w:t xml:space="preserve">
      Қатаң режимдегi түзеу колонияларында жалғыз адамдық камералардың көлемi кемiнде төрт шаршы метр болып белгiленедi.  </w:t>
      </w:r>
      <w:r>
        <w:br/>
      </w:r>
      <w:r>
        <w:rPr>
          <w:rFonts w:ascii="Times New Roman"/>
          <w:b w:val="false"/>
          <w:i w:val="false"/>
          <w:color w:val="000000"/>
          <w:sz w:val="28"/>
        </w:rPr>
        <w:t xml:space="preserve">
      145. Жалпы, қатаң режимдегi түзеу колонияларының КҮЖ, АОО үй-жайларының, ғимараттарының құрамы (44-қосымша):  </w:t>
      </w:r>
      <w:r>
        <w:br/>
      </w:r>
      <w:r>
        <w:rPr>
          <w:rFonts w:ascii="Times New Roman"/>
          <w:b w:val="false"/>
          <w:i w:val="false"/>
          <w:color w:val="000000"/>
          <w:sz w:val="28"/>
        </w:rPr>
        <w:t xml:space="preserve">
      КҮЖ-дiң, АОО-ның дәлiзiнде камераны басқа үй-жайлардан бөлiп тұратын есiгi бар металл тор орнатылады (еденнен төбеге дейiн). АОО камераларының қабырғалары цемент ерiтiндiсiмен сыланып, ағартылады. Еденнiң бетон негiзiнде ағаш жамылғы жабдықталады.  </w:t>
      </w:r>
      <w:r>
        <w:br/>
      </w:r>
      <w:r>
        <w:rPr>
          <w:rFonts w:ascii="Times New Roman"/>
          <w:b w:val="false"/>
          <w:i w:val="false"/>
          <w:color w:val="000000"/>
          <w:sz w:val="28"/>
        </w:rPr>
        <w:t xml:space="preserve">
      146. Барлық камераларда қос есiктер: сыртқысы - камера жағы қаңылтырмен қапталған қалыңдығы 6 см. ағаш есiктер және iшкiсi металл жұмыр қазықтар мен көлденең жолақтардан жасалған болат торлы есiктер орнатылады. Iшкi есiк еденнен 95 см. биiктiктегi ортаңғы бөлiгiнде сотталғандарға тамақ, кiтаптар және т.б. беру үшiн көлемi 18x22 см. есiктегi тереземен жабдықталады. Есiктегi терезенiң есiкшесi дәлiз жаққа қарай ашылады және құлыпталады.  </w:t>
      </w:r>
      <w:r>
        <w:br/>
      </w:r>
      <w:r>
        <w:rPr>
          <w:rFonts w:ascii="Times New Roman"/>
          <w:b w:val="false"/>
          <w:i w:val="false"/>
          <w:color w:val="000000"/>
          <w:sz w:val="28"/>
        </w:rPr>
        <w:t xml:space="preserve">
      147. Камералардың сыртқы есiктерi кәдiмгi тиектерден басқа арнайы үлгiдегi механикалық немесе электр құлыптарымен жабдықталады. Есiктiң ортасында 1,5 метр биiктiкте сыртқы жағынан "жапқышпен" бүркемеленген бақылауға арналған оптикалық саңылау, сондай-ақ есiктерде кiлттi ұстап алғаш қондырғылар, есiктiң ашылуын шектеуiштер орнатылады.  </w:t>
      </w:r>
      <w:r>
        <w:br/>
      </w:r>
      <w:r>
        <w:rPr>
          <w:rFonts w:ascii="Times New Roman"/>
          <w:b w:val="false"/>
          <w:i w:val="false"/>
          <w:color w:val="000000"/>
          <w:sz w:val="28"/>
        </w:rPr>
        <w:t xml:space="preserve">
      148. КҮЖ және АОО камераларындағы көлемi 60x120 см. қос жақтауы бар терезелер iшке қарай ашылатын есiктегi тереземен жабдықталады. Сыртқы жағынан диаметрi кемiнде 18 мм. жұмыр болаттан және көлемi 60x12 мм. көлденең айқастырылған жолақтан тұратын дәнекерленген металл торлар орнатылады. Торкөздердiң көлемi 12x20 см. болады. Терезелер камера жағынан әйнекке қол жетпейтiндей етiлiп аспалы тормен қоршалады.  </w:t>
      </w:r>
      <w:r>
        <w:br/>
      </w:r>
      <w:r>
        <w:rPr>
          <w:rFonts w:ascii="Times New Roman"/>
          <w:b w:val="false"/>
          <w:i w:val="false"/>
          <w:color w:val="000000"/>
          <w:sz w:val="28"/>
        </w:rPr>
        <w:t xml:space="preserve">
      149. Колонияның КҮЖ және АОО камераларында электр сымдар оларға сотталғандардың қолдары мүлдем жетпейтiндей етiлiп орнатылады. Жалпы және түнде жарық беретiн электр шамдары торкөздермен оқшауланған ойыққа орналастырылады. Электр сымдары жасырын жүргiзiледi. Жарық беру шамдары мүмкiн болатын зақымданудан қоршалады. Ажыратқыштар әр камераға дәлiз жақтан орнатылады. Репродукторлар қабырғадағы ойықтарға орнатылады.  </w:t>
      </w:r>
      <w:r>
        <w:br/>
      </w:r>
      <w:r>
        <w:rPr>
          <w:rFonts w:ascii="Times New Roman"/>
          <w:b w:val="false"/>
          <w:i w:val="false"/>
          <w:color w:val="000000"/>
          <w:sz w:val="28"/>
        </w:rPr>
        <w:t xml:space="preserve">
      150. КҮЖ және АОО камераларында қадағалау жөнiндегi бақылаушыға табло арқылы дыбыс беруге арналған шақыру дыбыс (электр немесе механикалық) нүктелерi орнатылады.  </w:t>
      </w:r>
      <w:r>
        <w:br/>
      </w:r>
      <w:r>
        <w:rPr>
          <w:rFonts w:ascii="Times New Roman"/>
          <w:b w:val="false"/>
          <w:i w:val="false"/>
          <w:color w:val="000000"/>
          <w:sz w:val="28"/>
        </w:rPr>
        <w:t xml:space="preserve">
      Кезекшi қызмет қызметкерлерiнiң, кезекшiнiң және колония бастығының режим жұмысы жөнiндегi орынбасарының бөлмелерiнде байланыс пульттерi орнатылады.  </w:t>
      </w:r>
      <w:r>
        <w:br/>
      </w:r>
      <w:r>
        <w:rPr>
          <w:rFonts w:ascii="Times New Roman"/>
          <w:b w:val="false"/>
          <w:i w:val="false"/>
          <w:color w:val="000000"/>
          <w:sz w:val="28"/>
        </w:rPr>
        <w:t xml:space="preserve">
      151. Кезекшi қызмет қызметкерлерiнiң бөлмесiнде телефон, ал дәлiзде - кезекшiнiң бөлмесi мен БӨП-ке шығарылған хабарлау дабыл белгiсiнiң екi нүктесi орнатылады.  </w:t>
      </w:r>
      <w:r>
        <w:br/>
      </w:r>
      <w:r>
        <w:rPr>
          <w:rFonts w:ascii="Times New Roman"/>
          <w:b w:val="false"/>
          <w:i w:val="false"/>
          <w:color w:val="000000"/>
          <w:sz w:val="28"/>
        </w:rPr>
        <w:t xml:space="preserve">
      152. КҮЖ және АОО ғимараттарында орталықтан сумен жылыту немесе пешпен жылыту қолданылады. Ауамен жылытуды қолдануға жол берiледi. Пешпен жылыту кезiнде пештiң оттығы дәлiз жақтан қарастырылады.  </w:t>
      </w:r>
      <w:r>
        <w:br/>
      </w:r>
      <w:r>
        <w:rPr>
          <w:rFonts w:ascii="Times New Roman"/>
          <w:b w:val="false"/>
          <w:i w:val="false"/>
          <w:color w:val="000000"/>
          <w:sz w:val="28"/>
        </w:rPr>
        <w:t xml:space="preserve">
      Орталықтан сумен жылыту кезiнде жылу құралдары (радиаторлар мен панелдер) терезенiң астына орналастырылады және оларға сотталғандардың қолдары мүлде жетпейтiндей етiлiп жабылады. Камераларда жылу түтiктерi жасырын жүргiзiледi.  </w:t>
      </w:r>
      <w:r>
        <w:br/>
      </w:r>
      <w:r>
        <w:rPr>
          <w:rFonts w:ascii="Times New Roman"/>
          <w:b w:val="false"/>
          <w:i w:val="false"/>
          <w:color w:val="000000"/>
          <w:sz w:val="28"/>
        </w:rPr>
        <w:t xml:space="preserve">
      Жылу пештерi камераның биiктiгiне дәл орнатылады. Пештiң барлық аумағы тiк және көлденең бөлiктерiн қосқанда камера жағынан жұмырланған бұрыштары бар металл футлярмен жабылады. Футлярлар үшiн қалыңдығы кемiнде 0,6 мм. металл қаңылтырлар қолданылады. Футляр қаңылтырларының түйiскен жерлерi темiр жолақпен жабылады.  </w:t>
      </w:r>
      <w:r>
        <w:br/>
      </w:r>
      <w:r>
        <w:rPr>
          <w:rFonts w:ascii="Times New Roman"/>
          <w:b w:val="false"/>
          <w:i w:val="false"/>
          <w:color w:val="000000"/>
          <w:sz w:val="28"/>
        </w:rPr>
        <w:t xml:space="preserve">
      153. Түзеу колонияларының КҮЖ белгiленген норма (45-қосымша) бойынша инвентарлармен және басқа да заттармен қамтамасыз етiледi.  </w:t>
      </w:r>
      <w:r>
        <w:br/>
      </w:r>
      <w:r>
        <w:rPr>
          <w:rFonts w:ascii="Times New Roman"/>
          <w:b w:val="false"/>
          <w:i w:val="false"/>
          <w:color w:val="000000"/>
          <w:sz w:val="28"/>
        </w:rPr>
        <w:t xml:space="preserve">
      Айрықша режимдегi колонияларда АОО мен жалғыз адамдық камералар күндiз құлыпқа салынатын қайырмалы төсектермен, ұсталған адамдардың саны бойынша отыруға арналған тумбалармен немесе орындықтармен және еденге мықты бекiтiлген үстелмен, санитарлық желi және су құбырымен жабдықталады.  </w:t>
      </w:r>
      <w:r>
        <w:br/>
      </w:r>
      <w:r>
        <w:rPr>
          <w:rFonts w:ascii="Times New Roman"/>
          <w:b w:val="false"/>
          <w:i w:val="false"/>
          <w:color w:val="000000"/>
          <w:sz w:val="28"/>
        </w:rPr>
        <w:t xml:space="preserve">
      154. Сотталғандарды камерада ұстау кезiнде есiктердi жабу қондырғыларын басқару пультi ток көздерi сөнгенде есiктер мен барлық электр құлыптарының ашылуын қамтамасыз етуi тиiс.  </w:t>
      </w:r>
      <w:r>
        <w:br/>
      </w:r>
      <w:r>
        <w:rPr>
          <w:rFonts w:ascii="Times New Roman"/>
          <w:b w:val="false"/>
          <w:i w:val="false"/>
          <w:color w:val="000000"/>
          <w:sz w:val="28"/>
        </w:rPr>
        <w:t xml:space="preserve">
      КҮЖ-де және АОО-да жеке заттар мен төсек-орындар жекеленген үй-жайларда сақталады.  </w:t>
      </w:r>
      <w:r>
        <w:br/>
      </w:r>
      <w:r>
        <w:rPr>
          <w:rFonts w:ascii="Times New Roman"/>
          <w:b w:val="false"/>
          <w:i w:val="false"/>
          <w:color w:val="000000"/>
          <w:sz w:val="28"/>
        </w:rPr>
        <w:t xml:space="preserve">
      155. КҮЖ-дiң және АОО-ның ғимараттары кезекшiнiң бөлмесiне дабыл белгiсi шығарылған өртке қарсы автоматты дыбыс белгiсiмен жабдықталады. Көрнектi жерлерде адамдарды эвакуациялау жоспары мен өрт қауiпсiздiгiнiң шаралары туралы нұсқаулық iлiнедi.  </w:t>
      </w:r>
      <w:r>
        <w:br/>
      </w:r>
      <w:r>
        <w:rPr>
          <w:rFonts w:ascii="Times New Roman"/>
          <w:b w:val="false"/>
          <w:i w:val="false"/>
          <w:color w:val="000000"/>
          <w:sz w:val="28"/>
        </w:rPr>
        <w:t xml:space="preserve">
      156. КҮЖ және АОО ғимараттарында:  </w:t>
      </w:r>
      <w:r>
        <w:br/>
      </w:r>
      <w:r>
        <w:rPr>
          <w:rFonts w:ascii="Times New Roman"/>
          <w:b w:val="false"/>
          <w:i w:val="false"/>
          <w:color w:val="000000"/>
          <w:sz w:val="28"/>
        </w:rPr>
        <w:t xml:space="preserve">
      1) жертөле және шатыр үй-жайларында адамдарды тұру үшiн орналастыруға;  </w:t>
      </w:r>
      <w:r>
        <w:br/>
      </w:r>
      <w:r>
        <w:rPr>
          <w:rFonts w:ascii="Times New Roman"/>
          <w:b w:val="false"/>
          <w:i w:val="false"/>
          <w:color w:val="000000"/>
          <w:sz w:val="28"/>
        </w:rPr>
        <w:t xml:space="preserve">
      2) адамдарды эвакуациялау жолдарының үстiңгi жағын (дәлiздi, баспалдақты) жанғыш материалдармен қаптауға, сондай-ақ оларға нитронегiздi сыр жағуға;  </w:t>
      </w:r>
      <w:r>
        <w:br/>
      </w:r>
      <w:r>
        <w:rPr>
          <w:rFonts w:ascii="Times New Roman"/>
          <w:b w:val="false"/>
          <w:i w:val="false"/>
          <w:color w:val="000000"/>
          <w:sz w:val="28"/>
        </w:rPr>
        <w:t xml:space="preserve">
      3) жанғыш материалдарды, жеңiл тұтанғыш және жанғыш сұйықтарды қолданатын өндiрiстiк учаскелердi орналастыруға;  </w:t>
      </w:r>
      <w:r>
        <w:br/>
      </w:r>
      <w:r>
        <w:rPr>
          <w:rFonts w:ascii="Times New Roman"/>
          <w:b w:val="false"/>
          <w:i w:val="false"/>
          <w:color w:val="000000"/>
          <w:sz w:val="28"/>
        </w:rPr>
        <w:t xml:space="preserve">
      4) колония әкiмшiлiгiнiң өрт күзетiмен келiсiлген жазбаша рұқсат қағазынсыз электрмен дәнекерлеу жұмыстарын жүргiзуге; </w:t>
      </w:r>
      <w:r>
        <w:br/>
      </w:r>
      <w:r>
        <w:rPr>
          <w:rFonts w:ascii="Times New Roman"/>
          <w:b w:val="false"/>
          <w:i w:val="false"/>
          <w:color w:val="000000"/>
          <w:sz w:val="28"/>
        </w:rPr>
        <w:t xml:space="preserve">
      5) жеңiл тұтанғыш және жанғыш сұйықтарды, оның iшiнде оларды жөндеу кезеңiнде сақтауға; </w:t>
      </w:r>
      <w:r>
        <w:br/>
      </w:r>
      <w:r>
        <w:rPr>
          <w:rFonts w:ascii="Times New Roman"/>
          <w:b w:val="false"/>
          <w:i w:val="false"/>
          <w:color w:val="000000"/>
          <w:sz w:val="28"/>
        </w:rPr>
        <w:t xml:space="preserve">
      6) керосин шамдарын, факельдер мен май шамдарды белгiленбеген жерлерде сақтауға және жарық беру үшiн қолдануға; </w:t>
      </w:r>
      <w:r>
        <w:br/>
      </w:r>
      <w:r>
        <w:rPr>
          <w:rFonts w:ascii="Times New Roman"/>
          <w:b w:val="false"/>
          <w:i w:val="false"/>
          <w:color w:val="000000"/>
          <w:sz w:val="28"/>
        </w:rPr>
        <w:t xml:space="preserve">
      7) қолдан жасалған электрмен жылыту құралдарын пайдалануға тыйым салынады. </w:t>
      </w:r>
      <w:r>
        <w:br/>
      </w:r>
      <w:r>
        <w:rPr>
          <w:rFonts w:ascii="Times New Roman"/>
          <w:b w:val="false"/>
          <w:i w:val="false"/>
          <w:color w:val="000000"/>
          <w:sz w:val="28"/>
        </w:rPr>
        <w:t xml:space="preserve">
      157. КҮЖ және АОО ғимараттарының бөлiп орналастырылған кемiнде екi есiгi болуы керек. </w:t>
      </w:r>
      <w:r>
        <w:br/>
      </w:r>
      <w:r>
        <w:rPr>
          <w:rFonts w:ascii="Times New Roman"/>
          <w:b w:val="false"/>
          <w:i w:val="false"/>
          <w:color w:val="000000"/>
          <w:sz w:val="28"/>
        </w:rPr>
        <w:t xml:space="preserve">
      Қосымша эвакуациялау есiгiнiң кiлтi тәулiк бойы болатын кезекшi персоналы бар таяу бөлмеде сақталуы тиiс. </w:t>
      </w:r>
      <w:r>
        <w:br/>
      </w:r>
      <w:r>
        <w:rPr>
          <w:rFonts w:ascii="Times New Roman"/>
          <w:b w:val="false"/>
          <w:i w:val="false"/>
          <w:color w:val="000000"/>
          <w:sz w:val="28"/>
        </w:rPr>
        <w:t xml:space="preserve">
      Қабаттарда өртке қарсы рукавпен және ұңғымен жабдықталған өртке қарсы iшкi крандар, сондай-ақ кемiнде 2 өрт сөндiргiш орнатылады. </w:t>
      </w:r>
    </w:p>
    <w:bookmarkEnd w:id="62"/>
    <w:p>
      <w:pPr>
        <w:spacing w:after="0"/>
        <w:ind w:left="0"/>
        <w:jc w:val="both"/>
      </w:pPr>
      <w:r>
        <w:rPr>
          <w:rFonts w:ascii="Times New Roman"/>
          <w:b/>
          <w:i w:val="false"/>
          <w:color w:val="000000"/>
          <w:sz w:val="28"/>
        </w:rPr>
        <w:t xml:space="preserve">        5. Кездесулер өткiзуге арналған үй-жайларды жабдықтау </w:t>
      </w:r>
    </w:p>
    <w:p>
      <w:pPr>
        <w:spacing w:after="0"/>
        <w:ind w:left="0"/>
        <w:jc w:val="both"/>
      </w:pPr>
      <w:r>
        <w:rPr>
          <w:rFonts w:ascii="Times New Roman"/>
          <w:b w:val="false"/>
          <w:i w:val="false"/>
          <w:color w:val="000000"/>
          <w:sz w:val="28"/>
        </w:rPr>
        <w:t xml:space="preserve">      158. Сотталғандардың туысқандарымен және өзге де адамдармен кездесулерiн өткiзуге арналған тиiстi үй-жайлар әдетте БӨП-тiң ғимаратында жабдықталады. ТК-дан тысқары жерлерде ұзақ кездесулер өткiзу үшiн айдауылсыз қозғалу құқығы берiлген және жазасын жеңiлдiктi жағдайларда өтеп жатқан сотталғандарға колонияның күзетiлмейтiн аумағында тұруына арналған жатақханадан тиiстi бөлмелер қарастыру ұсынылады. Бұл ретте кездесу бөлмелерi жеке шығу есiгiмен қамтамасыз етiледi.  </w:t>
      </w:r>
      <w:r>
        <w:br/>
      </w:r>
      <w:r>
        <w:rPr>
          <w:rFonts w:ascii="Times New Roman"/>
          <w:b w:val="false"/>
          <w:i w:val="false"/>
          <w:color w:val="000000"/>
          <w:sz w:val="28"/>
        </w:rPr>
        <w:t xml:space="preserve">
      159. Кездесу бөлмелерiнiң блогi үй-жайларының құрамына ойын (балаларға арналған) бөлмесi, ас үй, жуынатын орын, дәретханалар, шомылатын бөлме, киiм-кешектер мен төсек-орындарды сақтауға арналған қойма, сондай-ақ қысқа мерзiмдi кездесулер өткiзуге арналған бөлме мен оларды өткiзу жөнiндегi бақылаушының бөлмесi кiредi. Соңғы екi үй-жай басқаларынан оқшау орналастырылады. Мүмкiндiгiнше, ұзақ кездесулерге арналған үй-жайлардың жанында таза ауамен дем алуға арналған аулашалар жабдықталады.  </w:t>
      </w:r>
      <w:r>
        <w:br/>
      </w:r>
      <w:r>
        <w:rPr>
          <w:rFonts w:ascii="Times New Roman"/>
          <w:b w:val="false"/>
          <w:i w:val="false"/>
          <w:color w:val="000000"/>
          <w:sz w:val="28"/>
        </w:rPr>
        <w:t xml:space="preserve">
      Кездесулердi күту үй-жайы жеке жабдықталады, оның құрамына күту бөлмесi мен санитарлық желi кiредi.  </w:t>
      </w:r>
      <w:r>
        <w:br/>
      </w:r>
      <w:r>
        <w:rPr>
          <w:rFonts w:ascii="Times New Roman"/>
          <w:b w:val="false"/>
          <w:i w:val="false"/>
          <w:color w:val="000000"/>
          <w:sz w:val="28"/>
        </w:rPr>
        <w:t xml:space="preserve">
      ТК-қоныстардағы сырттан келген адамдар кездесу өткiзетiн үйлер осы талаптарға сәйкес жабдықталады.  </w:t>
      </w:r>
      <w:r>
        <w:br/>
      </w:r>
      <w:r>
        <w:rPr>
          <w:rFonts w:ascii="Times New Roman"/>
          <w:b w:val="false"/>
          <w:i w:val="false"/>
          <w:color w:val="000000"/>
          <w:sz w:val="28"/>
        </w:rPr>
        <w:t xml:space="preserve">
      160. Ұзақ кездесулер өткiзуге арналған бөлмелер саны жалпы режимдегi ТК-да 1000 адамға 24 бөлме есебiнен, оның iшiнде күзетiлетiн аумақтан тысқары жерлерде кемiнде 2 бөлме, қатаң режимдегi ТК-де тиiсiнше 16 және 1; айрықша режимдегi ТК-де - 16.  </w:t>
      </w:r>
      <w:r>
        <w:br/>
      </w:r>
      <w:r>
        <w:rPr>
          <w:rFonts w:ascii="Times New Roman"/>
          <w:b w:val="false"/>
          <w:i w:val="false"/>
          <w:color w:val="000000"/>
          <w:sz w:val="28"/>
        </w:rPr>
        <w:t xml:space="preserve">
      Сотталғандардың туысқандарымен кездесулерiнiң жиiлiгi ТМ-нiң қашық орналасуына немесе басқа да себептермен Қылмыстық атқару заңнамасы бойынша рұқсат етiлгеннен кем болса, ұзақ кездесулер бөлмелерiнiң саны да аз болуы мүмкiн.  </w:t>
      </w:r>
      <w:r>
        <w:br/>
      </w:r>
      <w:r>
        <w:rPr>
          <w:rFonts w:ascii="Times New Roman"/>
          <w:b w:val="false"/>
          <w:i w:val="false"/>
          <w:color w:val="000000"/>
          <w:sz w:val="28"/>
        </w:rPr>
        <w:t xml:space="preserve">
      161. Ұзақ кездесуге арналған бөлменiң тұрғын-жай көлемi бiр адамға 5 шаршы метр нормасына сәйкес есептеледi. Кездесу бөлмелерi мен үй-жайлардың жоспары, өңдеу-әрлеуi, әсемдiк бұйымдары, желдеткiш жүйелерi ыңғайлы, эстетикаға сай ресiмделуi және қолданылып жүрген стандарттарға жауап беруi керек.  </w:t>
      </w:r>
      <w:r>
        <w:br/>
      </w:r>
      <w:r>
        <w:rPr>
          <w:rFonts w:ascii="Times New Roman"/>
          <w:b w:val="false"/>
          <w:i w:val="false"/>
          <w:color w:val="000000"/>
          <w:sz w:val="28"/>
        </w:rPr>
        <w:t xml:space="preserve">
      162. Кездесуге арналған бөлмелердiң терезелерiне сырт жағынан ашылатын металдан жасалған ою-өрнектi торлар орнатылады.  </w:t>
      </w:r>
      <w:r>
        <w:br/>
      </w:r>
      <w:r>
        <w:rPr>
          <w:rFonts w:ascii="Times New Roman"/>
          <w:b w:val="false"/>
          <w:i w:val="false"/>
          <w:color w:val="000000"/>
          <w:sz w:val="28"/>
        </w:rPr>
        <w:t xml:space="preserve">
      163. Ұзақ кездесулерге арналған бөлмелердiң есiктерi құлыптармен жабдықталмайды, оның iшкi жағынан жеңiл тиек орнатылады.  </w:t>
      </w:r>
      <w:r>
        <w:br/>
      </w:r>
      <w:r>
        <w:rPr>
          <w:rFonts w:ascii="Times New Roman"/>
          <w:b w:val="false"/>
          <w:i w:val="false"/>
          <w:color w:val="000000"/>
          <w:sz w:val="28"/>
        </w:rPr>
        <w:t xml:space="preserve">
      164. Ұзақ кездесулерге арналған үй-жайларға кiретiн есiк ұдайы құлыпқа жабылуы тиiс. Кiрер есiктiң, қосымша есiк пен ұзақ кездесулерге арналған үй-жай есiктерiнiң кiлттерi кездесулер өткiзу жөнiндегi бақылаушыда сақталады. Күнделiктi жұмыс данасынан басқа мекеме бойынша кезекшiде сақталатын қосымша және бақылау данасы болуы керек.  </w:t>
      </w:r>
      <w:r>
        <w:br/>
      </w:r>
      <w:r>
        <w:rPr>
          <w:rFonts w:ascii="Times New Roman"/>
          <w:b w:val="false"/>
          <w:i w:val="false"/>
          <w:color w:val="000000"/>
          <w:sz w:val="28"/>
        </w:rPr>
        <w:t xml:space="preserve">
      165. Ұзақ кездесулерге арналған үй-жайларда кездесулер өткiзу жөнiндегi бақылаушыны шақыру белгiсi, кезекшiнiң бөлмесiне шығарылған өртке қарсы автоматтандырылған дыбыс белгiсi, сондай-ақ колония бойынша кезекшiмен iшкi (қаланың, кенттiң АТС-на шықпайтын) телефон байланысы орнатылады.  </w:t>
      </w:r>
      <w:r>
        <w:br/>
      </w:r>
      <w:r>
        <w:rPr>
          <w:rFonts w:ascii="Times New Roman"/>
          <w:b w:val="false"/>
          <w:i w:val="false"/>
          <w:color w:val="000000"/>
          <w:sz w:val="28"/>
        </w:rPr>
        <w:t xml:space="preserve">
      166. Ұзақ кездесулерге арналған үй-жай, күту бөлмесi жиhазбен, инвентарьмен, зат-мүлiктермен, ас үй және асхана ыдыстарымен қамтамасыз етiледi. Әрбiр үй-жайда олардың сақталуына жауапты адам көрсетiле отырып мүлiктердiң тiзбесi iлiнедi.  </w:t>
      </w:r>
      <w:r>
        <w:br/>
      </w:r>
      <w:r>
        <w:rPr>
          <w:rFonts w:ascii="Times New Roman"/>
          <w:b w:val="false"/>
          <w:i w:val="false"/>
          <w:color w:val="000000"/>
          <w:sz w:val="28"/>
        </w:rPr>
        <w:t xml:space="preserve">
      167. Қысқа мерзiмдiк кездесулер бөлменiң ұзына бойына бiр-бiрiнен енi 120 см. болатын бос кеңiстiк бойынша бөлiнiп екi қатарға қойылған үстелдер (сотталғандар мен кездесуге келушiлер үшiн) арқылы өткiзiледi. Сырт жағынан биiктiгi 20 см. кедергiмен жабдықталады және қақпағынан еденге дейiн тұтас ағаштан жасалған қабырғамен жабылады.  </w:t>
      </w:r>
      <w:r>
        <w:br/>
      </w:r>
      <w:r>
        <w:rPr>
          <w:rFonts w:ascii="Times New Roman"/>
          <w:b w:val="false"/>
          <w:i w:val="false"/>
          <w:color w:val="000000"/>
          <w:sz w:val="28"/>
        </w:rPr>
        <w:t xml:space="preserve">
      Бөлмелердiң сыйымдылығы нақты қажеттiлiгiне сәйкес 5-15 адамға қарастырылған. Әрбiр үстел қатарының бiр жағынан орындықтардың тиiстi саны қойылады.  </w:t>
      </w:r>
      <w:r>
        <w:br/>
      </w:r>
      <w:r>
        <w:rPr>
          <w:rFonts w:ascii="Times New Roman"/>
          <w:b w:val="false"/>
          <w:i w:val="false"/>
          <w:color w:val="000000"/>
          <w:sz w:val="28"/>
        </w:rPr>
        <w:t xml:space="preserve">
      Қысқа мерзiмдiк кездесулерге арналған бөлмелер терезелердiң саны бойынша гардиналармен немесе перделермен, су құйылған графиндермен және стақандармен, қабырға сағаттарымен қамтамасыз етiледi.  </w:t>
      </w:r>
      <w:r>
        <w:br/>
      </w:r>
      <w:r>
        <w:rPr>
          <w:rFonts w:ascii="Times New Roman"/>
          <w:b w:val="false"/>
          <w:i w:val="false"/>
          <w:color w:val="000000"/>
          <w:sz w:val="28"/>
        </w:rPr>
        <w:t xml:space="preserve">
      168. Кездесулерге арналған бөлмелердiң үй-жайлар блогi (онда болатын адамдардың санына қарамастан) iшкi тыйым салынған аймаққа шығаратын запас эвакуациялық есiкпен жабдықталады. Ол есiк iшкi жағынан құлыпқа салынады және кезекшiнiң үй-жайына шығарылған күзет дыбыс белгiсiмен жабдықталады, колония бастығының кезекшi көмекшiсiнiң үй-жайына тiкелей телефон байланысы тартылады. Эвакуациялық есiктiң кiлттерi кезекшi бақылаушыда болатын мөрленетiн пеналда, түнгi уақытта ол кездесу бөлмесiндегi адамдардың iшiнен сайлаған адамда сақталады.  </w:t>
      </w:r>
      <w:r>
        <w:br/>
      </w:r>
      <w:r>
        <w:rPr>
          <w:rFonts w:ascii="Times New Roman"/>
          <w:b w:val="false"/>
          <w:i w:val="false"/>
          <w:color w:val="000000"/>
          <w:sz w:val="28"/>
        </w:rPr>
        <w:t xml:space="preserve">
      169. Үй-жайлардың көрнектi жерлерiнде адамдар мен мүлiктердi эвакуациялау жоспары, өрт қауiпсiздiгi шаралары мен өрт шыққан жағдайдағы iс-қимылдар туралы нұсқаулықтар iлiнедi. Ұзақ кездесулерге арналған бөлмелер алғашқы өрт сөндiру құралдарымен қамтамасыз етiледi, олардың ақаусыз болуына кездесулер өткiзу жөнiндегi бақылаушы жауапты болады.  </w:t>
      </w:r>
      <w:r>
        <w:br/>
      </w:r>
      <w:r>
        <w:rPr>
          <w:rFonts w:ascii="Times New Roman"/>
          <w:b w:val="false"/>
          <w:i w:val="false"/>
          <w:color w:val="000000"/>
          <w:sz w:val="28"/>
        </w:rPr>
        <w:t xml:space="preserve">
      170. Қызмет көрсетушi персонал және ұзақ кездесулерге арналған бөлмелердегi адамдар өрт қауiпсiздiгi ережелерiн сақтау туралы нұсқау алып, ол жөнiнде арнайы журналға қол қояды.  </w:t>
      </w:r>
      <w:r>
        <w:br/>
      </w:r>
      <w:r>
        <w:rPr>
          <w:rFonts w:ascii="Times New Roman"/>
          <w:b w:val="false"/>
          <w:i w:val="false"/>
          <w:color w:val="000000"/>
          <w:sz w:val="28"/>
        </w:rPr>
        <w:t xml:space="preserve">
      171. Ұзақ кездесулерге арналған бөлмелерде:  </w:t>
      </w:r>
      <w:r>
        <w:br/>
      </w:r>
      <w:r>
        <w:rPr>
          <w:rFonts w:ascii="Times New Roman"/>
          <w:b w:val="false"/>
          <w:i w:val="false"/>
          <w:color w:val="000000"/>
          <w:sz w:val="28"/>
        </w:rPr>
        <w:t xml:space="preserve">
      1) тұрғын-жайларды жертөле және шатыр үй-жайларында орналастыруға;  </w:t>
      </w:r>
      <w:r>
        <w:br/>
      </w:r>
      <w:r>
        <w:rPr>
          <w:rFonts w:ascii="Times New Roman"/>
          <w:b w:val="false"/>
          <w:i w:val="false"/>
          <w:color w:val="000000"/>
          <w:sz w:val="28"/>
        </w:rPr>
        <w:t xml:space="preserve">
      2) адамдарды эвакуациялау жолдарының үстiңгi жағын (дәлiздi, баспалдақты) жанғыш материалдармен қаптауға, сондай-ақ оларға нитронегiздi сыр жағуға;  </w:t>
      </w:r>
      <w:r>
        <w:br/>
      </w:r>
      <w:r>
        <w:rPr>
          <w:rFonts w:ascii="Times New Roman"/>
          <w:b w:val="false"/>
          <w:i w:val="false"/>
          <w:color w:val="000000"/>
          <w:sz w:val="28"/>
        </w:rPr>
        <w:t xml:space="preserve">
      3) жанғыш сұйықтарды, оның iшiнде оларды жөндеу кезеңiнде сақтауға;  </w:t>
      </w:r>
      <w:r>
        <w:br/>
      </w:r>
      <w:r>
        <w:rPr>
          <w:rFonts w:ascii="Times New Roman"/>
          <w:b w:val="false"/>
          <w:i w:val="false"/>
          <w:color w:val="000000"/>
          <w:sz w:val="28"/>
        </w:rPr>
        <w:t xml:space="preserve">
      4) белгiленбеген жерлерде темекi тартуға және керосин шамдарын, факельдер мен май шамдарды жарық беру үшiн қолдануға;  </w:t>
      </w:r>
      <w:r>
        <w:br/>
      </w:r>
      <w:r>
        <w:rPr>
          <w:rFonts w:ascii="Times New Roman"/>
          <w:b w:val="false"/>
          <w:i w:val="false"/>
          <w:color w:val="000000"/>
          <w:sz w:val="28"/>
        </w:rPr>
        <w:t xml:space="preserve">
      5) баспалдақтарда, дәлiздер мен тамбурларда қойма бөлмелерiн жабдықтауға, сондай-ақ эвакуация жолдарында шкафтар, киiм iлгiштер, аяқ-киiмдер қоюға арналған тумбалар орнатуға немесе ол жерлерге қандай да бiр заттар мен материалдарды үйiп тастауға;  </w:t>
      </w:r>
      <w:r>
        <w:br/>
      </w:r>
      <w:r>
        <w:rPr>
          <w:rFonts w:ascii="Times New Roman"/>
          <w:b w:val="false"/>
          <w:i w:val="false"/>
          <w:color w:val="000000"/>
          <w:sz w:val="28"/>
        </w:rPr>
        <w:t xml:space="preserve">
      6) тұрғын-жай бөлмелерi мен эвакуациялау жолдарында газ плиталарын, керосин және электр тұрмыстық құралдарды пайдалануға тыйым салынады.  </w:t>
      </w:r>
    </w:p>
    <w:bookmarkStart w:name="z71" w:id="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Ішкіісминінің түзеу мекемелерінде  </w:t>
      </w:r>
      <w:r>
        <w:br/>
      </w:r>
      <w:r>
        <w:rPr>
          <w:rFonts w:ascii="Times New Roman"/>
          <w:b w:val="false"/>
          <w:i w:val="false"/>
          <w:color w:val="000000"/>
          <w:sz w:val="28"/>
        </w:rPr>
        <w:t xml:space="preserve">
                                   ұсталатын адамдарды қадағалау мен  </w:t>
      </w:r>
      <w:r>
        <w:br/>
      </w:r>
      <w:r>
        <w:rPr>
          <w:rFonts w:ascii="Times New Roman"/>
          <w:b w:val="false"/>
          <w:i w:val="false"/>
          <w:color w:val="000000"/>
          <w:sz w:val="28"/>
        </w:rPr>
        <w:t xml:space="preserve">
                                   күзетуді ұйымдастыру" ережелеріне  </w:t>
      </w:r>
      <w:r>
        <w:br/>
      </w:r>
      <w:r>
        <w:rPr>
          <w:rFonts w:ascii="Times New Roman"/>
          <w:b w:val="false"/>
          <w:i w:val="false"/>
          <w:color w:val="000000"/>
          <w:sz w:val="28"/>
        </w:rPr>
        <w:t xml:space="preserve">
                                   1-қосымша </w:t>
      </w:r>
    </w:p>
    <w:bookmarkEnd w:id="63"/>
    <w:bookmarkStart w:name="z72" w:id="64"/>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ҚАЖБ (Б) бастығы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2000 жылғы "__"______ </w:t>
      </w:r>
    </w:p>
    <w:bookmarkEnd w:id="64"/>
    <w:p>
      <w:pPr>
        <w:spacing w:after="0"/>
        <w:ind w:left="0"/>
        <w:jc w:val="both"/>
      </w:pPr>
      <w:r>
        <w:rPr>
          <w:rFonts w:ascii="Times New Roman"/>
          <w:b/>
          <w:i w:val="false"/>
          <w:color w:val="000000"/>
          <w:sz w:val="28"/>
        </w:rPr>
        <w:t xml:space="preserve">    2000 жылға сотталғандарды бақылауды жүзеге асыру үшін </w:t>
      </w:r>
      <w:r>
        <w:br/>
      </w:r>
      <w:r>
        <w:rPr>
          <w:rFonts w:ascii="Times New Roman"/>
          <w:b w:val="false"/>
          <w:i w:val="false"/>
          <w:color w:val="000000"/>
          <w:sz w:val="28"/>
        </w:rPr>
        <w:t>
</w:t>
      </w:r>
      <w:r>
        <w:rPr>
          <w:rFonts w:ascii="Times New Roman"/>
          <w:b/>
          <w:i w:val="false"/>
          <w:color w:val="000000"/>
          <w:sz w:val="28"/>
        </w:rPr>
        <w:t xml:space="preserve">   режимдегі ТК бақылаушылары нарядының КҮЗЕТ ОРНЫ ТАБЕЛІ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Нарядтың !                    Қызметтің көлемі мен саны </w:t>
      </w:r>
      <w:r>
        <w:br/>
      </w:r>
      <w:r>
        <w:rPr>
          <w:rFonts w:ascii="Times New Roman"/>
          <w:b w:val="false"/>
          <w:i w:val="false"/>
          <w:color w:val="000000"/>
          <w:sz w:val="28"/>
        </w:rPr>
        <w:t xml:space="preserve">
  құрамы  !-------------------------------------------------------- </w:t>
      </w:r>
      <w:r>
        <w:br/>
      </w:r>
      <w:r>
        <w:rPr>
          <w:rFonts w:ascii="Times New Roman"/>
          <w:b w:val="false"/>
          <w:i w:val="false"/>
          <w:color w:val="000000"/>
          <w:sz w:val="28"/>
        </w:rPr>
        <w:t xml:space="preserve">
          !     әдеттегі вариантпен      !  күшейтілген вариантпен </w:t>
      </w:r>
      <w:r>
        <w:br/>
      </w:r>
      <w:r>
        <w:rPr>
          <w:rFonts w:ascii="Times New Roman"/>
          <w:b w:val="false"/>
          <w:i w:val="false"/>
          <w:color w:val="000000"/>
          <w:sz w:val="28"/>
        </w:rPr>
        <w:t xml:space="preserve">
          !-------------------------------------------------------- </w:t>
      </w:r>
      <w:r>
        <w:br/>
      </w:r>
      <w:r>
        <w:rPr>
          <w:rFonts w:ascii="Times New Roman"/>
          <w:b w:val="false"/>
          <w:i w:val="false"/>
          <w:color w:val="000000"/>
          <w:sz w:val="28"/>
        </w:rPr>
        <w:t xml:space="preserve">
          ! қызмет!күндіз !түнде!тәулікке!қызмет!күндіз!түнде!тәу. </w:t>
      </w:r>
      <w:r>
        <w:br/>
      </w:r>
      <w:r>
        <w:rPr>
          <w:rFonts w:ascii="Times New Roman"/>
          <w:b w:val="false"/>
          <w:i w:val="false"/>
          <w:color w:val="000000"/>
          <w:sz w:val="28"/>
        </w:rPr>
        <w:t xml:space="preserve">
          ! көлемі!       !     !        !көлемі!      !     !лікке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КБКК </w:t>
      </w:r>
      <w:r>
        <w:br/>
      </w:r>
      <w:r>
        <w:rPr>
          <w:rFonts w:ascii="Times New Roman"/>
          <w:b w:val="false"/>
          <w:i w:val="false"/>
          <w:color w:val="000000"/>
          <w:sz w:val="28"/>
        </w:rPr>
        <w:t xml:space="preserve">
     2. Тұрғын жай аймағы бойынша көмекші   </w:t>
      </w:r>
      <w:r>
        <w:br/>
      </w:r>
      <w:r>
        <w:rPr>
          <w:rFonts w:ascii="Times New Roman"/>
          <w:b w:val="false"/>
          <w:i w:val="false"/>
          <w:color w:val="000000"/>
          <w:sz w:val="28"/>
        </w:rPr>
        <w:t xml:space="preserve">
     3. Шаруашылық аймағы бойынша кезекші </w:t>
      </w:r>
      <w:r>
        <w:br/>
      </w:r>
      <w:r>
        <w:rPr>
          <w:rFonts w:ascii="Times New Roman"/>
          <w:b w:val="false"/>
          <w:i w:val="false"/>
          <w:color w:val="000000"/>
          <w:sz w:val="28"/>
        </w:rPr>
        <w:t xml:space="preserve">
     4. Бақылаушылар нарядының бастығы </w:t>
      </w:r>
      <w:r>
        <w:br/>
      </w:r>
      <w:r>
        <w:rPr>
          <w:rFonts w:ascii="Times New Roman"/>
          <w:b w:val="false"/>
          <w:i w:val="false"/>
          <w:color w:val="000000"/>
          <w:sz w:val="28"/>
        </w:rPr>
        <w:t xml:space="preserve">
     5. Тұрғын жай аймағы бойынша бақылаушы </w:t>
      </w:r>
      <w:r>
        <w:br/>
      </w:r>
      <w:r>
        <w:rPr>
          <w:rFonts w:ascii="Times New Roman"/>
          <w:b w:val="false"/>
          <w:i w:val="false"/>
          <w:color w:val="000000"/>
          <w:sz w:val="28"/>
        </w:rPr>
        <w:t xml:space="preserve">
     6. Медициналық-санитарлық бөлім бойынша бақылаушы </w:t>
      </w:r>
      <w:r>
        <w:br/>
      </w:r>
      <w:r>
        <w:rPr>
          <w:rFonts w:ascii="Times New Roman"/>
          <w:b w:val="false"/>
          <w:i w:val="false"/>
          <w:color w:val="000000"/>
          <w:sz w:val="28"/>
        </w:rPr>
        <w:t xml:space="preserve">
     7. Өндірістік аймағы бойынша бақылаушы </w:t>
      </w:r>
      <w:r>
        <w:br/>
      </w:r>
      <w:r>
        <w:rPr>
          <w:rFonts w:ascii="Times New Roman"/>
          <w:b w:val="false"/>
          <w:i w:val="false"/>
          <w:color w:val="000000"/>
          <w:sz w:val="28"/>
        </w:rPr>
        <w:t xml:space="preserve">
     8. Жеке камералар, АОО (айыптылық оқшаулау орыны), КҮҮЖ (камералық </w:t>
      </w:r>
      <w:r>
        <w:br/>
      </w:r>
      <w:r>
        <w:rPr>
          <w:rFonts w:ascii="Times New Roman"/>
          <w:b w:val="false"/>
          <w:i w:val="false"/>
          <w:color w:val="000000"/>
          <w:sz w:val="28"/>
        </w:rPr>
        <w:t xml:space="preserve">
үлгідегі жай) бойынша бақылаушы </w:t>
      </w:r>
      <w:r>
        <w:br/>
      </w:r>
      <w:r>
        <w:rPr>
          <w:rFonts w:ascii="Times New Roman"/>
          <w:b w:val="false"/>
          <w:i w:val="false"/>
          <w:color w:val="000000"/>
          <w:sz w:val="28"/>
        </w:rPr>
        <w:t xml:space="preserve">
     9. Қысқа мерзімдегі және ұзақ мерзімдегі кездесулерді өткізу, </w:t>
      </w:r>
      <w:r>
        <w:br/>
      </w:r>
      <w:r>
        <w:rPr>
          <w:rFonts w:ascii="Times New Roman"/>
          <w:b w:val="false"/>
          <w:i w:val="false"/>
          <w:color w:val="000000"/>
          <w:sz w:val="28"/>
        </w:rPr>
        <w:t xml:space="preserve">
бандеролдар, сәлемдеме, посылкаларды беру бойынша бақылаушы </w:t>
      </w:r>
      <w:r>
        <w:br/>
      </w:r>
      <w:r>
        <w:rPr>
          <w:rFonts w:ascii="Times New Roman"/>
          <w:b w:val="false"/>
          <w:i w:val="false"/>
          <w:color w:val="000000"/>
          <w:sz w:val="28"/>
        </w:rPr>
        <w:t xml:space="preserve">
     10. Айдауылсыз жүру құқын пайдаланатын сотталғандарды қадағалайтын </w:t>
      </w:r>
      <w:r>
        <w:br/>
      </w:r>
      <w:r>
        <w:rPr>
          <w:rFonts w:ascii="Times New Roman"/>
          <w:b w:val="false"/>
          <w:i w:val="false"/>
          <w:color w:val="000000"/>
          <w:sz w:val="28"/>
        </w:rPr>
        <w:t xml:space="preserve">
бақылаушы </w:t>
      </w:r>
      <w:r>
        <w:br/>
      </w:r>
      <w:r>
        <w:rPr>
          <w:rFonts w:ascii="Times New Roman"/>
          <w:b w:val="false"/>
          <w:i w:val="false"/>
          <w:color w:val="000000"/>
          <w:sz w:val="28"/>
        </w:rPr>
        <w:t xml:space="preserve">
     11. Қатаң түрдегі ұстау бойынша бақылаушы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Қызметті күшейтілген вариантпен атқару кезінде ТК-нің бақылаушылар құрамы 3-ауысымдық қызметке ауыстырылады;  </w:t>
      </w:r>
      <w:r>
        <w:br/>
      </w:r>
      <w:r>
        <w:rPr>
          <w:rFonts w:ascii="Times New Roman"/>
          <w:b w:val="false"/>
          <w:i w:val="false"/>
          <w:color w:val="000000"/>
          <w:sz w:val="28"/>
        </w:rPr>
        <w:t xml:space="preserve">
      2) күзет орындарының табеліне оқшауланған учаскелер, тұрғын, коммуналдық-тұрмыстық өндірістік үй-жайлар, жер астындағы коммуникациялар мен қашуға ыңғайлы учаскелер, сондай-ақ қадағалау жөніндегі бақылаушылардың күзет орындары мен қадағалауды жүзеге асыру бойынша қызмет атқару бағыттары көрсетілген үй-жай және өндірістік аймақтар мен ұдайы өндірістік объектілердің схемалары қоса тіркеледі. Схемаларды ТК бастығы бекітеді; </w:t>
      </w:r>
      <w:r>
        <w:br/>
      </w:r>
      <w:r>
        <w:rPr>
          <w:rFonts w:ascii="Times New Roman"/>
          <w:b w:val="false"/>
          <w:i w:val="false"/>
          <w:color w:val="000000"/>
          <w:sz w:val="28"/>
        </w:rPr>
        <w:t xml:space="preserve">
      3) Азаматтық емдеу мекемесіне жіберілген сотталғанды қадағалау және күзету жөніндегі қарауыл тұрғын жай аймағы бойынша бақылаушы мен ТК әкімшілігі қызметкерінің есебінен іске асырылады.      </w:t>
      </w:r>
    </w:p>
    <w:p>
      <w:pPr>
        <w:spacing w:after="0"/>
        <w:ind w:left="0"/>
        <w:jc w:val="both"/>
      </w:pPr>
      <w:r>
        <w:rPr>
          <w:rFonts w:ascii="Times New Roman"/>
          <w:b w:val="false"/>
          <w:i w:val="false"/>
          <w:color w:val="000000"/>
          <w:sz w:val="28"/>
        </w:rPr>
        <w:t xml:space="preserve">     "Келісемін" </w:t>
      </w:r>
      <w:r>
        <w:br/>
      </w:r>
      <w:r>
        <w:rPr>
          <w:rFonts w:ascii="Times New Roman"/>
          <w:b w:val="false"/>
          <w:i w:val="false"/>
          <w:color w:val="000000"/>
          <w:sz w:val="28"/>
        </w:rPr>
        <w:t xml:space="preserve">
     ІІБ (облысы) _____ ТК бастығы        Жазалауды орындау </w:t>
      </w:r>
      <w:r>
        <w:br/>
      </w:r>
      <w:r>
        <w:rPr>
          <w:rFonts w:ascii="Times New Roman"/>
          <w:b w:val="false"/>
          <w:i w:val="false"/>
          <w:color w:val="000000"/>
          <w:sz w:val="28"/>
        </w:rPr>
        <w:t xml:space="preserve">
     _____________________________        бойынша ҚАЖБ (Б) бастығының </w:t>
      </w:r>
      <w:r>
        <w:br/>
      </w:r>
      <w:r>
        <w:rPr>
          <w:rFonts w:ascii="Times New Roman"/>
          <w:b w:val="false"/>
          <w:i w:val="false"/>
          <w:color w:val="000000"/>
          <w:sz w:val="28"/>
        </w:rPr>
        <w:t xml:space="preserve">
     "____"_______________________        орынбасары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"____"_____________________ </w:t>
      </w:r>
    </w:p>
    <w:bookmarkStart w:name="z76"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Ішкіісминінің түзеу мекемелерінде </w:t>
      </w:r>
      <w:r>
        <w:br/>
      </w:r>
      <w:r>
        <w:rPr>
          <w:rFonts w:ascii="Times New Roman"/>
          <w:b w:val="false"/>
          <w:i w:val="false"/>
          <w:color w:val="000000"/>
          <w:sz w:val="28"/>
        </w:rPr>
        <w:t xml:space="preserve">
                                  ұсталатын адамдарды қадағалау мен </w:t>
      </w:r>
      <w:r>
        <w:br/>
      </w:r>
      <w:r>
        <w:rPr>
          <w:rFonts w:ascii="Times New Roman"/>
          <w:b w:val="false"/>
          <w:i w:val="false"/>
          <w:color w:val="000000"/>
          <w:sz w:val="28"/>
        </w:rPr>
        <w:t xml:space="preserve">
                                  күзетуді ұйымдастыру" ережелеріне </w:t>
      </w:r>
      <w:r>
        <w:br/>
      </w:r>
      <w:r>
        <w:rPr>
          <w:rFonts w:ascii="Times New Roman"/>
          <w:b w:val="false"/>
          <w:i w:val="false"/>
          <w:color w:val="000000"/>
          <w:sz w:val="28"/>
        </w:rPr>
        <w:t xml:space="preserve">
                                  2-қосымша </w:t>
      </w:r>
    </w:p>
    <w:bookmarkEnd w:id="65"/>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N ________ ТК бастығы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20__ ж. _____________      </w:t>
      </w:r>
    </w:p>
    <w:p>
      <w:pPr>
        <w:spacing w:after="0"/>
        <w:ind w:left="0"/>
        <w:jc w:val="both"/>
      </w:pPr>
      <w:r>
        <w:rPr>
          <w:rFonts w:ascii="Times New Roman"/>
          <w:b w:val="false"/>
          <w:i w:val="false"/>
          <w:color w:val="000000"/>
          <w:sz w:val="28"/>
        </w:rPr>
        <w:t xml:space="preserve">                          ______________ режимдегі </w:t>
      </w:r>
      <w:r>
        <w:br/>
      </w:r>
      <w:r>
        <w:rPr>
          <w:rFonts w:ascii="Times New Roman"/>
          <w:b w:val="false"/>
          <w:i w:val="false"/>
          <w:color w:val="000000"/>
          <w:sz w:val="28"/>
        </w:rPr>
        <w:t xml:space="preserve">
                         ТК-да 20__ ж. __________ </w:t>
      </w:r>
      <w:r>
        <w:br/>
      </w:r>
      <w:r>
        <w:rPr>
          <w:rFonts w:ascii="Times New Roman"/>
          <w:b w:val="false"/>
          <w:i w:val="false"/>
          <w:color w:val="000000"/>
          <w:sz w:val="28"/>
        </w:rPr>
        <w:t xml:space="preserve">
                                          (айы) </w:t>
      </w:r>
      <w:r>
        <w:br/>
      </w:r>
      <w:r>
        <w:rPr>
          <w:rFonts w:ascii="Times New Roman"/>
          <w:b w:val="false"/>
          <w:i w:val="false"/>
          <w:color w:val="000000"/>
          <w:sz w:val="28"/>
        </w:rPr>
        <w:t xml:space="preserve">
                          тінту жүргізудің графигі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NN ! Объектілердің атауы ! айдың күні ! Ескерту </w:t>
      </w:r>
      <w:r>
        <w:br/>
      </w:r>
      <w:r>
        <w:rPr>
          <w:rFonts w:ascii="Times New Roman"/>
          <w:b w:val="false"/>
          <w:i w:val="false"/>
          <w:color w:val="000000"/>
          <w:sz w:val="28"/>
        </w:rPr>
        <w:t xml:space="preserve">
      р/с!                     !------------! </w:t>
      </w:r>
      <w:r>
        <w:br/>
      </w:r>
      <w:r>
        <w:rPr>
          <w:rFonts w:ascii="Times New Roman"/>
          <w:b w:val="false"/>
          <w:i w:val="false"/>
          <w:color w:val="000000"/>
          <w:sz w:val="28"/>
        </w:rPr>
        <w:t xml:space="preserve">
         !                     ! 1.2.3...31 ! </w:t>
      </w:r>
      <w:r>
        <w:br/>
      </w:r>
      <w:r>
        <w:rPr>
          <w:rFonts w:ascii="Times New Roman"/>
          <w:b w:val="false"/>
          <w:i w:val="false"/>
          <w:color w:val="000000"/>
          <w:sz w:val="28"/>
        </w:rPr>
        <w:t xml:space="preserve">
     ------------------------------------------------- </w:t>
      </w:r>
      <w:r>
        <w:br/>
      </w:r>
      <w:r>
        <w:rPr>
          <w:rFonts w:ascii="Times New Roman"/>
          <w:b w:val="false"/>
          <w:i w:val="false"/>
          <w:color w:val="000000"/>
          <w:sz w:val="28"/>
        </w:rPr>
        <w:t xml:space="preserve">
     1. Тұрғын жай аймағы </w:t>
      </w:r>
      <w:r>
        <w:br/>
      </w:r>
      <w:r>
        <w:rPr>
          <w:rFonts w:ascii="Times New Roman"/>
          <w:b w:val="false"/>
          <w:i w:val="false"/>
          <w:color w:val="000000"/>
          <w:sz w:val="28"/>
        </w:rPr>
        <w:t xml:space="preserve">
        N 1 сектор (N 4, 5, 8 отрядтар) </w:t>
      </w:r>
      <w:r>
        <w:br/>
      </w:r>
      <w:r>
        <w:rPr>
          <w:rFonts w:ascii="Times New Roman"/>
          <w:b w:val="false"/>
          <w:i w:val="false"/>
          <w:color w:val="000000"/>
          <w:sz w:val="28"/>
        </w:rPr>
        <w:t xml:space="preserve">
        N 2 сектор (N 1, 3, 6 отрядтар) </w:t>
      </w:r>
      <w:r>
        <w:br/>
      </w:r>
      <w:r>
        <w:rPr>
          <w:rFonts w:ascii="Times New Roman"/>
          <w:b w:val="false"/>
          <w:i w:val="false"/>
          <w:color w:val="000000"/>
          <w:sz w:val="28"/>
        </w:rPr>
        <w:t xml:space="preserve">
        N 10 сектор (N медициналық бөлім, мектеп) </w:t>
      </w:r>
      <w:r>
        <w:br/>
      </w:r>
      <w:r>
        <w:rPr>
          <w:rFonts w:ascii="Times New Roman"/>
          <w:b w:val="false"/>
          <w:i w:val="false"/>
          <w:color w:val="000000"/>
          <w:sz w:val="28"/>
        </w:rPr>
        <w:t xml:space="preserve">
     2. Өндірістік аймақ </w:t>
      </w:r>
      <w:r>
        <w:br/>
      </w:r>
      <w:r>
        <w:rPr>
          <w:rFonts w:ascii="Times New Roman"/>
          <w:b w:val="false"/>
          <w:i w:val="false"/>
          <w:color w:val="000000"/>
          <w:sz w:val="28"/>
        </w:rPr>
        <w:t xml:space="preserve">
        (аралас) </w:t>
      </w:r>
      <w:r>
        <w:br/>
      </w:r>
      <w:r>
        <w:rPr>
          <w:rFonts w:ascii="Times New Roman"/>
          <w:b w:val="false"/>
          <w:i w:val="false"/>
          <w:color w:val="000000"/>
          <w:sz w:val="28"/>
        </w:rPr>
        <w:t xml:space="preserve">
        N 1 сектор (N 1 локалды учаске - мебелдік цех, </w:t>
      </w:r>
      <w:r>
        <w:br/>
      </w:r>
      <w:r>
        <w:rPr>
          <w:rFonts w:ascii="Times New Roman"/>
          <w:b w:val="false"/>
          <w:i w:val="false"/>
          <w:color w:val="000000"/>
          <w:sz w:val="28"/>
        </w:rPr>
        <w:t xml:space="preserve">
        полуфабрикаттар қоймасы) </w:t>
      </w:r>
      <w:r>
        <w:br/>
      </w:r>
      <w:r>
        <w:rPr>
          <w:rFonts w:ascii="Times New Roman"/>
          <w:b w:val="false"/>
          <w:i w:val="false"/>
          <w:color w:val="000000"/>
          <w:sz w:val="28"/>
        </w:rPr>
        <w:t xml:space="preserve">
     3. Контрагенттік объектілер: </w:t>
      </w:r>
      <w:r>
        <w:br/>
      </w:r>
      <w:r>
        <w:rPr>
          <w:rFonts w:ascii="Times New Roman"/>
          <w:b w:val="false"/>
          <w:i w:val="false"/>
          <w:color w:val="000000"/>
          <w:sz w:val="28"/>
        </w:rPr>
        <w:t xml:space="preserve">
        тұрғын үйдің құрылысы      </w:t>
      </w:r>
      <w:r>
        <w:br/>
      </w:r>
      <w:r>
        <w:rPr>
          <w:rFonts w:ascii="Times New Roman"/>
          <w:b w:val="false"/>
          <w:i w:val="false"/>
          <w:color w:val="000000"/>
          <w:sz w:val="28"/>
        </w:rPr>
        <w:t xml:space="preserve">
      ТК бастығының режимдік жұмыс </w:t>
      </w:r>
      <w:r>
        <w:br/>
      </w:r>
      <w:r>
        <w:rPr>
          <w:rFonts w:ascii="Times New Roman"/>
          <w:b w:val="false"/>
          <w:i w:val="false"/>
          <w:color w:val="000000"/>
          <w:sz w:val="28"/>
        </w:rPr>
        <w:t xml:space="preserve">
      жөніндегі орынбасары </w:t>
      </w:r>
      <w:r>
        <w:br/>
      </w:r>
      <w:r>
        <w:rPr>
          <w:rFonts w:ascii="Times New Roman"/>
          <w:b w:val="false"/>
          <w:i w:val="false"/>
          <w:color w:val="000000"/>
          <w:sz w:val="28"/>
        </w:rPr>
        <w:t xml:space="preserve">
      ________________________ (қолы) </w:t>
      </w:r>
      <w:r>
        <w:br/>
      </w:r>
      <w:r>
        <w:rPr>
          <w:rFonts w:ascii="Times New Roman"/>
          <w:b w:val="false"/>
          <w:i w:val="false"/>
          <w:color w:val="000000"/>
          <w:sz w:val="28"/>
        </w:rPr>
        <w:t xml:space="preserve">
      20___ ж. "___"__________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график екі данада жасалады. Бір данасы колонияның режимдік бөлімінің бастығында сақталып тінту кесімдермен бірге тігіледі. Екінші данасы - кезекшіде; </w:t>
      </w:r>
      <w:r>
        <w:br/>
      </w:r>
      <w:r>
        <w:rPr>
          <w:rFonts w:ascii="Times New Roman"/>
          <w:b w:val="false"/>
          <w:i w:val="false"/>
          <w:color w:val="000000"/>
          <w:sz w:val="28"/>
        </w:rPr>
        <w:t xml:space="preserve">
      2) "Объектілердің атаулары" жолында сотталғандар кіруге рұқсаты бар бүкіл ғимараттар мен үй-жайлар көрсетіледі. </w:t>
      </w:r>
    </w:p>
    <w:bookmarkStart w:name="z78"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Ішкіісминінің түзеу мекемелерінде </w:t>
      </w:r>
      <w:r>
        <w:br/>
      </w:r>
      <w:r>
        <w:rPr>
          <w:rFonts w:ascii="Times New Roman"/>
          <w:b w:val="false"/>
          <w:i w:val="false"/>
          <w:color w:val="000000"/>
          <w:sz w:val="28"/>
        </w:rPr>
        <w:t xml:space="preserve">
                                    ұсталатын адамдарды қадағалау мен </w:t>
      </w:r>
      <w:r>
        <w:br/>
      </w:r>
      <w:r>
        <w:rPr>
          <w:rFonts w:ascii="Times New Roman"/>
          <w:b w:val="false"/>
          <w:i w:val="false"/>
          <w:color w:val="000000"/>
          <w:sz w:val="28"/>
        </w:rPr>
        <w:t xml:space="preserve">
                                    күзетуді ұйымдастыру" ережелеріне                                      3-қосымша </w:t>
      </w:r>
    </w:p>
    <w:bookmarkEnd w:id="66"/>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N _______________ ТК бастығы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(атағы, тегі, аты-жөні, қолы)      20__ ж. ____________________      </w:t>
      </w:r>
    </w:p>
    <w:p>
      <w:pPr>
        <w:spacing w:after="0"/>
        <w:ind w:left="0"/>
        <w:jc w:val="both"/>
      </w:pPr>
      <w:r>
        <w:rPr>
          <w:rFonts w:ascii="Times New Roman"/>
          <w:b w:val="false"/>
          <w:i w:val="false"/>
          <w:color w:val="000000"/>
          <w:sz w:val="28"/>
        </w:rPr>
        <w:t xml:space="preserve">                                 ТК сотталғандарды </w:t>
      </w:r>
      <w:r>
        <w:br/>
      </w:r>
      <w:r>
        <w:rPr>
          <w:rFonts w:ascii="Times New Roman"/>
          <w:b w:val="false"/>
          <w:i w:val="false"/>
          <w:color w:val="000000"/>
          <w:sz w:val="28"/>
        </w:rPr>
        <w:t xml:space="preserve">
                     20__ ж. _______ сағ. _______ дан (ден) </w:t>
      </w:r>
      <w:r>
        <w:br/>
      </w:r>
      <w:r>
        <w:rPr>
          <w:rFonts w:ascii="Times New Roman"/>
          <w:b w:val="false"/>
          <w:i w:val="false"/>
          <w:color w:val="000000"/>
          <w:sz w:val="28"/>
        </w:rPr>
        <w:t xml:space="preserve">
                   20__ ж. _______ сағ. _______ дейін кезеңде      </w:t>
      </w:r>
    </w:p>
    <w:p>
      <w:pPr>
        <w:spacing w:after="0"/>
        <w:ind w:left="0"/>
        <w:jc w:val="both"/>
      </w:pPr>
      <w:r>
        <w:rPr>
          <w:rFonts w:ascii="Times New Roman"/>
          <w:b w:val="false"/>
          <w:i w:val="false"/>
          <w:color w:val="000000"/>
          <w:sz w:val="28"/>
        </w:rPr>
        <w:t xml:space="preserve">                         Қадағалаудың тәуліктік ведомосы      </w:t>
      </w:r>
    </w:p>
    <w:p>
      <w:pPr>
        <w:spacing w:after="0"/>
        <w:ind w:left="0"/>
        <w:jc w:val="both"/>
      </w:pPr>
      <w:r>
        <w:rPr>
          <w:rFonts w:ascii="Times New Roman"/>
          <w:b w:val="false"/>
          <w:i w:val="false"/>
          <w:color w:val="000000"/>
          <w:sz w:val="28"/>
        </w:rPr>
        <w:t xml:space="preserve">     Қызмет атқару варианты ____________________________. Қызметтің </w:t>
      </w:r>
      <w:r>
        <w:br/>
      </w:r>
      <w:r>
        <w:rPr>
          <w:rFonts w:ascii="Times New Roman"/>
          <w:b w:val="false"/>
          <w:i w:val="false"/>
          <w:color w:val="000000"/>
          <w:sz w:val="28"/>
        </w:rPr>
        <w:t xml:space="preserve">
                               (әдеттегі, күшейтілген) </w:t>
      </w:r>
      <w:r>
        <w:br/>
      </w:r>
      <w:r>
        <w:rPr>
          <w:rFonts w:ascii="Times New Roman"/>
          <w:b w:val="false"/>
          <w:i w:val="false"/>
          <w:color w:val="000000"/>
          <w:sz w:val="28"/>
        </w:rPr>
        <w:t xml:space="preserve">
белгіленген объемі ________ күзет орыны, нақты қойылғаны _______ күзет орыны. </w:t>
      </w:r>
      <w:r>
        <w:br/>
      </w:r>
      <w:r>
        <w:rPr>
          <w:rFonts w:ascii="Times New Roman"/>
          <w:b w:val="false"/>
          <w:i w:val="false"/>
          <w:color w:val="000000"/>
          <w:sz w:val="28"/>
        </w:rPr>
        <w:t xml:space="preserve">
     1 ауысымның кезекшісі ___________________________________________ </w:t>
      </w:r>
      <w:r>
        <w:br/>
      </w:r>
      <w:r>
        <w:rPr>
          <w:rFonts w:ascii="Times New Roman"/>
          <w:b w:val="false"/>
          <w:i w:val="false"/>
          <w:color w:val="000000"/>
          <w:sz w:val="28"/>
        </w:rPr>
        <w:t xml:space="preserve">
                             (атағы, тегі, аты-жөні, уақыты, датасы) </w:t>
      </w:r>
      <w:r>
        <w:br/>
      </w:r>
      <w:r>
        <w:rPr>
          <w:rFonts w:ascii="Times New Roman"/>
          <w:b w:val="false"/>
          <w:i w:val="false"/>
          <w:color w:val="000000"/>
          <w:sz w:val="28"/>
        </w:rPr>
        <w:t xml:space="preserve">
     2 ауысымның кезекшісі ___________________________________________ </w:t>
      </w:r>
      <w:r>
        <w:br/>
      </w:r>
      <w:r>
        <w:rPr>
          <w:rFonts w:ascii="Times New Roman"/>
          <w:b w:val="false"/>
          <w:i w:val="false"/>
          <w:color w:val="000000"/>
          <w:sz w:val="28"/>
        </w:rPr>
        <w:t xml:space="preserve">
                             (атағы, тегі, аты-жөні, уақыты, датасы)  </w:t>
      </w:r>
      <w:r>
        <w:br/>
      </w:r>
      <w:r>
        <w:rPr>
          <w:rFonts w:ascii="Times New Roman"/>
          <w:b w:val="false"/>
          <w:i w:val="false"/>
          <w:color w:val="000000"/>
          <w:sz w:val="28"/>
        </w:rPr>
        <w:t xml:space="preserve">
     1. Ауысымның құрамы </w:t>
      </w:r>
      <w:r>
        <w:br/>
      </w:r>
      <w:r>
        <w:rPr>
          <w:rFonts w:ascii="Times New Roman"/>
          <w:b w:val="false"/>
          <w:i w:val="false"/>
          <w:color w:val="000000"/>
          <w:sz w:val="28"/>
        </w:rPr>
        <w:t xml:space="preserve">
     Тұрғын үй аймағы бойынша кезекші ________________________________ </w:t>
      </w:r>
      <w:r>
        <w:br/>
      </w:r>
      <w:r>
        <w:rPr>
          <w:rFonts w:ascii="Times New Roman"/>
          <w:b w:val="false"/>
          <w:i w:val="false"/>
          <w:color w:val="000000"/>
          <w:sz w:val="28"/>
        </w:rPr>
        <w:t xml:space="preserve">
                                          (атағы, тегі, аты-жөні) </w:t>
      </w:r>
      <w:r>
        <w:br/>
      </w:r>
      <w:r>
        <w:rPr>
          <w:rFonts w:ascii="Times New Roman"/>
          <w:b w:val="false"/>
          <w:i w:val="false"/>
          <w:color w:val="000000"/>
          <w:sz w:val="28"/>
        </w:rPr>
        <w:t xml:space="preserve">
     Өндірістік аймақ бойынша кезекші ________________________________ </w:t>
      </w:r>
      <w:r>
        <w:br/>
      </w:r>
      <w:r>
        <w:rPr>
          <w:rFonts w:ascii="Times New Roman"/>
          <w:b w:val="false"/>
          <w:i w:val="false"/>
          <w:color w:val="000000"/>
          <w:sz w:val="28"/>
        </w:rPr>
        <w:t xml:space="preserve">
                                          (атағы, тегі, аты-жөні)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Күзет   ! Атағы, Т.А.Әа.!Қызметі үшін !Атағы, Т.А.Әа. !Қызметі </w:t>
      </w:r>
      <w:r>
        <w:br/>
      </w:r>
      <w:r>
        <w:rPr>
          <w:rFonts w:ascii="Times New Roman"/>
          <w:b w:val="false"/>
          <w:i w:val="false"/>
          <w:color w:val="000000"/>
          <w:sz w:val="28"/>
        </w:rPr>
        <w:t xml:space="preserve">
     орындарының!1 ауысым сағ.__!    баға     !1 ауысым сағ.__! үшін </w:t>
      </w:r>
      <w:r>
        <w:br/>
      </w:r>
      <w:r>
        <w:rPr>
          <w:rFonts w:ascii="Times New Roman"/>
          <w:b w:val="false"/>
          <w:i w:val="false"/>
          <w:color w:val="000000"/>
          <w:sz w:val="28"/>
        </w:rPr>
        <w:t xml:space="preserve">
        атауы   ! сағ. ___ дейін!             !сағ. ___ дейін ! баға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N 1 күзет орыны Бақылаушылар нарядының бастығы </w:t>
      </w:r>
      <w:r>
        <w:br/>
      </w:r>
      <w:r>
        <w:rPr>
          <w:rFonts w:ascii="Times New Roman"/>
          <w:b w:val="false"/>
          <w:i w:val="false"/>
          <w:color w:val="000000"/>
          <w:sz w:val="28"/>
        </w:rPr>
        <w:t xml:space="preserve">
N 2 күзет орыны Тұрғын үй аймағы </w:t>
      </w:r>
      <w:r>
        <w:br/>
      </w:r>
      <w:r>
        <w:rPr>
          <w:rFonts w:ascii="Times New Roman"/>
          <w:b w:val="false"/>
          <w:i w:val="false"/>
          <w:color w:val="000000"/>
          <w:sz w:val="28"/>
        </w:rPr>
        <w:t xml:space="preserve">
N 3 күзет орыны Медициналық-санитарлық бөлiм </w:t>
      </w:r>
      <w:r>
        <w:br/>
      </w:r>
      <w:r>
        <w:rPr>
          <w:rFonts w:ascii="Times New Roman"/>
          <w:b w:val="false"/>
          <w:i w:val="false"/>
          <w:color w:val="000000"/>
          <w:sz w:val="28"/>
        </w:rPr>
        <w:t xml:space="preserve">
N 4 күзет орыны Өндiрiстiк аймақ </w:t>
      </w:r>
      <w:r>
        <w:br/>
      </w:r>
      <w:r>
        <w:rPr>
          <w:rFonts w:ascii="Times New Roman"/>
          <w:b w:val="false"/>
          <w:i w:val="false"/>
          <w:color w:val="000000"/>
          <w:sz w:val="28"/>
        </w:rPr>
        <w:t xml:space="preserve">
N 5 АОО мен КYЖ </w:t>
      </w:r>
      <w:r>
        <w:br/>
      </w:r>
      <w:r>
        <w:rPr>
          <w:rFonts w:ascii="Times New Roman"/>
          <w:b w:val="false"/>
          <w:i w:val="false"/>
          <w:color w:val="000000"/>
          <w:sz w:val="28"/>
        </w:rPr>
        <w:t xml:space="preserve">
N 6 Қысқа мерзiмдегi және ұзақ мерзiмдегi кездесулердi өткiзу, </w:t>
      </w:r>
      <w:r>
        <w:br/>
      </w:r>
      <w:r>
        <w:rPr>
          <w:rFonts w:ascii="Times New Roman"/>
          <w:b w:val="false"/>
          <w:i w:val="false"/>
          <w:color w:val="000000"/>
          <w:sz w:val="28"/>
        </w:rPr>
        <w:t xml:space="preserve">
бандеролдар, сәлемдеме, посылкаларды беру бойынша бөлмелерi </w:t>
      </w:r>
      <w:r>
        <w:br/>
      </w:r>
      <w:r>
        <w:rPr>
          <w:rFonts w:ascii="Times New Roman"/>
          <w:b w:val="false"/>
          <w:i w:val="false"/>
          <w:color w:val="000000"/>
          <w:sz w:val="28"/>
        </w:rPr>
        <w:t xml:space="preserve">
N 7 күзет орыны Айдауылсыз жүру құқын пайдаланатын сотталғандардың </w:t>
      </w:r>
      <w:r>
        <w:br/>
      </w:r>
      <w:r>
        <w:rPr>
          <w:rFonts w:ascii="Times New Roman"/>
          <w:b w:val="false"/>
          <w:i w:val="false"/>
          <w:color w:val="000000"/>
          <w:sz w:val="28"/>
        </w:rPr>
        <w:t xml:space="preserve">
жұмыс объектiлерi, сондай-ақ сотталғандар колониядан тыс тұратын </w:t>
      </w:r>
      <w:r>
        <w:br/>
      </w:r>
      <w:r>
        <w:rPr>
          <w:rFonts w:ascii="Times New Roman"/>
          <w:b w:val="false"/>
          <w:i w:val="false"/>
          <w:color w:val="000000"/>
          <w:sz w:val="28"/>
        </w:rPr>
        <w:t xml:space="preserve">
жерлер </w:t>
      </w:r>
      <w:r>
        <w:br/>
      </w:r>
      <w:r>
        <w:rPr>
          <w:rFonts w:ascii="Times New Roman"/>
          <w:b w:val="false"/>
          <w:i w:val="false"/>
          <w:color w:val="000000"/>
          <w:sz w:val="28"/>
        </w:rPr>
        <w:t xml:space="preserve">
N 8 күзет орыны Қадағалаудың инженерлiк-техникалық құралдары </w:t>
      </w:r>
      <w:r>
        <w:br/>
      </w:r>
      <w:r>
        <w:rPr>
          <w:rFonts w:ascii="Times New Roman"/>
          <w:b w:val="false"/>
          <w:i w:val="false"/>
          <w:color w:val="000000"/>
          <w:sz w:val="28"/>
        </w:rPr>
        <w:t xml:space="preserve">
N 9 күзет орыны Ұстаудың қатаң шарттары </w:t>
      </w:r>
    </w:p>
    <w:p>
      <w:pPr>
        <w:spacing w:after="0"/>
        <w:ind w:left="0"/>
        <w:jc w:val="both"/>
      </w:pPr>
      <w:r>
        <w:rPr>
          <w:rFonts w:ascii="Times New Roman"/>
          <w:b w:val="false"/>
          <w:i w:val="false"/>
          <w:color w:val="000000"/>
          <w:sz w:val="28"/>
        </w:rPr>
        <w:t xml:space="preserve">            2. Бақылаушылар наряды бастығының қызметке кiрiсу және </w:t>
      </w:r>
      <w:r>
        <w:br/>
      </w:r>
      <w:r>
        <w:rPr>
          <w:rFonts w:ascii="Times New Roman"/>
          <w:b w:val="false"/>
          <w:i w:val="false"/>
          <w:color w:val="000000"/>
          <w:sz w:val="28"/>
        </w:rPr>
        <w:t xml:space="preserve">
                    анықталған кемшiлiктер туралы жазбалары </w:t>
      </w:r>
    </w:p>
    <w:p>
      <w:pPr>
        <w:spacing w:after="0"/>
        <w:ind w:left="0"/>
        <w:jc w:val="both"/>
      </w:pPr>
      <w:r>
        <w:rPr>
          <w:rFonts w:ascii="Times New Roman"/>
          <w:b w:val="false"/>
          <w:i w:val="false"/>
          <w:color w:val="000000"/>
          <w:sz w:val="28"/>
        </w:rPr>
        <w:t xml:space="preserve">     1 ауысым. Тапсырды __________________ Қабылдады ______________ </w:t>
      </w:r>
      <w:r>
        <w:br/>
      </w:r>
      <w:r>
        <w:rPr>
          <w:rFonts w:ascii="Times New Roman"/>
          <w:b w:val="false"/>
          <w:i w:val="false"/>
          <w:color w:val="000000"/>
          <w:sz w:val="28"/>
        </w:rPr>
        <w:t xml:space="preserve">
                          (атағы, қолы)                 (тегі, қолы) </w:t>
      </w:r>
    </w:p>
    <w:p>
      <w:pPr>
        <w:spacing w:after="0"/>
        <w:ind w:left="0"/>
        <w:jc w:val="both"/>
      </w:pPr>
      <w:r>
        <w:rPr>
          <w:rFonts w:ascii="Times New Roman"/>
          <w:b w:val="false"/>
          <w:i w:val="false"/>
          <w:color w:val="000000"/>
          <w:sz w:val="28"/>
        </w:rPr>
        <w:t xml:space="preserve">     2 ауысым. Тапсырды __________________ Қабылдады ______________ </w:t>
      </w:r>
      <w:r>
        <w:br/>
      </w:r>
      <w:r>
        <w:rPr>
          <w:rFonts w:ascii="Times New Roman"/>
          <w:b w:val="false"/>
          <w:i w:val="false"/>
          <w:color w:val="000000"/>
          <w:sz w:val="28"/>
        </w:rPr>
        <w:t xml:space="preserve">
                           (атағы, қолы)                 (тегі, қолы) </w:t>
      </w:r>
    </w:p>
    <w:p>
      <w:pPr>
        <w:spacing w:after="0"/>
        <w:ind w:left="0"/>
        <w:jc w:val="both"/>
      </w:pPr>
      <w:r>
        <w:rPr>
          <w:rFonts w:ascii="Times New Roman"/>
          <w:b w:val="false"/>
          <w:i w:val="false"/>
          <w:color w:val="000000"/>
          <w:sz w:val="28"/>
        </w:rPr>
        <w:t xml:space="preserve">     3. Сотталғандарды қадағалау үшiн бөлiнетiн ТК қызметкерлерi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Атағы ! Лауазымы !Тегi!Қай объектiге (оның iшiнде сыртқа! Уақыт </w:t>
      </w:r>
      <w:r>
        <w:br/>
      </w:r>
      <w:r>
        <w:rPr>
          <w:rFonts w:ascii="Times New Roman"/>
          <w:b w:val="false"/>
          <w:i w:val="false"/>
          <w:color w:val="000000"/>
          <w:sz w:val="28"/>
        </w:rPr>
        <w:t xml:space="preserve">
      !          !    !шығатын немесе көлiкке ерiп жүру)!--------- </w:t>
      </w:r>
      <w:r>
        <w:br/>
      </w:r>
      <w:r>
        <w:rPr>
          <w:rFonts w:ascii="Times New Roman"/>
          <w:b w:val="false"/>
          <w:i w:val="false"/>
          <w:color w:val="000000"/>
          <w:sz w:val="28"/>
        </w:rPr>
        <w:t xml:space="preserve">
      !          !    !және қандай мақсатқа бөлiнедi    !басы!аяғы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 Колонияда қадағалауды қамтамасыз ету үшiн тартылатын сотталғандар </w:t>
      </w:r>
      <w:r>
        <w:br/>
      </w:r>
      <w:r>
        <w:rPr>
          <w:rFonts w:ascii="Times New Roman"/>
          <w:b w:val="false"/>
          <w:i w:val="false"/>
          <w:color w:val="000000"/>
          <w:sz w:val="28"/>
        </w:rPr>
        <w:t xml:space="preserve">
                           санының актив құрамы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Мiндеттердiң атауы ! Тегi мен  ! Отрядтың ! Адамдардың !Бақылау </w:t>
      </w:r>
      <w:r>
        <w:br/>
      </w:r>
      <w:r>
        <w:rPr>
          <w:rFonts w:ascii="Times New Roman"/>
          <w:b w:val="false"/>
          <w:i w:val="false"/>
          <w:color w:val="000000"/>
          <w:sz w:val="28"/>
        </w:rPr>
        <w:t xml:space="preserve">
                    ! аты-жөнi  !  нөмірi  !   саны     !объектiсi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ҚҚК бойынша кезекшi </w:t>
      </w:r>
      <w:r>
        <w:br/>
      </w:r>
      <w:r>
        <w:rPr>
          <w:rFonts w:ascii="Times New Roman"/>
          <w:b w:val="false"/>
          <w:i w:val="false"/>
          <w:color w:val="000000"/>
          <w:sz w:val="28"/>
        </w:rPr>
        <w:t xml:space="preserve">
     2. Тамақ өнiмдерi блогi бойынша кезекшi </w:t>
      </w:r>
      <w:r>
        <w:br/>
      </w:r>
      <w:r>
        <w:rPr>
          <w:rFonts w:ascii="Times New Roman"/>
          <w:b w:val="false"/>
          <w:i w:val="false"/>
          <w:color w:val="000000"/>
          <w:sz w:val="28"/>
        </w:rPr>
        <w:t xml:space="preserve">
     3. Оқшауланған учаскелер бойынша кезекшi </w:t>
      </w:r>
      <w:r>
        <w:br/>
      </w:r>
      <w:r>
        <w:rPr>
          <w:rFonts w:ascii="Times New Roman"/>
          <w:b w:val="false"/>
          <w:i w:val="false"/>
          <w:color w:val="000000"/>
          <w:sz w:val="28"/>
        </w:rPr>
        <w:t xml:space="preserve">
     4. ҚҚК-нiң кезекшi тобы  </w:t>
      </w:r>
    </w:p>
    <w:p>
      <w:pPr>
        <w:spacing w:after="0"/>
        <w:ind w:left="0"/>
        <w:jc w:val="both"/>
      </w:pPr>
      <w:r>
        <w:rPr>
          <w:rFonts w:ascii="Times New Roman"/>
          <w:b w:val="false"/>
          <w:i w:val="false"/>
          <w:color w:val="000000"/>
          <w:sz w:val="28"/>
        </w:rPr>
        <w:t xml:space="preserve">     5. Колония, полиция қызметкерлерiнiң санынан бөлiнген ТК орналасқан ауданда қоғамдық тәртiптi қамтамасыз ететiн күштер.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Топтың құрамы ! Атағы ! Тегi,   ! Кiм бөлдi ! Кезекшiлiк </w:t>
      </w:r>
      <w:r>
        <w:br/>
      </w:r>
      <w:r>
        <w:rPr>
          <w:rFonts w:ascii="Times New Roman"/>
          <w:b w:val="false"/>
          <w:i w:val="false"/>
          <w:color w:val="000000"/>
          <w:sz w:val="28"/>
        </w:rPr>
        <w:t xml:space="preserve">
                    !       ! аты-жөнi!           ! уақыты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Топтың аға қызметкерi </w:t>
      </w:r>
      <w:r>
        <w:br/>
      </w:r>
      <w:r>
        <w:rPr>
          <w:rFonts w:ascii="Times New Roman"/>
          <w:b w:val="false"/>
          <w:i w:val="false"/>
          <w:color w:val="000000"/>
          <w:sz w:val="28"/>
        </w:rPr>
        <w:t xml:space="preserve">
     2. Патрульдiктер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p>
    <w:p>
      <w:pPr>
        <w:spacing w:after="0"/>
        <w:ind w:left="0"/>
        <w:jc w:val="both"/>
      </w:pPr>
      <w:r>
        <w:rPr>
          <w:rFonts w:ascii="Times New Roman"/>
          <w:b w:val="false"/>
          <w:i w:val="false"/>
          <w:color w:val="000000"/>
          <w:sz w:val="28"/>
        </w:rPr>
        <w:t xml:space="preserve">     6. Сотталғандарды қадағалауға және олар күн тәртiбiн орындауды </w:t>
      </w:r>
      <w:r>
        <w:br/>
      </w:r>
      <w:r>
        <w:rPr>
          <w:rFonts w:ascii="Times New Roman"/>
          <w:b w:val="false"/>
          <w:i w:val="false"/>
          <w:color w:val="000000"/>
          <w:sz w:val="28"/>
        </w:rPr>
        <w:t xml:space="preserve">
қамтамасыз етуге жауапты адамдардың қызмет атқару графигi </w:t>
      </w:r>
      <w:r>
        <w:br/>
      </w:r>
      <w:r>
        <w:rPr>
          <w:rFonts w:ascii="Times New Roman"/>
          <w:b w:val="false"/>
          <w:i w:val="false"/>
          <w:color w:val="000000"/>
          <w:sz w:val="28"/>
        </w:rPr>
        <w:t xml:space="preserve">
     --------------------------------------------------------- </w:t>
      </w:r>
      <w:r>
        <w:br/>
      </w:r>
      <w:r>
        <w:rPr>
          <w:rFonts w:ascii="Times New Roman"/>
          <w:b w:val="false"/>
          <w:i w:val="false"/>
          <w:color w:val="000000"/>
          <w:sz w:val="28"/>
        </w:rPr>
        <w:t xml:space="preserve">
      Iс-шараның атауы ! Атағы  ! Тегi  АӘа ! Уақыты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Ұйқыдан тұрғызу </w:t>
      </w:r>
      <w:r>
        <w:br/>
      </w:r>
      <w:r>
        <w:rPr>
          <w:rFonts w:ascii="Times New Roman"/>
          <w:b w:val="false"/>
          <w:i w:val="false"/>
          <w:color w:val="000000"/>
          <w:sz w:val="28"/>
        </w:rPr>
        <w:t xml:space="preserve">
     2. Таңертеңгi ас </w:t>
      </w:r>
      <w:r>
        <w:br/>
      </w:r>
      <w:r>
        <w:rPr>
          <w:rFonts w:ascii="Times New Roman"/>
          <w:b w:val="false"/>
          <w:i w:val="false"/>
          <w:color w:val="000000"/>
          <w:sz w:val="28"/>
        </w:rPr>
        <w:t xml:space="preserve">
     3. Жұмысқа тарату </w:t>
      </w:r>
      <w:r>
        <w:br/>
      </w:r>
      <w:r>
        <w:rPr>
          <w:rFonts w:ascii="Times New Roman"/>
          <w:b w:val="false"/>
          <w:i w:val="false"/>
          <w:color w:val="000000"/>
          <w:sz w:val="28"/>
        </w:rPr>
        <w:t xml:space="preserve">
     4. Жұмыстан шығару </w:t>
      </w:r>
      <w:r>
        <w:br/>
      </w:r>
      <w:r>
        <w:rPr>
          <w:rFonts w:ascii="Times New Roman"/>
          <w:b w:val="false"/>
          <w:i w:val="false"/>
          <w:color w:val="000000"/>
          <w:sz w:val="28"/>
        </w:rPr>
        <w:t xml:space="preserve">
     5. Тексеру      - таңғы </w:t>
      </w:r>
      <w:r>
        <w:br/>
      </w:r>
      <w:r>
        <w:rPr>
          <w:rFonts w:ascii="Times New Roman"/>
          <w:b w:val="false"/>
          <w:i w:val="false"/>
          <w:color w:val="000000"/>
          <w:sz w:val="28"/>
        </w:rPr>
        <w:t xml:space="preserve">
                       кешкi </w:t>
      </w:r>
      <w:r>
        <w:br/>
      </w:r>
      <w:r>
        <w:rPr>
          <w:rFonts w:ascii="Times New Roman"/>
          <w:b w:val="false"/>
          <w:i w:val="false"/>
          <w:color w:val="000000"/>
          <w:sz w:val="28"/>
        </w:rPr>
        <w:t xml:space="preserve">
                       түнгi </w:t>
      </w:r>
      <w:r>
        <w:br/>
      </w:r>
      <w:r>
        <w:rPr>
          <w:rFonts w:ascii="Times New Roman"/>
          <w:b w:val="false"/>
          <w:i w:val="false"/>
          <w:color w:val="000000"/>
          <w:sz w:val="28"/>
        </w:rPr>
        <w:t xml:space="preserve">
     6. Түскi ас </w:t>
      </w:r>
      <w:r>
        <w:br/>
      </w:r>
      <w:r>
        <w:rPr>
          <w:rFonts w:ascii="Times New Roman"/>
          <w:b w:val="false"/>
          <w:i w:val="false"/>
          <w:color w:val="000000"/>
          <w:sz w:val="28"/>
        </w:rPr>
        <w:t xml:space="preserve">
     7. Мәдени-бұқаралық iс-шараларды қамтамасыз ету </w:t>
      </w:r>
      <w:r>
        <w:br/>
      </w:r>
      <w:r>
        <w:rPr>
          <w:rFonts w:ascii="Times New Roman"/>
          <w:b w:val="false"/>
          <w:i w:val="false"/>
          <w:color w:val="000000"/>
          <w:sz w:val="28"/>
        </w:rPr>
        <w:t xml:space="preserve">
     8. Кешкi ас </w:t>
      </w:r>
      <w:r>
        <w:br/>
      </w:r>
      <w:r>
        <w:rPr>
          <w:rFonts w:ascii="Times New Roman"/>
          <w:b w:val="false"/>
          <w:i w:val="false"/>
          <w:color w:val="000000"/>
          <w:sz w:val="28"/>
        </w:rPr>
        <w:t xml:space="preserve">
     9. Көлiк құралдарымен ерiп жүру  </w:t>
      </w:r>
    </w:p>
    <w:p>
      <w:pPr>
        <w:spacing w:after="0"/>
        <w:ind w:left="0"/>
        <w:jc w:val="both"/>
      </w:pPr>
      <w:r>
        <w:rPr>
          <w:rFonts w:ascii="Times New Roman"/>
          <w:b w:val="false"/>
          <w:i w:val="false"/>
          <w:color w:val="000000"/>
          <w:sz w:val="28"/>
        </w:rPr>
        <w:t xml:space="preserve">     7. Бақылаушылар наряды бастығының сотталғандардың болуы туралы белгiсi </w:t>
      </w:r>
      <w:r>
        <w:br/>
      </w:r>
      <w:r>
        <w:rPr>
          <w:rFonts w:ascii="Times New Roman"/>
          <w:b w:val="false"/>
          <w:i w:val="false"/>
          <w:color w:val="000000"/>
          <w:sz w:val="28"/>
        </w:rPr>
        <w:t xml:space="preserve">
-------------------------------------------------------------------- </w:t>
      </w:r>
      <w:r>
        <w:br/>
      </w:r>
      <w:r>
        <w:rPr>
          <w:rFonts w:ascii="Times New Roman"/>
          <w:b w:val="false"/>
          <w:i w:val="false"/>
          <w:color w:val="000000"/>
          <w:sz w:val="28"/>
        </w:rPr>
        <w:t xml:space="preserve">
          ! Таңертеңгiлiк ! Кешкi тексеріс ! Түнгi тексеріс! Ескерту </w:t>
      </w:r>
      <w:r>
        <w:br/>
      </w:r>
      <w:r>
        <w:rPr>
          <w:rFonts w:ascii="Times New Roman"/>
          <w:b w:val="false"/>
          <w:i w:val="false"/>
          <w:color w:val="000000"/>
          <w:sz w:val="28"/>
        </w:rPr>
        <w:t xml:space="preserve">
          ! тексерiс      !                !               !     --------------------------------------------------------------------  </w:t>
      </w:r>
      <w:r>
        <w:br/>
      </w:r>
      <w:r>
        <w:rPr>
          <w:rFonts w:ascii="Times New Roman"/>
          <w:b w:val="false"/>
          <w:i w:val="false"/>
          <w:color w:val="000000"/>
          <w:sz w:val="28"/>
        </w:rPr>
        <w:t xml:space="preserve">
     1. Барлығы ұсталатыны </w:t>
      </w:r>
      <w:r>
        <w:br/>
      </w:r>
      <w:r>
        <w:rPr>
          <w:rFonts w:ascii="Times New Roman"/>
          <w:b w:val="false"/>
          <w:i w:val="false"/>
          <w:color w:val="000000"/>
          <w:sz w:val="28"/>
        </w:rPr>
        <w:t xml:space="preserve">
     2. Тексерiс кезiнде: </w:t>
      </w:r>
      <w:r>
        <w:br/>
      </w:r>
      <w:r>
        <w:rPr>
          <w:rFonts w:ascii="Times New Roman"/>
          <w:b w:val="false"/>
          <w:i w:val="false"/>
          <w:color w:val="000000"/>
          <w:sz w:val="28"/>
        </w:rPr>
        <w:t xml:space="preserve">
        1) тұрғын жай аймағында </w:t>
      </w:r>
      <w:r>
        <w:br/>
      </w:r>
      <w:r>
        <w:rPr>
          <w:rFonts w:ascii="Times New Roman"/>
          <w:b w:val="false"/>
          <w:i w:val="false"/>
          <w:color w:val="000000"/>
          <w:sz w:val="28"/>
        </w:rPr>
        <w:t xml:space="preserve">
        2) өндiрiстiк аймақта </w:t>
      </w:r>
      <w:r>
        <w:br/>
      </w:r>
      <w:r>
        <w:rPr>
          <w:rFonts w:ascii="Times New Roman"/>
          <w:b w:val="false"/>
          <w:i w:val="false"/>
          <w:color w:val="000000"/>
          <w:sz w:val="28"/>
        </w:rPr>
        <w:t xml:space="preserve">
        3) жұмыстың басқа объектiлерiнде </w:t>
      </w:r>
      <w:r>
        <w:br/>
      </w:r>
      <w:r>
        <w:rPr>
          <w:rFonts w:ascii="Times New Roman"/>
          <w:b w:val="false"/>
          <w:i w:val="false"/>
          <w:color w:val="000000"/>
          <w:sz w:val="28"/>
        </w:rPr>
        <w:t xml:space="preserve">
        4) КYЖ, АОО, жалғыз адамдық камераларда </w:t>
      </w:r>
      <w:r>
        <w:br/>
      </w:r>
      <w:r>
        <w:rPr>
          <w:rFonts w:ascii="Times New Roman"/>
          <w:b w:val="false"/>
          <w:i w:val="false"/>
          <w:color w:val="000000"/>
          <w:sz w:val="28"/>
        </w:rPr>
        <w:t xml:space="preserve">
        5) медициналық бөлiмнiң стационарында </w:t>
      </w:r>
      <w:r>
        <w:br/>
      </w:r>
      <w:r>
        <w:rPr>
          <w:rFonts w:ascii="Times New Roman"/>
          <w:b w:val="false"/>
          <w:i w:val="false"/>
          <w:color w:val="000000"/>
          <w:sz w:val="28"/>
        </w:rPr>
        <w:t xml:space="preserve">
        6) ТК аумағынан тыс жерлерде </w:t>
      </w:r>
      <w:r>
        <w:br/>
      </w:r>
      <w:r>
        <w:rPr>
          <w:rFonts w:ascii="Times New Roman"/>
          <w:b w:val="false"/>
          <w:i w:val="false"/>
          <w:color w:val="000000"/>
          <w:sz w:val="28"/>
        </w:rPr>
        <w:t xml:space="preserve">
        7) басқа жерлерде болғандар.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8. Тiнтуге жататын объектiлер </w:t>
      </w:r>
      <w:r>
        <w:br/>
      </w:r>
      <w:r>
        <w:rPr>
          <w:rFonts w:ascii="Times New Roman"/>
          <w:b w:val="false"/>
          <w:i w:val="false"/>
          <w:color w:val="000000"/>
          <w:sz w:val="28"/>
        </w:rPr>
        <w:t xml:space="preserve">
     Тұрғын жай аймағында: 1 ауысым  -----------  2 ауысым --------- </w:t>
      </w:r>
      <w:r>
        <w:br/>
      </w:r>
      <w:r>
        <w:rPr>
          <w:rFonts w:ascii="Times New Roman"/>
          <w:b w:val="false"/>
          <w:i w:val="false"/>
          <w:color w:val="000000"/>
          <w:sz w:val="28"/>
        </w:rPr>
        <w:t xml:space="preserve">
     Өндiрiстiк аймақта: 1 ауысым    -----------  2 ауысым ---------  </w:t>
      </w:r>
    </w:p>
    <w:p>
      <w:pPr>
        <w:spacing w:after="0"/>
        <w:ind w:left="0"/>
        <w:jc w:val="both"/>
      </w:pPr>
      <w:r>
        <w:rPr>
          <w:rFonts w:ascii="Times New Roman"/>
          <w:b w:val="false"/>
          <w:i w:val="false"/>
          <w:color w:val="000000"/>
          <w:sz w:val="28"/>
        </w:rPr>
        <w:t xml:space="preserve">     9. Тексерiс графигi </w:t>
      </w:r>
      <w:r>
        <w:br/>
      </w:r>
      <w:r>
        <w:rPr>
          <w:rFonts w:ascii="Times New Roman"/>
          <w:b w:val="false"/>
          <w:i w:val="false"/>
          <w:color w:val="000000"/>
          <w:sz w:val="28"/>
        </w:rPr>
        <w:t xml:space="preserve">
     ------------------------------------------------- </w:t>
      </w:r>
      <w:r>
        <w:br/>
      </w:r>
      <w:r>
        <w:rPr>
          <w:rFonts w:ascii="Times New Roman"/>
          <w:b w:val="false"/>
          <w:i w:val="false"/>
          <w:color w:val="000000"/>
          <w:sz w:val="28"/>
        </w:rPr>
        <w:t xml:space="preserve">
     Объектiлердiң атауы !Орындаушы ! Тәулiк сағаттары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БIЖ бен iшкi тыйым салынған аймақ </w:t>
      </w:r>
      <w:r>
        <w:br/>
      </w:r>
      <w:r>
        <w:rPr>
          <w:rFonts w:ascii="Times New Roman"/>
          <w:b w:val="false"/>
          <w:i w:val="false"/>
          <w:color w:val="000000"/>
          <w:sz w:val="28"/>
        </w:rPr>
        <w:t xml:space="preserve">
     Жер астындағы коммуникациялар мен құрылыстар </w:t>
      </w:r>
      <w:r>
        <w:br/>
      </w:r>
      <w:r>
        <w:rPr>
          <w:rFonts w:ascii="Times New Roman"/>
          <w:b w:val="false"/>
          <w:i w:val="false"/>
          <w:color w:val="000000"/>
          <w:sz w:val="28"/>
        </w:rPr>
        <w:t xml:space="preserve">
     Қашуға бейiм сотталғандар </w:t>
      </w:r>
      <w:r>
        <w:br/>
      </w:r>
      <w:r>
        <w:rPr>
          <w:rFonts w:ascii="Times New Roman"/>
          <w:b w:val="false"/>
          <w:i w:val="false"/>
          <w:color w:val="000000"/>
          <w:sz w:val="28"/>
        </w:rPr>
        <w:t xml:space="preserve">
     10. Оқиғалар, қол кiсендерiн арнайы құралдарды қолдану туралы жазбалар: </w:t>
      </w:r>
      <w:r>
        <w:br/>
      </w:r>
      <w:r>
        <w:rPr>
          <w:rFonts w:ascii="Times New Roman"/>
          <w:b w:val="false"/>
          <w:i w:val="false"/>
          <w:color w:val="000000"/>
          <w:sz w:val="28"/>
        </w:rPr>
        <w:t xml:space="preserve">
     11. Қызметтi тексерушiлердiң жазбалары: </w:t>
      </w:r>
      <w:r>
        <w:br/>
      </w:r>
      <w:r>
        <w:rPr>
          <w:rFonts w:ascii="Times New Roman"/>
          <w:b w:val="false"/>
          <w:i w:val="false"/>
          <w:color w:val="000000"/>
          <w:sz w:val="28"/>
        </w:rPr>
        <w:t xml:space="preserve">
     12. Қадағалау жөнiндегi бақылаушылардың қызмет атқаруы нәтижелерiнiң бағалары </w:t>
      </w:r>
      <w:r>
        <w:br/>
      </w:r>
      <w:r>
        <w:rPr>
          <w:rFonts w:ascii="Times New Roman"/>
          <w:b w:val="false"/>
          <w:i w:val="false"/>
          <w:color w:val="000000"/>
          <w:sz w:val="28"/>
        </w:rPr>
        <w:t xml:space="preserve">
     1 ауысым: ___________                     2 ауысым 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КБКК                                   КБКК </w:t>
      </w:r>
      <w:r>
        <w:br/>
      </w:r>
      <w:r>
        <w:rPr>
          <w:rFonts w:ascii="Times New Roman"/>
          <w:b w:val="false"/>
          <w:i w:val="false"/>
          <w:color w:val="000000"/>
          <w:sz w:val="28"/>
        </w:rPr>
        <w:t xml:space="preserve">
     ___________________                       _______________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ТК бастығының режимдiк, </w:t>
      </w:r>
      <w:r>
        <w:br/>
      </w:r>
      <w:r>
        <w:rPr>
          <w:rFonts w:ascii="Times New Roman"/>
          <w:b w:val="false"/>
          <w:i w:val="false"/>
          <w:color w:val="000000"/>
          <w:sz w:val="28"/>
        </w:rPr>
        <w:t xml:space="preserve">
     жұмыс жөнiндегi орынбасары </w:t>
      </w:r>
      <w:r>
        <w:br/>
      </w:r>
      <w:r>
        <w:rPr>
          <w:rFonts w:ascii="Times New Roman"/>
          <w:b w:val="false"/>
          <w:i w:val="false"/>
          <w:color w:val="000000"/>
          <w:sz w:val="28"/>
        </w:rPr>
        <w:t xml:space="preserve">
     _____________________ қолы </w:t>
      </w:r>
      <w:r>
        <w:br/>
      </w:r>
      <w:r>
        <w:rPr>
          <w:rFonts w:ascii="Times New Roman"/>
          <w:b w:val="false"/>
          <w:i w:val="false"/>
          <w:color w:val="000000"/>
          <w:sz w:val="28"/>
        </w:rPr>
        <w:t xml:space="preserve">
     20__ ж. "___"________ </w:t>
      </w:r>
    </w:p>
    <w:bookmarkStart w:name="z81" w:id="67"/>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4-қосымша </w:t>
      </w:r>
    </w:p>
    <w:bookmarkEnd w:id="67"/>
    <w:bookmarkStart w:name="z82" w:id="68"/>
    <w:p>
      <w:pPr>
        <w:spacing w:after="0"/>
        <w:ind w:left="0"/>
        <w:jc w:val="both"/>
      </w:pPr>
      <w:r>
        <w:rPr>
          <w:rFonts w:ascii="Times New Roman"/>
          <w:b w:val="false"/>
          <w:i w:val="false"/>
          <w:color w:val="000000"/>
          <w:sz w:val="28"/>
        </w:rPr>
        <w:t xml:space="preserve">
                       ТК-нiң кезекшi ауысымына арнайы </w:t>
      </w:r>
      <w:r>
        <w:br/>
      </w:r>
      <w:r>
        <w:rPr>
          <w:rFonts w:ascii="Times New Roman"/>
          <w:b w:val="false"/>
          <w:i w:val="false"/>
          <w:color w:val="000000"/>
          <w:sz w:val="28"/>
        </w:rPr>
        <w:t xml:space="preserve">
                         құралдар берудi есепке алу </w:t>
      </w:r>
      <w:r>
        <w:br/>
      </w:r>
      <w:r>
        <w:rPr>
          <w:rFonts w:ascii="Times New Roman"/>
          <w:b w:val="false"/>
          <w:i w:val="false"/>
          <w:color w:val="000000"/>
          <w:sz w:val="28"/>
        </w:rPr>
        <w:t xml:space="preserve">
                                  ЖУРНАЛЫ </w:t>
      </w:r>
    </w:p>
    <w:bookmarkEnd w:id="6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Берілген   !  Берілген! Арнайы !  Тапсырған !  Тапсырылған !Ес. </w:t>
      </w:r>
      <w:r>
        <w:br/>
      </w:r>
      <w:r>
        <w:rPr>
          <w:rFonts w:ascii="Times New Roman"/>
          <w:b w:val="false"/>
          <w:i w:val="false"/>
          <w:color w:val="000000"/>
          <w:sz w:val="28"/>
        </w:rPr>
        <w:t xml:space="preserve">
р/с!арнайы құ.   !датасы мен!құралды ! датасы мен !арнайы құралды!кер </w:t>
      </w:r>
      <w:r>
        <w:br/>
      </w:r>
      <w:r>
        <w:rPr>
          <w:rFonts w:ascii="Times New Roman"/>
          <w:b w:val="false"/>
          <w:i w:val="false"/>
          <w:color w:val="000000"/>
          <w:sz w:val="28"/>
        </w:rPr>
        <w:t xml:space="preserve">
   !ралдың атауы,!  уақыты  ! алған  !   уақыты   !қабылдап алған!ту </w:t>
      </w:r>
      <w:r>
        <w:br/>
      </w:r>
      <w:r>
        <w:rPr>
          <w:rFonts w:ascii="Times New Roman"/>
          <w:b w:val="false"/>
          <w:i w:val="false"/>
          <w:color w:val="000000"/>
          <w:sz w:val="28"/>
        </w:rPr>
        <w:t xml:space="preserve">
   !бірліктер    !          !адамның !(бірліктер  !адамның қолы  ! </w:t>
      </w:r>
      <w:r>
        <w:br/>
      </w:r>
      <w:r>
        <w:rPr>
          <w:rFonts w:ascii="Times New Roman"/>
          <w:b w:val="false"/>
          <w:i w:val="false"/>
          <w:color w:val="000000"/>
          <w:sz w:val="28"/>
        </w:rPr>
        <w:t xml:space="preserve">
   !саны         !          !Т.А.Әа.,! саны)      !              ! </w:t>
      </w:r>
      <w:r>
        <w:br/>
      </w:r>
      <w:r>
        <w:rPr>
          <w:rFonts w:ascii="Times New Roman"/>
          <w:b w:val="false"/>
          <w:i w:val="false"/>
          <w:color w:val="000000"/>
          <w:sz w:val="28"/>
        </w:rPr>
        <w:t xml:space="preserve">
   !             !          !лауазымы!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bookmarkStart w:name="z84" w:id="69"/>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5-қосымша </w:t>
      </w:r>
    </w:p>
    <w:bookmarkEnd w:id="69"/>
    <w:bookmarkStart w:name="z85" w:id="70"/>
    <w:p>
      <w:pPr>
        <w:spacing w:after="0"/>
        <w:ind w:left="0"/>
        <w:jc w:val="both"/>
      </w:pPr>
      <w:r>
        <w:rPr>
          <w:rFonts w:ascii="Times New Roman"/>
          <w:b w:val="false"/>
          <w:i w:val="false"/>
          <w:color w:val="000000"/>
          <w:sz w:val="28"/>
        </w:rPr>
        <w:t xml:space="preserve">
           N ______ ТК-нiң тұрғын жай аймағында жұмыс істеу үшiн </w:t>
      </w:r>
      <w:r>
        <w:br/>
      </w:r>
      <w:r>
        <w:rPr>
          <w:rFonts w:ascii="Times New Roman"/>
          <w:b w:val="false"/>
          <w:i w:val="false"/>
          <w:color w:val="000000"/>
          <w:sz w:val="28"/>
        </w:rPr>
        <w:t xml:space="preserve">
                    ___________________ саты, құралдар беруді </w:t>
      </w:r>
      <w:r>
        <w:br/>
      </w:r>
      <w:r>
        <w:rPr>
          <w:rFonts w:ascii="Times New Roman"/>
          <w:b w:val="false"/>
          <w:i w:val="false"/>
          <w:color w:val="000000"/>
          <w:sz w:val="28"/>
        </w:rPr>
        <w:t xml:space="preserve">
                            ЕСЕПКЕ АЛУ КIТАБЫ </w:t>
      </w:r>
    </w:p>
    <w:bookmarkEnd w:id="7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Құрал беру! Құрал қай!Берілген! Алынған құрал!Құралды!Қадағалау </w:t>
      </w:r>
      <w:r>
        <w:br/>
      </w:r>
      <w:r>
        <w:rPr>
          <w:rFonts w:ascii="Times New Roman"/>
          <w:b w:val="false"/>
          <w:i w:val="false"/>
          <w:color w:val="000000"/>
          <w:sz w:val="28"/>
        </w:rPr>
        <w:t xml:space="preserve">
датасы мен!уақытқа   !құралдың!үшін жауапты  !тапсыру!жөніндегі </w:t>
      </w:r>
      <w:r>
        <w:br/>
      </w:r>
      <w:r>
        <w:rPr>
          <w:rFonts w:ascii="Times New Roman"/>
          <w:b w:val="false"/>
          <w:i w:val="false"/>
          <w:color w:val="000000"/>
          <w:sz w:val="28"/>
        </w:rPr>
        <w:t xml:space="preserve">
уақыты    !(сағатқа) !атауы   !адам          !уақыты !бақылаушының </w:t>
      </w:r>
      <w:r>
        <w:br/>
      </w:r>
      <w:r>
        <w:rPr>
          <w:rFonts w:ascii="Times New Roman"/>
          <w:b w:val="false"/>
          <w:i w:val="false"/>
          <w:color w:val="000000"/>
          <w:sz w:val="28"/>
        </w:rPr>
        <w:t xml:space="preserve">
          !дейін     !--------!--------------!       !құралды </w:t>
      </w:r>
      <w:r>
        <w:br/>
      </w:r>
      <w:r>
        <w:rPr>
          <w:rFonts w:ascii="Times New Roman"/>
          <w:b w:val="false"/>
          <w:i w:val="false"/>
          <w:color w:val="000000"/>
          <w:sz w:val="28"/>
        </w:rPr>
        <w:t xml:space="preserve">
          !берілді   !        !Т.А.Әа.!Алғаны!       !қабылдау </w:t>
      </w:r>
      <w:r>
        <w:br/>
      </w:r>
      <w:r>
        <w:rPr>
          <w:rFonts w:ascii="Times New Roman"/>
          <w:b w:val="false"/>
          <w:i w:val="false"/>
          <w:color w:val="000000"/>
          <w:sz w:val="28"/>
        </w:rPr>
        <w:t xml:space="preserve">
          !          !        !       !туралы!       !туралы қолы </w:t>
      </w:r>
      <w:r>
        <w:br/>
      </w:r>
      <w:r>
        <w:rPr>
          <w:rFonts w:ascii="Times New Roman"/>
          <w:b w:val="false"/>
          <w:i w:val="false"/>
          <w:color w:val="000000"/>
          <w:sz w:val="28"/>
        </w:rPr>
        <w:t xml:space="preserve">
          !          !        !       !қолхат!       ! </w:t>
      </w:r>
      <w:r>
        <w:br/>
      </w:r>
      <w:r>
        <w:rPr>
          <w:rFonts w:ascii="Times New Roman"/>
          <w:b w:val="false"/>
          <w:i w:val="false"/>
          <w:color w:val="000000"/>
          <w:sz w:val="28"/>
        </w:rPr>
        <w:t xml:space="preserve">
------------------------------------------------------------------ </w:t>
      </w:r>
      <w:r>
        <w:br/>
      </w:r>
      <w:r>
        <w:rPr>
          <w:rFonts w:ascii="Times New Roman"/>
          <w:b w:val="false"/>
          <w:i w:val="false"/>
          <w:color w:val="000000"/>
          <w:sz w:val="28"/>
        </w:rPr>
        <w:t xml:space="preserve">
    1     !     2    !3456789 !   10  !  11  !   12  !        13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Тамақ өнiмдерi блогына берiлетін құрал кiтаптың бөлек беттерiнде міндетті түрде алушы адамға қолхат арқылы берiледі; </w:t>
      </w:r>
      <w:r>
        <w:br/>
      </w:r>
      <w:r>
        <w:rPr>
          <w:rFonts w:ascii="Times New Roman"/>
          <w:b w:val="false"/>
          <w:i w:val="false"/>
          <w:color w:val="000000"/>
          <w:sz w:val="28"/>
        </w:rPr>
        <w:t xml:space="preserve">
      2. Құралдар мен жабдықтар ұдайы пайдаланылатын үй-жайларда (шаштараздарда, аяқ-киiм және киiм жөндеу жөнiндегi шеберханаларда,  слесарлық және ағаш өңдеу шеберханаларында және т.с.) колония бастығының режимдік жұмыс жөніндегі орынбасары бекiткен тізім болуы тиіс. </w:t>
      </w:r>
    </w:p>
    <w:bookmarkStart w:name="z87" w:id="71"/>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6-қосымша </w:t>
      </w:r>
    </w:p>
    <w:bookmarkEnd w:id="71"/>
    <w:bookmarkStart w:name="z88" w:id="72"/>
    <w:p>
      <w:pPr>
        <w:spacing w:after="0"/>
        <w:ind w:left="0"/>
        <w:jc w:val="both"/>
      </w:pPr>
      <w:r>
        <w:rPr>
          <w:rFonts w:ascii="Times New Roman"/>
          <w:b w:val="false"/>
          <w:i w:val="false"/>
          <w:color w:val="000000"/>
          <w:sz w:val="28"/>
        </w:rPr>
        <w:t xml:space="preserve">
                     КЕЗЕКШI АУЫСЫМ ҚЫЗМЕТIН АТҚАРУЫ </w:t>
      </w:r>
      <w:r>
        <w:br/>
      </w:r>
      <w:r>
        <w:rPr>
          <w:rFonts w:ascii="Times New Roman"/>
          <w:b w:val="false"/>
          <w:i w:val="false"/>
          <w:color w:val="000000"/>
          <w:sz w:val="28"/>
        </w:rPr>
        <w:t xml:space="preserve">
                       YШIН БӨЛМЕЛЕРДI ЖАБДЫҚТАУ  </w:t>
      </w:r>
    </w:p>
    <w:bookmarkEnd w:id="72"/>
    <w:p>
      <w:pPr>
        <w:spacing w:after="0"/>
        <w:ind w:left="0"/>
        <w:jc w:val="both"/>
      </w:pPr>
      <w:r>
        <w:rPr>
          <w:rFonts w:ascii="Times New Roman"/>
          <w:b w:val="false"/>
          <w:i w:val="false"/>
          <w:color w:val="000000"/>
          <w:sz w:val="28"/>
        </w:rPr>
        <w:t xml:space="preserve">     1. КБКК бөлмесi </w:t>
      </w:r>
      <w:r>
        <w:br/>
      </w:r>
      <w:r>
        <w:rPr>
          <w:rFonts w:ascii="Times New Roman"/>
          <w:b w:val="false"/>
          <w:i w:val="false"/>
          <w:color w:val="000000"/>
          <w:sz w:val="28"/>
        </w:rPr>
        <w:t xml:space="preserve">
     Бөлмеде: </w:t>
      </w:r>
      <w:r>
        <w:br/>
      </w:r>
      <w:r>
        <w:rPr>
          <w:rFonts w:ascii="Times New Roman"/>
          <w:b w:val="false"/>
          <w:i w:val="false"/>
          <w:color w:val="000000"/>
          <w:sz w:val="28"/>
        </w:rPr>
        <w:t xml:space="preserve">
     1) стационарлық радиостанция; </w:t>
      </w:r>
      <w:r>
        <w:br/>
      </w:r>
      <w:r>
        <w:rPr>
          <w:rFonts w:ascii="Times New Roman"/>
          <w:b w:val="false"/>
          <w:i w:val="false"/>
          <w:color w:val="000000"/>
          <w:sz w:val="28"/>
        </w:rPr>
        <w:t xml:space="preserve">
     2) алып жүретiн радиостанция; </w:t>
      </w:r>
      <w:r>
        <w:br/>
      </w:r>
      <w:r>
        <w:rPr>
          <w:rFonts w:ascii="Times New Roman"/>
          <w:b w:val="false"/>
          <w:i w:val="false"/>
          <w:color w:val="000000"/>
          <w:sz w:val="28"/>
        </w:rPr>
        <w:t xml:space="preserve">
     3) жедел байланыс стансасы (пульт); </w:t>
      </w:r>
      <w:r>
        <w:br/>
      </w:r>
      <w:r>
        <w:rPr>
          <w:rFonts w:ascii="Times New Roman"/>
          <w:b w:val="false"/>
          <w:i w:val="false"/>
          <w:color w:val="000000"/>
          <w:sz w:val="28"/>
        </w:rPr>
        <w:t xml:space="preserve">
     4) телефон, радионүкте, қабырға сағаты, дүрбi; </w:t>
      </w:r>
      <w:r>
        <w:br/>
      </w:r>
      <w:r>
        <w:rPr>
          <w:rFonts w:ascii="Times New Roman"/>
          <w:b w:val="false"/>
          <w:i w:val="false"/>
          <w:color w:val="000000"/>
          <w:sz w:val="28"/>
        </w:rPr>
        <w:t xml:space="preserve">
     5) электромегафон, алып жүретiн (аккумуляторлық) электршамы; </w:t>
      </w:r>
      <w:r>
        <w:br/>
      </w:r>
      <w:r>
        <w:rPr>
          <w:rFonts w:ascii="Times New Roman"/>
          <w:b w:val="false"/>
          <w:i w:val="false"/>
          <w:color w:val="000000"/>
          <w:sz w:val="28"/>
        </w:rPr>
        <w:t xml:space="preserve">
     6) құжаттар, кiлттер, "БР" бұйымдарын сақтау үшiн темiр сейф </w:t>
      </w:r>
      <w:r>
        <w:br/>
      </w:r>
      <w:r>
        <w:rPr>
          <w:rFonts w:ascii="Times New Roman"/>
          <w:b w:val="false"/>
          <w:i w:val="false"/>
          <w:color w:val="000000"/>
          <w:sz w:val="28"/>
        </w:rPr>
        <w:t xml:space="preserve">
(шкаф) (сейф еденге немесе қабырғаға бекiтiледi, iшкi құлыпқа жабылып, мөрленедi); </w:t>
      </w:r>
      <w:r>
        <w:br/>
      </w:r>
      <w:r>
        <w:rPr>
          <w:rFonts w:ascii="Times New Roman"/>
          <w:b w:val="false"/>
          <w:i w:val="false"/>
          <w:color w:val="000000"/>
          <w:sz w:val="28"/>
        </w:rPr>
        <w:t xml:space="preserve">
     7) жазу столы, 3-4 орындық (табуретка), киiмге арналған шкаф </w:t>
      </w:r>
      <w:r>
        <w:br/>
      </w:r>
      <w:r>
        <w:rPr>
          <w:rFonts w:ascii="Times New Roman"/>
          <w:b w:val="false"/>
          <w:i w:val="false"/>
          <w:color w:val="000000"/>
          <w:sz w:val="28"/>
        </w:rPr>
        <w:t xml:space="preserve">
(iлгiш); </w:t>
      </w:r>
      <w:r>
        <w:br/>
      </w:r>
      <w:r>
        <w:rPr>
          <w:rFonts w:ascii="Times New Roman"/>
          <w:b w:val="false"/>
          <w:i w:val="false"/>
          <w:color w:val="000000"/>
          <w:sz w:val="28"/>
        </w:rPr>
        <w:t xml:space="preserve">
     8) тоқ шайнек, дәрi-дәрмектермен аптечка; </w:t>
      </w:r>
      <w:r>
        <w:br/>
      </w:r>
      <w:r>
        <w:rPr>
          <w:rFonts w:ascii="Times New Roman"/>
          <w:b w:val="false"/>
          <w:i w:val="false"/>
          <w:color w:val="000000"/>
          <w:sz w:val="28"/>
        </w:rPr>
        <w:t xml:space="preserve">
     9) қолжуғыш, сабын, орамал, аяқ-киiм және киiм щеткесi; </w:t>
      </w:r>
      <w:r>
        <w:br/>
      </w:r>
      <w:r>
        <w:rPr>
          <w:rFonts w:ascii="Times New Roman"/>
          <w:b w:val="false"/>
          <w:i w:val="false"/>
          <w:color w:val="000000"/>
          <w:sz w:val="28"/>
        </w:rPr>
        <w:t xml:space="preserve">
     10) қағаз үшiн кәрзеңке; </w:t>
      </w:r>
      <w:r>
        <w:br/>
      </w:r>
      <w:r>
        <w:rPr>
          <w:rFonts w:ascii="Times New Roman"/>
          <w:b w:val="false"/>
          <w:i w:val="false"/>
          <w:color w:val="000000"/>
          <w:sz w:val="28"/>
        </w:rPr>
        <w:t xml:space="preserve">
     11) құмыра, тостағандар; </w:t>
      </w:r>
      <w:r>
        <w:br/>
      </w:r>
      <w:r>
        <w:rPr>
          <w:rFonts w:ascii="Times New Roman"/>
          <w:b w:val="false"/>
          <w:i w:val="false"/>
          <w:color w:val="000000"/>
          <w:sz w:val="28"/>
        </w:rPr>
        <w:t xml:space="preserve">
     12) "БР" бұйымдары; </w:t>
      </w:r>
      <w:r>
        <w:br/>
      </w:r>
      <w:r>
        <w:rPr>
          <w:rFonts w:ascii="Times New Roman"/>
          <w:b w:val="false"/>
          <w:i w:val="false"/>
          <w:color w:val="000000"/>
          <w:sz w:val="28"/>
        </w:rPr>
        <w:t xml:space="preserve">
     13) "пост-кезекшi" байланыс жүйесiнiң пультi; </w:t>
      </w:r>
      <w:r>
        <w:br/>
      </w:r>
      <w:r>
        <w:rPr>
          <w:rFonts w:ascii="Times New Roman"/>
          <w:b w:val="false"/>
          <w:i w:val="false"/>
          <w:color w:val="000000"/>
          <w:sz w:val="28"/>
        </w:rPr>
        <w:t xml:space="preserve">
     14) күзет-дабыл белгiсiн орнату; </w:t>
      </w:r>
      <w:r>
        <w:br/>
      </w:r>
      <w:r>
        <w:rPr>
          <w:rFonts w:ascii="Times New Roman"/>
          <w:b w:val="false"/>
          <w:i w:val="false"/>
          <w:color w:val="000000"/>
          <w:sz w:val="28"/>
        </w:rPr>
        <w:t xml:space="preserve">
     15) автоматты өртке қарсы дабылының қабылдау құрылғысы; </w:t>
      </w:r>
      <w:r>
        <w:br/>
      </w:r>
      <w:r>
        <w:rPr>
          <w:rFonts w:ascii="Times New Roman"/>
          <w:b w:val="false"/>
          <w:i w:val="false"/>
          <w:color w:val="000000"/>
          <w:sz w:val="28"/>
        </w:rPr>
        <w:t xml:space="preserve">
     16) колониядағы күзет бойынша қарауыл бөлмесiнде "Дабыл" дабылдатқыштарды қабылдау үшiн құрылғы; </w:t>
      </w:r>
      <w:r>
        <w:br/>
      </w:r>
      <w:r>
        <w:rPr>
          <w:rFonts w:ascii="Times New Roman"/>
          <w:b w:val="false"/>
          <w:i w:val="false"/>
          <w:color w:val="000000"/>
          <w:sz w:val="28"/>
        </w:rPr>
        <w:t xml:space="preserve">
     17) қабылдау-тапсыруға жататын мүлiк пен құжаттардың тiзбесi болуы тиiс; </w:t>
      </w:r>
      <w:r>
        <w:br/>
      </w:r>
      <w:r>
        <w:rPr>
          <w:rFonts w:ascii="Times New Roman"/>
          <w:b w:val="false"/>
          <w:i w:val="false"/>
          <w:color w:val="000000"/>
          <w:sz w:val="28"/>
        </w:rPr>
        <w:t xml:space="preserve">
     18) кезекшiнiң қызметтiк бөлмесi дауыстап сөйлейтiн және белгi беру құралдарымен жабдықталады.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Негiзгi БӨП-тiң үй-жайында арнайы сейфте резинка таяқ "РТ-73" 25 дана және "Черемуха-10" арнайы химикалық зат, арнайы құралдарды есепке алу, беру және қолдану журналымен бiрге. </w:t>
      </w:r>
      <w:r>
        <w:br/>
      </w:r>
      <w:r>
        <w:rPr>
          <w:rFonts w:ascii="Times New Roman"/>
          <w:b w:val="false"/>
          <w:i w:val="false"/>
          <w:color w:val="000000"/>
          <w:sz w:val="28"/>
        </w:rPr>
        <w:t xml:space="preserve">
     2. Бақылаушылар наряды бастығының үй-жайы </w:t>
      </w:r>
      <w:r>
        <w:br/>
      </w:r>
      <w:r>
        <w:rPr>
          <w:rFonts w:ascii="Times New Roman"/>
          <w:b w:val="false"/>
          <w:i w:val="false"/>
          <w:color w:val="000000"/>
          <w:sz w:val="28"/>
        </w:rPr>
        <w:t xml:space="preserve">
     Yй-жайда: </w:t>
      </w:r>
      <w:r>
        <w:br/>
      </w:r>
      <w:r>
        <w:rPr>
          <w:rFonts w:ascii="Times New Roman"/>
          <w:b w:val="false"/>
          <w:i w:val="false"/>
          <w:color w:val="000000"/>
          <w:sz w:val="28"/>
        </w:rPr>
        <w:t xml:space="preserve">
     1) күзет орындары табелiнен көшiрме; </w:t>
      </w:r>
      <w:r>
        <w:br/>
      </w:r>
      <w:r>
        <w:rPr>
          <w:rFonts w:ascii="Times New Roman"/>
          <w:b w:val="false"/>
          <w:i w:val="false"/>
          <w:color w:val="000000"/>
          <w:sz w:val="28"/>
        </w:rPr>
        <w:t xml:space="preserve">
     2) ТК күн тәртiбi; </w:t>
      </w:r>
      <w:r>
        <w:br/>
      </w:r>
      <w:r>
        <w:rPr>
          <w:rFonts w:ascii="Times New Roman"/>
          <w:b w:val="false"/>
          <w:i w:val="false"/>
          <w:color w:val="000000"/>
          <w:sz w:val="28"/>
        </w:rPr>
        <w:t xml:space="preserve">
     3) Түзеу мекемелерiндегi iшкi тәртiп ережелерiнiң бiр данасы; </w:t>
      </w:r>
      <w:r>
        <w:br/>
      </w:r>
      <w:r>
        <w:rPr>
          <w:rFonts w:ascii="Times New Roman"/>
          <w:b w:val="false"/>
          <w:i w:val="false"/>
          <w:color w:val="000000"/>
          <w:sz w:val="28"/>
        </w:rPr>
        <w:t xml:space="preserve">
     4) сотталғандарда болу мүмкiн, олар посылкада, сәлемдемеде, бандерольдарда алуға болатын және ТМ магазиндерiнде сатып алуға болуға азық-түлiк пен бiрiншi қажеттiлiк заттарының, аяқ-киiмнiң, киімiнiң және басқа өнеркәсiп тауарларының тiзбесi; </w:t>
      </w:r>
      <w:r>
        <w:br/>
      </w:r>
      <w:r>
        <w:rPr>
          <w:rFonts w:ascii="Times New Roman"/>
          <w:b w:val="false"/>
          <w:i w:val="false"/>
          <w:color w:val="000000"/>
          <w:sz w:val="28"/>
        </w:rPr>
        <w:t xml:space="preserve">
     5) қолкiсендер (бақылаушылар нарядының саны бойынша); </w:t>
      </w:r>
      <w:r>
        <w:br/>
      </w:r>
      <w:r>
        <w:rPr>
          <w:rFonts w:ascii="Times New Roman"/>
          <w:b w:val="false"/>
          <w:i w:val="false"/>
          <w:color w:val="000000"/>
          <w:sz w:val="28"/>
        </w:rPr>
        <w:t xml:space="preserve">
     6) тiнтудi жүргiзу үшiн қажеттi инвентарь (темiр iздегiш, щупалар, күректер, бiз, пышақ және т.б.); </w:t>
      </w:r>
      <w:r>
        <w:br/>
      </w:r>
      <w:r>
        <w:rPr>
          <w:rFonts w:ascii="Times New Roman"/>
          <w:b w:val="false"/>
          <w:i w:val="false"/>
          <w:color w:val="000000"/>
          <w:sz w:val="28"/>
        </w:rPr>
        <w:t xml:space="preserve">
     7) iшкi байланысқа арналған телефон аппараты; </w:t>
      </w:r>
      <w:r>
        <w:br/>
      </w:r>
      <w:r>
        <w:rPr>
          <w:rFonts w:ascii="Times New Roman"/>
          <w:b w:val="false"/>
          <w:i w:val="false"/>
          <w:color w:val="000000"/>
          <w:sz w:val="28"/>
        </w:rPr>
        <w:t xml:space="preserve">
     8) радионүкте; </w:t>
      </w:r>
      <w:r>
        <w:br/>
      </w:r>
      <w:r>
        <w:rPr>
          <w:rFonts w:ascii="Times New Roman"/>
          <w:b w:val="false"/>
          <w:i w:val="false"/>
          <w:color w:val="000000"/>
          <w:sz w:val="28"/>
        </w:rPr>
        <w:t xml:space="preserve">
     9) қабырға сағаттары; </w:t>
      </w:r>
      <w:r>
        <w:br/>
      </w:r>
      <w:r>
        <w:rPr>
          <w:rFonts w:ascii="Times New Roman"/>
          <w:b w:val="false"/>
          <w:i w:val="false"/>
          <w:color w:val="000000"/>
          <w:sz w:val="28"/>
        </w:rPr>
        <w:t xml:space="preserve">
     10) стол, орындықтар, жазба бұйымдары; </w:t>
      </w:r>
      <w:r>
        <w:br/>
      </w:r>
      <w:r>
        <w:rPr>
          <w:rFonts w:ascii="Times New Roman"/>
          <w:b w:val="false"/>
          <w:i w:val="false"/>
          <w:color w:val="000000"/>
          <w:sz w:val="28"/>
        </w:rPr>
        <w:t xml:space="preserve">
     11) қызметтiк құжаттар сақтайтын темiр шкаф (сейф, жәшiк); </w:t>
      </w:r>
      <w:r>
        <w:br/>
      </w:r>
      <w:r>
        <w:rPr>
          <w:rFonts w:ascii="Times New Roman"/>
          <w:b w:val="false"/>
          <w:i w:val="false"/>
          <w:color w:val="000000"/>
          <w:sz w:val="28"/>
        </w:rPr>
        <w:t xml:space="preserve">
     12) киiмге арналған шкаф; </w:t>
      </w:r>
      <w:r>
        <w:br/>
      </w:r>
      <w:r>
        <w:rPr>
          <w:rFonts w:ascii="Times New Roman"/>
          <w:b w:val="false"/>
          <w:i w:val="false"/>
          <w:color w:val="000000"/>
          <w:sz w:val="28"/>
        </w:rPr>
        <w:t xml:space="preserve">
     13) қолжуғыш, сабын, орамал; </w:t>
      </w:r>
      <w:r>
        <w:br/>
      </w:r>
      <w:r>
        <w:rPr>
          <w:rFonts w:ascii="Times New Roman"/>
          <w:b w:val="false"/>
          <w:i w:val="false"/>
          <w:color w:val="000000"/>
          <w:sz w:val="28"/>
        </w:rPr>
        <w:t xml:space="preserve">
     14) қадағалау жөнiндегi әрбiр бақылаушыға тiнту жүргiзуге арналған халаттар (комбинезондар); </w:t>
      </w:r>
      <w:r>
        <w:br/>
      </w:r>
      <w:r>
        <w:rPr>
          <w:rFonts w:ascii="Times New Roman"/>
          <w:b w:val="false"/>
          <w:i w:val="false"/>
          <w:color w:val="000000"/>
          <w:sz w:val="28"/>
        </w:rPr>
        <w:t xml:space="preserve">
     15) тоқ шайнек, тостағандар; </w:t>
      </w:r>
      <w:r>
        <w:br/>
      </w:r>
      <w:r>
        <w:rPr>
          <w:rFonts w:ascii="Times New Roman"/>
          <w:b w:val="false"/>
          <w:i w:val="false"/>
          <w:color w:val="000000"/>
          <w:sz w:val="28"/>
        </w:rPr>
        <w:t xml:space="preserve">
     16) қабылдау-тапсыруға жататын мүлiк пен құжаттардың тiзбесi болуы тиiс. </w:t>
      </w:r>
      <w:r>
        <w:br/>
      </w:r>
      <w:r>
        <w:rPr>
          <w:rFonts w:ascii="Times New Roman"/>
          <w:b w:val="false"/>
          <w:i w:val="false"/>
          <w:color w:val="000000"/>
          <w:sz w:val="28"/>
        </w:rPr>
        <w:t xml:space="preserve">
     3. Бақылаушының посылкалар, сәлемдемелер, бандеролдар беретiн ұзақ және қысқа мерзiмдi кездесулер өткiзетiн үй-жай. </w:t>
      </w:r>
      <w:r>
        <w:br/>
      </w:r>
      <w:r>
        <w:rPr>
          <w:rFonts w:ascii="Times New Roman"/>
          <w:b w:val="false"/>
          <w:i w:val="false"/>
          <w:color w:val="000000"/>
          <w:sz w:val="28"/>
        </w:rPr>
        <w:t xml:space="preserve">
     Yй-жайда: </w:t>
      </w:r>
      <w:r>
        <w:br/>
      </w:r>
      <w:r>
        <w:rPr>
          <w:rFonts w:ascii="Times New Roman"/>
          <w:b w:val="false"/>
          <w:i w:val="false"/>
          <w:color w:val="000000"/>
          <w:sz w:val="28"/>
        </w:rPr>
        <w:t xml:space="preserve">
     1) ТК-дағы күн тәртiбi; </w:t>
      </w:r>
      <w:r>
        <w:br/>
      </w:r>
      <w:r>
        <w:rPr>
          <w:rFonts w:ascii="Times New Roman"/>
          <w:b w:val="false"/>
          <w:i w:val="false"/>
          <w:color w:val="000000"/>
          <w:sz w:val="28"/>
        </w:rPr>
        <w:t xml:space="preserve">
     2) сотталғандарда өзiнде ұстауға, олар посылкада, сәлемдемеде, бандерольдарда алуға болатын және ТМ магазиндерiнде сатып ала алатын азық-түлiк пен бiрiншi қажеттiлiк заттарының, аяқ-киiмнiң, киiмнiң және басқа өнеркәсiптiк тауарлардың тiзбесi; </w:t>
      </w:r>
      <w:r>
        <w:br/>
      </w:r>
      <w:r>
        <w:rPr>
          <w:rFonts w:ascii="Times New Roman"/>
          <w:b w:val="false"/>
          <w:i w:val="false"/>
          <w:color w:val="000000"/>
          <w:sz w:val="28"/>
        </w:rPr>
        <w:t xml:space="preserve">
     3) кездесулер өткiзу ережелерi; </w:t>
      </w:r>
      <w:r>
        <w:br/>
      </w:r>
      <w:r>
        <w:rPr>
          <w:rFonts w:ascii="Times New Roman"/>
          <w:b w:val="false"/>
          <w:i w:val="false"/>
          <w:color w:val="000000"/>
          <w:sz w:val="28"/>
        </w:rPr>
        <w:t xml:space="preserve">
     4) екi ақ халат; </w:t>
      </w:r>
      <w:r>
        <w:br/>
      </w:r>
      <w:r>
        <w:rPr>
          <w:rFonts w:ascii="Times New Roman"/>
          <w:b w:val="false"/>
          <w:i w:val="false"/>
          <w:color w:val="000000"/>
          <w:sz w:val="28"/>
        </w:rPr>
        <w:t xml:space="preserve">
     5) сәлемдемелер мен посылкаларды қарауға арналған құралдардың жиынтығы (ас пышақтары, шанышқы, қасықтар, консерв пышағы, қайшы, ұзын бiз, лупа және т.б.); </w:t>
      </w:r>
      <w:r>
        <w:br/>
      </w:r>
      <w:r>
        <w:rPr>
          <w:rFonts w:ascii="Times New Roman"/>
          <w:b w:val="false"/>
          <w:i w:val="false"/>
          <w:color w:val="000000"/>
          <w:sz w:val="28"/>
        </w:rPr>
        <w:t xml:space="preserve">
     6) таразы; </w:t>
      </w:r>
      <w:r>
        <w:br/>
      </w:r>
      <w:r>
        <w:rPr>
          <w:rFonts w:ascii="Times New Roman"/>
          <w:b w:val="false"/>
          <w:i w:val="false"/>
          <w:color w:val="000000"/>
          <w:sz w:val="28"/>
        </w:rPr>
        <w:t xml:space="preserve">
     7) iшкi байланыс телефоны; </w:t>
      </w:r>
      <w:r>
        <w:br/>
      </w:r>
      <w:r>
        <w:rPr>
          <w:rFonts w:ascii="Times New Roman"/>
          <w:b w:val="false"/>
          <w:i w:val="false"/>
          <w:color w:val="000000"/>
          <w:sz w:val="28"/>
        </w:rPr>
        <w:t xml:space="preserve">
     8) радионүкте; </w:t>
      </w:r>
      <w:r>
        <w:br/>
      </w:r>
      <w:r>
        <w:rPr>
          <w:rFonts w:ascii="Times New Roman"/>
          <w:b w:val="false"/>
          <w:i w:val="false"/>
          <w:color w:val="000000"/>
          <w:sz w:val="28"/>
        </w:rPr>
        <w:t xml:space="preserve">
     9) стол (қабырға) сағаттары; </w:t>
      </w:r>
      <w:r>
        <w:br/>
      </w:r>
      <w:r>
        <w:rPr>
          <w:rFonts w:ascii="Times New Roman"/>
          <w:b w:val="false"/>
          <w:i w:val="false"/>
          <w:color w:val="000000"/>
          <w:sz w:val="28"/>
        </w:rPr>
        <w:t xml:space="preserve">
     10) қолжуғыш, орамал, сабын; </w:t>
      </w:r>
      <w:r>
        <w:br/>
      </w:r>
      <w:r>
        <w:rPr>
          <w:rFonts w:ascii="Times New Roman"/>
          <w:b w:val="false"/>
          <w:i w:val="false"/>
          <w:color w:val="000000"/>
          <w:sz w:val="28"/>
        </w:rPr>
        <w:t xml:space="preserve">
     11) тоқ шайнек, тостағандар; </w:t>
      </w:r>
      <w:r>
        <w:br/>
      </w:r>
      <w:r>
        <w:rPr>
          <w:rFonts w:ascii="Times New Roman"/>
          <w:b w:val="false"/>
          <w:i w:val="false"/>
          <w:color w:val="000000"/>
          <w:sz w:val="28"/>
        </w:rPr>
        <w:t xml:space="preserve">
     12) дәрi-дәрмектерi бар аптечка; </w:t>
      </w:r>
      <w:r>
        <w:br/>
      </w:r>
      <w:r>
        <w:rPr>
          <w:rFonts w:ascii="Times New Roman"/>
          <w:b w:val="false"/>
          <w:i w:val="false"/>
          <w:color w:val="000000"/>
          <w:sz w:val="28"/>
        </w:rPr>
        <w:t xml:space="preserve">
     13) кездесулердi, посылка, сәлемдеме, бандеролдар берудi есепке алу карточкаларын сақтау үшiн темiр шкаф, гигиеналық жамылғышы бар стол, орындықтар, сыртқы киiмге арналған шкаф; </w:t>
      </w:r>
      <w:r>
        <w:br/>
      </w:r>
      <w:r>
        <w:rPr>
          <w:rFonts w:ascii="Times New Roman"/>
          <w:b w:val="false"/>
          <w:i w:val="false"/>
          <w:color w:val="000000"/>
          <w:sz w:val="28"/>
        </w:rPr>
        <w:t xml:space="preserve">
     14) қабылдау-тапсыруға жататын мүлiк пен құжаттардың тiзбесi болуы тиiс. </w:t>
      </w:r>
      <w:r>
        <w:br/>
      </w:r>
      <w:r>
        <w:rPr>
          <w:rFonts w:ascii="Times New Roman"/>
          <w:b w:val="false"/>
          <w:i w:val="false"/>
          <w:color w:val="000000"/>
          <w:sz w:val="28"/>
        </w:rPr>
        <w:t xml:space="preserve">
     4. Айрықша режимдегi ТК-нiң КYЖ, АОО және жалғыз адамдық камералар бойынша бақылаушының үй-жайлары </w:t>
      </w:r>
      <w:r>
        <w:br/>
      </w:r>
      <w:r>
        <w:rPr>
          <w:rFonts w:ascii="Times New Roman"/>
          <w:b w:val="false"/>
          <w:i w:val="false"/>
          <w:color w:val="000000"/>
          <w:sz w:val="28"/>
        </w:rPr>
        <w:t xml:space="preserve">
     Yй-жайда: </w:t>
      </w:r>
      <w:r>
        <w:br/>
      </w:r>
      <w:r>
        <w:rPr>
          <w:rFonts w:ascii="Times New Roman"/>
          <w:b w:val="false"/>
          <w:i w:val="false"/>
          <w:color w:val="000000"/>
          <w:sz w:val="28"/>
        </w:rPr>
        <w:t xml:space="preserve">
     1) Айрықша режимдегi ТК-нiң КYЖ, АОО және жалғыз адамдық камераларда ұсталатын сотталғандардың күн тәртiбi; </w:t>
      </w:r>
      <w:r>
        <w:br/>
      </w:r>
      <w:r>
        <w:rPr>
          <w:rFonts w:ascii="Times New Roman"/>
          <w:b w:val="false"/>
          <w:i w:val="false"/>
          <w:color w:val="000000"/>
          <w:sz w:val="28"/>
        </w:rPr>
        <w:t xml:space="preserve">
     2) сотталғандардың тамақтану нормалары; </w:t>
      </w:r>
      <w:r>
        <w:br/>
      </w:r>
      <w:r>
        <w:rPr>
          <w:rFonts w:ascii="Times New Roman"/>
          <w:b w:val="false"/>
          <w:i w:val="false"/>
          <w:color w:val="000000"/>
          <w:sz w:val="28"/>
        </w:rPr>
        <w:t xml:space="preserve">
     3) КYЖ, АОО-да ұсталатын сотталғандарда болуы мүмкiн бұйымдар мен заттардың тiзбесi; </w:t>
      </w:r>
      <w:r>
        <w:br/>
      </w:r>
      <w:r>
        <w:rPr>
          <w:rFonts w:ascii="Times New Roman"/>
          <w:b w:val="false"/>
          <w:i w:val="false"/>
          <w:color w:val="000000"/>
          <w:sz w:val="28"/>
        </w:rPr>
        <w:t xml:space="preserve">
     4) қызметтiк құжаттар: күзет орыны табелiнiң көшiрме, КYЖ, АОО-да ұсталатын сотталғандарды есепке алу журналы, кезекшiлiктердi қабылдау-тапсыру рапорттарының журналы, КYЖ, АОО-ларға баруды есепке алу журналы, КYЖ-ға ауыстыру және АОО-ға қамау, оларды ұстау шарттары туралы қаулы, Түзеу мекемелерiнiң iшкi тәртiп ережелерi; </w:t>
      </w:r>
      <w:r>
        <w:br/>
      </w:r>
      <w:r>
        <w:rPr>
          <w:rFonts w:ascii="Times New Roman"/>
          <w:b w:val="false"/>
          <w:i w:val="false"/>
          <w:color w:val="000000"/>
          <w:sz w:val="28"/>
        </w:rPr>
        <w:t xml:space="preserve">
     5) тiнту және камераларды техникалық тексерудi жүргiзуге арналған құралдар мен жабдықтар жиынтығы; </w:t>
      </w:r>
      <w:r>
        <w:br/>
      </w:r>
      <w:r>
        <w:rPr>
          <w:rFonts w:ascii="Times New Roman"/>
          <w:b w:val="false"/>
          <w:i w:val="false"/>
          <w:color w:val="000000"/>
          <w:sz w:val="28"/>
        </w:rPr>
        <w:t xml:space="preserve">
     6) қызметтiк құжаттар сақтау үшiн темiр шкаф (сейф); </w:t>
      </w:r>
      <w:r>
        <w:br/>
      </w:r>
      <w:r>
        <w:rPr>
          <w:rFonts w:ascii="Times New Roman"/>
          <w:b w:val="false"/>
          <w:i w:val="false"/>
          <w:color w:val="000000"/>
          <w:sz w:val="28"/>
        </w:rPr>
        <w:t xml:space="preserve">
     7) жазба бұйымдары бар стол; </w:t>
      </w:r>
      <w:r>
        <w:br/>
      </w:r>
      <w:r>
        <w:rPr>
          <w:rFonts w:ascii="Times New Roman"/>
          <w:b w:val="false"/>
          <w:i w:val="false"/>
          <w:color w:val="000000"/>
          <w:sz w:val="28"/>
        </w:rPr>
        <w:t xml:space="preserve">
     8) орындықтар (табуреткалар); </w:t>
      </w:r>
      <w:r>
        <w:br/>
      </w:r>
      <w:r>
        <w:rPr>
          <w:rFonts w:ascii="Times New Roman"/>
          <w:b w:val="false"/>
          <w:i w:val="false"/>
          <w:color w:val="000000"/>
          <w:sz w:val="28"/>
        </w:rPr>
        <w:t xml:space="preserve">
     9) киiмге арналған iлгектер; </w:t>
      </w:r>
      <w:r>
        <w:br/>
      </w:r>
      <w:r>
        <w:rPr>
          <w:rFonts w:ascii="Times New Roman"/>
          <w:b w:val="false"/>
          <w:i w:val="false"/>
          <w:color w:val="000000"/>
          <w:sz w:val="28"/>
        </w:rPr>
        <w:t xml:space="preserve">
     10) iшкi байланыс үшiн телефон, дабыл белгiсi; </w:t>
      </w:r>
      <w:r>
        <w:br/>
      </w:r>
      <w:r>
        <w:rPr>
          <w:rFonts w:ascii="Times New Roman"/>
          <w:b w:val="false"/>
          <w:i w:val="false"/>
          <w:color w:val="000000"/>
          <w:sz w:val="28"/>
        </w:rPr>
        <w:t xml:space="preserve">
     11) электр шамы; </w:t>
      </w:r>
      <w:r>
        <w:br/>
      </w:r>
      <w:r>
        <w:rPr>
          <w:rFonts w:ascii="Times New Roman"/>
          <w:b w:val="false"/>
          <w:i w:val="false"/>
          <w:color w:val="000000"/>
          <w:sz w:val="28"/>
        </w:rPr>
        <w:t xml:space="preserve">
     12) қабырға сағаты; </w:t>
      </w:r>
      <w:r>
        <w:br/>
      </w:r>
      <w:r>
        <w:rPr>
          <w:rFonts w:ascii="Times New Roman"/>
          <w:b w:val="false"/>
          <w:i w:val="false"/>
          <w:color w:val="000000"/>
          <w:sz w:val="28"/>
        </w:rPr>
        <w:t xml:space="preserve">
     13) радионүкте; </w:t>
      </w:r>
      <w:r>
        <w:br/>
      </w:r>
      <w:r>
        <w:rPr>
          <w:rFonts w:ascii="Times New Roman"/>
          <w:b w:val="false"/>
          <w:i w:val="false"/>
          <w:color w:val="000000"/>
          <w:sz w:val="28"/>
        </w:rPr>
        <w:t xml:space="preserve">
     14) сыртқы және бөлмелiк термометрлар; </w:t>
      </w:r>
      <w:r>
        <w:br/>
      </w:r>
      <w:r>
        <w:rPr>
          <w:rFonts w:ascii="Times New Roman"/>
          <w:b w:val="false"/>
          <w:i w:val="false"/>
          <w:color w:val="000000"/>
          <w:sz w:val="28"/>
        </w:rPr>
        <w:t xml:space="preserve">
     15) тоқ шайнек, тостағандар; </w:t>
      </w:r>
      <w:r>
        <w:br/>
      </w:r>
      <w:r>
        <w:rPr>
          <w:rFonts w:ascii="Times New Roman"/>
          <w:b w:val="false"/>
          <w:i w:val="false"/>
          <w:color w:val="000000"/>
          <w:sz w:val="28"/>
        </w:rPr>
        <w:t xml:space="preserve">
     16) қолжуғыш, сабын, орамал; </w:t>
      </w:r>
      <w:r>
        <w:br/>
      </w:r>
      <w:r>
        <w:rPr>
          <w:rFonts w:ascii="Times New Roman"/>
          <w:b w:val="false"/>
          <w:i w:val="false"/>
          <w:color w:val="000000"/>
          <w:sz w:val="28"/>
        </w:rPr>
        <w:t xml:space="preserve">
     17) қолкiсендер, РТ-73, Черемуха-10; </w:t>
      </w:r>
      <w:r>
        <w:br/>
      </w:r>
      <w:r>
        <w:rPr>
          <w:rFonts w:ascii="Times New Roman"/>
          <w:b w:val="false"/>
          <w:i w:val="false"/>
          <w:color w:val="000000"/>
          <w:sz w:val="28"/>
        </w:rPr>
        <w:t xml:space="preserve">
     18) дәрi-дәрмектер мен аптечка; </w:t>
      </w:r>
      <w:r>
        <w:br/>
      </w:r>
      <w:r>
        <w:rPr>
          <w:rFonts w:ascii="Times New Roman"/>
          <w:b w:val="false"/>
          <w:i w:val="false"/>
          <w:color w:val="000000"/>
          <w:sz w:val="28"/>
        </w:rPr>
        <w:t xml:space="preserve">
     19) камера есiктерiн блокадалау пультi; </w:t>
      </w:r>
      <w:r>
        <w:br/>
      </w:r>
      <w:r>
        <w:rPr>
          <w:rFonts w:ascii="Times New Roman"/>
          <w:b w:val="false"/>
          <w:i w:val="false"/>
          <w:color w:val="000000"/>
          <w:sz w:val="28"/>
        </w:rPr>
        <w:t xml:space="preserve">
     20) тапсыру-қабылдауға жататын құжаттар мен мүлiктiң тiзiмдемесi болуы тиiс. </w:t>
      </w:r>
      <w:r>
        <w:br/>
      </w:r>
      <w:r>
        <w:rPr>
          <w:rFonts w:ascii="Times New Roman"/>
          <w:b w:val="false"/>
          <w:i w:val="false"/>
          <w:color w:val="000000"/>
          <w:sz w:val="28"/>
        </w:rPr>
        <w:t xml:space="preserve">
     Ескерту: Кезекшi ауысым үшiн киiм ауыстыру және ас қабылдау бөлмесi жабдықталады, онда: </w:t>
      </w:r>
      <w:r>
        <w:br/>
      </w:r>
      <w:r>
        <w:rPr>
          <w:rFonts w:ascii="Times New Roman"/>
          <w:b w:val="false"/>
          <w:i w:val="false"/>
          <w:color w:val="000000"/>
          <w:sz w:val="28"/>
        </w:rPr>
        <w:t xml:space="preserve">
     1) тоқ шайнектер; </w:t>
      </w:r>
      <w:r>
        <w:br/>
      </w:r>
      <w:r>
        <w:rPr>
          <w:rFonts w:ascii="Times New Roman"/>
          <w:b w:val="false"/>
          <w:i w:val="false"/>
          <w:color w:val="000000"/>
          <w:sz w:val="28"/>
        </w:rPr>
        <w:t xml:space="preserve">
     2) тұрмыстағы тоңазытқыш; </w:t>
      </w:r>
      <w:r>
        <w:br/>
      </w:r>
      <w:r>
        <w:rPr>
          <w:rFonts w:ascii="Times New Roman"/>
          <w:b w:val="false"/>
          <w:i w:val="false"/>
          <w:color w:val="000000"/>
          <w:sz w:val="28"/>
        </w:rPr>
        <w:t xml:space="preserve">
     3) ас ыдыстары мен құралдарының жиынтығы; </w:t>
      </w:r>
      <w:r>
        <w:br/>
      </w:r>
      <w:r>
        <w:rPr>
          <w:rFonts w:ascii="Times New Roman"/>
          <w:b w:val="false"/>
          <w:i w:val="false"/>
          <w:color w:val="000000"/>
          <w:sz w:val="28"/>
        </w:rPr>
        <w:t xml:space="preserve">
     4) қолжуғыш, сабын, орамал; </w:t>
      </w:r>
      <w:r>
        <w:br/>
      </w:r>
      <w:r>
        <w:rPr>
          <w:rFonts w:ascii="Times New Roman"/>
          <w:b w:val="false"/>
          <w:i w:val="false"/>
          <w:color w:val="000000"/>
          <w:sz w:val="28"/>
        </w:rPr>
        <w:t xml:space="preserve">
     5) гигиеналық төселген стол; </w:t>
      </w:r>
      <w:r>
        <w:br/>
      </w:r>
      <w:r>
        <w:rPr>
          <w:rFonts w:ascii="Times New Roman"/>
          <w:b w:val="false"/>
          <w:i w:val="false"/>
          <w:color w:val="000000"/>
          <w:sz w:val="28"/>
        </w:rPr>
        <w:t xml:space="preserve">
     6) орындықтар (табуреткалар); </w:t>
      </w:r>
      <w:r>
        <w:br/>
      </w:r>
      <w:r>
        <w:rPr>
          <w:rFonts w:ascii="Times New Roman"/>
          <w:b w:val="false"/>
          <w:i w:val="false"/>
          <w:color w:val="000000"/>
          <w:sz w:val="28"/>
        </w:rPr>
        <w:t xml:space="preserve">
     7) ас ыдыстары мен жабдықтарын сақтау үшiн шкаф болуы тиiс. </w:t>
      </w:r>
    </w:p>
    <w:bookmarkStart w:name="z90" w:id="73"/>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7-қосымша </w:t>
      </w:r>
    </w:p>
    <w:bookmarkEnd w:id="73"/>
    <w:bookmarkStart w:name="z91" w:id="74"/>
    <w:p>
      <w:pPr>
        <w:spacing w:after="0"/>
        <w:ind w:left="0"/>
        <w:jc w:val="both"/>
      </w:pPr>
      <w:r>
        <w:rPr>
          <w:rFonts w:ascii="Times New Roman"/>
          <w:b w:val="false"/>
          <w:i w:val="false"/>
          <w:color w:val="000000"/>
          <w:sz w:val="28"/>
        </w:rPr>
        <w:t xml:space="preserve">
             ТК бастығы келгенге дейiн сотталғанды айыптылық  </w:t>
      </w:r>
      <w:r>
        <w:br/>
      </w:r>
      <w:r>
        <w:rPr>
          <w:rFonts w:ascii="Times New Roman"/>
          <w:b w:val="false"/>
          <w:i w:val="false"/>
          <w:color w:val="000000"/>
          <w:sz w:val="28"/>
        </w:rPr>
        <w:t xml:space="preserve">
                  оқшаулау орнына уақытша қамау туралы </w:t>
      </w:r>
      <w:r>
        <w:br/>
      </w:r>
      <w:r>
        <w:rPr>
          <w:rFonts w:ascii="Times New Roman"/>
          <w:b w:val="false"/>
          <w:i w:val="false"/>
          <w:color w:val="000000"/>
          <w:sz w:val="28"/>
        </w:rPr>
        <w:t xml:space="preserve">
                                 ҚАУЛЫ  </w:t>
      </w:r>
    </w:p>
    <w:bookmarkEnd w:id="74"/>
    <w:p>
      <w:pPr>
        <w:spacing w:after="0"/>
        <w:ind w:left="0"/>
        <w:jc w:val="both"/>
      </w:pPr>
      <w:r>
        <w:rPr>
          <w:rFonts w:ascii="Times New Roman"/>
          <w:b w:val="false"/>
          <w:i w:val="false"/>
          <w:color w:val="000000"/>
          <w:sz w:val="28"/>
        </w:rPr>
        <w:t xml:space="preserve">     Сотталған ____________________________________________________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туған жылы) </w:t>
      </w:r>
      <w:r>
        <w:br/>
      </w:r>
      <w:r>
        <w:rPr>
          <w:rFonts w:ascii="Times New Roman"/>
          <w:b w:val="false"/>
          <w:i w:val="false"/>
          <w:color w:val="000000"/>
          <w:sz w:val="28"/>
        </w:rPr>
        <w:t xml:space="preserve">
20__ ж. "___"___________ _______________________________ жол берді </w:t>
      </w:r>
      <w:r>
        <w:br/>
      </w:r>
      <w:r>
        <w:rPr>
          <w:rFonts w:ascii="Times New Roman"/>
          <w:b w:val="false"/>
          <w:i w:val="false"/>
          <w:color w:val="000000"/>
          <w:sz w:val="28"/>
        </w:rPr>
        <w:t xml:space="preserve">
                          (жаза өтеу режимiн бұзу сипаты)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қандай себептер мен шарттарға сәйкес оқшаулау қажеттi </w:t>
      </w:r>
      <w:r>
        <w:br/>
      </w:r>
      <w:r>
        <w:rPr>
          <w:rFonts w:ascii="Times New Roman"/>
          <w:b w:val="false"/>
          <w:i w:val="false"/>
          <w:color w:val="000000"/>
          <w:sz w:val="28"/>
        </w:rPr>
        <w:t xml:space="preserve">
     Түзеу мекемелерiнiң iшкi тәртiп ережелерiнiң 26 параграфын басшылыққа ала отырып, - </w:t>
      </w:r>
      <w:r>
        <w:br/>
      </w:r>
      <w:r>
        <w:rPr>
          <w:rFonts w:ascii="Times New Roman"/>
          <w:b w:val="false"/>
          <w:i w:val="false"/>
          <w:color w:val="000000"/>
          <w:sz w:val="28"/>
        </w:rPr>
        <w:t xml:space="preserve">
     Сотталған ____________________________________________________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колония бастығы келгенге дейiн айыптылық оқшаулар орнына уақытша қамауға </w:t>
      </w:r>
      <w:r>
        <w:br/>
      </w:r>
      <w:r>
        <w:rPr>
          <w:rFonts w:ascii="Times New Roman"/>
          <w:b w:val="false"/>
          <w:i w:val="false"/>
          <w:color w:val="000000"/>
          <w:sz w:val="28"/>
        </w:rPr>
        <w:t xml:space="preserve">
                                 ҚАУЛЫ ЕТТI </w:t>
      </w:r>
    </w:p>
    <w:p>
      <w:pPr>
        <w:spacing w:after="0"/>
        <w:ind w:left="0"/>
        <w:jc w:val="both"/>
      </w:pPr>
      <w:r>
        <w:rPr>
          <w:rFonts w:ascii="Times New Roman"/>
          <w:b w:val="false"/>
          <w:i w:val="false"/>
          <w:color w:val="000000"/>
          <w:sz w:val="28"/>
        </w:rPr>
        <w:t xml:space="preserve">     ТК кезекшiсi _________________________________________________ </w:t>
      </w:r>
      <w:r>
        <w:br/>
      </w:r>
      <w:r>
        <w:rPr>
          <w:rFonts w:ascii="Times New Roman"/>
          <w:b w:val="false"/>
          <w:i w:val="false"/>
          <w:color w:val="000000"/>
          <w:sz w:val="28"/>
        </w:rPr>
        <w:t xml:space="preserve">
                              (атағы, тегi, аты-жөнi, қолы) </w:t>
      </w:r>
      <w:r>
        <w:br/>
      </w:r>
      <w:r>
        <w:rPr>
          <w:rFonts w:ascii="Times New Roman"/>
          <w:b w:val="false"/>
          <w:i w:val="false"/>
          <w:color w:val="000000"/>
          <w:sz w:val="28"/>
        </w:rPr>
        <w:t xml:space="preserve">
     20__ ж. "___"_________ </w:t>
      </w:r>
      <w:r>
        <w:br/>
      </w:r>
      <w:r>
        <w:rPr>
          <w:rFonts w:ascii="Times New Roman"/>
          <w:b w:val="false"/>
          <w:i w:val="false"/>
          <w:color w:val="000000"/>
          <w:sz w:val="28"/>
        </w:rPr>
        <w:t xml:space="preserve">
     Сотталған ___________________________ айыптылық оқшаулау орнына  </w:t>
      </w:r>
      <w:r>
        <w:br/>
      </w:r>
      <w:r>
        <w:rPr>
          <w:rFonts w:ascii="Times New Roman"/>
          <w:b w:val="false"/>
          <w:i w:val="false"/>
          <w:color w:val="000000"/>
          <w:sz w:val="28"/>
        </w:rPr>
        <w:t xml:space="preserve">
20__ ж. "___"____________ сағ. ________ қабылданды. </w:t>
      </w:r>
      <w:r>
        <w:br/>
      </w:r>
      <w:r>
        <w:rPr>
          <w:rFonts w:ascii="Times New Roman"/>
          <w:b w:val="false"/>
          <w:i w:val="false"/>
          <w:color w:val="000000"/>
          <w:sz w:val="28"/>
        </w:rPr>
        <w:t xml:space="preserve">
     Тiнту кезiнде ________________________________________________ </w:t>
      </w:r>
      <w:r>
        <w:br/>
      </w:r>
      <w:r>
        <w:rPr>
          <w:rFonts w:ascii="Times New Roman"/>
          <w:b w:val="false"/>
          <w:i w:val="false"/>
          <w:color w:val="000000"/>
          <w:sz w:val="28"/>
        </w:rPr>
        <w:t xml:space="preserve">
______________________________________ табылып, алып қойылды. </w:t>
      </w:r>
      <w:r>
        <w:br/>
      </w:r>
      <w:r>
        <w:rPr>
          <w:rFonts w:ascii="Times New Roman"/>
          <w:b w:val="false"/>
          <w:i w:val="false"/>
          <w:color w:val="000000"/>
          <w:sz w:val="28"/>
        </w:rPr>
        <w:t xml:space="preserve">
     Қадағалау бойынша бақылаушы __________________________________ </w:t>
      </w:r>
      <w:r>
        <w:br/>
      </w:r>
      <w:r>
        <w:rPr>
          <w:rFonts w:ascii="Times New Roman"/>
          <w:b w:val="false"/>
          <w:i w:val="false"/>
          <w:color w:val="000000"/>
          <w:sz w:val="28"/>
        </w:rPr>
        <w:t xml:space="preserve">
                                     (атағы, тегi, аты-жөнi, қолы) </w:t>
      </w:r>
    </w:p>
    <w:bookmarkStart w:name="z93" w:id="75"/>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8-қосымша </w:t>
      </w:r>
    </w:p>
    <w:bookmarkEnd w:id="75"/>
    <w:bookmarkStart w:name="z94" w:id="76"/>
    <w:p>
      <w:pPr>
        <w:spacing w:after="0"/>
        <w:ind w:left="0"/>
        <w:jc w:val="both"/>
      </w:pPr>
      <w:r>
        <w:rPr>
          <w:rFonts w:ascii="Times New Roman"/>
          <w:b w:val="false"/>
          <w:i w:val="false"/>
          <w:color w:val="000000"/>
          <w:sz w:val="28"/>
        </w:rPr>
        <w:t xml:space="preserve">
                        КЕЗЕКШIЛIКТI ТАПСЫРУ-ҚАБЫЛДАУ </w:t>
      </w:r>
      <w:r>
        <w:br/>
      </w:r>
      <w:r>
        <w:rPr>
          <w:rFonts w:ascii="Times New Roman"/>
          <w:b w:val="false"/>
          <w:i w:val="false"/>
          <w:color w:val="000000"/>
          <w:sz w:val="28"/>
        </w:rPr>
        <w:t xml:space="preserve">
                            РАПОРТТАРЫНЫҢ ЖУРНАЛЫ     </w:t>
      </w:r>
    </w:p>
    <w:bookmarkEnd w:id="76"/>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(түзеу колониясының атауы)  </w:t>
      </w:r>
    </w:p>
    <w:p>
      <w:pPr>
        <w:spacing w:after="0"/>
        <w:ind w:left="0"/>
        <w:jc w:val="both"/>
      </w:pPr>
      <w:r>
        <w:rPr>
          <w:rFonts w:ascii="Times New Roman"/>
          <w:b w:val="false"/>
          <w:i w:val="false"/>
          <w:color w:val="000000"/>
          <w:sz w:val="28"/>
        </w:rPr>
        <w:t xml:space="preserve">                                       20__ ж. ________ басталған </w:t>
      </w:r>
    </w:p>
    <w:p>
      <w:pPr>
        <w:spacing w:after="0"/>
        <w:ind w:left="0"/>
        <w:jc w:val="both"/>
      </w:pPr>
      <w:r>
        <w:rPr>
          <w:rFonts w:ascii="Times New Roman"/>
          <w:b w:val="false"/>
          <w:i w:val="false"/>
          <w:color w:val="000000"/>
          <w:sz w:val="28"/>
        </w:rPr>
        <w:t xml:space="preserve">                                       20__ ж. ________ аяқталған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Кезекшiлiктi қабылдау-тапсыру рапорттарының журналы нөмiрленiп, бауланып және де мөрмен бекiтiлуi тиiс. Еркiн нысанда жасалады.  </w:t>
      </w:r>
      <w:r>
        <w:br/>
      </w:r>
      <w:r>
        <w:rPr>
          <w:rFonts w:ascii="Times New Roman"/>
          <w:b w:val="false"/>
          <w:i w:val="false"/>
          <w:color w:val="000000"/>
          <w:sz w:val="28"/>
        </w:rPr>
        <w:t xml:space="preserve">
      Кезекшiлiктi тапсыру-қабылдау кезектi тәртiппен журналға жазылып жүргiзiледi.  </w:t>
      </w:r>
      <w:r>
        <w:br/>
      </w:r>
      <w:r>
        <w:rPr>
          <w:rFonts w:ascii="Times New Roman"/>
          <w:b w:val="false"/>
          <w:i w:val="false"/>
          <w:color w:val="000000"/>
          <w:sz w:val="28"/>
        </w:rPr>
        <w:t xml:space="preserve">
      2. Рапортта кезекшiлiктi алған және тапсырған адамдардың тегi кезекшi ауысымның уақыты мен датасы; қолда бар сотталғандардың жүрiсi, кезекшiлiк уақытында колонияда орын алған оқиғалар, кезекшiлiк кезiнде айқындалған колониядағы бөлiмдердiң жұмыстағы кемшiлiктерi, сотталғандарды қадағалауды жүзеге асыру бойынша ескертпелер; оқыс жағдайда арнайы құралдарды қолдану жағдайлары; кезекшiлердiң кемшiлiктердi қалпына келтiрудегi қолданған шаралары көрсетiледi.  </w:t>
      </w:r>
    </w:p>
    <w:bookmarkStart w:name="z96" w:id="77"/>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9-қосымша </w:t>
      </w:r>
    </w:p>
    <w:bookmarkEnd w:id="77"/>
    <w:bookmarkStart w:name="z97" w:id="78"/>
    <w:p>
      <w:pPr>
        <w:spacing w:after="0"/>
        <w:ind w:left="0"/>
        <w:jc w:val="both"/>
      </w:pPr>
      <w:r>
        <w:rPr>
          <w:rFonts w:ascii="Times New Roman"/>
          <w:b w:val="false"/>
          <w:i w:val="false"/>
          <w:color w:val="000000"/>
          <w:sz w:val="28"/>
        </w:rPr>
        <w:t xml:space="preserve">
                   ЖАЗА ӨТЕУ РЕЖИМІНІҢ БҰЗЫЛУЫ ТУРАЛЫ </w:t>
      </w:r>
      <w:r>
        <w:br/>
      </w:r>
      <w:r>
        <w:rPr>
          <w:rFonts w:ascii="Times New Roman"/>
          <w:b w:val="false"/>
          <w:i w:val="false"/>
          <w:color w:val="000000"/>
          <w:sz w:val="28"/>
        </w:rPr>
        <w:t xml:space="preserve">
                     РАПОРТТАРДЫ ЕСЕПКЕ АЛУ ЖУРНАЛЫ     </w:t>
      </w:r>
    </w:p>
    <w:bookmarkEnd w:id="78"/>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(түзеу колониясының атауы) </w:t>
      </w:r>
    </w:p>
    <w:p>
      <w:pPr>
        <w:spacing w:after="0"/>
        <w:ind w:left="0"/>
        <w:jc w:val="both"/>
      </w:pPr>
      <w:r>
        <w:rPr>
          <w:rFonts w:ascii="Times New Roman"/>
          <w:b w:val="false"/>
          <w:i w:val="false"/>
          <w:color w:val="000000"/>
          <w:sz w:val="28"/>
        </w:rPr>
        <w:t xml:space="preserve">                                     20__ ж. ________ басталған </w:t>
      </w:r>
    </w:p>
    <w:p>
      <w:pPr>
        <w:spacing w:after="0"/>
        <w:ind w:left="0"/>
        <w:jc w:val="both"/>
      </w:pPr>
      <w:r>
        <w:rPr>
          <w:rFonts w:ascii="Times New Roman"/>
          <w:b w:val="false"/>
          <w:i w:val="false"/>
          <w:color w:val="000000"/>
          <w:sz w:val="28"/>
        </w:rPr>
        <w:t xml:space="preserve">                                     20__ ж. ________ аяқталған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N !Режим бұзған!Отрядтың!Режим !Режим бұзу.!Режим !Материал.!Режим   !Ес. </w:t>
      </w:r>
      <w:r>
        <w:br/>
      </w:r>
      <w:r>
        <w:rPr>
          <w:rFonts w:ascii="Times New Roman"/>
          <w:b w:val="false"/>
          <w:i w:val="false"/>
          <w:color w:val="000000"/>
          <w:sz w:val="28"/>
        </w:rPr>
        <w:t xml:space="preserve">
   !сотталғанның! нөмірі !бұзыл.!шылықтың   !бұзыл.!дарды    !бұзушыға!кер. </w:t>
      </w:r>
      <w:r>
        <w:br/>
      </w:r>
      <w:r>
        <w:rPr>
          <w:rFonts w:ascii="Times New Roman"/>
          <w:b w:val="false"/>
          <w:i w:val="false"/>
          <w:color w:val="000000"/>
          <w:sz w:val="28"/>
        </w:rPr>
        <w:t xml:space="preserve">
   !Т.А.Әа.     !        !ған   !қысқа маз. !ғаны  !тексеруге!қандай  !ту </w:t>
      </w:r>
      <w:r>
        <w:br/>
      </w:r>
      <w:r>
        <w:rPr>
          <w:rFonts w:ascii="Times New Roman"/>
          <w:b w:val="false"/>
          <w:i w:val="false"/>
          <w:color w:val="000000"/>
          <w:sz w:val="28"/>
        </w:rPr>
        <w:t xml:space="preserve">
   !            !        !дата  !мұны       !туралы!алған    !және    ! </w:t>
      </w:r>
      <w:r>
        <w:br/>
      </w:r>
      <w:r>
        <w:rPr>
          <w:rFonts w:ascii="Times New Roman"/>
          <w:b w:val="false"/>
          <w:i w:val="false"/>
          <w:color w:val="000000"/>
          <w:sz w:val="28"/>
        </w:rPr>
        <w:t xml:space="preserve">
   !            !        !мен   !           !рапорт!қызмет.  !қашан   ! </w:t>
      </w:r>
      <w:r>
        <w:br/>
      </w:r>
      <w:r>
        <w:rPr>
          <w:rFonts w:ascii="Times New Roman"/>
          <w:b w:val="false"/>
          <w:i w:val="false"/>
          <w:color w:val="000000"/>
          <w:sz w:val="28"/>
        </w:rPr>
        <w:t xml:space="preserve">
   !            !        !уақыт !           !жаса. !кердің   !шаралар ! </w:t>
      </w:r>
      <w:r>
        <w:br/>
      </w:r>
      <w:r>
        <w:rPr>
          <w:rFonts w:ascii="Times New Roman"/>
          <w:b w:val="false"/>
          <w:i w:val="false"/>
          <w:color w:val="000000"/>
          <w:sz w:val="28"/>
        </w:rPr>
        <w:t xml:space="preserve">
   !            !        !      !           !ған   !тегі,    !қолдан. ! </w:t>
      </w:r>
      <w:r>
        <w:br/>
      </w:r>
      <w:r>
        <w:rPr>
          <w:rFonts w:ascii="Times New Roman"/>
          <w:b w:val="false"/>
          <w:i w:val="false"/>
          <w:color w:val="000000"/>
          <w:sz w:val="28"/>
        </w:rPr>
        <w:t xml:space="preserve">
   !            !        !      !           !адам. !қолхаты, !ды      ! </w:t>
      </w:r>
      <w:r>
        <w:br/>
      </w:r>
      <w:r>
        <w:rPr>
          <w:rFonts w:ascii="Times New Roman"/>
          <w:b w:val="false"/>
          <w:i w:val="false"/>
          <w:color w:val="000000"/>
          <w:sz w:val="28"/>
        </w:rPr>
        <w:t xml:space="preserve">
   !            !        !      !           !ның   !датасы   !        ! </w:t>
      </w:r>
      <w:r>
        <w:br/>
      </w:r>
      <w:r>
        <w:rPr>
          <w:rFonts w:ascii="Times New Roman"/>
          <w:b w:val="false"/>
          <w:i w:val="false"/>
          <w:color w:val="000000"/>
          <w:sz w:val="28"/>
        </w:rPr>
        <w:t xml:space="preserve">
   !            !        !      !           !тегі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кезекшілік уақытында түскен жазаны атқару режимін бұзғаны туралы рапорттар журналға тіркеледі; </w:t>
      </w:r>
      <w:r>
        <w:br/>
      </w:r>
      <w:r>
        <w:rPr>
          <w:rFonts w:ascii="Times New Roman"/>
          <w:b w:val="false"/>
          <w:i w:val="false"/>
          <w:color w:val="000000"/>
          <w:sz w:val="28"/>
        </w:rPr>
        <w:t xml:space="preserve">
      2. құжатты алған кезеңнен бастап 5 тәуліктен кешіктірмей тексеру жүргізген қызметкерлер 7-ші және 8-ші тармақтарды толтырады. </w:t>
      </w:r>
    </w:p>
    <w:bookmarkStart w:name="z99" w:id="79"/>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10-қосымша </w:t>
      </w:r>
    </w:p>
    <w:bookmarkEnd w:id="79"/>
    <w:bookmarkStart w:name="z100" w:id="80"/>
    <w:p>
      <w:pPr>
        <w:spacing w:after="0"/>
        <w:ind w:left="0"/>
        <w:jc w:val="both"/>
      </w:pPr>
      <w:r>
        <w:rPr>
          <w:rFonts w:ascii="Times New Roman"/>
          <w:b w:val="false"/>
          <w:i w:val="false"/>
          <w:color w:val="000000"/>
          <w:sz w:val="28"/>
        </w:rPr>
        <w:t xml:space="preserve">
               СОТТАЛҒАНДАРДАН АЛЫП ҚОЙЫЛҒАН АҚША МЕН </w:t>
      </w:r>
      <w:r>
        <w:br/>
      </w:r>
      <w:r>
        <w:rPr>
          <w:rFonts w:ascii="Times New Roman"/>
          <w:b w:val="false"/>
          <w:i w:val="false"/>
          <w:color w:val="000000"/>
          <w:sz w:val="28"/>
        </w:rPr>
        <w:t xml:space="preserve">
                БАҒАЛЫ ЗАТТАРДЫ ЕСЕПКЕ АЛУ ЖУРНАЛЫ      </w:t>
      </w:r>
    </w:p>
    <w:bookmarkEnd w:id="80"/>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(түзеу колониясының атауы)  </w:t>
      </w:r>
    </w:p>
    <w:p>
      <w:pPr>
        <w:spacing w:after="0"/>
        <w:ind w:left="0"/>
        <w:jc w:val="both"/>
      </w:pPr>
      <w:r>
        <w:rPr>
          <w:rFonts w:ascii="Times New Roman"/>
          <w:b w:val="false"/>
          <w:i w:val="false"/>
          <w:color w:val="000000"/>
          <w:sz w:val="28"/>
        </w:rPr>
        <w:t xml:space="preserve">                                        20__ ж. ________ басталған </w:t>
      </w:r>
    </w:p>
    <w:p>
      <w:pPr>
        <w:spacing w:after="0"/>
        <w:ind w:left="0"/>
        <w:jc w:val="both"/>
      </w:pPr>
      <w:r>
        <w:rPr>
          <w:rFonts w:ascii="Times New Roman"/>
          <w:b w:val="false"/>
          <w:i w:val="false"/>
          <w:color w:val="000000"/>
          <w:sz w:val="28"/>
        </w:rPr>
        <w:t xml:space="preserve">                                        20__ ж. ________ аяқталған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N!Ақша !Алып   !Алып !Ақшаны!Ақшаны!Ақшаларды!Қызметкер.!Соттал.!ТМ шо.!Ес. </w:t>
      </w:r>
      <w:r>
        <w:br/>
      </w:r>
      <w:r>
        <w:rPr>
          <w:rFonts w:ascii="Times New Roman"/>
          <w:b w:val="false"/>
          <w:i w:val="false"/>
          <w:color w:val="000000"/>
          <w:sz w:val="28"/>
        </w:rPr>
        <w:t xml:space="preserve">
!(ба. !қой.   !қой. !(баға.!(баға.!(бағалы  !дің алып  !ғанның !тына  !ке. </w:t>
      </w:r>
      <w:r>
        <w:br/>
      </w:r>
      <w:r>
        <w:rPr>
          <w:rFonts w:ascii="Times New Roman"/>
          <w:b w:val="false"/>
          <w:i w:val="false"/>
          <w:color w:val="000000"/>
          <w:sz w:val="28"/>
        </w:rPr>
        <w:t xml:space="preserve">
!ғалы !ылғаны:!ылған!лы    !лы    !заттарды)!қою туралы!жеке   !салын.!рту </w:t>
      </w:r>
      <w:r>
        <w:br/>
      </w:r>
      <w:r>
        <w:rPr>
          <w:rFonts w:ascii="Times New Roman"/>
          <w:b w:val="false"/>
          <w:i w:val="false"/>
          <w:color w:val="000000"/>
          <w:sz w:val="28"/>
        </w:rPr>
        <w:t xml:space="preserve">
!зат. !ақша   !дата.!зат.  !зат.  !колония  !актпен    !шотына !ды    ! </w:t>
      </w:r>
      <w:r>
        <w:br/>
      </w:r>
      <w:r>
        <w:rPr>
          <w:rFonts w:ascii="Times New Roman"/>
          <w:b w:val="false"/>
          <w:i w:val="false"/>
          <w:color w:val="000000"/>
          <w:sz w:val="28"/>
        </w:rPr>
        <w:t xml:space="preserve">
!тар) !(жазба.!сы   !тарды)!тарды)!бухгалте.!тапсырыл. !салынды!      ! </w:t>
      </w:r>
      <w:r>
        <w:br/>
      </w:r>
      <w:r>
        <w:rPr>
          <w:rFonts w:ascii="Times New Roman"/>
          <w:b w:val="false"/>
          <w:i w:val="false"/>
          <w:color w:val="000000"/>
          <w:sz w:val="28"/>
        </w:rPr>
        <w:t xml:space="preserve">
!алып !ша со. !     !алып  !және  !риясына  !ған ақша. !--------------! </w:t>
      </w:r>
      <w:r>
        <w:br/>
      </w:r>
      <w:r>
        <w:rPr>
          <w:rFonts w:ascii="Times New Roman"/>
          <w:b w:val="false"/>
          <w:i w:val="false"/>
          <w:color w:val="000000"/>
          <w:sz w:val="28"/>
        </w:rPr>
        <w:t xml:space="preserve">
!қойы.!масы)  !     !қойыл.!оларды!тапсыру  !лар (баға.!Тергеу нәтиже.! </w:t>
      </w:r>
      <w:r>
        <w:br/>
      </w:r>
      <w:r>
        <w:rPr>
          <w:rFonts w:ascii="Times New Roman"/>
          <w:b w:val="false"/>
          <w:i w:val="false"/>
          <w:color w:val="000000"/>
          <w:sz w:val="28"/>
        </w:rPr>
        <w:t xml:space="preserve">
!лған !бағалы !     !ған   !алып  !датасы   !лы заттар)!лері бойынша  ! </w:t>
      </w:r>
      <w:r>
        <w:br/>
      </w:r>
      <w:r>
        <w:rPr>
          <w:rFonts w:ascii="Times New Roman"/>
          <w:b w:val="false"/>
          <w:i w:val="false"/>
          <w:color w:val="000000"/>
          <w:sz w:val="28"/>
        </w:rPr>
        <w:t xml:space="preserve">
!сот. !заттар !     !адам. !қою   !мен кви. !квитанция.!шешім         ! </w:t>
      </w:r>
      <w:r>
        <w:br/>
      </w:r>
      <w:r>
        <w:rPr>
          <w:rFonts w:ascii="Times New Roman"/>
          <w:b w:val="false"/>
          <w:i w:val="false"/>
          <w:color w:val="000000"/>
          <w:sz w:val="28"/>
        </w:rPr>
        <w:t xml:space="preserve">
!талу.!(сурет.!     !ның   !туралы!танцияның!сын алу   !              ! </w:t>
      </w:r>
      <w:r>
        <w:br/>
      </w:r>
      <w:r>
        <w:rPr>
          <w:rFonts w:ascii="Times New Roman"/>
          <w:b w:val="false"/>
          <w:i w:val="false"/>
          <w:color w:val="000000"/>
          <w:sz w:val="28"/>
        </w:rPr>
        <w:t xml:space="preserve">
!шының!темесі)!     !лауа. !акт   !нөмірі   !туралы    !              ! </w:t>
      </w:r>
      <w:r>
        <w:br/>
      </w:r>
      <w:r>
        <w:rPr>
          <w:rFonts w:ascii="Times New Roman"/>
          <w:b w:val="false"/>
          <w:i w:val="false"/>
          <w:color w:val="000000"/>
          <w:sz w:val="28"/>
        </w:rPr>
        <w:t xml:space="preserve">
!Т.А. !       !     !зымы, !қабыл.!         !қолхат пен!              ! </w:t>
      </w:r>
      <w:r>
        <w:br/>
      </w:r>
      <w:r>
        <w:rPr>
          <w:rFonts w:ascii="Times New Roman"/>
          <w:b w:val="false"/>
          <w:i w:val="false"/>
          <w:color w:val="000000"/>
          <w:sz w:val="28"/>
        </w:rPr>
        <w:t xml:space="preserve">
!Әа.  !       !     !тегі, !дағаны!         !датасы    !              ! </w:t>
      </w:r>
      <w:r>
        <w:br/>
      </w:r>
      <w:r>
        <w:rPr>
          <w:rFonts w:ascii="Times New Roman"/>
          <w:b w:val="false"/>
          <w:i w:val="false"/>
          <w:color w:val="000000"/>
          <w:sz w:val="28"/>
        </w:rPr>
        <w:t xml:space="preserve">
!және !       !     !аты-  !туралы!         !          !              ! </w:t>
      </w:r>
      <w:r>
        <w:br/>
      </w:r>
      <w:r>
        <w:rPr>
          <w:rFonts w:ascii="Times New Roman"/>
          <w:b w:val="false"/>
          <w:i w:val="false"/>
          <w:color w:val="000000"/>
          <w:sz w:val="28"/>
        </w:rPr>
        <w:t xml:space="preserve">
!алып !       !     !жөні  !кезек.!         !          !              ! </w:t>
      </w:r>
      <w:r>
        <w:br/>
      </w:r>
      <w:r>
        <w:rPr>
          <w:rFonts w:ascii="Times New Roman"/>
          <w:b w:val="false"/>
          <w:i w:val="false"/>
          <w:color w:val="000000"/>
          <w:sz w:val="28"/>
        </w:rPr>
        <w:t xml:space="preserve">
!қою  !       !     !      !шінің !         !          !              ! </w:t>
      </w:r>
      <w:r>
        <w:br/>
      </w:r>
      <w:r>
        <w:rPr>
          <w:rFonts w:ascii="Times New Roman"/>
          <w:b w:val="false"/>
          <w:i w:val="false"/>
          <w:color w:val="000000"/>
          <w:sz w:val="28"/>
        </w:rPr>
        <w:t xml:space="preserve">
!жәйт.!       !     !      !қолха.!         !          !              ! </w:t>
      </w:r>
      <w:r>
        <w:br/>
      </w:r>
      <w:r>
        <w:rPr>
          <w:rFonts w:ascii="Times New Roman"/>
          <w:b w:val="false"/>
          <w:i w:val="false"/>
          <w:color w:val="000000"/>
          <w:sz w:val="28"/>
        </w:rPr>
        <w:t xml:space="preserve">
!тары !       !     !      !ты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    8     !  9   !  10   ! 11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Журналда сотталғандарда алып қойылған, сондай-ақ ТК қызметкерлері колония аумағында анықталған ақшалар мен бағалы заттар есепке алынады. </w:t>
      </w:r>
    </w:p>
    <w:bookmarkStart w:name="z102" w:id="81"/>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11-қосымша </w:t>
      </w:r>
    </w:p>
    <w:bookmarkEnd w:id="81"/>
    <w:bookmarkStart w:name="z103" w:id="82"/>
    <w:p>
      <w:pPr>
        <w:spacing w:after="0"/>
        <w:ind w:left="0"/>
        <w:jc w:val="both"/>
      </w:pPr>
      <w:r>
        <w:rPr>
          <w:rFonts w:ascii="Times New Roman"/>
          <w:b w:val="false"/>
          <w:i w:val="false"/>
          <w:color w:val="000000"/>
          <w:sz w:val="28"/>
        </w:rPr>
        <w:t xml:space="preserve">
      Колониядан тыс жерде тұратын, сотталған әйелдер және айдауылсыз </w:t>
      </w:r>
      <w:r>
        <w:br/>
      </w:r>
      <w:r>
        <w:rPr>
          <w:rFonts w:ascii="Times New Roman"/>
          <w:b w:val="false"/>
          <w:i w:val="false"/>
          <w:color w:val="000000"/>
          <w:sz w:val="28"/>
        </w:rPr>
        <w:t xml:space="preserve">
      жүретін адамдар, сондай-ақ қашуға бейім сотталғандардың суреттері  </w:t>
      </w:r>
      <w:r>
        <w:br/>
      </w:r>
      <w:r>
        <w:rPr>
          <w:rFonts w:ascii="Times New Roman"/>
          <w:b w:val="false"/>
          <w:i w:val="false"/>
          <w:color w:val="000000"/>
          <w:sz w:val="28"/>
        </w:rPr>
        <w:t xml:space="preserve">
                         мен анықтау деректерінің </w:t>
      </w:r>
      <w:r>
        <w:br/>
      </w:r>
      <w:r>
        <w:rPr>
          <w:rFonts w:ascii="Times New Roman"/>
          <w:b w:val="false"/>
          <w:i w:val="false"/>
          <w:color w:val="000000"/>
          <w:sz w:val="28"/>
        </w:rPr>
        <w:t xml:space="preserve">
                                   АЛЬБОМЫ     _____________________________________________________________ </w:t>
      </w:r>
      <w:r>
        <w:br/>
      </w:r>
      <w:r>
        <w:rPr>
          <w:rFonts w:ascii="Times New Roman"/>
          <w:b w:val="false"/>
          <w:i w:val="false"/>
          <w:color w:val="000000"/>
          <w:sz w:val="28"/>
        </w:rPr>
        <w:t xml:space="preserve">
                       (түзеу колониясының атауы)      </w:t>
      </w:r>
    </w:p>
    <w:bookmarkEnd w:id="82"/>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(сотталғанды анықтау деректері, ауызша суреттеме, дене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кемістіктері мен ерекше белгілері, лақап аты, отрядтың,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бригаданың нөмірі, сотталғанға дейінгі тұрғылықты жеріндегі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мекен-жайы, туысқандық және өзге де байланыстарының тізімі мен         </w:t>
      </w:r>
      <w:r>
        <w:br/>
      </w:r>
      <w:r>
        <w:rPr>
          <w:rFonts w:ascii="Times New Roman"/>
          <w:b w:val="false"/>
          <w:i w:val="false"/>
          <w:color w:val="000000"/>
          <w:sz w:val="28"/>
        </w:rPr>
        <w:t xml:space="preserve">
                          олардың тұрғылықты жерлері      </w:t>
      </w:r>
    </w:p>
    <w:p>
      <w:pPr>
        <w:spacing w:after="0"/>
        <w:ind w:left="0"/>
        <w:jc w:val="both"/>
      </w:pPr>
      <w:r>
        <w:rPr>
          <w:rFonts w:ascii="Times New Roman"/>
          <w:b w:val="false"/>
          <w:i w:val="false"/>
          <w:color w:val="000000"/>
          <w:sz w:val="28"/>
        </w:rPr>
        <w:t xml:space="preserve">     Ескерту: альбом үш бөлімнен тұрады: 1-шісі - қашуға бейім адамдар үшін, 2-шісі - айдауылсыз жүру құқын пайдаланушы сотталғандар үшін, есептен шығару немесе басқа адамдарды есепке алуына қарай жаңартылады, 3-шісі - жеңілдікті жағдайда ұсталатын сотталғандар үшін. </w:t>
      </w:r>
    </w:p>
    <w:bookmarkStart w:name="z105" w:id="83"/>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12-қосымша </w:t>
      </w:r>
    </w:p>
    <w:bookmarkEnd w:id="83"/>
    <w:bookmarkStart w:name="z106" w:id="84"/>
    <w:p>
      <w:pPr>
        <w:spacing w:after="0"/>
        <w:ind w:left="0"/>
        <w:jc w:val="both"/>
      </w:pPr>
      <w:r>
        <w:rPr>
          <w:rFonts w:ascii="Times New Roman"/>
          <w:b w:val="false"/>
          <w:i w:val="false"/>
          <w:color w:val="000000"/>
          <w:sz w:val="28"/>
        </w:rPr>
        <w:t xml:space="preserve">
                      КБКК үшін ақпараттарды есепке алу  </w:t>
      </w:r>
      <w:r>
        <w:br/>
      </w:r>
      <w:r>
        <w:rPr>
          <w:rFonts w:ascii="Times New Roman"/>
          <w:b w:val="false"/>
          <w:i w:val="false"/>
          <w:color w:val="000000"/>
          <w:sz w:val="28"/>
        </w:rPr>
        <w:t xml:space="preserve">
                                ЖУРНАЛЫ      </w:t>
      </w:r>
    </w:p>
    <w:bookmarkEnd w:id="84"/>
    <w:p>
      <w:pPr>
        <w:spacing w:after="0"/>
        <w:ind w:left="0"/>
        <w:jc w:val="both"/>
      </w:pP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(түзеу колониясының атауы) </w:t>
      </w:r>
      <w:r>
        <w:br/>
      </w:r>
      <w:r>
        <w:rPr>
          <w:rFonts w:ascii="Times New Roman"/>
          <w:b w:val="false"/>
          <w:i w:val="false"/>
          <w:color w:val="000000"/>
          <w:sz w:val="28"/>
        </w:rPr>
        <w:t xml:space="preserve">
--------------------------------------------------------------- </w:t>
      </w:r>
      <w:r>
        <w:br/>
      </w:r>
      <w:r>
        <w:rPr>
          <w:rFonts w:ascii="Times New Roman"/>
          <w:b w:val="false"/>
          <w:i w:val="false"/>
          <w:color w:val="000000"/>
          <w:sz w:val="28"/>
        </w:rPr>
        <w:t xml:space="preserve">
N !Датасы!  Кім хабарлады  !Ақпараттың!Кезекші (тегі, !Қабыл. </w:t>
      </w:r>
      <w:r>
        <w:br/>
      </w:r>
      <w:r>
        <w:rPr>
          <w:rFonts w:ascii="Times New Roman"/>
          <w:b w:val="false"/>
          <w:i w:val="false"/>
          <w:color w:val="000000"/>
          <w:sz w:val="28"/>
        </w:rPr>
        <w:t xml:space="preserve">
р/с!      !(лауазымы, атағы,!   мазмұны!аты-жөні, қолы)!данған </w:t>
      </w:r>
      <w:r>
        <w:br/>
      </w:r>
      <w:r>
        <w:rPr>
          <w:rFonts w:ascii="Times New Roman"/>
          <w:b w:val="false"/>
          <w:i w:val="false"/>
          <w:color w:val="000000"/>
          <w:sz w:val="28"/>
        </w:rPr>
        <w:t xml:space="preserve">
   !      !тегі,аты-жөні,   !          !               !шаралар </w:t>
      </w:r>
      <w:r>
        <w:br/>
      </w:r>
      <w:r>
        <w:rPr>
          <w:rFonts w:ascii="Times New Roman"/>
          <w:b w:val="false"/>
          <w:i w:val="false"/>
          <w:color w:val="000000"/>
          <w:sz w:val="28"/>
        </w:rPr>
        <w:t xml:space="preserve">
   !      !    қолы)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Ақпаратпен қолхат арқылы бүкіл кезекшілерді таныстыру керек, басқа кезекші ауысымның құрамын - қажеттілігіне қарай. </w:t>
      </w:r>
    </w:p>
    <w:bookmarkStart w:name="z108" w:id="85"/>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13-қосымша </w:t>
      </w:r>
    </w:p>
    <w:bookmarkEnd w:id="85"/>
    <w:bookmarkStart w:name="z109" w:id="86"/>
    <w:p>
      <w:pPr>
        <w:spacing w:after="0"/>
        <w:ind w:left="0"/>
        <w:jc w:val="both"/>
      </w:pPr>
      <w:r>
        <w:rPr>
          <w:rFonts w:ascii="Times New Roman"/>
          <w:b w:val="false"/>
          <w:i w:val="false"/>
          <w:color w:val="000000"/>
          <w:sz w:val="28"/>
        </w:rPr>
        <w:t xml:space="preserve">
          Ұзақ мерзімді кездесу аяқталғанға дейін сотталғандардың </w:t>
      </w:r>
      <w:r>
        <w:br/>
      </w:r>
      <w:r>
        <w:rPr>
          <w:rFonts w:ascii="Times New Roman"/>
          <w:b w:val="false"/>
          <w:i w:val="false"/>
          <w:color w:val="000000"/>
          <w:sz w:val="28"/>
        </w:rPr>
        <w:t xml:space="preserve">
             туысқандары сақтау үшін тапсырған заттарды,  </w:t>
      </w:r>
      <w:r>
        <w:br/>
      </w:r>
      <w:r>
        <w:rPr>
          <w:rFonts w:ascii="Times New Roman"/>
          <w:b w:val="false"/>
          <w:i w:val="false"/>
          <w:color w:val="000000"/>
          <w:sz w:val="28"/>
        </w:rPr>
        <w:t xml:space="preserve">
              бағалы заттарды және ақшаларды есепке алу </w:t>
      </w:r>
      <w:r>
        <w:br/>
      </w:r>
      <w:r>
        <w:rPr>
          <w:rFonts w:ascii="Times New Roman"/>
          <w:b w:val="false"/>
          <w:i w:val="false"/>
          <w:color w:val="000000"/>
          <w:sz w:val="28"/>
        </w:rPr>
        <w:t xml:space="preserve">
                              ЖУРНАЛЫ      </w:t>
      </w:r>
    </w:p>
    <w:bookmarkEnd w:id="86"/>
    <w:p>
      <w:pPr>
        <w:spacing w:after="0"/>
        <w:ind w:left="0"/>
        <w:jc w:val="both"/>
      </w:pP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(түзеу колониясының атауы)      </w:t>
      </w:r>
    </w:p>
    <w:p>
      <w:pPr>
        <w:spacing w:after="0"/>
        <w:ind w:left="0"/>
        <w:jc w:val="both"/>
      </w:pPr>
      <w:r>
        <w:rPr>
          <w:rFonts w:ascii="Times New Roman"/>
          <w:b w:val="false"/>
          <w:i w:val="false"/>
          <w:color w:val="000000"/>
          <w:sz w:val="28"/>
        </w:rPr>
        <w:t xml:space="preserve">                                    ________________ басталған </w:t>
      </w:r>
    </w:p>
    <w:p>
      <w:pPr>
        <w:spacing w:after="0"/>
        <w:ind w:left="0"/>
        <w:jc w:val="both"/>
      </w:pPr>
      <w:r>
        <w:rPr>
          <w:rFonts w:ascii="Times New Roman"/>
          <w:b w:val="false"/>
          <w:i w:val="false"/>
          <w:color w:val="000000"/>
          <w:sz w:val="28"/>
        </w:rPr>
        <w:t xml:space="preserve">                                    ________________ аяқталды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Датасы, тегі, !Датасы, Т. А. Әа.,! Заттардың, !Заттарды,  !Заттарды, </w:t>
      </w:r>
      <w:r>
        <w:br/>
      </w:r>
      <w:r>
        <w:rPr>
          <w:rFonts w:ascii="Times New Roman"/>
          <w:b w:val="false"/>
          <w:i w:val="false"/>
          <w:color w:val="000000"/>
          <w:sz w:val="28"/>
        </w:rPr>
        <w:t xml:space="preserve">
аты-жөні және !заттарды, бағалы  ! бағалы зат.!бағалы зат.!бағалы заттар </w:t>
      </w:r>
      <w:r>
        <w:br/>
      </w:r>
      <w:r>
        <w:rPr>
          <w:rFonts w:ascii="Times New Roman"/>
          <w:b w:val="false"/>
          <w:i w:val="false"/>
          <w:color w:val="000000"/>
          <w:sz w:val="28"/>
        </w:rPr>
        <w:t xml:space="preserve">
заттарды,     !заттарды, ақшалар.!тардың және !тар және   !және ақшаларды </w:t>
      </w:r>
      <w:r>
        <w:br/>
      </w:r>
      <w:r>
        <w:rPr>
          <w:rFonts w:ascii="Times New Roman"/>
          <w:b w:val="false"/>
          <w:i w:val="false"/>
          <w:color w:val="000000"/>
          <w:sz w:val="28"/>
        </w:rPr>
        <w:t xml:space="preserve">
бағалы заттар !ды қабылдағаны    !ақшалардың  !ақшаларды  !алу туралы </w:t>
      </w:r>
      <w:r>
        <w:br/>
      </w:r>
      <w:r>
        <w:rPr>
          <w:rFonts w:ascii="Times New Roman"/>
          <w:b w:val="false"/>
          <w:i w:val="false"/>
          <w:color w:val="000000"/>
          <w:sz w:val="28"/>
        </w:rPr>
        <w:t xml:space="preserve">
мен ақшаларды !туралы қолхат     !тізбесі мен !беру туралы!қолхат, датасы, </w:t>
      </w:r>
      <w:r>
        <w:br/>
      </w:r>
      <w:r>
        <w:rPr>
          <w:rFonts w:ascii="Times New Roman"/>
          <w:b w:val="false"/>
          <w:i w:val="false"/>
          <w:color w:val="000000"/>
          <w:sz w:val="28"/>
        </w:rPr>
        <w:t xml:space="preserve">
тапсырғаны    !                  !тізімдемесі !қолхат,    !Т. А. Әа. </w:t>
      </w:r>
      <w:r>
        <w:br/>
      </w:r>
      <w:r>
        <w:rPr>
          <w:rFonts w:ascii="Times New Roman"/>
          <w:b w:val="false"/>
          <w:i w:val="false"/>
          <w:color w:val="000000"/>
          <w:sz w:val="28"/>
        </w:rPr>
        <w:t xml:space="preserve">
туралы қолхат !                  !            !датасы,    ! </w:t>
      </w:r>
      <w:r>
        <w:br/>
      </w:r>
      <w:r>
        <w:rPr>
          <w:rFonts w:ascii="Times New Roman"/>
          <w:b w:val="false"/>
          <w:i w:val="false"/>
          <w:color w:val="000000"/>
          <w:sz w:val="28"/>
        </w:rPr>
        <w:t xml:space="preserve">
              !                  !            !Т. А. Әа.  ! </w:t>
      </w:r>
      <w:r>
        <w:br/>
      </w:r>
      <w:r>
        <w:rPr>
          <w:rFonts w:ascii="Times New Roman"/>
          <w:b w:val="false"/>
          <w:i w:val="false"/>
          <w:color w:val="000000"/>
          <w:sz w:val="28"/>
        </w:rPr>
        <w:t xml:space="preserve">
--------------------------------------------------------------------------- </w:t>
      </w:r>
    </w:p>
    <w:bookmarkStart w:name="z111" w:id="87"/>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14-қосымша </w:t>
      </w:r>
    </w:p>
    <w:bookmarkEnd w:id="87"/>
    <w:bookmarkStart w:name="z112" w:id="88"/>
    <w:p>
      <w:pPr>
        <w:spacing w:after="0"/>
        <w:ind w:left="0"/>
        <w:jc w:val="both"/>
      </w:pPr>
      <w:r>
        <w:rPr>
          <w:rFonts w:ascii="Times New Roman"/>
          <w:b w:val="false"/>
          <w:i w:val="false"/>
          <w:color w:val="000000"/>
          <w:sz w:val="28"/>
        </w:rPr>
        <w:t xml:space="preserve">
    N ________ ТК </w:t>
      </w:r>
      <w:r>
        <w:br/>
      </w:r>
      <w:r>
        <w:rPr>
          <w:rFonts w:ascii="Times New Roman"/>
          <w:b w:val="false"/>
          <w:i w:val="false"/>
          <w:color w:val="000000"/>
          <w:sz w:val="28"/>
        </w:rPr>
        <w:t xml:space="preserve">
     N ________ отряд </w:t>
      </w:r>
      <w:r>
        <w:br/>
      </w:r>
      <w:r>
        <w:rPr>
          <w:rFonts w:ascii="Times New Roman"/>
          <w:b w:val="false"/>
          <w:i w:val="false"/>
          <w:color w:val="000000"/>
          <w:sz w:val="28"/>
        </w:rPr>
        <w:t xml:space="preserve">
     N ________ жеке іс </w:t>
      </w:r>
    </w:p>
    <w:bookmarkEnd w:id="88"/>
    <w:bookmarkStart w:name="z113" w:id="89"/>
    <w:p>
      <w:pPr>
        <w:spacing w:after="0"/>
        <w:ind w:left="0"/>
        <w:jc w:val="both"/>
      </w:pPr>
      <w:r>
        <w:rPr>
          <w:rFonts w:ascii="Times New Roman"/>
          <w:b w:val="false"/>
          <w:i w:val="false"/>
          <w:color w:val="000000"/>
          <w:sz w:val="28"/>
        </w:rPr>
        <w:t xml:space="preserve">
                Кездесулерді, посылкалар, сәлемдемелер және </w:t>
      </w:r>
      <w:r>
        <w:br/>
      </w:r>
      <w:r>
        <w:rPr>
          <w:rFonts w:ascii="Times New Roman"/>
          <w:b w:val="false"/>
          <w:i w:val="false"/>
          <w:color w:val="000000"/>
          <w:sz w:val="28"/>
        </w:rPr>
        <w:t xml:space="preserve">
                     бандерольдарды беруді есепке алу </w:t>
      </w:r>
      <w:r>
        <w:br/>
      </w:r>
      <w:r>
        <w:rPr>
          <w:rFonts w:ascii="Times New Roman"/>
          <w:b w:val="false"/>
          <w:i w:val="false"/>
          <w:color w:val="000000"/>
          <w:sz w:val="28"/>
        </w:rPr>
        <w:t xml:space="preserve">
                                  КАРТОЧКАСЫ </w:t>
      </w:r>
    </w:p>
    <w:bookmarkEnd w:id="89"/>
    <w:p>
      <w:pPr>
        <w:spacing w:after="0"/>
        <w:ind w:left="0"/>
        <w:jc w:val="both"/>
      </w:pPr>
      <w:r>
        <w:rPr>
          <w:rFonts w:ascii="Times New Roman"/>
          <w:b w:val="false"/>
          <w:i w:val="false"/>
          <w:color w:val="000000"/>
          <w:sz w:val="28"/>
        </w:rPr>
        <w:t xml:space="preserve">     Тегі _____________ Аты ________________ Әкесінің аты ______________ </w:t>
      </w:r>
      <w:r>
        <w:br/>
      </w:r>
      <w:r>
        <w:rPr>
          <w:rFonts w:ascii="Times New Roman"/>
          <w:b w:val="false"/>
          <w:i w:val="false"/>
          <w:color w:val="000000"/>
          <w:sz w:val="28"/>
        </w:rPr>
        <w:t xml:space="preserve">
     Туған жылы ______________ _____________________________________ бап </w:t>
      </w:r>
      <w:r>
        <w:br/>
      </w:r>
      <w:r>
        <w:rPr>
          <w:rFonts w:ascii="Times New Roman"/>
          <w:b w:val="false"/>
          <w:i w:val="false"/>
          <w:color w:val="000000"/>
          <w:sz w:val="28"/>
        </w:rPr>
        <w:t xml:space="preserve">
     мерзімі _______ мерзімнің басы ________ мерзімнің аяғы ____________ </w:t>
      </w:r>
      <w:r>
        <w:br/>
      </w:r>
      <w:r>
        <w:rPr>
          <w:rFonts w:ascii="Times New Roman"/>
          <w:b w:val="false"/>
          <w:i w:val="false"/>
          <w:color w:val="000000"/>
          <w:sz w:val="28"/>
        </w:rPr>
        <w:t xml:space="preserve">
     Кездесулердің, посылкалар мен сәлемдемелер берудің бір жылғы мөлшері: </w:t>
      </w:r>
      <w:r>
        <w:br/>
      </w:r>
      <w:r>
        <w:rPr>
          <w:rFonts w:ascii="Times New Roman"/>
          <w:b w:val="false"/>
          <w:i w:val="false"/>
          <w:color w:val="000000"/>
          <w:sz w:val="28"/>
        </w:rPr>
        <w:t xml:space="preserve">
     қысқа мерзімді -  </w:t>
      </w:r>
      <w:r>
        <w:br/>
      </w:r>
      <w:r>
        <w:rPr>
          <w:rFonts w:ascii="Times New Roman"/>
          <w:b w:val="false"/>
          <w:i w:val="false"/>
          <w:color w:val="000000"/>
          <w:sz w:val="28"/>
        </w:rPr>
        <w:t xml:space="preserve">
     ұзақ мерзімді - </w:t>
      </w:r>
      <w:r>
        <w:br/>
      </w:r>
      <w:r>
        <w:rPr>
          <w:rFonts w:ascii="Times New Roman"/>
          <w:b w:val="false"/>
          <w:i w:val="false"/>
          <w:color w:val="000000"/>
          <w:sz w:val="28"/>
        </w:rPr>
        <w:t xml:space="preserve">
     посылкалар, сәлемдемелер - </w:t>
      </w:r>
      <w:r>
        <w:br/>
      </w:r>
      <w:r>
        <w:rPr>
          <w:rFonts w:ascii="Times New Roman"/>
          <w:b w:val="false"/>
          <w:i w:val="false"/>
          <w:color w:val="000000"/>
          <w:sz w:val="28"/>
        </w:rPr>
        <w:t xml:space="preserve">
     бандерольдер - </w:t>
      </w:r>
      <w:r>
        <w:br/>
      </w:r>
      <w:r>
        <w:rPr>
          <w:rFonts w:ascii="Times New Roman"/>
          <w:b w:val="false"/>
          <w:i w:val="false"/>
          <w:color w:val="000000"/>
          <w:sz w:val="28"/>
        </w:rPr>
        <w:t xml:space="preserve">
     1. Сотталғанның туысқандары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Туысқандарының (өзге адамдардың) ! Туыстық   ! Туысқандарының (өзге </w:t>
      </w:r>
      <w:r>
        <w:br/>
      </w:r>
      <w:r>
        <w:rPr>
          <w:rFonts w:ascii="Times New Roman"/>
          <w:b w:val="false"/>
          <w:i w:val="false"/>
          <w:color w:val="000000"/>
          <w:sz w:val="28"/>
        </w:rPr>
        <w:t xml:space="preserve">
         тегі, аты, әкесінің аты      ! жақындығы ! адамдардың) тұрғылықты </w:t>
      </w:r>
      <w:r>
        <w:br/>
      </w:r>
      <w:r>
        <w:rPr>
          <w:rFonts w:ascii="Times New Roman"/>
          <w:b w:val="false"/>
          <w:i w:val="false"/>
          <w:color w:val="000000"/>
          <w:sz w:val="28"/>
        </w:rPr>
        <w:t xml:space="preserve">
                                      !           ! мекен-жайы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Арнайы бөлімнің бастығы ______________________________ </w:t>
      </w:r>
      <w:r>
        <w:br/>
      </w:r>
      <w:r>
        <w:rPr>
          <w:rFonts w:ascii="Times New Roman"/>
          <w:b w:val="false"/>
          <w:i w:val="false"/>
          <w:color w:val="000000"/>
          <w:sz w:val="28"/>
        </w:rPr>
        <w:t xml:space="preserve">
                              (атағы, тегі, аты-жөні, қолы)      </w:t>
      </w:r>
    </w:p>
    <w:p>
      <w:pPr>
        <w:spacing w:after="0"/>
        <w:ind w:left="0"/>
        <w:jc w:val="both"/>
      </w:pPr>
      <w:r>
        <w:rPr>
          <w:rFonts w:ascii="Times New Roman"/>
          <w:b w:val="false"/>
          <w:i w:val="false"/>
          <w:color w:val="000000"/>
          <w:sz w:val="28"/>
        </w:rPr>
        <w:t xml:space="preserve">     20 __ ж. _______________ </w:t>
      </w:r>
    </w:p>
    <w:bookmarkStart w:name="z115" w:id="90"/>
    <w:p>
      <w:pPr>
        <w:spacing w:after="0"/>
        <w:ind w:left="0"/>
        <w:jc w:val="both"/>
      </w:pPr>
      <w:r>
        <w:rPr>
          <w:rFonts w:ascii="Times New Roman"/>
          <w:b w:val="false"/>
          <w:i w:val="false"/>
          <w:color w:val="000000"/>
          <w:sz w:val="28"/>
        </w:rPr>
        <w:t xml:space="preserve">
                                        Кездесулерді, посылкалар,     </w:t>
      </w:r>
      <w:r>
        <w:br/>
      </w:r>
      <w:r>
        <w:rPr>
          <w:rFonts w:ascii="Times New Roman"/>
          <w:b w:val="false"/>
          <w:i w:val="false"/>
          <w:color w:val="000000"/>
          <w:sz w:val="28"/>
        </w:rPr>
        <w:t xml:space="preserve">
                                        сәлемдемелер, бандерольдарды  </w:t>
      </w:r>
      <w:r>
        <w:br/>
      </w:r>
      <w:r>
        <w:rPr>
          <w:rFonts w:ascii="Times New Roman"/>
          <w:b w:val="false"/>
          <w:i w:val="false"/>
          <w:color w:val="000000"/>
          <w:sz w:val="28"/>
        </w:rPr>
        <w:t xml:space="preserve">
                                        беруді есепке алу     </w:t>
      </w:r>
      <w:r>
        <w:br/>
      </w:r>
      <w:r>
        <w:rPr>
          <w:rFonts w:ascii="Times New Roman"/>
          <w:b w:val="false"/>
          <w:i w:val="false"/>
          <w:color w:val="000000"/>
          <w:sz w:val="28"/>
        </w:rPr>
        <w:t xml:space="preserve">
                                        карточкасының сыртқы беті </w:t>
      </w:r>
    </w:p>
    <w:bookmarkEnd w:id="90"/>
    <w:bookmarkStart w:name="z116" w:id="91"/>
    <w:p>
      <w:pPr>
        <w:spacing w:after="0"/>
        <w:ind w:left="0"/>
        <w:jc w:val="both"/>
      </w:pPr>
      <w:r>
        <w:rPr>
          <w:rFonts w:ascii="Times New Roman"/>
          <w:b w:val="false"/>
          <w:i w:val="false"/>
          <w:color w:val="000000"/>
          <w:sz w:val="28"/>
        </w:rPr>
        <w:t xml:space="preserve">
      2. Кездесулерді есепке алу </w:t>
      </w:r>
    </w:p>
    <w:bookmarkEnd w:id="9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Кездесулер ! Кіммен кездесу ! Кездесудің түрі ! Кездесудің ! Кездесуді </w:t>
      </w:r>
      <w:r>
        <w:br/>
      </w:r>
      <w:r>
        <w:rPr>
          <w:rFonts w:ascii="Times New Roman"/>
          <w:b w:val="false"/>
          <w:i w:val="false"/>
          <w:color w:val="000000"/>
          <w:sz w:val="28"/>
        </w:rPr>
        <w:t xml:space="preserve">
       датасы   !----------------! (қысқа мерзімді !  ұзақтығы  ! өткізген </w:t>
      </w:r>
      <w:r>
        <w:br/>
      </w:r>
      <w:r>
        <w:rPr>
          <w:rFonts w:ascii="Times New Roman"/>
          <w:b w:val="false"/>
          <w:i w:val="false"/>
          <w:color w:val="000000"/>
          <w:sz w:val="28"/>
        </w:rPr>
        <w:t xml:space="preserve">
                !  Тегі, аты,    ! немесе ұзақ     !            !бақылаушы. </w:t>
      </w:r>
      <w:r>
        <w:br/>
      </w:r>
      <w:r>
        <w:rPr>
          <w:rFonts w:ascii="Times New Roman"/>
          <w:b w:val="false"/>
          <w:i w:val="false"/>
          <w:color w:val="000000"/>
          <w:sz w:val="28"/>
        </w:rPr>
        <w:t xml:space="preserve">
                ! әкесінің аты   ! мерзімді)       !            !ның қолы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 Сәлемдемелер, посылкалар мен бандерольдар беруді есепке алу </w:t>
      </w:r>
      <w:r>
        <w:br/>
      </w:r>
      <w:r>
        <w:rPr>
          <w:rFonts w:ascii="Times New Roman"/>
          <w:b w:val="false"/>
          <w:i w:val="false"/>
          <w:color w:val="000000"/>
          <w:sz w:val="28"/>
        </w:rPr>
        <w:t xml:space="preserve">
     ---------------------------------------------------------------------- </w:t>
      </w:r>
      <w:r>
        <w:br/>
      </w:r>
      <w:r>
        <w:rPr>
          <w:rFonts w:ascii="Times New Roman"/>
          <w:b w:val="false"/>
          <w:i w:val="false"/>
          <w:color w:val="000000"/>
          <w:sz w:val="28"/>
        </w:rPr>
        <w:t xml:space="preserve">
      Беру  !Посылка, сәлемдеме ! Кімнен келіп   !Сотталғанның  !Бақылаушы. </w:t>
      </w:r>
      <w:r>
        <w:br/>
      </w:r>
      <w:r>
        <w:rPr>
          <w:rFonts w:ascii="Times New Roman"/>
          <w:b w:val="false"/>
          <w:i w:val="false"/>
          <w:color w:val="000000"/>
          <w:sz w:val="28"/>
        </w:rPr>
        <w:t xml:space="preserve">
     датасы ! немесе бандероль  !түсті (Т.А. Әа.)!қолхаты (анық)!ның қолы </w:t>
      </w:r>
      <w:r>
        <w:br/>
      </w:r>
      <w:r>
        <w:rPr>
          <w:rFonts w:ascii="Times New Roman"/>
          <w:b w:val="false"/>
          <w:i w:val="false"/>
          <w:color w:val="000000"/>
          <w:sz w:val="28"/>
        </w:rPr>
        <w:t xml:space="preserve">
            !                   !                !              !(анық)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 Сотталғанды ұстау шарттары өзгергені туралы мәліметтер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Бұйрықтың датасы мен N ! Бұйрықта белгіленген көтермелеу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Карточкалар, посылкалар, сәлемдемелер, бандерольдар беру жөніндегі бақылаушыда арнайы құлыпталған жәшікте сақталады және кезекшінің бақылауымен жүргізіледі;  </w:t>
      </w:r>
      <w:r>
        <w:br/>
      </w:r>
      <w:r>
        <w:rPr>
          <w:rFonts w:ascii="Times New Roman"/>
          <w:b w:val="false"/>
          <w:i w:val="false"/>
          <w:color w:val="000000"/>
          <w:sz w:val="28"/>
        </w:rPr>
        <w:t xml:space="preserve">
      2. Сотталған ТК-дан кеткенде карточканы колония бастығының режим бойынша орынбасары куәландырып, ол жеке іске тігіледі;  </w:t>
      </w:r>
      <w:r>
        <w:br/>
      </w:r>
      <w:r>
        <w:rPr>
          <w:rFonts w:ascii="Times New Roman"/>
          <w:b w:val="false"/>
          <w:i w:val="false"/>
          <w:color w:val="000000"/>
          <w:sz w:val="28"/>
        </w:rPr>
        <w:t xml:space="preserve">
      3. Карточка тығыз қағазда жасалады;  </w:t>
      </w:r>
      <w:r>
        <w:br/>
      </w:r>
      <w:r>
        <w:rPr>
          <w:rFonts w:ascii="Times New Roman"/>
          <w:b w:val="false"/>
          <w:i w:val="false"/>
          <w:color w:val="000000"/>
          <w:sz w:val="28"/>
        </w:rPr>
        <w:t xml:space="preserve">
      4. Карточканың бірінші тарауын арнайы бөлім толтырады және оның бастығы оған қол қояды;  </w:t>
      </w:r>
      <w:r>
        <w:br/>
      </w:r>
      <w:r>
        <w:rPr>
          <w:rFonts w:ascii="Times New Roman"/>
          <w:b w:val="false"/>
          <w:i w:val="false"/>
          <w:color w:val="000000"/>
          <w:sz w:val="28"/>
        </w:rPr>
        <w:t xml:space="preserve">
      5. Егер кездесулер телефон арқылы сөйлесуге ауыстырылса, карточкада белгі қойылады.  </w:t>
      </w:r>
    </w:p>
    <w:bookmarkStart w:name="z118" w:id="92"/>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15-қосымша </w:t>
      </w:r>
    </w:p>
    <w:bookmarkEnd w:id="92"/>
    <w:bookmarkStart w:name="z119" w:id="93"/>
    <w:p>
      <w:pPr>
        <w:spacing w:after="0"/>
        <w:ind w:left="0"/>
        <w:jc w:val="both"/>
      </w:pPr>
      <w:r>
        <w:rPr>
          <w:rFonts w:ascii="Times New Roman"/>
          <w:b w:val="false"/>
          <w:i w:val="false"/>
          <w:color w:val="000000"/>
          <w:sz w:val="28"/>
        </w:rPr>
        <w:t xml:space="preserve">
      Сотталғандарға келіп түскен посылкаларды, сәлемдемелерді, </w:t>
      </w:r>
      <w:r>
        <w:br/>
      </w:r>
      <w:r>
        <w:rPr>
          <w:rFonts w:ascii="Times New Roman"/>
          <w:b w:val="false"/>
          <w:i w:val="false"/>
          <w:color w:val="000000"/>
          <w:sz w:val="28"/>
        </w:rPr>
        <w:t xml:space="preserve">
    бандерольдарды және оларға салынған заттарды беруді есепке алу </w:t>
      </w:r>
      <w:r>
        <w:br/>
      </w:r>
      <w:r>
        <w:rPr>
          <w:rFonts w:ascii="Times New Roman"/>
          <w:b w:val="false"/>
          <w:i w:val="false"/>
          <w:color w:val="000000"/>
          <w:sz w:val="28"/>
        </w:rPr>
        <w:t xml:space="preserve">
                               ЖУРНАЛЫ      </w:t>
      </w:r>
    </w:p>
    <w:bookmarkEnd w:id="93"/>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(түзеу колониясының атауы)  </w:t>
      </w:r>
    </w:p>
    <w:p>
      <w:pPr>
        <w:spacing w:after="0"/>
        <w:ind w:left="0"/>
        <w:jc w:val="both"/>
      </w:pPr>
      <w:r>
        <w:rPr>
          <w:rFonts w:ascii="Times New Roman"/>
          <w:b w:val="false"/>
          <w:i w:val="false"/>
          <w:color w:val="000000"/>
          <w:sz w:val="28"/>
        </w:rPr>
        <w:t xml:space="preserve">                                        20__ ж. ________ басталған </w:t>
      </w:r>
    </w:p>
    <w:p>
      <w:pPr>
        <w:spacing w:after="0"/>
        <w:ind w:left="0"/>
        <w:jc w:val="both"/>
      </w:pPr>
      <w:r>
        <w:rPr>
          <w:rFonts w:ascii="Times New Roman"/>
          <w:b w:val="false"/>
          <w:i w:val="false"/>
          <w:color w:val="000000"/>
          <w:sz w:val="28"/>
        </w:rPr>
        <w:t xml:space="preserve">                                        20__ ж. ________ аяқталған </w:t>
      </w:r>
      <w:r>
        <w:br/>
      </w:r>
      <w:r>
        <w:rPr>
          <w:rFonts w:ascii="Times New Roman"/>
          <w:b w:val="false"/>
          <w:i w:val="false"/>
          <w:color w:val="000000"/>
          <w:sz w:val="28"/>
        </w:rPr>
        <w:t xml:space="preserve">
--------------------------------------------------------------------------- </w:t>
      </w:r>
      <w:r>
        <w:br/>
      </w:r>
      <w:r>
        <w:rPr>
          <w:rFonts w:ascii="Times New Roman"/>
          <w:b w:val="false"/>
          <w:i w:val="false"/>
          <w:color w:val="000000"/>
          <w:sz w:val="28"/>
        </w:rPr>
        <w:t xml:space="preserve">
N ! Посылка,  !   Посылка,  !  Посылка,  !  Заттарды  ! Иесіне беріл.!Ес. </w:t>
      </w:r>
      <w:r>
        <w:br/>
      </w:r>
      <w:r>
        <w:rPr>
          <w:rFonts w:ascii="Times New Roman"/>
          <w:b w:val="false"/>
          <w:i w:val="false"/>
          <w:color w:val="000000"/>
          <w:sz w:val="28"/>
        </w:rPr>
        <w:t xml:space="preserve">
р/с!сәлемдеме, !  сәлемдеме, ! сәлемдеме, !беру датасы !меген заттар. !кер. </w:t>
      </w:r>
      <w:r>
        <w:br/>
      </w:r>
      <w:r>
        <w:rPr>
          <w:rFonts w:ascii="Times New Roman"/>
          <w:b w:val="false"/>
          <w:i w:val="false"/>
          <w:color w:val="000000"/>
          <w:sz w:val="28"/>
        </w:rPr>
        <w:t xml:space="preserve">
   !бандероль  ! бандерольде. !бандерольде.!және оларды !дың атаулары, !ту </w:t>
      </w:r>
      <w:r>
        <w:br/>
      </w:r>
      <w:r>
        <w:rPr>
          <w:rFonts w:ascii="Times New Roman"/>
          <w:b w:val="false"/>
          <w:i w:val="false"/>
          <w:color w:val="000000"/>
          <w:sz w:val="28"/>
        </w:rPr>
        <w:t xml:space="preserve">
   !колонияға  ! гі заттарды  !гі заттардың!алу туралы  !олар бойынша  ! </w:t>
      </w:r>
      <w:r>
        <w:br/>
      </w:r>
      <w:r>
        <w:rPr>
          <w:rFonts w:ascii="Times New Roman"/>
          <w:b w:val="false"/>
          <w:i w:val="false"/>
          <w:color w:val="000000"/>
          <w:sz w:val="28"/>
        </w:rPr>
        <w:t xml:space="preserve">
   !түскен     ! тексеруді    !тізбесі,    !сотталғанның!қабылданған   ! </w:t>
      </w:r>
      <w:r>
        <w:br/>
      </w:r>
      <w:r>
        <w:rPr>
          <w:rFonts w:ascii="Times New Roman"/>
          <w:b w:val="false"/>
          <w:i w:val="false"/>
          <w:color w:val="000000"/>
          <w:sz w:val="28"/>
        </w:rPr>
        <w:t xml:space="preserve">
   !датасы     ! іске асырған !салмағы және!қолхаты     !шешім         ! </w:t>
      </w:r>
      <w:r>
        <w:br/>
      </w:r>
      <w:r>
        <w:rPr>
          <w:rFonts w:ascii="Times New Roman"/>
          <w:b w:val="false"/>
          <w:i w:val="false"/>
          <w:color w:val="000000"/>
          <w:sz w:val="28"/>
        </w:rPr>
        <w:t xml:space="preserve">
   !           ! лауазымды    !саны        !            !              ! </w:t>
      </w:r>
      <w:r>
        <w:br/>
      </w:r>
      <w:r>
        <w:rPr>
          <w:rFonts w:ascii="Times New Roman"/>
          <w:b w:val="false"/>
          <w:i w:val="false"/>
          <w:color w:val="000000"/>
          <w:sz w:val="28"/>
        </w:rPr>
        <w:t xml:space="preserve">
   !           !адамның атағы,!            !            !              ! </w:t>
      </w:r>
      <w:r>
        <w:br/>
      </w:r>
      <w:r>
        <w:rPr>
          <w:rFonts w:ascii="Times New Roman"/>
          <w:b w:val="false"/>
          <w:i w:val="false"/>
          <w:color w:val="000000"/>
          <w:sz w:val="28"/>
        </w:rPr>
        <w:t xml:space="preserve">
   !           !тегі және     !            !            !              ! </w:t>
      </w:r>
      <w:r>
        <w:br/>
      </w:r>
      <w:r>
        <w:rPr>
          <w:rFonts w:ascii="Times New Roman"/>
          <w:b w:val="false"/>
          <w:i w:val="false"/>
          <w:color w:val="000000"/>
          <w:sz w:val="28"/>
        </w:rPr>
        <w:t xml:space="preserve">
   !           !қолхаты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16-қосымша  </w:t>
      </w:r>
    </w:p>
    <w:p>
      <w:pPr>
        <w:spacing w:after="0"/>
        <w:ind w:left="0"/>
        <w:jc w:val="both"/>
      </w:pPr>
      <w:r>
        <w:rPr>
          <w:rFonts w:ascii="Times New Roman"/>
          <w:b w:val="false"/>
          <w:i w:val="false"/>
          <w:color w:val="000000"/>
          <w:sz w:val="28"/>
        </w:rPr>
        <w:t xml:space="preserve">                                 АРЫЗ  </w:t>
      </w:r>
    </w:p>
    <w:p>
      <w:pPr>
        <w:spacing w:after="0"/>
        <w:ind w:left="0"/>
        <w:jc w:val="both"/>
      </w:pPr>
      <w:r>
        <w:rPr>
          <w:rFonts w:ascii="Times New Roman"/>
          <w:b w:val="false"/>
          <w:i w:val="false"/>
          <w:color w:val="000000"/>
          <w:sz w:val="28"/>
        </w:rPr>
        <w:t xml:space="preserve">     _______________________________________________ тұратын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азамат ________________________________________________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Сотталған 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__________________ сәлемдеме қабылдауыңызды сұраймын.  </w:t>
      </w:r>
    </w:p>
    <w:p>
      <w:pPr>
        <w:spacing w:after="0"/>
        <w:ind w:left="0"/>
        <w:jc w:val="both"/>
      </w:pPr>
      <w:r>
        <w:rPr>
          <w:rFonts w:ascii="Times New Roman"/>
          <w:b w:val="false"/>
          <w:i w:val="false"/>
          <w:color w:val="000000"/>
          <w:sz w:val="28"/>
        </w:rPr>
        <w:t xml:space="preserve">     Сәлемдемедегi азық-түлiктердiң (заттардың) тiзбесi </w:t>
      </w:r>
      <w:r>
        <w:br/>
      </w:r>
      <w:r>
        <w:rPr>
          <w:rFonts w:ascii="Times New Roman"/>
          <w:b w:val="false"/>
          <w:i w:val="false"/>
          <w:color w:val="000000"/>
          <w:sz w:val="28"/>
        </w:rPr>
        <w:t xml:space="preserve">
     -------------------------------------------------- </w:t>
      </w:r>
      <w:r>
        <w:br/>
      </w:r>
      <w:r>
        <w:rPr>
          <w:rFonts w:ascii="Times New Roman"/>
          <w:b w:val="false"/>
          <w:i w:val="false"/>
          <w:color w:val="000000"/>
          <w:sz w:val="28"/>
        </w:rPr>
        <w:t xml:space="preserve">
      N ! Азық-түлiктердiң  !Салмағы ! Саны ! Ескерту ! </w:t>
      </w:r>
      <w:r>
        <w:br/>
      </w:r>
      <w:r>
        <w:rPr>
          <w:rFonts w:ascii="Times New Roman"/>
          <w:b w:val="false"/>
          <w:i w:val="false"/>
          <w:color w:val="000000"/>
          <w:sz w:val="28"/>
        </w:rPr>
        <w:t xml:space="preserve">
     р/с! (заттардың) атауы ! кг ! г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Қолы ________________ </w:t>
      </w:r>
      <w:r>
        <w:br/>
      </w:r>
      <w:r>
        <w:rPr>
          <w:rFonts w:ascii="Times New Roman"/>
          <w:b w:val="false"/>
          <w:i w:val="false"/>
          <w:color w:val="000000"/>
          <w:sz w:val="28"/>
        </w:rPr>
        <w:t xml:space="preserve">
                                              (беретiн адамның) </w:t>
      </w:r>
    </w:p>
    <w:p>
      <w:pPr>
        <w:spacing w:after="0"/>
        <w:ind w:left="0"/>
        <w:jc w:val="both"/>
      </w:pPr>
      <w:r>
        <w:rPr>
          <w:rFonts w:ascii="Times New Roman"/>
          <w:b w:val="false"/>
          <w:i w:val="false"/>
          <w:color w:val="000000"/>
          <w:sz w:val="28"/>
        </w:rPr>
        <w:t xml:space="preserve">     20__ ж. "___"________  </w:t>
      </w:r>
    </w:p>
    <w:p>
      <w:pPr>
        <w:spacing w:after="0"/>
        <w:ind w:left="0"/>
        <w:jc w:val="both"/>
      </w:pPr>
      <w:r>
        <w:rPr>
          <w:rFonts w:ascii="Times New Roman"/>
          <w:b w:val="false"/>
          <w:i w:val="false"/>
          <w:color w:val="000000"/>
          <w:sz w:val="28"/>
        </w:rPr>
        <w:t xml:space="preserve">     Сәлемдеменi қабылдап алған __________________________________ </w:t>
      </w:r>
      <w:r>
        <w:br/>
      </w:r>
      <w:r>
        <w:rPr>
          <w:rFonts w:ascii="Times New Roman"/>
          <w:b w:val="false"/>
          <w:i w:val="false"/>
          <w:color w:val="000000"/>
          <w:sz w:val="28"/>
        </w:rPr>
        <w:t xml:space="preserve">
                              (бақылаушының тегi, аты-жөнi, қолы)  </w:t>
      </w:r>
    </w:p>
    <w:p>
      <w:pPr>
        <w:spacing w:after="0"/>
        <w:ind w:left="0"/>
        <w:jc w:val="both"/>
      </w:pPr>
      <w:r>
        <w:rPr>
          <w:rFonts w:ascii="Times New Roman"/>
          <w:b w:val="false"/>
          <w:i w:val="false"/>
          <w:color w:val="000000"/>
          <w:sz w:val="28"/>
        </w:rPr>
        <w:t xml:space="preserve">     20__ ж. "___"________  </w:t>
      </w:r>
    </w:p>
    <w:p>
      <w:pPr>
        <w:spacing w:after="0"/>
        <w:ind w:left="0"/>
        <w:jc w:val="both"/>
      </w:pPr>
      <w:r>
        <w:rPr>
          <w:rFonts w:ascii="Times New Roman"/>
          <w:b w:val="false"/>
          <w:i w:val="false"/>
          <w:color w:val="000000"/>
          <w:sz w:val="28"/>
        </w:rPr>
        <w:t xml:space="preserve">     Сәлемдеменi алған ___________________________ </w:t>
      </w:r>
      <w:r>
        <w:br/>
      </w:r>
      <w:r>
        <w:rPr>
          <w:rFonts w:ascii="Times New Roman"/>
          <w:b w:val="false"/>
          <w:i w:val="false"/>
          <w:color w:val="000000"/>
          <w:sz w:val="28"/>
        </w:rPr>
        <w:t xml:space="preserve">
                          (сотталғанның қолы)  </w:t>
      </w:r>
    </w:p>
    <w:p>
      <w:pPr>
        <w:spacing w:after="0"/>
        <w:ind w:left="0"/>
        <w:jc w:val="both"/>
      </w:pPr>
      <w:r>
        <w:rPr>
          <w:rFonts w:ascii="Times New Roman"/>
          <w:b w:val="false"/>
          <w:i w:val="false"/>
          <w:color w:val="000000"/>
          <w:sz w:val="28"/>
        </w:rPr>
        <w:t xml:space="preserve">     20__ ж. "___"________ </w:t>
      </w:r>
    </w:p>
    <w:bookmarkStart w:name="z121" w:id="94"/>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17-қосымша </w:t>
      </w:r>
    </w:p>
    <w:bookmarkEnd w:id="94"/>
    <w:bookmarkStart w:name="z122" w:id="95"/>
    <w:p>
      <w:pPr>
        <w:spacing w:after="0"/>
        <w:ind w:left="0"/>
        <w:jc w:val="both"/>
      </w:pPr>
      <w:r>
        <w:rPr>
          <w:rFonts w:ascii="Times New Roman"/>
          <w:b w:val="false"/>
          <w:i w:val="false"/>
          <w:color w:val="000000"/>
          <w:sz w:val="28"/>
        </w:rPr>
        <w:t xml:space="preserve">
       Сотталғанды айрықша режимдегi колонияның камералық үлгiдегi </w:t>
      </w:r>
      <w:r>
        <w:br/>
      </w:r>
      <w:r>
        <w:rPr>
          <w:rFonts w:ascii="Times New Roman"/>
          <w:b w:val="false"/>
          <w:i w:val="false"/>
          <w:color w:val="000000"/>
          <w:sz w:val="28"/>
        </w:rPr>
        <w:t xml:space="preserve">
           үй-жайға, жалғыз адамдық камераға ауыстыру жөнiндегi </w:t>
      </w:r>
      <w:r>
        <w:br/>
      </w:r>
      <w:r>
        <w:rPr>
          <w:rFonts w:ascii="Times New Roman"/>
          <w:b w:val="false"/>
          <w:i w:val="false"/>
          <w:color w:val="000000"/>
          <w:sz w:val="28"/>
        </w:rPr>
        <w:t xml:space="preserve">
                                ҚАУЛЫ </w:t>
      </w:r>
    </w:p>
    <w:bookmarkEnd w:id="95"/>
    <w:p>
      <w:pPr>
        <w:spacing w:after="0"/>
        <w:ind w:left="0"/>
        <w:jc w:val="both"/>
      </w:pPr>
      <w:r>
        <w:rPr>
          <w:rFonts w:ascii="Times New Roman"/>
          <w:b w:val="false"/>
          <w:i w:val="false"/>
          <w:color w:val="000000"/>
          <w:sz w:val="28"/>
        </w:rPr>
        <w:t xml:space="preserve">     Сотталған ___________________________________________________ </w:t>
      </w:r>
      <w:r>
        <w:br/>
      </w:r>
      <w:r>
        <w:rPr>
          <w:rFonts w:ascii="Times New Roman"/>
          <w:b w:val="false"/>
          <w:i w:val="false"/>
          <w:color w:val="000000"/>
          <w:sz w:val="28"/>
        </w:rPr>
        <w:t xml:space="preserve">
                         (тегі, аты, әкесiнің аты, туған жылы)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(жаза өтеу режимiн жасаған бұзушылықтардың сипаты, сотталғанды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оқшаулау қажеттілігінің негiзi)  </w:t>
      </w:r>
    </w:p>
    <w:p>
      <w:pPr>
        <w:spacing w:after="0"/>
        <w:ind w:left="0"/>
        <w:jc w:val="both"/>
      </w:pPr>
      <w:r>
        <w:rPr>
          <w:rFonts w:ascii="Times New Roman"/>
          <w:b w:val="false"/>
          <w:i w:val="false"/>
          <w:color w:val="000000"/>
          <w:sz w:val="28"/>
        </w:rPr>
        <w:t xml:space="preserve">     Қазақстан Республикасы Қылмыстық-атқару кодексiнiң 111 бабын басшылыққа алып отырып, - </w:t>
      </w:r>
      <w:r>
        <w:br/>
      </w:r>
      <w:r>
        <w:rPr>
          <w:rFonts w:ascii="Times New Roman"/>
          <w:b w:val="false"/>
          <w:i w:val="false"/>
          <w:color w:val="000000"/>
          <w:sz w:val="28"/>
        </w:rPr>
        <w:t xml:space="preserve">
     Сотталған __________________________________________________ </w:t>
      </w:r>
      <w:r>
        <w:br/>
      </w:r>
      <w:r>
        <w:rPr>
          <w:rFonts w:ascii="Times New Roman"/>
          <w:b w:val="false"/>
          <w:i w:val="false"/>
          <w:color w:val="000000"/>
          <w:sz w:val="28"/>
        </w:rPr>
        <w:t xml:space="preserve">
                              (тегi, аты, әкесінің аты) </w:t>
      </w:r>
      <w:r>
        <w:br/>
      </w:r>
      <w:r>
        <w:rPr>
          <w:rFonts w:ascii="Times New Roman"/>
          <w:b w:val="false"/>
          <w:i w:val="false"/>
          <w:color w:val="000000"/>
          <w:sz w:val="28"/>
        </w:rPr>
        <w:t xml:space="preserve">
     камералық үлгiдегi үй-жайға, жалғыз адамдық камераға ______ ай </w:t>
      </w:r>
      <w:r>
        <w:br/>
      </w:r>
      <w:r>
        <w:rPr>
          <w:rFonts w:ascii="Times New Roman"/>
          <w:b w:val="false"/>
          <w:i w:val="false"/>
          <w:color w:val="000000"/>
          <w:sz w:val="28"/>
        </w:rPr>
        <w:t xml:space="preserve">
     Мерзімге қамауды </w:t>
      </w:r>
      <w:r>
        <w:br/>
      </w:r>
      <w:r>
        <w:rPr>
          <w:rFonts w:ascii="Times New Roman"/>
          <w:b w:val="false"/>
          <w:i w:val="false"/>
          <w:color w:val="000000"/>
          <w:sz w:val="28"/>
        </w:rPr>
        <w:t xml:space="preserve">
                          ҚАУЛЫ ЕТТI </w:t>
      </w:r>
      <w:r>
        <w:br/>
      </w:r>
      <w:r>
        <w:rPr>
          <w:rFonts w:ascii="Times New Roman"/>
          <w:b w:val="false"/>
          <w:i w:val="false"/>
          <w:color w:val="000000"/>
          <w:sz w:val="28"/>
        </w:rPr>
        <w:t xml:space="preserve">
     ТК бастығы _____________________________ </w:t>
      </w:r>
      <w:r>
        <w:br/>
      </w:r>
      <w:r>
        <w:rPr>
          <w:rFonts w:ascii="Times New Roman"/>
          <w:b w:val="false"/>
          <w:i w:val="false"/>
          <w:color w:val="000000"/>
          <w:sz w:val="28"/>
        </w:rPr>
        <w:t xml:space="preserve">
                (атағы, тегi, аты-жөні, қолы)  </w:t>
      </w:r>
    </w:p>
    <w:p>
      <w:pPr>
        <w:spacing w:after="0"/>
        <w:ind w:left="0"/>
        <w:jc w:val="both"/>
      </w:pPr>
      <w:r>
        <w:rPr>
          <w:rFonts w:ascii="Times New Roman"/>
          <w:b w:val="false"/>
          <w:i w:val="false"/>
          <w:color w:val="000000"/>
          <w:sz w:val="28"/>
        </w:rPr>
        <w:t xml:space="preserve">                                             қосымшаның сыртқы бетi  </w:t>
      </w:r>
    </w:p>
    <w:p>
      <w:pPr>
        <w:spacing w:after="0"/>
        <w:ind w:left="0"/>
        <w:jc w:val="both"/>
      </w:pPr>
      <w:r>
        <w:rPr>
          <w:rFonts w:ascii="Times New Roman"/>
          <w:b w:val="false"/>
          <w:i w:val="false"/>
          <w:color w:val="000000"/>
          <w:sz w:val="28"/>
        </w:rPr>
        <w:t xml:space="preserve">     Қаулымен 20__ ж. "___"____________ таныстым.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(сотталғанның қолы)  </w:t>
      </w:r>
    </w:p>
    <w:p>
      <w:pPr>
        <w:spacing w:after="0"/>
        <w:ind w:left="0"/>
        <w:jc w:val="both"/>
      </w:pPr>
      <w:r>
        <w:rPr>
          <w:rFonts w:ascii="Times New Roman"/>
          <w:b w:val="false"/>
          <w:i w:val="false"/>
          <w:color w:val="000000"/>
          <w:sz w:val="28"/>
        </w:rPr>
        <w:t xml:space="preserve">     Қаулымен таныстырған ________________________________________ </w:t>
      </w:r>
      <w:r>
        <w:br/>
      </w:r>
      <w:r>
        <w:rPr>
          <w:rFonts w:ascii="Times New Roman"/>
          <w:b w:val="false"/>
          <w:i w:val="false"/>
          <w:color w:val="000000"/>
          <w:sz w:val="28"/>
        </w:rPr>
        <w:t xml:space="preserve">
                                 (атағы, тегi, аты-жөнi, қолы) </w:t>
      </w:r>
      <w:r>
        <w:br/>
      </w:r>
      <w:r>
        <w:rPr>
          <w:rFonts w:ascii="Times New Roman"/>
          <w:b w:val="false"/>
          <w:i w:val="false"/>
          <w:color w:val="000000"/>
          <w:sz w:val="28"/>
        </w:rPr>
        <w:t xml:space="preserve">
     Сотталушы ___________________________________________________ </w:t>
      </w:r>
      <w:r>
        <w:br/>
      </w:r>
      <w:r>
        <w:rPr>
          <w:rFonts w:ascii="Times New Roman"/>
          <w:b w:val="false"/>
          <w:i w:val="false"/>
          <w:color w:val="000000"/>
          <w:sz w:val="28"/>
        </w:rPr>
        <w:t xml:space="preserve">
     камералық үлгiдегi бөлменiң, жалғыз адамдық камерасына </w:t>
      </w:r>
      <w:r>
        <w:br/>
      </w:r>
      <w:r>
        <w:rPr>
          <w:rFonts w:ascii="Times New Roman"/>
          <w:b w:val="false"/>
          <w:i w:val="false"/>
          <w:color w:val="000000"/>
          <w:sz w:val="28"/>
        </w:rPr>
        <w:t xml:space="preserve">
     20__ ж. "___"_______ сағат _______ қабылданып, </w:t>
      </w:r>
      <w:r>
        <w:br/>
      </w:r>
      <w:r>
        <w:rPr>
          <w:rFonts w:ascii="Times New Roman"/>
          <w:b w:val="false"/>
          <w:i w:val="false"/>
          <w:color w:val="000000"/>
          <w:sz w:val="28"/>
        </w:rPr>
        <w:t xml:space="preserve">
     20__ ж. "___"_______ сағат _______ босатылуға жатады. </w:t>
      </w:r>
      <w:r>
        <w:br/>
      </w:r>
      <w:r>
        <w:rPr>
          <w:rFonts w:ascii="Times New Roman"/>
          <w:b w:val="false"/>
          <w:i w:val="false"/>
          <w:color w:val="000000"/>
          <w:sz w:val="28"/>
        </w:rPr>
        <w:t xml:space="preserve">
     Тiнту кезiнде сотталғанда ________________ табылып, алып </w:t>
      </w:r>
      <w:r>
        <w:br/>
      </w:r>
      <w:r>
        <w:rPr>
          <w:rFonts w:ascii="Times New Roman"/>
          <w:b w:val="false"/>
          <w:i w:val="false"/>
          <w:color w:val="000000"/>
          <w:sz w:val="28"/>
        </w:rPr>
        <w:t xml:space="preserve">
                               (тегi, аты-жөнi) </w:t>
      </w:r>
      <w:r>
        <w:br/>
      </w:r>
      <w:r>
        <w:rPr>
          <w:rFonts w:ascii="Times New Roman"/>
          <w:b w:val="false"/>
          <w:i w:val="false"/>
          <w:color w:val="000000"/>
          <w:sz w:val="28"/>
        </w:rPr>
        <w:t xml:space="preserve">
     қойылды. </w:t>
      </w:r>
      <w:r>
        <w:br/>
      </w:r>
      <w:r>
        <w:rPr>
          <w:rFonts w:ascii="Times New Roman"/>
          <w:b w:val="false"/>
          <w:i w:val="false"/>
          <w:color w:val="000000"/>
          <w:sz w:val="28"/>
        </w:rPr>
        <w:t xml:space="preserve">
     Қадағалау жөнiндегi бақылаушы _______________________________ </w:t>
      </w:r>
      <w:r>
        <w:br/>
      </w:r>
      <w:r>
        <w:rPr>
          <w:rFonts w:ascii="Times New Roman"/>
          <w:b w:val="false"/>
          <w:i w:val="false"/>
          <w:color w:val="000000"/>
          <w:sz w:val="28"/>
        </w:rPr>
        <w:t xml:space="preserve">
                                    (атағы, тегi, аты-жөнi, қолы) </w:t>
      </w:r>
      <w:r>
        <w:br/>
      </w:r>
      <w:r>
        <w:rPr>
          <w:rFonts w:ascii="Times New Roman"/>
          <w:b w:val="false"/>
          <w:i w:val="false"/>
          <w:color w:val="000000"/>
          <w:sz w:val="28"/>
        </w:rPr>
        <w:t xml:space="preserve">
     Айыптылық оқшаулау орнына қамалуына байланысты айрықша режимдегi </w:t>
      </w:r>
      <w:r>
        <w:br/>
      </w:r>
      <w:r>
        <w:rPr>
          <w:rFonts w:ascii="Times New Roman"/>
          <w:b w:val="false"/>
          <w:i w:val="false"/>
          <w:color w:val="000000"/>
          <w:sz w:val="28"/>
        </w:rPr>
        <w:t xml:space="preserve">
ТК-нiң КYЖ, жалғыз адамдық камерадан босатылуға жатады     __________________________________________________________________ </w:t>
      </w:r>
      <w:r>
        <w:br/>
      </w:r>
      <w:r>
        <w:rPr>
          <w:rFonts w:ascii="Times New Roman"/>
          <w:b w:val="false"/>
          <w:i w:val="false"/>
          <w:color w:val="000000"/>
          <w:sz w:val="28"/>
        </w:rPr>
        <w:t xml:space="preserve">
     Сотталған ___________________________________________________ </w:t>
      </w:r>
      <w:r>
        <w:br/>
      </w:r>
      <w:r>
        <w:rPr>
          <w:rFonts w:ascii="Times New Roman"/>
          <w:b w:val="false"/>
          <w:i w:val="false"/>
          <w:color w:val="000000"/>
          <w:sz w:val="28"/>
        </w:rPr>
        <w:t xml:space="preserve">
                                   (тегi, аты-жөнi) </w:t>
      </w:r>
    </w:p>
    <w:p>
      <w:pPr>
        <w:spacing w:after="0"/>
        <w:ind w:left="0"/>
        <w:jc w:val="both"/>
      </w:pPr>
      <w:r>
        <w:rPr>
          <w:rFonts w:ascii="Times New Roman"/>
          <w:b w:val="false"/>
          <w:i w:val="false"/>
          <w:color w:val="000000"/>
          <w:sz w:val="28"/>
        </w:rPr>
        <w:t xml:space="preserve">     20__ ж. "___"_______ сағат ______ босатылды. </w:t>
      </w:r>
      <w:r>
        <w:br/>
      </w:r>
      <w:r>
        <w:rPr>
          <w:rFonts w:ascii="Times New Roman"/>
          <w:b w:val="false"/>
          <w:i w:val="false"/>
          <w:color w:val="000000"/>
          <w:sz w:val="28"/>
        </w:rPr>
        <w:t xml:space="preserve">
     Қадағалау жөнiндегi бақылаушы _______________________________ </w:t>
      </w:r>
      <w:r>
        <w:br/>
      </w:r>
      <w:r>
        <w:rPr>
          <w:rFonts w:ascii="Times New Roman"/>
          <w:b w:val="false"/>
          <w:i w:val="false"/>
          <w:color w:val="000000"/>
          <w:sz w:val="28"/>
        </w:rPr>
        <w:t xml:space="preserve">
                                    (атағы, тегi, аты-жөнi, қолы) </w:t>
      </w:r>
      <w:r>
        <w:br/>
      </w:r>
      <w:r>
        <w:rPr>
          <w:rFonts w:ascii="Times New Roman"/>
          <w:b w:val="false"/>
          <w:i w:val="false"/>
          <w:color w:val="000000"/>
          <w:sz w:val="28"/>
        </w:rPr>
        <w:t xml:space="preserve">
     Тiнту кезiнде алып қойылған заттар мен бұйымдарды алды 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(сотталғанның қолы мен тегi)  </w:t>
      </w:r>
    </w:p>
    <w:p>
      <w:pPr>
        <w:spacing w:after="0"/>
        <w:ind w:left="0"/>
        <w:jc w:val="both"/>
      </w:pPr>
      <w:r>
        <w:rPr>
          <w:rFonts w:ascii="Times New Roman"/>
          <w:b w:val="false"/>
          <w:i w:val="false"/>
          <w:color w:val="000000"/>
          <w:sz w:val="28"/>
        </w:rPr>
        <w:t xml:space="preserve">     Ескерту: Сотталған камералық үлгiдегi үй-жайда жаза өтеген кезде қаулы айрықша режимдегi ТК-нiң КYЖ, АОО, жалғыз адамдық камералар бойынша бақылаушыда сақталады. </w:t>
      </w:r>
    </w:p>
    <w:bookmarkStart w:name="z124" w:id="96"/>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18-қосымша </w:t>
      </w:r>
    </w:p>
    <w:bookmarkEnd w:id="96"/>
    <w:bookmarkStart w:name="z125" w:id="97"/>
    <w:p>
      <w:pPr>
        <w:spacing w:after="0"/>
        <w:ind w:left="0"/>
        <w:jc w:val="both"/>
      </w:pPr>
      <w:r>
        <w:rPr>
          <w:rFonts w:ascii="Times New Roman"/>
          <w:b w:val="false"/>
          <w:i w:val="false"/>
          <w:color w:val="000000"/>
          <w:sz w:val="28"/>
        </w:rPr>
        <w:t xml:space="preserve">
             Сотталғанды айрықша режимдегi әдеттегi тұрғын </w:t>
      </w:r>
      <w:r>
        <w:br/>
      </w:r>
      <w:r>
        <w:rPr>
          <w:rFonts w:ascii="Times New Roman"/>
          <w:b w:val="false"/>
          <w:i w:val="false"/>
          <w:color w:val="000000"/>
          <w:sz w:val="28"/>
        </w:rPr>
        <w:t xml:space="preserve">
       үй-жайдан камералық үлгiдегi үй-жайға ауыстыру жөнiндегi </w:t>
      </w:r>
      <w:r>
        <w:br/>
      </w:r>
      <w:r>
        <w:rPr>
          <w:rFonts w:ascii="Times New Roman"/>
          <w:b w:val="false"/>
          <w:i w:val="false"/>
          <w:color w:val="000000"/>
          <w:sz w:val="28"/>
        </w:rPr>
        <w:t xml:space="preserve">
                              ҚАУЛЫ  </w:t>
      </w:r>
    </w:p>
    <w:bookmarkEnd w:id="97"/>
    <w:p>
      <w:pPr>
        <w:spacing w:after="0"/>
        <w:ind w:left="0"/>
        <w:jc w:val="both"/>
      </w:pPr>
      <w:r>
        <w:rPr>
          <w:rFonts w:ascii="Times New Roman"/>
          <w:b w:val="false"/>
          <w:i w:val="false"/>
          <w:color w:val="000000"/>
          <w:sz w:val="28"/>
        </w:rPr>
        <w:t xml:space="preserve">     Сотталған ____________________________________________________ </w:t>
      </w:r>
      <w:r>
        <w:br/>
      </w:r>
      <w:r>
        <w:rPr>
          <w:rFonts w:ascii="Times New Roman"/>
          <w:b w:val="false"/>
          <w:i w:val="false"/>
          <w:color w:val="000000"/>
          <w:sz w:val="28"/>
        </w:rPr>
        <w:t xml:space="preserve">
                          (тегi, аты, әкесiнiң аты, туған жылы)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(жаза өтеу режимiн жасаған бұзушылықтардың сипаты,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камералық үлгiдегi үй-жайға ауыстыру қажеттiлiгiнiң негiзi)  </w:t>
      </w:r>
    </w:p>
    <w:p>
      <w:pPr>
        <w:spacing w:after="0"/>
        <w:ind w:left="0"/>
        <w:jc w:val="both"/>
      </w:pPr>
      <w:r>
        <w:rPr>
          <w:rFonts w:ascii="Times New Roman"/>
          <w:b w:val="false"/>
          <w:i w:val="false"/>
          <w:color w:val="000000"/>
          <w:sz w:val="28"/>
        </w:rPr>
        <w:t xml:space="preserve">     Қазақстан Республикасы Қылмыстық-атқару кодексiнiң 111 бабын басшылыққа алып отырып, -  </w:t>
      </w:r>
    </w:p>
    <w:p>
      <w:pPr>
        <w:spacing w:after="0"/>
        <w:ind w:left="0"/>
        <w:jc w:val="both"/>
      </w:pPr>
      <w:r>
        <w:rPr>
          <w:rFonts w:ascii="Times New Roman"/>
          <w:b w:val="false"/>
          <w:i w:val="false"/>
          <w:color w:val="000000"/>
          <w:sz w:val="28"/>
        </w:rPr>
        <w:t xml:space="preserve">     Сотталған ____________________________________________________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әрi-қарай ұстау үшiн әдеттегi тұрғын үй-жайдан камералық </w:t>
      </w:r>
      <w:r>
        <w:br/>
      </w:r>
      <w:r>
        <w:rPr>
          <w:rFonts w:ascii="Times New Roman"/>
          <w:b w:val="false"/>
          <w:i w:val="false"/>
          <w:color w:val="000000"/>
          <w:sz w:val="28"/>
        </w:rPr>
        <w:t xml:space="preserve">
үлгiдегi үй-жайға ________________ ауыстыруды </w:t>
      </w:r>
      <w:r>
        <w:br/>
      </w:r>
      <w:r>
        <w:rPr>
          <w:rFonts w:ascii="Times New Roman"/>
          <w:b w:val="false"/>
          <w:i w:val="false"/>
          <w:color w:val="000000"/>
          <w:sz w:val="28"/>
        </w:rPr>
        <w:t xml:space="preserve">
     мерзiмге  </w:t>
      </w:r>
    </w:p>
    <w:p>
      <w:pPr>
        <w:spacing w:after="0"/>
        <w:ind w:left="0"/>
        <w:jc w:val="both"/>
      </w:pPr>
      <w:r>
        <w:rPr>
          <w:rFonts w:ascii="Times New Roman"/>
          <w:b w:val="false"/>
          <w:i w:val="false"/>
          <w:color w:val="000000"/>
          <w:sz w:val="28"/>
        </w:rPr>
        <w:t xml:space="preserve">                                ҚАУЛЫ ЕТТI  </w:t>
      </w:r>
    </w:p>
    <w:p>
      <w:pPr>
        <w:spacing w:after="0"/>
        <w:ind w:left="0"/>
        <w:jc w:val="both"/>
      </w:pPr>
      <w:r>
        <w:rPr>
          <w:rFonts w:ascii="Times New Roman"/>
          <w:b w:val="false"/>
          <w:i w:val="false"/>
          <w:color w:val="000000"/>
          <w:sz w:val="28"/>
        </w:rPr>
        <w:t xml:space="preserve">     ТК бастығы _______________________________________ </w:t>
      </w:r>
      <w:r>
        <w:br/>
      </w:r>
      <w:r>
        <w:rPr>
          <w:rFonts w:ascii="Times New Roman"/>
          <w:b w:val="false"/>
          <w:i w:val="false"/>
          <w:color w:val="000000"/>
          <w:sz w:val="28"/>
        </w:rPr>
        <w:t xml:space="preserve">
                      (атағы, тегi, аты-жөнi, қолы) </w:t>
      </w:r>
      <w:r>
        <w:br/>
      </w:r>
      <w:r>
        <w:rPr>
          <w:rFonts w:ascii="Times New Roman"/>
          <w:b w:val="false"/>
          <w:i w:val="false"/>
          <w:color w:val="000000"/>
          <w:sz w:val="28"/>
        </w:rPr>
        <w:t xml:space="preserve">
     20__ ж. "___"_________ </w:t>
      </w:r>
      <w:r>
        <w:br/>
      </w:r>
      <w:r>
        <w:rPr>
          <w:rFonts w:ascii="Times New Roman"/>
          <w:b w:val="false"/>
          <w:i w:val="false"/>
          <w:color w:val="000000"/>
          <w:sz w:val="28"/>
        </w:rPr>
        <w:t xml:space="preserve">
     Қаулымен __________________________ таныстым. </w:t>
      </w:r>
      <w:r>
        <w:br/>
      </w:r>
      <w:r>
        <w:rPr>
          <w:rFonts w:ascii="Times New Roman"/>
          <w:b w:val="false"/>
          <w:i w:val="false"/>
          <w:color w:val="000000"/>
          <w:sz w:val="28"/>
        </w:rPr>
        <w:t xml:space="preserve">
                 (сотталғанның қолы) </w:t>
      </w:r>
      <w:r>
        <w:br/>
      </w:r>
      <w:r>
        <w:rPr>
          <w:rFonts w:ascii="Times New Roman"/>
          <w:b w:val="false"/>
          <w:i w:val="false"/>
          <w:color w:val="000000"/>
          <w:sz w:val="28"/>
        </w:rPr>
        <w:t xml:space="preserve">
     Сотталған _____________________ камералық үлгідегі </w:t>
      </w:r>
      <w:r>
        <w:br/>
      </w:r>
      <w:r>
        <w:rPr>
          <w:rFonts w:ascii="Times New Roman"/>
          <w:b w:val="false"/>
          <w:i w:val="false"/>
          <w:color w:val="000000"/>
          <w:sz w:val="28"/>
        </w:rPr>
        <w:t xml:space="preserve">
                 (тегi, аты-жөнi) </w:t>
      </w:r>
      <w:r>
        <w:br/>
      </w:r>
      <w:r>
        <w:rPr>
          <w:rFonts w:ascii="Times New Roman"/>
          <w:b w:val="false"/>
          <w:i w:val="false"/>
          <w:color w:val="000000"/>
          <w:sz w:val="28"/>
        </w:rPr>
        <w:t xml:space="preserve">
     үй-жайға ______________________ ауыстырылды. </w:t>
      </w:r>
      <w:r>
        <w:br/>
      </w:r>
      <w:r>
        <w:rPr>
          <w:rFonts w:ascii="Times New Roman"/>
          <w:b w:val="false"/>
          <w:i w:val="false"/>
          <w:color w:val="000000"/>
          <w:sz w:val="28"/>
        </w:rPr>
        <w:t xml:space="preserve">
                (күнi, айы, жылы) </w:t>
      </w:r>
      <w:r>
        <w:br/>
      </w:r>
      <w:r>
        <w:rPr>
          <w:rFonts w:ascii="Times New Roman"/>
          <w:b w:val="false"/>
          <w:i w:val="false"/>
          <w:color w:val="000000"/>
          <w:sz w:val="28"/>
        </w:rPr>
        <w:t xml:space="preserve">
     Кезекшi ____________________________________________ </w:t>
      </w:r>
      <w:r>
        <w:br/>
      </w:r>
      <w:r>
        <w:rPr>
          <w:rFonts w:ascii="Times New Roman"/>
          <w:b w:val="false"/>
          <w:i w:val="false"/>
          <w:color w:val="000000"/>
          <w:sz w:val="28"/>
        </w:rPr>
        <w:t xml:space="preserve">
                    (атағы, тегi, аты-жөнi, қолы) </w:t>
      </w:r>
    </w:p>
    <w:bookmarkStart w:name="z127" w:id="98"/>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19-қосымша </w:t>
      </w:r>
    </w:p>
    <w:bookmarkEnd w:id="98"/>
    <w:bookmarkStart w:name="z128" w:id="99"/>
    <w:p>
      <w:pPr>
        <w:spacing w:after="0"/>
        <w:ind w:left="0"/>
        <w:jc w:val="both"/>
      </w:pPr>
      <w:r>
        <w:rPr>
          <w:rFonts w:ascii="Times New Roman"/>
          <w:b w:val="false"/>
          <w:i w:val="false"/>
          <w:color w:val="000000"/>
          <w:sz w:val="28"/>
        </w:rPr>
        <w:t xml:space="preserve">
          Сотталғанды айрықша режимдегi колонияның камералық үлгiдегi </w:t>
      </w:r>
      <w:r>
        <w:br/>
      </w:r>
      <w:r>
        <w:rPr>
          <w:rFonts w:ascii="Times New Roman"/>
          <w:b w:val="false"/>
          <w:i w:val="false"/>
          <w:color w:val="000000"/>
          <w:sz w:val="28"/>
        </w:rPr>
        <w:t xml:space="preserve">
          үй-жайдан сол колонияның әдеттегi тұрғын үй-жайға ауыстыру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ҚАУЛЫ  </w:t>
      </w:r>
    </w:p>
    <w:bookmarkEnd w:id="99"/>
    <w:p>
      <w:pPr>
        <w:spacing w:after="0"/>
        <w:ind w:left="0"/>
        <w:jc w:val="both"/>
      </w:pPr>
      <w:r>
        <w:rPr>
          <w:rFonts w:ascii="Times New Roman"/>
          <w:b w:val="false"/>
          <w:i w:val="false"/>
          <w:color w:val="000000"/>
          <w:sz w:val="28"/>
        </w:rPr>
        <w:t xml:space="preserve">      Сотталған ______________________________________________________ </w:t>
      </w:r>
      <w:r>
        <w:br/>
      </w:r>
      <w:r>
        <w:rPr>
          <w:rFonts w:ascii="Times New Roman"/>
          <w:b w:val="false"/>
          <w:i w:val="false"/>
          <w:color w:val="000000"/>
          <w:sz w:val="28"/>
        </w:rPr>
        <w:t xml:space="preserve">
                             (тегi, аты, әкесiнiң аты, туған жылы) </w:t>
      </w:r>
      <w:r>
        <w:br/>
      </w:r>
      <w:r>
        <w:rPr>
          <w:rFonts w:ascii="Times New Roman"/>
          <w:b w:val="false"/>
          <w:i w:val="false"/>
          <w:color w:val="000000"/>
          <w:sz w:val="28"/>
        </w:rPr>
        <w:t xml:space="preserve">
      жаза мерзiмiнiң үштен бiр бөлiгiн өтедi, мiнез-құлқы жақсы, еңбек пен оқуға адал қарайды. </w:t>
      </w:r>
      <w:r>
        <w:br/>
      </w:r>
      <w:r>
        <w:rPr>
          <w:rFonts w:ascii="Times New Roman"/>
          <w:b w:val="false"/>
          <w:i w:val="false"/>
          <w:color w:val="000000"/>
          <w:sz w:val="28"/>
        </w:rPr>
        <w:t>
      Қазақстан Республикасы Қылмыстық-атқару  </w:t>
      </w:r>
      <w:r>
        <w:rPr>
          <w:rFonts w:ascii="Times New Roman"/>
          <w:b w:val="false"/>
          <w:i w:val="false"/>
          <w:color w:val="000000"/>
          <w:sz w:val="28"/>
        </w:rPr>
        <w:t xml:space="preserve">кодексiнiң </w:t>
      </w:r>
      <w:r>
        <w:rPr>
          <w:rFonts w:ascii="Times New Roman"/>
          <w:b w:val="false"/>
          <w:i w:val="false"/>
          <w:color w:val="000000"/>
          <w:sz w:val="28"/>
        </w:rPr>
        <w:t xml:space="preserve">бабын басшылыққа алып отырып, </w:t>
      </w:r>
      <w:r>
        <w:br/>
      </w:r>
      <w:r>
        <w:rPr>
          <w:rFonts w:ascii="Times New Roman"/>
          <w:b w:val="false"/>
          <w:i w:val="false"/>
          <w:color w:val="000000"/>
          <w:sz w:val="28"/>
        </w:rPr>
        <w:t xml:space="preserve">
      Сотталған ______________________________________________________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камералық үлгiдегi үй-жайдан әдеттегi тұрғын үй-жайға ауыстыруды  </w:t>
      </w:r>
    </w:p>
    <w:p>
      <w:pPr>
        <w:spacing w:after="0"/>
        <w:ind w:left="0"/>
        <w:jc w:val="both"/>
      </w:pPr>
      <w:r>
        <w:rPr>
          <w:rFonts w:ascii="Times New Roman"/>
          <w:b w:val="false"/>
          <w:i w:val="false"/>
          <w:color w:val="000000"/>
          <w:sz w:val="28"/>
        </w:rPr>
        <w:t xml:space="preserve">                                 ҚАУЛЫ ЕТТI.  </w:t>
      </w:r>
    </w:p>
    <w:p>
      <w:pPr>
        <w:spacing w:after="0"/>
        <w:ind w:left="0"/>
        <w:jc w:val="both"/>
      </w:pPr>
      <w:r>
        <w:rPr>
          <w:rFonts w:ascii="Times New Roman"/>
          <w:b w:val="false"/>
          <w:i w:val="false"/>
          <w:color w:val="000000"/>
          <w:sz w:val="28"/>
        </w:rPr>
        <w:t xml:space="preserve">      ТК бастығы ______________________________________________________ </w:t>
      </w:r>
      <w:r>
        <w:br/>
      </w:r>
      <w:r>
        <w:rPr>
          <w:rFonts w:ascii="Times New Roman"/>
          <w:b w:val="false"/>
          <w:i w:val="false"/>
          <w:color w:val="000000"/>
          <w:sz w:val="28"/>
        </w:rPr>
        <w:t xml:space="preserve">
                                (атағы, тегi, аты-жөнi, қолы) </w:t>
      </w:r>
      <w:r>
        <w:br/>
      </w:r>
      <w:r>
        <w:rPr>
          <w:rFonts w:ascii="Times New Roman"/>
          <w:b w:val="false"/>
          <w:i w:val="false"/>
          <w:color w:val="000000"/>
          <w:sz w:val="28"/>
        </w:rPr>
        <w:t xml:space="preserve">
      20__ ж. "___"___________       </w:t>
      </w:r>
    </w:p>
    <w:p>
      <w:pPr>
        <w:spacing w:after="0"/>
        <w:ind w:left="0"/>
        <w:jc w:val="both"/>
      </w:pPr>
      <w:r>
        <w:rPr>
          <w:rFonts w:ascii="Times New Roman"/>
          <w:b w:val="false"/>
          <w:i w:val="false"/>
          <w:color w:val="000000"/>
          <w:sz w:val="28"/>
        </w:rPr>
        <w:t xml:space="preserve">      Қаулымен _________________________________________ таныстым </w:t>
      </w:r>
      <w:r>
        <w:br/>
      </w:r>
      <w:r>
        <w:rPr>
          <w:rFonts w:ascii="Times New Roman"/>
          <w:b w:val="false"/>
          <w:i w:val="false"/>
          <w:color w:val="000000"/>
          <w:sz w:val="28"/>
        </w:rPr>
        <w:t xml:space="preserve">
                          (сотталғанның қолы) </w:t>
      </w:r>
      <w:r>
        <w:br/>
      </w:r>
      <w:r>
        <w:rPr>
          <w:rFonts w:ascii="Times New Roman"/>
          <w:b w:val="false"/>
          <w:i w:val="false"/>
          <w:color w:val="000000"/>
          <w:sz w:val="28"/>
        </w:rPr>
        <w:t xml:space="preserve">
      Сотталған _______________________________ колонияның әдеттегі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тұрғын үй-жайына __________________________________ ауыстырылды </w:t>
      </w:r>
      <w:r>
        <w:br/>
      </w:r>
      <w:r>
        <w:rPr>
          <w:rFonts w:ascii="Times New Roman"/>
          <w:b w:val="false"/>
          <w:i w:val="false"/>
          <w:color w:val="000000"/>
          <w:sz w:val="28"/>
        </w:rPr>
        <w:t xml:space="preserve">
                                (күн, ай, жыл) </w:t>
      </w:r>
    </w:p>
    <w:p>
      <w:pPr>
        <w:spacing w:after="0"/>
        <w:ind w:left="0"/>
        <w:jc w:val="both"/>
      </w:pPr>
      <w:r>
        <w:rPr>
          <w:rFonts w:ascii="Times New Roman"/>
          <w:b w:val="false"/>
          <w:i w:val="false"/>
          <w:color w:val="000000"/>
          <w:sz w:val="28"/>
        </w:rPr>
        <w:t xml:space="preserve">      Кезекшi _________________________________________________________ </w:t>
      </w:r>
      <w:r>
        <w:br/>
      </w:r>
      <w:r>
        <w:rPr>
          <w:rFonts w:ascii="Times New Roman"/>
          <w:b w:val="false"/>
          <w:i w:val="false"/>
          <w:color w:val="000000"/>
          <w:sz w:val="28"/>
        </w:rPr>
        <w:t xml:space="preserve">
                           (атағы, тегi, аты-жөнi, қолы) </w:t>
      </w:r>
    </w:p>
    <w:bookmarkStart w:name="z130" w:id="100"/>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20-қосымша </w:t>
      </w:r>
    </w:p>
    <w:bookmarkEnd w:id="100"/>
    <w:bookmarkStart w:name="z131" w:id="101"/>
    <w:p>
      <w:pPr>
        <w:spacing w:after="0"/>
        <w:ind w:left="0"/>
        <w:jc w:val="both"/>
      </w:pPr>
      <w:r>
        <w:rPr>
          <w:rFonts w:ascii="Times New Roman"/>
          <w:b w:val="false"/>
          <w:i w:val="false"/>
          <w:color w:val="000000"/>
          <w:sz w:val="28"/>
        </w:rPr>
        <w:t xml:space="preserve">
                 Сотталғанды айыптылық оқшаулау орнына қамау </w:t>
      </w:r>
      <w:r>
        <w:br/>
      </w:r>
      <w:r>
        <w:rPr>
          <w:rFonts w:ascii="Times New Roman"/>
          <w:b w:val="false"/>
          <w:i w:val="false"/>
          <w:color w:val="000000"/>
          <w:sz w:val="28"/>
        </w:rPr>
        <w:t xml:space="preserve">
                  (қауiпсiз жерге орналастыру) жөнiндегi </w:t>
      </w:r>
      <w:r>
        <w:br/>
      </w:r>
      <w:r>
        <w:rPr>
          <w:rFonts w:ascii="Times New Roman"/>
          <w:b w:val="false"/>
          <w:i w:val="false"/>
          <w:color w:val="000000"/>
          <w:sz w:val="28"/>
        </w:rPr>
        <w:t xml:space="preserve">
                                   ҚАУЛЫ  </w:t>
      </w:r>
    </w:p>
    <w:bookmarkEnd w:id="101"/>
    <w:p>
      <w:pPr>
        <w:spacing w:after="0"/>
        <w:ind w:left="0"/>
        <w:jc w:val="both"/>
      </w:pPr>
      <w:r>
        <w:rPr>
          <w:rFonts w:ascii="Times New Roman"/>
          <w:b w:val="false"/>
          <w:i w:val="false"/>
          <w:color w:val="000000"/>
          <w:sz w:val="28"/>
        </w:rPr>
        <w:t xml:space="preserve">     Сотталған ___________________________________________________________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туған жылы) </w:t>
      </w:r>
      <w:r>
        <w:br/>
      </w:r>
      <w:r>
        <w:rPr>
          <w:rFonts w:ascii="Times New Roman"/>
          <w:b w:val="false"/>
          <w:i w:val="false"/>
          <w:color w:val="000000"/>
          <w:sz w:val="28"/>
        </w:rPr>
        <w:t xml:space="preserve">
     жаза өтеу режимiнiң бұзылуына жол бердi (өмiрiне, денсаулығына, немесе сотталғанның жеке басына қарсы басқа сотталғандардың тарапынан басқа қылмыс жасалуының қаупi төндi)     _____________________________________________________________________ </w:t>
      </w:r>
      <w:r>
        <w:br/>
      </w:r>
      <w:r>
        <w:rPr>
          <w:rFonts w:ascii="Times New Roman"/>
          <w:b w:val="false"/>
          <w:i w:val="false"/>
          <w:color w:val="000000"/>
          <w:sz w:val="28"/>
        </w:rPr>
        <w:t xml:space="preserve">
        (жол берiлген бұзушылықтың уақыты, жәйттары, қауiптiң сипаты) </w:t>
      </w:r>
      <w:r>
        <w:br/>
      </w:r>
      <w:r>
        <w:rPr>
          <w:rFonts w:ascii="Times New Roman"/>
          <w:b w:val="false"/>
          <w:i w:val="false"/>
          <w:color w:val="000000"/>
          <w:sz w:val="28"/>
        </w:rPr>
        <w:t xml:space="preserve">
     Қазақстан Республикасы Қылмыстық-атқару кодексiнiң бабын басшылыққа алып отырып, - </w:t>
      </w:r>
      <w:r>
        <w:br/>
      </w:r>
      <w:r>
        <w:rPr>
          <w:rFonts w:ascii="Times New Roman"/>
          <w:b w:val="false"/>
          <w:i w:val="false"/>
          <w:color w:val="000000"/>
          <w:sz w:val="28"/>
        </w:rPr>
        <w:t xml:space="preserve">
     Сотталған ___________________________________________________________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жаза өтеудiң режимiн бұзғаны үшiн (қауiпсiздiк қамтамасыз ету  </w:t>
      </w:r>
      <w:r>
        <w:br/>
      </w:r>
      <w:r>
        <w:rPr>
          <w:rFonts w:ascii="Times New Roman"/>
          <w:b w:val="false"/>
          <w:i w:val="false"/>
          <w:color w:val="000000"/>
          <w:sz w:val="28"/>
        </w:rPr>
        <w:t xml:space="preserve">
мақсатында) айыптылық оқшаулау орнына (өзге үй-жайға) ____________________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әулiкке _______________________________________ </w:t>
      </w:r>
      <w:r>
        <w:br/>
      </w:r>
      <w:r>
        <w:rPr>
          <w:rFonts w:ascii="Times New Roman"/>
          <w:b w:val="false"/>
          <w:i w:val="false"/>
          <w:color w:val="000000"/>
          <w:sz w:val="28"/>
        </w:rPr>
        <w:t xml:space="preserve">
            (жұмысқа шығару немесе шығарусыз)     </w:t>
      </w:r>
      <w:r>
        <w:br/>
      </w:r>
      <w:r>
        <w:rPr>
          <w:rFonts w:ascii="Times New Roman"/>
          <w:b w:val="false"/>
          <w:i w:val="false"/>
          <w:color w:val="000000"/>
          <w:sz w:val="28"/>
        </w:rPr>
        <w:t xml:space="preserve">
қамауды (орналастыруды) </w:t>
      </w:r>
      <w:r>
        <w:br/>
      </w:r>
      <w:r>
        <w:rPr>
          <w:rFonts w:ascii="Times New Roman"/>
          <w:b w:val="false"/>
          <w:i w:val="false"/>
          <w:color w:val="000000"/>
          <w:sz w:val="28"/>
        </w:rPr>
        <w:t xml:space="preserve">
                                   ҚАУЛЫ ЕТТI.  </w:t>
      </w:r>
    </w:p>
    <w:p>
      <w:pPr>
        <w:spacing w:after="0"/>
        <w:ind w:left="0"/>
        <w:jc w:val="both"/>
      </w:pPr>
      <w:r>
        <w:rPr>
          <w:rFonts w:ascii="Times New Roman"/>
          <w:b w:val="false"/>
          <w:i w:val="false"/>
          <w:color w:val="000000"/>
          <w:sz w:val="28"/>
        </w:rPr>
        <w:t xml:space="preserve">     ТК бастығы __________________________________________________________ </w:t>
      </w:r>
      <w:r>
        <w:br/>
      </w:r>
      <w:r>
        <w:rPr>
          <w:rFonts w:ascii="Times New Roman"/>
          <w:b w:val="false"/>
          <w:i w:val="false"/>
          <w:color w:val="000000"/>
          <w:sz w:val="28"/>
        </w:rPr>
        <w:t xml:space="preserve">
                              (атағы, тегi, аты-жөнi, қолы) </w:t>
      </w:r>
      <w:r>
        <w:br/>
      </w:r>
      <w:r>
        <w:rPr>
          <w:rFonts w:ascii="Times New Roman"/>
          <w:b w:val="false"/>
          <w:i w:val="false"/>
          <w:color w:val="000000"/>
          <w:sz w:val="28"/>
        </w:rPr>
        <w:t xml:space="preserve">
     20__ ж. "___"_________ </w:t>
      </w:r>
    </w:p>
    <w:p>
      <w:pPr>
        <w:spacing w:after="0"/>
        <w:ind w:left="0"/>
        <w:jc w:val="both"/>
      </w:pPr>
      <w:r>
        <w:rPr>
          <w:rFonts w:ascii="Times New Roman"/>
          <w:b w:val="false"/>
          <w:i w:val="false"/>
          <w:color w:val="000000"/>
          <w:sz w:val="28"/>
        </w:rPr>
        <w:t xml:space="preserve">                                             қосымшаның сыртқы бетi </w:t>
      </w:r>
    </w:p>
    <w:p>
      <w:pPr>
        <w:spacing w:after="0"/>
        <w:ind w:left="0"/>
        <w:jc w:val="both"/>
      </w:pPr>
      <w:r>
        <w:rPr>
          <w:rFonts w:ascii="Times New Roman"/>
          <w:b w:val="false"/>
          <w:i w:val="false"/>
          <w:color w:val="000000"/>
          <w:sz w:val="28"/>
        </w:rPr>
        <w:t xml:space="preserve">     Қаулымен 20__ ж. "___"_______ таныстым.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Қаулымен таныстырған ________________________________________________ </w:t>
      </w:r>
      <w:r>
        <w:br/>
      </w:r>
      <w:r>
        <w:rPr>
          <w:rFonts w:ascii="Times New Roman"/>
          <w:b w:val="false"/>
          <w:i w:val="false"/>
          <w:color w:val="000000"/>
          <w:sz w:val="28"/>
        </w:rPr>
        <w:t xml:space="preserve">
                              (ТК бастығы, бөлек жағдайларда кезекшi)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(атағы, аты-жөнi, қолы) </w:t>
      </w:r>
      <w:r>
        <w:br/>
      </w:r>
      <w:r>
        <w:rPr>
          <w:rFonts w:ascii="Times New Roman"/>
          <w:b w:val="false"/>
          <w:i w:val="false"/>
          <w:color w:val="000000"/>
          <w:sz w:val="28"/>
        </w:rPr>
        <w:t xml:space="preserve">
     Сотталған ___________________________________________________________ </w:t>
      </w:r>
      <w:r>
        <w:br/>
      </w:r>
      <w:r>
        <w:rPr>
          <w:rFonts w:ascii="Times New Roman"/>
          <w:b w:val="false"/>
          <w:i w:val="false"/>
          <w:color w:val="000000"/>
          <w:sz w:val="28"/>
        </w:rPr>
        <w:t xml:space="preserve">
                                     (тегi, аты-жөнi) </w:t>
      </w:r>
      <w:r>
        <w:br/>
      </w:r>
      <w:r>
        <w:rPr>
          <w:rFonts w:ascii="Times New Roman"/>
          <w:b w:val="false"/>
          <w:i w:val="false"/>
          <w:color w:val="000000"/>
          <w:sz w:val="28"/>
        </w:rPr>
        <w:t xml:space="preserve">
     20__ ж. "___"________ сағат _________ босатылды. </w:t>
      </w:r>
      <w:r>
        <w:br/>
      </w:r>
      <w:r>
        <w:rPr>
          <w:rFonts w:ascii="Times New Roman"/>
          <w:b w:val="false"/>
          <w:i w:val="false"/>
          <w:color w:val="000000"/>
          <w:sz w:val="28"/>
        </w:rPr>
        <w:t xml:space="preserve">
     Қадағалау жөнiндегi бақылаушы _______________________________________ </w:t>
      </w:r>
      <w:r>
        <w:br/>
      </w:r>
      <w:r>
        <w:rPr>
          <w:rFonts w:ascii="Times New Roman"/>
          <w:b w:val="false"/>
          <w:i w:val="false"/>
          <w:color w:val="000000"/>
          <w:sz w:val="28"/>
        </w:rPr>
        <w:t xml:space="preserve">
                                        (атағы, тегi, аты-жөнi, қолы) </w:t>
      </w:r>
      <w:r>
        <w:br/>
      </w:r>
      <w:r>
        <w:rPr>
          <w:rFonts w:ascii="Times New Roman"/>
          <w:b w:val="false"/>
          <w:i w:val="false"/>
          <w:color w:val="000000"/>
          <w:sz w:val="28"/>
        </w:rPr>
        <w:t xml:space="preserve">
     Алып қойылған заттар мен бұйымдарды алды ____________________________ </w:t>
      </w:r>
      <w:r>
        <w:br/>
      </w:r>
      <w:r>
        <w:rPr>
          <w:rFonts w:ascii="Times New Roman"/>
          <w:b w:val="false"/>
          <w:i w:val="false"/>
          <w:color w:val="000000"/>
          <w:sz w:val="28"/>
        </w:rPr>
        <w:t xml:space="preserve">
                                                  (сотталғанның қолы) </w:t>
      </w:r>
      <w:r>
        <w:br/>
      </w:r>
      <w:r>
        <w:rPr>
          <w:rFonts w:ascii="Times New Roman"/>
          <w:b w:val="false"/>
          <w:i w:val="false"/>
          <w:color w:val="000000"/>
          <w:sz w:val="28"/>
        </w:rPr>
        <w:t xml:space="preserve">
     Қауiпсiздiк орында ұстау мерзiмi __________ тәулiкке ұзартылды. </w:t>
      </w:r>
    </w:p>
    <w:bookmarkStart w:name="z133" w:id="102"/>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21-қосымша </w:t>
      </w:r>
    </w:p>
    <w:bookmarkEnd w:id="102"/>
    <w:bookmarkStart w:name="z134" w:id="103"/>
    <w:p>
      <w:pPr>
        <w:spacing w:after="0"/>
        <w:ind w:left="0"/>
        <w:jc w:val="both"/>
      </w:pPr>
      <w:r>
        <w:rPr>
          <w:rFonts w:ascii="Times New Roman"/>
          <w:b w:val="false"/>
          <w:i w:val="false"/>
          <w:color w:val="000000"/>
          <w:sz w:val="28"/>
        </w:rPr>
        <w:t xml:space="preserve">
        ___________________________ КYЖ, АОО және жалғыз адамдық  </w:t>
      </w:r>
      <w:r>
        <w:br/>
      </w:r>
      <w:r>
        <w:rPr>
          <w:rFonts w:ascii="Times New Roman"/>
          <w:b w:val="false"/>
          <w:i w:val="false"/>
          <w:color w:val="000000"/>
          <w:sz w:val="28"/>
        </w:rPr>
        <w:t xml:space="preserve">
         (түзеу колониясының атауы) </w:t>
      </w:r>
      <w:r>
        <w:br/>
      </w:r>
      <w:r>
        <w:rPr>
          <w:rFonts w:ascii="Times New Roman"/>
          <w:b w:val="false"/>
          <w:i w:val="false"/>
          <w:color w:val="000000"/>
          <w:sz w:val="28"/>
        </w:rPr>
        <w:t xml:space="preserve">
              камераларда ұсталатын сотталғандарды есепке алу </w:t>
      </w:r>
      <w:r>
        <w:br/>
      </w:r>
      <w:r>
        <w:rPr>
          <w:rFonts w:ascii="Times New Roman"/>
          <w:b w:val="false"/>
          <w:i w:val="false"/>
          <w:color w:val="000000"/>
          <w:sz w:val="28"/>
        </w:rPr>
        <w:t xml:space="preserve">
                                  КIТАБI </w:t>
      </w:r>
      <w:r>
        <w:br/>
      </w:r>
      <w:r>
        <w:rPr>
          <w:rFonts w:ascii="Times New Roman"/>
          <w:b w:val="false"/>
          <w:i w:val="false"/>
          <w:color w:val="000000"/>
          <w:sz w:val="28"/>
        </w:rPr>
        <w:t xml:space="preserve">
                                            _______________ басталған </w:t>
      </w:r>
      <w:r>
        <w:br/>
      </w:r>
      <w:r>
        <w:rPr>
          <w:rFonts w:ascii="Times New Roman"/>
          <w:b w:val="false"/>
          <w:i w:val="false"/>
          <w:color w:val="000000"/>
          <w:sz w:val="28"/>
        </w:rPr>
        <w:t xml:space="preserve">
                                            _______________ аяқталды </w:t>
      </w:r>
      <w:r>
        <w:br/>
      </w:r>
      <w:r>
        <w:rPr>
          <w:rFonts w:ascii="Times New Roman"/>
          <w:b w:val="false"/>
          <w:i w:val="false"/>
          <w:color w:val="000000"/>
          <w:sz w:val="28"/>
        </w:rPr>
        <w:t xml:space="preserve">
--------------------------------------------------------------------------- </w:t>
      </w:r>
      <w:r>
        <w:br/>
      </w:r>
      <w:r>
        <w:rPr>
          <w:rFonts w:ascii="Times New Roman"/>
          <w:b w:val="false"/>
          <w:i w:val="false"/>
          <w:color w:val="000000"/>
          <w:sz w:val="28"/>
        </w:rPr>
        <w:t xml:space="preserve">
N !Сот. !От. !не     !Жаза !Қандай!Қамалды             !Босатылды    !Ес. </w:t>
      </w:r>
      <w:r>
        <w:br/>
      </w:r>
      <w:r>
        <w:rPr>
          <w:rFonts w:ascii="Times New Roman"/>
          <w:b w:val="false"/>
          <w:i w:val="false"/>
          <w:color w:val="000000"/>
          <w:sz w:val="28"/>
        </w:rPr>
        <w:t xml:space="preserve">
р/с!тал. !ряд.!үшін   !сал. !мер.  !--------------------!-------------!кер. </w:t>
      </w:r>
      <w:r>
        <w:br/>
      </w:r>
      <w:r>
        <w:rPr>
          <w:rFonts w:ascii="Times New Roman"/>
          <w:b w:val="false"/>
          <w:i w:val="false"/>
          <w:color w:val="000000"/>
          <w:sz w:val="28"/>
        </w:rPr>
        <w:t xml:space="preserve">
   !ған. !тың !жаза.  !ған  !зімге !да.!ка. !ба. !боса. !нақты !боса. !ту </w:t>
      </w:r>
      <w:r>
        <w:br/>
      </w:r>
      <w:r>
        <w:rPr>
          <w:rFonts w:ascii="Times New Roman"/>
          <w:b w:val="false"/>
          <w:i w:val="false"/>
          <w:color w:val="000000"/>
          <w:sz w:val="28"/>
        </w:rPr>
        <w:t xml:space="preserve">
   !ның  ! N  !ланды, !адам.!(жұ.  !та.!ме. !қы. !тылуы !боса. !тылуы ! </w:t>
      </w:r>
      <w:r>
        <w:br/>
      </w:r>
      <w:r>
        <w:rPr>
          <w:rFonts w:ascii="Times New Roman"/>
          <w:b w:val="false"/>
          <w:i w:val="false"/>
          <w:color w:val="000000"/>
          <w:sz w:val="28"/>
        </w:rPr>
        <w:t xml:space="preserve">
   !тегі,!    !қамау. !ның  !мысқа !сы !ра. !лау.!тиіс  !тылуы !туралы! </w:t>
      </w:r>
      <w:r>
        <w:br/>
      </w:r>
      <w:r>
        <w:rPr>
          <w:rFonts w:ascii="Times New Roman"/>
          <w:b w:val="false"/>
          <w:i w:val="false"/>
          <w:color w:val="000000"/>
          <w:sz w:val="28"/>
        </w:rPr>
        <w:t xml:space="preserve">
   !аты- !    !дың    !лауа.!шыға. !мен!ның !шы. !(дата !(дата !бақы. ! </w:t>
      </w:r>
      <w:r>
        <w:br/>
      </w:r>
      <w:r>
        <w:rPr>
          <w:rFonts w:ascii="Times New Roman"/>
          <w:b w:val="false"/>
          <w:i w:val="false"/>
          <w:color w:val="000000"/>
          <w:sz w:val="28"/>
        </w:rPr>
        <w:t xml:space="preserve">
   !жөні !    !басқа  !зымы,!рып   !уа.! N  !ның !мен   !мен   !лаушы.! </w:t>
      </w:r>
      <w:r>
        <w:br/>
      </w:r>
      <w:r>
        <w:rPr>
          <w:rFonts w:ascii="Times New Roman"/>
          <w:b w:val="false"/>
          <w:i w:val="false"/>
          <w:color w:val="000000"/>
          <w:sz w:val="28"/>
        </w:rPr>
        <w:t xml:space="preserve">
   !     !    !мақсаты!Т.А. !немесе!қы.!    !қолы!уақыт)!уақыт)!ның   ! </w:t>
      </w:r>
      <w:r>
        <w:br/>
      </w:r>
      <w:r>
        <w:rPr>
          <w:rFonts w:ascii="Times New Roman"/>
          <w:b w:val="false"/>
          <w:i w:val="false"/>
          <w:color w:val="000000"/>
          <w:sz w:val="28"/>
        </w:rPr>
        <w:t xml:space="preserve">
   !     !    !       !Әа.  !шыға. !ты !    !    !      !      !қолы  ! </w:t>
      </w:r>
      <w:r>
        <w:br/>
      </w:r>
      <w:r>
        <w:rPr>
          <w:rFonts w:ascii="Times New Roman"/>
          <w:b w:val="false"/>
          <w:i w:val="false"/>
          <w:color w:val="000000"/>
          <w:sz w:val="28"/>
        </w:rPr>
        <w:t xml:space="preserve">
   !     !    !       !     !май)  !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  11  !  12  ! 13 </w:t>
      </w:r>
      <w:r>
        <w:br/>
      </w:r>
      <w:r>
        <w:rPr>
          <w:rFonts w:ascii="Times New Roman"/>
          <w:b w:val="false"/>
          <w:i w:val="false"/>
          <w:color w:val="000000"/>
          <w:sz w:val="28"/>
        </w:rPr>
        <w:t xml:space="preserve">
--------------------------------------------------------------------------- </w:t>
      </w:r>
    </w:p>
    <w:bookmarkEnd w:id="103"/>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кiтап нөмiрленген, бауланған, мөрленген және инвентарлық нөмірi болуы тиiс;  </w:t>
      </w:r>
      <w:r>
        <w:br/>
      </w:r>
      <w:r>
        <w:rPr>
          <w:rFonts w:ascii="Times New Roman"/>
          <w:b w:val="false"/>
          <w:i w:val="false"/>
          <w:color w:val="000000"/>
          <w:sz w:val="28"/>
        </w:rPr>
        <w:t xml:space="preserve">
      2. сотталғандарды есепке алу 4-ке бөлiнген кiтапта жүргiзiледi: бiреуi - КYЖ және жалғыз адамдық камераларда ұсталатын сотталғандарды жазып алу үшiн, екiншiсi - АОО-да, үшiншiсi - кезекшiнiң қаулысы бойынша АОО-ға қамалғандар үшiн, төртiншiсi - қауiпсiздiк мақсатында камераларға орналастырылған адамдар үшiн;  </w:t>
      </w:r>
      <w:r>
        <w:br/>
      </w:r>
      <w:r>
        <w:rPr>
          <w:rFonts w:ascii="Times New Roman"/>
          <w:b w:val="false"/>
          <w:i w:val="false"/>
          <w:color w:val="000000"/>
          <w:sz w:val="28"/>
        </w:rPr>
        <w:t xml:space="preserve">
      3. кезекшiнiң қаулысы бойынша қамалған адамдар үшiн 6 графада "ТК бастығы келгенге дейiн" деген жазу енгiзiледi;  </w:t>
      </w:r>
      <w:r>
        <w:br/>
      </w:r>
      <w:r>
        <w:rPr>
          <w:rFonts w:ascii="Times New Roman"/>
          <w:b w:val="false"/>
          <w:i w:val="false"/>
          <w:color w:val="000000"/>
          <w:sz w:val="28"/>
        </w:rPr>
        <w:t xml:space="preserve">
      4. 4 графада камераларға қауiпсiздiк мақсатында орналастырылған адамдарды есепке алу, ал 10 графада камерада болу мерзiмiнiң ұзартылуын есепке алу.  </w:t>
      </w:r>
    </w:p>
    <w:bookmarkStart w:name="z136" w:id="104"/>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22-қосымша </w:t>
      </w:r>
    </w:p>
    <w:bookmarkEnd w:id="104"/>
    <w:bookmarkStart w:name="z137" w:id="105"/>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(түзеу колониясының атауы)  </w:t>
      </w:r>
    </w:p>
    <w:bookmarkEnd w:id="105"/>
    <w:p>
      <w:pPr>
        <w:spacing w:after="0"/>
        <w:ind w:left="0"/>
        <w:jc w:val="both"/>
      </w:pPr>
      <w:r>
        <w:rPr>
          <w:rFonts w:ascii="Times New Roman"/>
          <w:b w:val="false"/>
          <w:i w:val="false"/>
          <w:color w:val="000000"/>
          <w:sz w:val="28"/>
        </w:rPr>
        <w:t xml:space="preserve">                ТК-нiң КYЖ, АОО, жалғыз адамдық камераларына </w:t>
      </w:r>
      <w:r>
        <w:br/>
      </w:r>
      <w:r>
        <w:rPr>
          <w:rFonts w:ascii="Times New Roman"/>
          <w:b w:val="false"/>
          <w:i w:val="false"/>
          <w:color w:val="000000"/>
          <w:sz w:val="28"/>
        </w:rPr>
        <w:t xml:space="preserve">
                              баруды есепке алу </w:t>
      </w:r>
      <w:r>
        <w:br/>
      </w: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______________ басталған </w:t>
      </w:r>
      <w:r>
        <w:br/>
      </w:r>
      <w:r>
        <w:rPr>
          <w:rFonts w:ascii="Times New Roman"/>
          <w:b w:val="false"/>
          <w:i w:val="false"/>
          <w:color w:val="000000"/>
          <w:sz w:val="28"/>
        </w:rPr>
        <w:t xml:space="preserve">
                                          ______________ аяқталды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N  ! Дата ! Уақыты ! Келген   ! Келген  ! Қабылданған ! Ескерту </w:t>
      </w:r>
      <w:r>
        <w:br/>
      </w:r>
      <w:r>
        <w:rPr>
          <w:rFonts w:ascii="Times New Roman"/>
          <w:b w:val="false"/>
          <w:i w:val="false"/>
          <w:color w:val="000000"/>
          <w:sz w:val="28"/>
        </w:rPr>
        <w:t xml:space="preserve">
     р/с !      !        ! адамның  ! мақсаты ! шаралар     ! </w:t>
      </w:r>
      <w:r>
        <w:br/>
      </w:r>
      <w:r>
        <w:rPr>
          <w:rFonts w:ascii="Times New Roman"/>
          <w:b w:val="false"/>
          <w:i w:val="false"/>
          <w:color w:val="000000"/>
          <w:sz w:val="28"/>
        </w:rPr>
        <w:t xml:space="preserve">
         !      !        ! лауазымы,! мен     !             ! </w:t>
      </w:r>
      <w:r>
        <w:br/>
      </w:r>
      <w:r>
        <w:rPr>
          <w:rFonts w:ascii="Times New Roman"/>
          <w:b w:val="false"/>
          <w:i w:val="false"/>
          <w:color w:val="000000"/>
          <w:sz w:val="28"/>
        </w:rPr>
        <w:t xml:space="preserve">
         !      !        ! атағы    ! ескерт. !             ! </w:t>
      </w:r>
      <w:r>
        <w:br/>
      </w:r>
      <w:r>
        <w:rPr>
          <w:rFonts w:ascii="Times New Roman"/>
          <w:b w:val="false"/>
          <w:i w:val="false"/>
          <w:color w:val="000000"/>
          <w:sz w:val="28"/>
        </w:rPr>
        <w:t xml:space="preserve">
         !      !        !          ! пенiң   !             ! </w:t>
      </w:r>
      <w:r>
        <w:br/>
      </w:r>
      <w:r>
        <w:rPr>
          <w:rFonts w:ascii="Times New Roman"/>
          <w:b w:val="false"/>
          <w:i w:val="false"/>
          <w:color w:val="000000"/>
          <w:sz w:val="28"/>
        </w:rPr>
        <w:t xml:space="preserve">
         !      !        !          ! мазмұны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журнал КYЖ, АОО, жалғыз адамдық камералар бойынша бақылаушыда сақталады; </w:t>
      </w:r>
      <w:r>
        <w:br/>
      </w:r>
      <w:r>
        <w:rPr>
          <w:rFonts w:ascii="Times New Roman"/>
          <w:b w:val="false"/>
          <w:i w:val="false"/>
          <w:color w:val="000000"/>
          <w:sz w:val="28"/>
        </w:rPr>
        <w:t xml:space="preserve">
      2) журнал екiге бөлiнедi - бiрiншi бөлiгiнде Iшкіісминнiң, IIББ-нiң, IIБ-нiң, ҚАЖБ (Б) қызметкерлерi, прокуратура қызметкерлерi, ТК бастықтары мен олардың орынбасарлары жазады. Екiншiсiнде - ТК бөлiмдерiнiң бастықтары, кезекшi, медициналық бөлiмдердiң бастықтары, отрядтар бастықтары мен ТК-нiң басқа қызметкерлерi. </w:t>
      </w:r>
    </w:p>
    <w:bookmarkStart w:name="z139" w:id="106"/>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23-қосымша </w:t>
      </w:r>
    </w:p>
    <w:bookmarkEnd w:id="106"/>
    <w:bookmarkStart w:name="z140" w:id="107"/>
    <w:p>
      <w:pPr>
        <w:spacing w:after="0"/>
        <w:ind w:left="0"/>
        <w:jc w:val="both"/>
      </w:pPr>
      <w:r>
        <w:rPr>
          <w:rFonts w:ascii="Times New Roman"/>
          <w:b w:val="false"/>
          <w:i w:val="false"/>
          <w:color w:val="000000"/>
          <w:sz w:val="28"/>
        </w:rPr>
        <w:t xml:space="preserve">
  Айдауылсыз жүру құқығын пайдаланушы сотталғандардың мiнез-құлық </w:t>
      </w:r>
      <w:r>
        <w:br/>
      </w:r>
      <w:r>
        <w:rPr>
          <w:rFonts w:ascii="Times New Roman"/>
          <w:b w:val="false"/>
          <w:i w:val="false"/>
          <w:color w:val="000000"/>
          <w:sz w:val="28"/>
        </w:rPr>
        <w:t xml:space="preserve">
                             ЕРЕЖЕЛЕРI </w:t>
      </w:r>
    </w:p>
    <w:bookmarkEnd w:id="107"/>
    <w:bookmarkStart w:name="z141" w:id="108"/>
    <w:p>
      <w:pPr>
        <w:spacing w:after="0"/>
        <w:ind w:left="0"/>
        <w:jc w:val="both"/>
      </w:pPr>
      <w:r>
        <w:rPr>
          <w:rFonts w:ascii="Times New Roman"/>
          <w:b w:val="false"/>
          <w:i w:val="false"/>
          <w:color w:val="000000"/>
          <w:sz w:val="28"/>
        </w:rPr>
        <w:t xml:space="preserve">
      1. Айдауылсыз және адам ертпей жүру құқығы бар сотталғандар, сондай-ақ түзеу мекемесi әкiмшiлiгiнiң қадағалауынан қамаудан, күзеттен босатылған сотталғандар белгiленген үлгiдегi рұқсат қағаздың негiзiнде түзеу мекемесiнен тыс жерлерде жүру құқығын пайдаланады.  </w:t>
      </w:r>
      <w:r>
        <w:br/>
      </w:r>
      <w:r>
        <w:rPr>
          <w:rFonts w:ascii="Times New Roman"/>
          <w:b w:val="false"/>
          <w:i w:val="false"/>
          <w:color w:val="000000"/>
          <w:sz w:val="28"/>
        </w:rPr>
        <w:t xml:space="preserve">
      2. Жұмыстан бос уақытта осы сотталғандар мекеменiң әкiмшiлiгi белгiлеген тұратын жатақхананың (объекттiң) шегiнде болуы және сотталғанның түзеу мекемесiндегi жүрiп-тұру ережелерiн сақтау тиiс.  </w:t>
      </w:r>
      <w:r>
        <w:br/>
      </w:r>
      <w:r>
        <w:rPr>
          <w:rFonts w:ascii="Times New Roman"/>
          <w:b w:val="false"/>
          <w:i w:val="false"/>
          <w:color w:val="000000"/>
          <w:sz w:val="28"/>
        </w:rPr>
        <w:t xml:space="preserve">
      3. Тұрғын аймақтан немесе жатақханадан тыс жерде болғанда сотталғандар:  </w:t>
      </w:r>
      <w:r>
        <w:br/>
      </w:r>
      <w:r>
        <w:rPr>
          <w:rFonts w:ascii="Times New Roman"/>
          <w:b w:val="false"/>
          <w:i w:val="false"/>
          <w:color w:val="000000"/>
          <w:sz w:val="28"/>
        </w:rPr>
        <w:t xml:space="preserve">
      1) қозғалудың бағыты мен уақытын, қоғамдық тәртiптiң ережелерiн сақтауға;  </w:t>
      </w:r>
      <w:r>
        <w:br/>
      </w:r>
      <w:r>
        <w:rPr>
          <w:rFonts w:ascii="Times New Roman"/>
          <w:b w:val="false"/>
          <w:i w:val="false"/>
          <w:color w:val="000000"/>
          <w:sz w:val="28"/>
        </w:rPr>
        <w:t xml:space="preserve">
      2) жұмыстан кейiн тұрғын аймаққа немесе жатақханаға (тұру объектiсiне) өз уақытында қайтып, келгенi туралы әкiмшiлiктiң өкiлiне хабарлауға;  </w:t>
      </w:r>
      <w:r>
        <w:br/>
      </w:r>
      <w:r>
        <w:rPr>
          <w:rFonts w:ascii="Times New Roman"/>
          <w:b w:val="false"/>
          <w:i w:val="false"/>
          <w:color w:val="000000"/>
          <w:sz w:val="28"/>
        </w:rPr>
        <w:t xml:space="preserve">
      3) түзеу мекемесi қызметкерлерiнiң және полиция қызметкерлерiнiң бiрiншi талабы бойынша рұқсат қағазды көрсетуге. Тұрғын аймаққа қайтқан соң оны БӨП-тiң сақшысына, ал жатақханада (тұру объектiсiнде) әкiмшiлiктiң қадағалауды iске асыратын өкiлiне мiндеттi.  </w:t>
      </w:r>
      <w:r>
        <w:br/>
      </w:r>
      <w:r>
        <w:rPr>
          <w:rFonts w:ascii="Times New Roman"/>
          <w:b w:val="false"/>
          <w:i w:val="false"/>
          <w:color w:val="000000"/>
          <w:sz w:val="28"/>
        </w:rPr>
        <w:t xml:space="preserve">
      4. Сотталғандарға:  </w:t>
      </w:r>
      <w:r>
        <w:br/>
      </w:r>
      <w:r>
        <w:rPr>
          <w:rFonts w:ascii="Times New Roman"/>
          <w:b w:val="false"/>
          <w:i w:val="false"/>
          <w:color w:val="000000"/>
          <w:sz w:val="28"/>
        </w:rPr>
        <w:t xml:space="preserve">
      1) күн тәртiбiнде белгiленбеген уақытта тұрғын аймақ пен жатақханадан (тұратын объектiден) шығуға;  </w:t>
      </w:r>
      <w:r>
        <w:br/>
      </w:r>
      <w:r>
        <w:rPr>
          <w:rFonts w:ascii="Times New Roman"/>
          <w:b w:val="false"/>
          <w:i w:val="false"/>
          <w:color w:val="000000"/>
          <w:sz w:val="28"/>
        </w:rPr>
        <w:t xml:space="preserve">
      2) жұмыс уақытында жұмыс объектiсiн қалдырып кетуге;  </w:t>
      </w:r>
      <w:r>
        <w:br/>
      </w:r>
      <w:r>
        <w:rPr>
          <w:rFonts w:ascii="Times New Roman"/>
          <w:b w:val="false"/>
          <w:i w:val="false"/>
          <w:color w:val="000000"/>
          <w:sz w:val="28"/>
        </w:rPr>
        <w:t xml:space="preserve">
      3) жөнелту, берiп жiберу үшiн хаттар қабылдауға және сотталғандар мен басқа адамдардың тапсырмаларын орындауға;  </w:t>
      </w:r>
      <w:r>
        <w:br/>
      </w:r>
      <w:r>
        <w:rPr>
          <w:rFonts w:ascii="Times New Roman"/>
          <w:b w:val="false"/>
          <w:i w:val="false"/>
          <w:color w:val="000000"/>
          <w:sz w:val="28"/>
        </w:rPr>
        <w:t xml:space="preserve">
      4) рұқсат қағазды басқа адамдарға беруге тыйым салынады.  </w:t>
      </w:r>
      <w:r>
        <w:br/>
      </w:r>
      <w:r>
        <w:rPr>
          <w:rFonts w:ascii="Times New Roman"/>
          <w:b w:val="false"/>
          <w:i w:val="false"/>
          <w:color w:val="000000"/>
          <w:sz w:val="28"/>
        </w:rPr>
        <w:t xml:space="preserve">
      5. Мекемесi әкiмшiлiгiнiң қадағалауына қамаудан, күзеттен босатылған сотталғандар мекеме бастығының рұқсаты арқылы таныстық орнатуға және жеке адамдардың пәтерлерiне баруға, босатылғаннан кейiн тұрмыстық және еңбекке орналасу мәселелерiн шешу үшiн мекемелер, кәсiпорындар мен ұйымдарға баруға мүмкiн, ал түзеу колониясында жаза өтеушi осы санаттағы сотталғандар сонымен қатар түзеу колониясы бастығының рұқсаты арқылы сауда және коммуналды-тұрмыстық мақсаттағы кәсiпорындарға, мәдени-сауықтыру және спорт шараларына баруға мүмкiн.  </w:t>
      </w:r>
      <w:r>
        <w:br/>
      </w:r>
      <w:r>
        <w:rPr>
          <w:rFonts w:ascii="Times New Roman"/>
          <w:b w:val="false"/>
          <w:i w:val="false"/>
          <w:color w:val="000000"/>
          <w:sz w:val="28"/>
        </w:rPr>
        <w:t xml:space="preserve">
      6. Осы ережелер сотталғанға айдауылсыз және ерiп жүрусiз құқығы берiлгенi туралы, түзеу мекемесi әкiмшiлiгiнiң қадағалауына күзеттен босату туралы қаулылармен бiрге жеке iсiне тiгiлетiн қолхат арқылы жарияланады.  </w:t>
      </w:r>
    </w:p>
    <w:bookmarkEnd w:id="108"/>
    <w:bookmarkStart w:name="z142" w:id="109"/>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24-қосымша </w:t>
      </w:r>
    </w:p>
    <w:bookmarkEnd w:id="109"/>
    <w:bookmarkStart w:name="z143" w:id="110"/>
    <w:p>
      <w:pPr>
        <w:spacing w:after="0"/>
        <w:ind w:left="0"/>
        <w:jc w:val="both"/>
      </w:pPr>
      <w:r>
        <w:rPr>
          <w:rFonts w:ascii="Times New Roman"/>
          <w:b w:val="false"/>
          <w:i w:val="false"/>
          <w:color w:val="000000"/>
          <w:sz w:val="28"/>
        </w:rPr>
        <w:t xml:space="preserve">
        Айдауылсыз жүру құқығы берiлген сотталғандарға берiлетiн </w:t>
      </w:r>
      <w:r>
        <w:br/>
      </w:r>
      <w:r>
        <w:rPr>
          <w:rFonts w:ascii="Times New Roman"/>
          <w:b w:val="false"/>
          <w:i w:val="false"/>
          <w:color w:val="000000"/>
          <w:sz w:val="28"/>
        </w:rPr>
        <w:t xml:space="preserve">
                        РҰҚСАТ ҚАҒАЗДЫҢ НЫСАНЫ  </w:t>
      </w:r>
    </w:p>
    <w:bookmarkEnd w:id="110"/>
    <w:p>
      <w:pPr>
        <w:spacing w:after="0"/>
        <w:ind w:left="0"/>
        <w:jc w:val="both"/>
      </w:pPr>
      <w:r>
        <w:rPr>
          <w:rFonts w:ascii="Times New Roman"/>
          <w:b w:val="false"/>
          <w:i w:val="false"/>
          <w:color w:val="000000"/>
          <w:sz w:val="28"/>
        </w:rPr>
        <w:t xml:space="preserve">     Бiріншi бетiнде "Рұқсат қағаз" деген жазба бар. </w:t>
      </w:r>
      <w:r>
        <w:br/>
      </w:r>
      <w:r>
        <w:rPr>
          <w:rFonts w:ascii="Times New Roman"/>
          <w:b w:val="false"/>
          <w:i w:val="false"/>
          <w:color w:val="000000"/>
          <w:sz w:val="28"/>
        </w:rPr>
        <w:t xml:space="preserve">
     Рұқсат қағаздың екiншi бетi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(түзеу мекемесiнiң атауы)  </w:t>
      </w:r>
    </w:p>
    <w:p>
      <w:pPr>
        <w:spacing w:after="0"/>
        <w:ind w:left="0"/>
        <w:jc w:val="both"/>
      </w:pPr>
      <w:r>
        <w:rPr>
          <w:rFonts w:ascii="Times New Roman"/>
          <w:b w:val="false"/>
          <w:i w:val="false"/>
          <w:color w:val="000000"/>
          <w:sz w:val="28"/>
        </w:rPr>
        <w:t xml:space="preserve">                        N ______________________ РҰҚСАТ ҚАҒАЗ  </w:t>
      </w:r>
    </w:p>
    <w:p>
      <w:pPr>
        <w:spacing w:after="0"/>
        <w:ind w:left="0"/>
        <w:jc w:val="both"/>
      </w:pPr>
      <w:r>
        <w:rPr>
          <w:rFonts w:ascii="Times New Roman"/>
          <w:b w:val="false"/>
          <w:i w:val="false"/>
          <w:color w:val="000000"/>
          <w:sz w:val="28"/>
        </w:rPr>
        <w:t xml:space="preserve">     Сотталғанның 3х4 </w:t>
      </w:r>
      <w:r>
        <w:br/>
      </w:r>
      <w:r>
        <w:rPr>
          <w:rFonts w:ascii="Times New Roman"/>
          <w:b w:val="false"/>
          <w:i w:val="false"/>
          <w:color w:val="000000"/>
          <w:sz w:val="28"/>
        </w:rPr>
        <w:t xml:space="preserve">
     фотосуретi үшiн  </w:t>
      </w:r>
      <w:r>
        <w:br/>
      </w:r>
      <w:r>
        <w:rPr>
          <w:rFonts w:ascii="Times New Roman"/>
          <w:b w:val="false"/>
          <w:i w:val="false"/>
          <w:color w:val="000000"/>
          <w:sz w:val="28"/>
        </w:rPr>
        <w:t xml:space="preserve">
     орын </w:t>
      </w:r>
    </w:p>
    <w:p>
      <w:pPr>
        <w:spacing w:after="0"/>
        <w:ind w:left="0"/>
        <w:jc w:val="both"/>
      </w:pPr>
      <w:r>
        <w:rPr>
          <w:rFonts w:ascii="Times New Roman"/>
          <w:b w:val="false"/>
          <w:i w:val="false"/>
          <w:color w:val="000000"/>
          <w:sz w:val="28"/>
        </w:rPr>
        <w:t xml:space="preserve">     Тегi ____________________________________________ </w:t>
      </w:r>
      <w:r>
        <w:br/>
      </w:r>
      <w:r>
        <w:rPr>
          <w:rFonts w:ascii="Times New Roman"/>
          <w:b w:val="false"/>
          <w:i w:val="false"/>
          <w:color w:val="000000"/>
          <w:sz w:val="28"/>
        </w:rPr>
        <w:t xml:space="preserve">
     Аты _____________________________________________ </w:t>
      </w:r>
      <w:r>
        <w:br/>
      </w:r>
      <w:r>
        <w:rPr>
          <w:rFonts w:ascii="Times New Roman"/>
          <w:b w:val="false"/>
          <w:i w:val="false"/>
          <w:color w:val="000000"/>
          <w:sz w:val="28"/>
        </w:rPr>
        <w:t xml:space="preserve">
     Әкесiнiң аты ____________________________________ </w:t>
      </w:r>
      <w:r>
        <w:br/>
      </w:r>
      <w:r>
        <w:rPr>
          <w:rFonts w:ascii="Times New Roman"/>
          <w:b w:val="false"/>
          <w:i w:val="false"/>
          <w:color w:val="000000"/>
          <w:sz w:val="28"/>
        </w:rPr>
        <w:t xml:space="preserve">
     Жұмыс орны, лауазымы ____________________________ </w:t>
      </w:r>
      <w:r>
        <w:br/>
      </w:r>
      <w:r>
        <w:rPr>
          <w:rFonts w:ascii="Times New Roman"/>
          <w:b w:val="false"/>
          <w:i w:val="false"/>
          <w:color w:val="000000"/>
          <w:sz w:val="28"/>
        </w:rPr>
        <w:t xml:space="preserve">
     Қозғалыс бағыты _________________________________ </w:t>
      </w:r>
      <w:r>
        <w:br/>
      </w:r>
      <w:r>
        <w:rPr>
          <w:rFonts w:ascii="Times New Roman"/>
          <w:b w:val="false"/>
          <w:i w:val="false"/>
          <w:color w:val="000000"/>
          <w:sz w:val="28"/>
        </w:rPr>
        <w:t xml:space="preserve">
     Қозғалу уақыты сағ. "___" тен (ден) сағ. "___" дейiн  </w:t>
      </w:r>
      <w:r>
        <w:br/>
      </w:r>
      <w:r>
        <w:rPr>
          <w:rFonts w:ascii="Times New Roman"/>
          <w:b w:val="false"/>
          <w:i w:val="false"/>
          <w:color w:val="000000"/>
          <w:sz w:val="28"/>
        </w:rPr>
        <w:t xml:space="preserve">
     20__ ж. "___"_________ дейін берiлдi.  </w:t>
      </w:r>
    </w:p>
    <w:p>
      <w:pPr>
        <w:spacing w:after="0"/>
        <w:ind w:left="0"/>
        <w:jc w:val="both"/>
      </w:pPr>
      <w:r>
        <w:rPr>
          <w:rFonts w:ascii="Times New Roman"/>
          <w:b w:val="false"/>
          <w:i w:val="false"/>
          <w:color w:val="000000"/>
          <w:sz w:val="28"/>
        </w:rPr>
        <w:t xml:space="preserve">                ТК бастығы 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20__ ж. "___"__________ дейiн жарамды.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ТК бастығы ___________________________  </w:t>
      </w:r>
    </w:p>
    <w:p>
      <w:pPr>
        <w:spacing w:after="0"/>
        <w:ind w:left="0"/>
        <w:jc w:val="both"/>
      </w:pPr>
      <w:r>
        <w:rPr>
          <w:rFonts w:ascii="Times New Roman"/>
          <w:b w:val="false"/>
          <w:i w:val="false"/>
          <w:color w:val="000000"/>
          <w:sz w:val="28"/>
        </w:rPr>
        <w:t xml:space="preserve">     20__ ж. "___"_________ дейiн жарамды.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Рұқсат қағаздың үшiншi бетi        </w:t>
      </w:r>
    </w:p>
    <w:p>
      <w:pPr>
        <w:spacing w:after="0"/>
        <w:ind w:left="0"/>
        <w:jc w:val="both"/>
      </w:pPr>
      <w:r>
        <w:rPr>
          <w:rFonts w:ascii="Times New Roman"/>
          <w:b w:val="false"/>
          <w:i w:val="false"/>
          <w:color w:val="000000"/>
          <w:sz w:val="28"/>
        </w:rPr>
        <w:t xml:space="preserve">     Рұқсат қағазды пайдалану ережелерi: </w:t>
      </w:r>
      <w:r>
        <w:br/>
      </w:r>
      <w:r>
        <w:rPr>
          <w:rFonts w:ascii="Times New Roman"/>
          <w:b w:val="false"/>
          <w:i w:val="false"/>
          <w:color w:val="000000"/>
          <w:sz w:val="28"/>
        </w:rPr>
        <w:t xml:space="preserve">
     1. рұқсат қағаз тек қана белгiленген бағыттың iшiнде жарамды; </w:t>
      </w:r>
      <w:r>
        <w:br/>
      </w:r>
      <w:r>
        <w:rPr>
          <w:rFonts w:ascii="Times New Roman"/>
          <w:b w:val="false"/>
          <w:i w:val="false"/>
          <w:color w:val="000000"/>
          <w:sz w:val="28"/>
        </w:rPr>
        <w:t xml:space="preserve">
     2. рұқсат қағазды басқа адамдарға бергенi үшiн, бағытты бұзғаны үшiн және жатақханаға (ТК тыс жерде), БӨП-ке келмеуi немесе рұқсат қағазда көрсетiлген уақыттан қалып келуi үшiн жауапкершiлiкке тартылады. </w:t>
      </w:r>
    </w:p>
    <w:p>
      <w:pPr>
        <w:spacing w:after="0"/>
        <w:ind w:left="0"/>
        <w:jc w:val="both"/>
      </w:pPr>
      <w:r>
        <w:rPr>
          <w:rFonts w:ascii="Times New Roman"/>
          <w:b w:val="false"/>
          <w:i w:val="false"/>
          <w:color w:val="000000"/>
          <w:sz w:val="28"/>
        </w:rPr>
        <w:t xml:space="preserve">     Рұқсат қағазды пайдалану ережелерiмен таныстым.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рұқсат қағаз көлемi 16х11 см. қызылдан басқа кез келген түстi қалың қағаздан ашық түрде жасалады; </w:t>
      </w:r>
      <w:r>
        <w:br/>
      </w:r>
      <w:r>
        <w:rPr>
          <w:rFonts w:ascii="Times New Roman"/>
          <w:b w:val="false"/>
          <w:i w:val="false"/>
          <w:color w:val="000000"/>
          <w:sz w:val="28"/>
        </w:rPr>
        <w:t xml:space="preserve">
     2. жұмыс орны немесе қозғалыс бағыты өзгерген кезде рұқсат қағаз өзгертiлуi тиiс; </w:t>
      </w:r>
      <w:r>
        <w:br/>
      </w:r>
      <w:r>
        <w:rPr>
          <w:rFonts w:ascii="Times New Roman"/>
          <w:b w:val="false"/>
          <w:i w:val="false"/>
          <w:color w:val="000000"/>
          <w:sz w:val="28"/>
        </w:rPr>
        <w:t xml:space="preserve">
     3. рұқсат қағазға қозғалыс бағытының карточкасы қоса тiркеледi. </w:t>
      </w:r>
    </w:p>
    <w:bookmarkStart w:name="z145" w:id="111"/>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25-қосымша </w:t>
      </w:r>
    </w:p>
    <w:bookmarkEnd w:id="111"/>
    <w:bookmarkStart w:name="z146" w:id="112"/>
    <w:p>
      <w:pPr>
        <w:spacing w:after="0"/>
        <w:ind w:left="0"/>
        <w:jc w:val="both"/>
      </w:pPr>
      <w:r>
        <w:rPr>
          <w:rFonts w:ascii="Times New Roman"/>
          <w:b w:val="false"/>
          <w:i w:val="false"/>
          <w:color w:val="000000"/>
          <w:sz w:val="28"/>
        </w:rPr>
        <w:t xml:space="preserve">
                           БӨП-те сақталады </w:t>
      </w:r>
      <w:r>
        <w:br/>
      </w:r>
      <w:r>
        <w:rPr>
          <w:rFonts w:ascii="Times New Roman"/>
          <w:b w:val="false"/>
          <w:i w:val="false"/>
          <w:color w:val="000000"/>
          <w:sz w:val="28"/>
        </w:rPr>
        <w:t xml:space="preserve">
                            Бiрiншi бетi </w:t>
      </w:r>
    </w:p>
    <w:bookmarkEnd w:id="112"/>
    <w:p>
      <w:pPr>
        <w:spacing w:after="0"/>
        <w:ind w:left="0"/>
        <w:jc w:val="both"/>
      </w:pPr>
      <w:r>
        <w:rPr>
          <w:rFonts w:ascii="Times New Roman"/>
          <w:b w:val="false"/>
          <w:i w:val="false"/>
          <w:color w:val="000000"/>
          <w:sz w:val="28"/>
        </w:rPr>
        <w:t xml:space="preserve">     N ______________________ РҰҚСАТ ҚАҒАЗҒА БАҚЫЛАУ ТАЛОНЫ  </w:t>
      </w:r>
    </w:p>
    <w:p>
      <w:pPr>
        <w:spacing w:after="0"/>
        <w:ind w:left="0"/>
        <w:jc w:val="both"/>
      </w:pPr>
      <w:r>
        <w:rPr>
          <w:rFonts w:ascii="Times New Roman"/>
          <w:b w:val="false"/>
          <w:i w:val="false"/>
          <w:color w:val="000000"/>
          <w:sz w:val="28"/>
        </w:rPr>
        <w:t xml:space="preserve">     Тегi ______________________________________ </w:t>
      </w:r>
      <w:r>
        <w:br/>
      </w:r>
      <w:r>
        <w:rPr>
          <w:rFonts w:ascii="Times New Roman"/>
          <w:b w:val="false"/>
          <w:i w:val="false"/>
          <w:color w:val="000000"/>
          <w:sz w:val="28"/>
        </w:rPr>
        <w:t xml:space="preserve">
     Аты _______________________________________ </w:t>
      </w:r>
      <w:r>
        <w:br/>
      </w:r>
      <w:r>
        <w:rPr>
          <w:rFonts w:ascii="Times New Roman"/>
          <w:b w:val="false"/>
          <w:i w:val="false"/>
          <w:color w:val="000000"/>
          <w:sz w:val="28"/>
        </w:rPr>
        <w:t xml:space="preserve">
     Әкесiнiң аты ______________________________ </w:t>
      </w:r>
      <w:r>
        <w:br/>
      </w:r>
      <w:r>
        <w:rPr>
          <w:rFonts w:ascii="Times New Roman"/>
          <w:b w:val="false"/>
          <w:i w:val="false"/>
          <w:color w:val="000000"/>
          <w:sz w:val="28"/>
        </w:rPr>
        <w:t xml:space="preserve">
     Туған жылы ________________________________ </w:t>
      </w:r>
      <w:r>
        <w:br/>
      </w:r>
      <w:r>
        <w:rPr>
          <w:rFonts w:ascii="Times New Roman"/>
          <w:b w:val="false"/>
          <w:i w:val="false"/>
          <w:color w:val="000000"/>
          <w:sz w:val="28"/>
        </w:rPr>
        <w:t xml:space="preserve">
     ҚР ҚК бабы ____________ </w:t>
      </w:r>
      <w:r>
        <w:br/>
      </w:r>
      <w:r>
        <w:rPr>
          <w:rFonts w:ascii="Times New Roman"/>
          <w:b w:val="false"/>
          <w:i w:val="false"/>
          <w:color w:val="000000"/>
          <w:sz w:val="28"/>
        </w:rPr>
        <w:t xml:space="preserve">
     Жаза мерзiмi __________ </w:t>
      </w:r>
      <w:r>
        <w:br/>
      </w:r>
      <w:r>
        <w:rPr>
          <w:rFonts w:ascii="Times New Roman"/>
          <w:b w:val="false"/>
          <w:i w:val="false"/>
          <w:color w:val="000000"/>
          <w:sz w:val="28"/>
        </w:rPr>
        <w:t xml:space="preserve">
     Мерзiмнiң басы ________ </w:t>
      </w:r>
      <w:r>
        <w:br/>
      </w:r>
      <w:r>
        <w:rPr>
          <w:rFonts w:ascii="Times New Roman"/>
          <w:b w:val="false"/>
          <w:i w:val="false"/>
          <w:color w:val="000000"/>
          <w:sz w:val="28"/>
        </w:rPr>
        <w:t xml:space="preserve">
     Мерзiмнiң аяғы ________ </w:t>
      </w:r>
      <w:r>
        <w:br/>
      </w:r>
      <w:r>
        <w:rPr>
          <w:rFonts w:ascii="Times New Roman"/>
          <w:b w:val="false"/>
          <w:i w:val="false"/>
          <w:color w:val="000000"/>
          <w:sz w:val="28"/>
        </w:rPr>
        <w:t xml:space="preserve">
     Жұмыс орны, лауазымы ______________________ </w:t>
      </w:r>
      <w:r>
        <w:br/>
      </w:r>
      <w:r>
        <w:rPr>
          <w:rFonts w:ascii="Times New Roman"/>
          <w:b w:val="false"/>
          <w:i w:val="false"/>
          <w:color w:val="000000"/>
          <w:sz w:val="28"/>
        </w:rPr>
        <w:t xml:space="preserve">
     N _______ отряд </w:t>
      </w:r>
      <w:r>
        <w:br/>
      </w:r>
      <w:r>
        <w:rPr>
          <w:rFonts w:ascii="Times New Roman"/>
          <w:b w:val="false"/>
          <w:i w:val="false"/>
          <w:color w:val="000000"/>
          <w:sz w:val="28"/>
        </w:rPr>
        <w:t xml:space="preserve">
     Қозғалыс бағыты ___________________________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Уақыты сағ. "___" сағ. "___" дейiн. </w:t>
      </w:r>
      <w:r>
        <w:br/>
      </w:r>
      <w:r>
        <w:rPr>
          <w:rFonts w:ascii="Times New Roman"/>
          <w:b w:val="false"/>
          <w:i w:val="false"/>
          <w:color w:val="000000"/>
          <w:sz w:val="28"/>
        </w:rPr>
        <w:t xml:space="preserve">
     20__ ж. "___"_________ берiлген.  </w:t>
      </w:r>
    </w:p>
    <w:p>
      <w:pPr>
        <w:spacing w:after="0"/>
        <w:ind w:left="0"/>
        <w:jc w:val="both"/>
      </w:pPr>
      <w:r>
        <w:rPr>
          <w:rFonts w:ascii="Times New Roman"/>
          <w:b w:val="false"/>
          <w:i w:val="false"/>
          <w:color w:val="000000"/>
          <w:sz w:val="28"/>
        </w:rPr>
        <w:t xml:space="preserve">          ТК бастығы ___________________________ </w:t>
      </w:r>
      <w:r>
        <w:br/>
      </w:r>
      <w:r>
        <w:rPr>
          <w:rFonts w:ascii="Times New Roman"/>
          <w:b w:val="false"/>
          <w:i w:val="false"/>
          <w:color w:val="000000"/>
          <w:sz w:val="28"/>
        </w:rPr>
        <w:t xml:space="preserve">
                    (атағы, тегi, аты-жөнi, қолы)  </w:t>
      </w:r>
    </w:p>
    <w:p>
      <w:pPr>
        <w:spacing w:after="0"/>
        <w:ind w:left="0"/>
        <w:jc w:val="both"/>
      </w:pPr>
      <w:r>
        <w:rPr>
          <w:rFonts w:ascii="Times New Roman"/>
          <w:b w:val="false"/>
          <w:i w:val="false"/>
          <w:color w:val="000000"/>
          <w:sz w:val="28"/>
        </w:rPr>
        <w:t xml:space="preserve">                                Екiншi бетi  </w:t>
      </w:r>
    </w:p>
    <w:p>
      <w:pPr>
        <w:spacing w:after="0"/>
        <w:ind w:left="0"/>
        <w:jc w:val="both"/>
      </w:pPr>
      <w:r>
        <w:rPr>
          <w:rFonts w:ascii="Times New Roman"/>
          <w:b w:val="false"/>
          <w:i w:val="false"/>
          <w:color w:val="000000"/>
          <w:sz w:val="28"/>
        </w:rPr>
        <w:t xml:space="preserve">     __________________________ дейiн ұзартылды      </w:t>
      </w:r>
    </w:p>
    <w:p>
      <w:pPr>
        <w:spacing w:after="0"/>
        <w:ind w:left="0"/>
        <w:jc w:val="both"/>
      </w:pPr>
      <w:r>
        <w:rPr>
          <w:rFonts w:ascii="Times New Roman"/>
          <w:b w:val="false"/>
          <w:i w:val="false"/>
          <w:color w:val="000000"/>
          <w:sz w:val="28"/>
        </w:rPr>
        <w:t xml:space="preserve">     ТК бастығы ________________________________ </w:t>
      </w:r>
      <w:r>
        <w:br/>
      </w:r>
      <w:r>
        <w:rPr>
          <w:rFonts w:ascii="Times New Roman"/>
          <w:b w:val="false"/>
          <w:i w:val="false"/>
          <w:color w:val="000000"/>
          <w:sz w:val="28"/>
        </w:rPr>
        <w:t xml:space="preserve">
                 (атағы, тегi, аты-жөнi, қолы) </w:t>
      </w:r>
      <w:r>
        <w:br/>
      </w:r>
      <w:r>
        <w:rPr>
          <w:rFonts w:ascii="Times New Roman"/>
          <w:b w:val="false"/>
          <w:i w:val="false"/>
          <w:color w:val="000000"/>
          <w:sz w:val="28"/>
        </w:rPr>
        <w:t xml:space="preserve">
     ______________________ дейін ұзартылды  </w:t>
      </w:r>
    </w:p>
    <w:p>
      <w:pPr>
        <w:spacing w:after="0"/>
        <w:ind w:left="0"/>
        <w:jc w:val="both"/>
      </w:pPr>
      <w:r>
        <w:rPr>
          <w:rFonts w:ascii="Times New Roman"/>
          <w:b w:val="false"/>
          <w:i w:val="false"/>
          <w:color w:val="000000"/>
          <w:sz w:val="28"/>
        </w:rPr>
        <w:t xml:space="preserve">     ТК бастығы ________________________________ </w:t>
      </w:r>
      <w:r>
        <w:br/>
      </w:r>
      <w:r>
        <w:rPr>
          <w:rFonts w:ascii="Times New Roman"/>
          <w:b w:val="false"/>
          <w:i w:val="false"/>
          <w:color w:val="000000"/>
          <w:sz w:val="28"/>
        </w:rPr>
        <w:t xml:space="preserve">
                 (атағы, тегi, аты-жөнi, қолы) </w:t>
      </w:r>
    </w:p>
    <w:bookmarkStart w:name="z149" w:id="113"/>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26-қосымша </w:t>
      </w:r>
    </w:p>
    <w:bookmarkEnd w:id="113"/>
    <w:bookmarkStart w:name="z150" w:id="114"/>
    <w:p>
      <w:pPr>
        <w:spacing w:after="0"/>
        <w:ind w:left="0"/>
        <w:jc w:val="both"/>
      </w:pPr>
      <w:r>
        <w:rPr>
          <w:rFonts w:ascii="Times New Roman"/>
          <w:b w:val="false"/>
          <w:i w:val="false"/>
          <w:color w:val="000000"/>
          <w:sz w:val="28"/>
        </w:rPr>
        <w:t xml:space="preserve">
  Түзеу колония-қоныстарда тұратын, түзеу колониядан тыс жерлерде </w:t>
      </w:r>
      <w:r>
        <w:br/>
      </w:r>
      <w:r>
        <w:rPr>
          <w:rFonts w:ascii="Times New Roman"/>
          <w:b w:val="false"/>
          <w:i w:val="false"/>
          <w:color w:val="000000"/>
          <w:sz w:val="28"/>
        </w:rPr>
        <w:t xml:space="preserve">
       тұруға рұқсат берiлген сотталғандарға берiлетiн куәлiк </w:t>
      </w:r>
      <w:r>
        <w:br/>
      </w:r>
      <w:r>
        <w:rPr>
          <w:rFonts w:ascii="Times New Roman"/>
          <w:b w:val="false"/>
          <w:i w:val="false"/>
          <w:color w:val="000000"/>
          <w:sz w:val="28"/>
        </w:rPr>
        <w:t xml:space="preserve">
                         НЫСАНЫНЫҢ СУРЕТТЕМЕСI  </w:t>
      </w:r>
    </w:p>
    <w:bookmarkEnd w:id="114"/>
    <w:p>
      <w:pPr>
        <w:spacing w:after="0"/>
        <w:ind w:left="0"/>
        <w:jc w:val="both"/>
      </w:pPr>
      <w:r>
        <w:rPr>
          <w:rFonts w:ascii="Times New Roman"/>
          <w:b w:val="false"/>
          <w:i w:val="false"/>
          <w:color w:val="000000"/>
          <w:sz w:val="28"/>
        </w:rPr>
        <w:t xml:space="preserve">                           N _______ КУӘЛIК  </w:t>
      </w:r>
    </w:p>
    <w:p>
      <w:pPr>
        <w:spacing w:after="0"/>
        <w:ind w:left="0"/>
        <w:jc w:val="both"/>
      </w:pPr>
      <w:r>
        <w:rPr>
          <w:rFonts w:ascii="Times New Roman"/>
          <w:b w:val="false"/>
          <w:i w:val="false"/>
          <w:color w:val="000000"/>
          <w:sz w:val="28"/>
        </w:rPr>
        <w:t xml:space="preserve">     Құжаттың бiрiншi бетiнде (бет жағында) "Куәлiк" деген жазба. </w:t>
      </w:r>
      <w:r>
        <w:br/>
      </w:r>
      <w:r>
        <w:rPr>
          <w:rFonts w:ascii="Times New Roman"/>
          <w:b w:val="false"/>
          <w:i w:val="false"/>
          <w:color w:val="000000"/>
          <w:sz w:val="28"/>
        </w:rPr>
        <w:t xml:space="preserve">
     Екiншi бетiнде келесi мазмұндағы мәтiн: </w:t>
      </w:r>
      <w:r>
        <w:br/>
      </w:r>
      <w:r>
        <w:rPr>
          <w:rFonts w:ascii="Times New Roman"/>
          <w:b w:val="false"/>
          <w:i w:val="false"/>
          <w:color w:val="000000"/>
          <w:sz w:val="28"/>
        </w:rPr>
        <w:t xml:space="preserve">
     Мекеме ________________________________ </w:t>
      </w:r>
      <w:r>
        <w:br/>
      </w:r>
      <w:r>
        <w:rPr>
          <w:rFonts w:ascii="Times New Roman"/>
          <w:b w:val="false"/>
          <w:i w:val="false"/>
          <w:color w:val="000000"/>
          <w:sz w:val="28"/>
        </w:rPr>
        <w:t xml:space="preserve">
                    (шартты атауы) </w:t>
      </w:r>
      <w:r>
        <w:br/>
      </w:r>
      <w:r>
        <w:rPr>
          <w:rFonts w:ascii="Times New Roman"/>
          <w:b w:val="false"/>
          <w:i w:val="false"/>
          <w:color w:val="000000"/>
          <w:sz w:val="28"/>
        </w:rPr>
        <w:t xml:space="preserve">
     Осыны көрсеткен сотталған 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___________________ мекемеде есепте тұрады. </w:t>
      </w:r>
      <w:r>
        <w:br/>
      </w:r>
      <w:r>
        <w:rPr>
          <w:rFonts w:ascii="Times New Roman"/>
          <w:b w:val="false"/>
          <w:i w:val="false"/>
          <w:color w:val="000000"/>
          <w:sz w:val="28"/>
        </w:rPr>
        <w:t xml:space="preserve">
        (шартты атауы)  </w:t>
      </w:r>
    </w:p>
    <w:p>
      <w:pPr>
        <w:spacing w:after="0"/>
        <w:ind w:left="0"/>
        <w:jc w:val="both"/>
      </w:pPr>
      <w:r>
        <w:rPr>
          <w:rFonts w:ascii="Times New Roman"/>
          <w:b w:val="false"/>
          <w:i w:val="false"/>
          <w:color w:val="000000"/>
          <w:sz w:val="28"/>
        </w:rPr>
        <w:t xml:space="preserve">     3х4 Фотосуретi        Оған ________________________________ </w:t>
      </w:r>
      <w:r>
        <w:br/>
      </w:r>
      <w:r>
        <w:rPr>
          <w:rFonts w:ascii="Times New Roman"/>
          <w:b w:val="false"/>
          <w:i w:val="false"/>
          <w:color w:val="000000"/>
          <w:sz w:val="28"/>
        </w:rPr>
        <w:t xml:space="preserve">
     үшiн орын                           (мекен-жай) </w:t>
      </w:r>
      <w:r>
        <w:br/>
      </w:r>
      <w:r>
        <w:rPr>
          <w:rFonts w:ascii="Times New Roman"/>
          <w:b w:val="false"/>
          <w:i w:val="false"/>
          <w:color w:val="000000"/>
          <w:sz w:val="28"/>
        </w:rPr>
        <w:t xml:space="preserve">
     М.О.                  _____________________________________ </w:t>
      </w:r>
      <w:r>
        <w:br/>
      </w:r>
      <w:r>
        <w:rPr>
          <w:rFonts w:ascii="Times New Roman"/>
          <w:b w:val="false"/>
          <w:i w:val="false"/>
          <w:color w:val="000000"/>
          <w:sz w:val="28"/>
        </w:rPr>
        <w:t xml:space="preserve">
                          мекен-жайы бойынша тұруға рұқсат етiлдi.  </w:t>
      </w:r>
    </w:p>
    <w:p>
      <w:pPr>
        <w:spacing w:after="0"/>
        <w:ind w:left="0"/>
        <w:jc w:val="both"/>
      </w:pPr>
      <w:r>
        <w:rPr>
          <w:rFonts w:ascii="Times New Roman"/>
          <w:b w:val="false"/>
          <w:i w:val="false"/>
          <w:color w:val="000000"/>
          <w:sz w:val="28"/>
        </w:rPr>
        <w:t xml:space="preserve">     (Куәлiк иесiнiң ТК бастығы __________________________________ </w:t>
      </w:r>
      <w:r>
        <w:br/>
      </w:r>
      <w:r>
        <w:rPr>
          <w:rFonts w:ascii="Times New Roman"/>
          <w:b w:val="false"/>
          <w:i w:val="false"/>
          <w:color w:val="000000"/>
          <w:sz w:val="28"/>
        </w:rPr>
        <w:t xml:space="preserve">
     қолы)                      __________________________________ </w:t>
      </w:r>
      <w:r>
        <w:br/>
      </w:r>
      <w:r>
        <w:rPr>
          <w:rFonts w:ascii="Times New Roman"/>
          <w:b w:val="false"/>
          <w:i w:val="false"/>
          <w:color w:val="000000"/>
          <w:sz w:val="28"/>
        </w:rPr>
        <w:t xml:space="preserve">
                                   (атағы, тегi, аты-жөнi, қолы)  </w:t>
      </w:r>
    </w:p>
    <w:p>
      <w:pPr>
        <w:spacing w:after="0"/>
        <w:ind w:left="0"/>
        <w:jc w:val="both"/>
      </w:pPr>
      <w:r>
        <w:rPr>
          <w:rFonts w:ascii="Times New Roman"/>
          <w:b w:val="false"/>
          <w:i w:val="false"/>
          <w:color w:val="000000"/>
          <w:sz w:val="28"/>
        </w:rPr>
        <w:t xml:space="preserve">     Үшiншi бетiнде келесi мазмұндағы мәтiн:  </w:t>
      </w:r>
    </w:p>
    <w:p>
      <w:pPr>
        <w:spacing w:after="0"/>
        <w:ind w:left="0"/>
        <w:jc w:val="both"/>
      </w:pPr>
      <w:r>
        <w:rPr>
          <w:rFonts w:ascii="Times New Roman"/>
          <w:b w:val="false"/>
          <w:i w:val="false"/>
          <w:color w:val="000000"/>
          <w:sz w:val="28"/>
        </w:rPr>
        <w:t xml:space="preserve">     20__ ж. "___"________ дейiн жарамды.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ТК бастығы _______________________________ </w:t>
      </w:r>
      <w:r>
        <w:br/>
      </w:r>
      <w:r>
        <w:rPr>
          <w:rFonts w:ascii="Times New Roman"/>
          <w:b w:val="false"/>
          <w:i w:val="false"/>
          <w:color w:val="000000"/>
          <w:sz w:val="28"/>
        </w:rPr>
        <w:t xml:space="preserve">
                          (атағы, тегi, аты-жөнi, қолы)  </w:t>
      </w:r>
    </w:p>
    <w:p>
      <w:pPr>
        <w:spacing w:after="0"/>
        <w:ind w:left="0"/>
        <w:jc w:val="both"/>
      </w:pPr>
      <w:r>
        <w:rPr>
          <w:rFonts w:ascii="Times New Roman"/>
          <w:b w:val="false"/>
          <w:i w:val="false"/>
          <w:color w:val="000000"/>
          <w:sz w:val="28"/>
        </w:rPr>
        <w:t xml:space="preserve">     20__ ж. "___"__________ дейiн жарамды.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ТК бастығы _______________________________ </w:t>
      </w:r>
      <w:r>
        <w:br/>
      </w:r>
      <w:r>
        <w:rPr>
          <w:rFonts w:ascii="Times New Roman"/>
          <w:b w:val="false"/>
          <w:i w:val="false"/>
          <w:color w:val="000000"/>
          <w:sz w:val="28"/>
        </w:rPr>
        <w:t xml:space="preserve">
                          (атағы, тегi, аты-жөнi, қолы)  </w:t>
      </w:r>
    </w:p>
    <w:p>
      <w:pPr>
        <w:spacing w:after="0"/>
        <w:ind w:left="0"/>
        <w:jc w:val="both"/>
      </w:pPr>
      <w:r>
        <w:rPr>
          <w:rFonts w:ascii="Times New Roman"/>
          <w:b w:val="false"/>
          <w:i w:val="false"/>
          <w:color w:val="000000"/>
          <w:sz w:val="28"/>
        </w:rPr>
        <w:t xml:space="preserve">     Ескерту: колония-қоныста ұсталатын, колониядан тыс жерде тұруға рұқсаты бар сотталғандарға қызыл, көк түстен басқа кез келген түстi 100х50 мм. форматты материалдан жасалған куәлiк берiледi. </w:t>
      </w:r>
    </w:p>
    <w:bookmarkStart w:name="z152" w:id="115"/>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27-қосымша </w:t>
      </w:r>
    </w:p>
    <w:bookmarkEnd w:id="115"/>
    <w:bookmarkStart w:name="z153" w:id="116"/>
    <w:p>
      <w:pPr>
        <w:spacing w:after="0"/>
        <w:ind w:left="0"/>
        <w:jc w:val="both"/>
      </w:pPr>
      <w:r>
        <w:rPr>
          <w:rFonts w:ascii="Times New Roman"/>
          <w:b w:val="false"/>
          <w:i w:val="false"/>
          <w:color w:val="000000"/>
          <w:sz w:val="28"/>
        </w:rPr>
        <w:t xml:space="preserve">
                 Сотталғанға айдауылсыз жүруге құқық беру </w:t>
      </w:r>
      <w:r>
        <w:br/>
      </w:r>
      <w:r>
        <w:rPr>
          <w:rFonts w:ascii="Times New Roman"/>
          <w:b w:val="false"/>
          <w:i w:val="false"/>
          <w:color w:val="000000"/>
          <w:sz w:val="28"/>
        </w:rPr>
        <w:t xml:space="preserve">
                                 ҚАУЛЫСЫ  </w:t>
      </w:r>
    </w:p>
    <w:bookmarkEnd w:id="116"/>
    <w:p>
      <w:pPr>
        <w:spacing w:after="0"/>
        <w:ind w:left="0"/>
        <w:jc w:val="both"/>
      </w:pPr>
      <w:r>
        <w:rPr>
          <w:rFonts w:ascii="Times New Roman"/>
          <w:b w:val="false"/>
          <w:i w:val="false"/>
          <w:color w:val="000000"/>
          <w:sz w:val="28"/>
        </w:rPr>
        <w:t xml:space="preserve">     ҚР ҚК-нiң _________________ бабы бойынша ______________ сотталған     _______________________________________________________ </w:t>
      </w:r>
      <w:r>
        <w:br/>
      </w:r>
      <w:r>
        <w:rPr>
          <w:rFonts w:ascii="Times New Roman"/>
          <w:b w:val="false"/>
          <w:i w:val="false"/>
          <w:color w:val="000000"/>
          <w:sz w:val="28"/>
        </w:rPr>
        <w:t xml:space="preserve">
              (тегi, аты, әкесiнiң аты, туған жылы) </w:t>
      </w:r>
      <w:r>
        <w:br/>
      </w:r>
      <w:r>
        <w:rPr>
          <w:rFonts w:ascii="Times New Roman"/>
          <w:b w:val="false"/>
          <w:i w:val="false"/>
          <w:color w:val="000000"/>
          <w:sz w:val="28"/>
        </w:rPr>
        <w:t xml:space="preserve">
     _________________________________ өтедi және оңды сипатталады. </w:t>
      </w:r>
      <w:r>
        <w:br/>
      </w:r>
      <w:r>
        <w:rPr>
          <w:rFonts w:ascii="Times New Roman"/>
          <w:b w:val="false"/>
          <w:i w:val="false"/>
          <w:color w:val="000000"/>
          <w:sz w:val="28"/>
        </w:rPr>
        <w:t xml:space="preserve">
       (мерзiмнiң 6 айын, 1/3., 2/3) </w:t>
      </w:r>
      <w:r>
        <w:br/>
      </w:r>
      <w:r>
        <w:rPr>
          <w:rFonts w:ascii="Times New Roman"/>
          <w:b w:val="false"/>
          <w:i w:val="false"/>
          <w:color w:val="000000"/>
          <w:sz w:val="28"/>
        </w:rPr>
        <w:t xml:space="preserve">
     Қазақстан Республикасы Қылмыстық-атқару кодексiнiң 91, 92 баптарын  </w:t>
      </w:r>
      <w:r>
        <w:br/>
      </w:r>
      <w:r>
        <w:rPr>
          <w:rFonts w:ascii="Times New Roman"/>
          <w:b w:val="false"/>
          <w:i w:val="false"/>
          <w:color w:val="000000"/>
          <w:sz w:val="28"/>
        </w:rPr>
        <w:t xml:space="preserve">
басшылыққа алып отырып, жұмыстарды орындау үшiн     _____________________________________________________________________ </w:t>
      </w:r>
      <w:r>
        <w:br/>
      </w:r>
      <w:r>
        <w:rPr>
          <w:rFonts w:ascii="Times New Roman"/>
          <w:b w:val="false"/>
          <w:i w:val="false"/>
          <w:color w:val="000000"/>
          <w:sz w:val="28"/>
        </w:rPr>
        <w:t xml:space="preserve">
                    (атқарылатын жұмыстардың сипатын көрсету)  </w:t>
      </w:r>
    </w:p>
    <w:p>
      <w:pPr>
        <w:spacing w:after="0"/>
        <w:ind w:left="0"/>
        <w:jc w:val="both"/>
      </w:pPr>
      <w:r>
        <w:rPr>
          <w:rFonts w:ascii="Times New Roman"/>
          <w:b w:val="false"/>
          <w:i w:val="false"/>
          <w:color w:val="000000"/>
          <w:sz w:val="28"/>
        </w:rPr>
        <w:t xml:space="preserve">                                 ҚАУЛЫ ЕТТI:  </w:t>
      </w:r>
    </w:p>
    <w:p>
      <w:pPr>
        <w:spacing w:after="0"/>
        <w:ind w:left="0"/>
        <w:jc w:val="both"/>
      </w:pPr>
      <w:r>
        <w:rPr>
          <w:rFonts w:ascii="Times New Roman"/>
          <w:b w:val="false"/>
          <w:i w:val="false"/>
          <w:color w:val="000000"/>
          <w:sz w:val="28"/>
        </w:rPr>
        <w:t xml:space="preserve">     Сотталған _____________________________  ____________________________ </w:t>
      </w:r>
      <w:r>
        <w:br/>
      </w:r>
      <w:r>
        <w:rPr>
          <w:rFonts w:ascii="Times New Roman"/>
          <w:b w:val="false"/>
          <w:i w:val="false"/>
          <w:color w:val="000000"/>
          <w:sz w:val="28"/>
        </w:rPr>
        <w:t xml:space="preserve">
                    (тегi, аты-жөнi)           (қозғалыс бағытын көрсету) </w:t>
      </w:r>
      <w:r>
        <w:br/>
      </w:r>
      <w:r>
        <w:rPr>
          <w:rFonts w:ascii="Times New Roman"/>
          <w:b w:val="false"/>
          <w:i w:val="false"/>
          <w:color w:val="000000"/>
          <w:sz w:val="28"/>
        </w:rPr>
        <w:t xml:space="preserve">
бағыт бойынша айдауылсыз жүруге рұқсат ету _______________________ дан </w:t>
      </w:r>
      <w:r>
        <w:br/>
      </w:r>
      <w:r>
        <w:rPr>
          <w:rFonts w:ascii="Times New Roman"/>
          <w:b w:val="false"/>
          <w:i w:val="false"/>
          <w:color w:val="000000"/>
          <w:sz w:val="28"/>
        </w:rPr>
        <w:t xml:space="preserve">
     _____________________ дейiн.  </w:t>
      </w:r>
    </w:p>
    <w:p>
      <w:pPr>
        <w:spacing w:after="0"/>
        <w:ind w:left="0"/>
        <w:jc w:val="both"/>
      </w:pPr>
      <w:r>
        <w:rPr>
          <w:rFonts w:ascii="Times New Roman"/>
          <w:b w:val="false"/>
          <w:i w:val="false"/>
          <w:color w:val="000000"/>
          <w:sz w:val="28"/>
        </w:rPr>
        <w:t xml:space="preserve">             ТК бастығы ______________________________ </w:t>
      </w:r>
      <w:r>
        <w:br/>
      </w:r>
      <w:r>
        <w:rPr>
          <w:rFonts w:ascii="Times New Roman"/>
          <w:b w:val="false"/>
          <w:i w:val="false"/>
          <w:color w:val="000000"/>
          <w:sz w:val="28"/>
        </w:rPr>
        <w:t xml:space="preserve">
                        (атағы, тегi, аты-жөнi, қолы)     20__ ж. "___"_________ </w:t>
      </w:r>
      <w:r>
        <w:br/>
      </w:r>
      <w:r>
        <w:rPr>
          <w:rFonts w:ascii="Times New Roman"/>
          <w:b w:val="false"/>
          <w:i w:val="false"/>
          <w:color w:val="000000"/>
          <w:sz w:val="28"/>
        </w:rPr>
        <w:t xml:space="preserve">
     Қаулы мен мiнез-құлық ережелерiмен таныстым, олардың бұзылғаны үшiн жауапкершiлiк туралы маған ескерiлдi. </w:t>
      </w:r>
    </w:p>
    <w:bookmarkStart w:name="z155" w:id="117"/>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(сотталғанның қолы мен датасы) </w:t>
      </w:r>
    </w:p>
    <w:bookmarkEnd w:id="117"/>
    <w:bookmarkStart w:name="z156" w:id="118"/>
    <w:p>
      <w:pPr>
        <w:spacing w:after="0"/>
        <w:ind w:left="0"/>
        <w:jc w:val="both"/>
      </w:pPr>
      <w:r>
        <w:rPr>
          <w:rFonts w:ascii="Times New Roman"/>
          <w:b w:val="false"/>
          <w:i w:val="false"/>
          <w:color w:val="000000"/>
          <w:sz w:val="28"/>
        </w:rPr>
        <w:t xml:space="preserve">
                                        (қосымшаның сыртқы бетi) </w:t>
      </w:r>
      <w:r>
        <w:br/>
      </w:r>
      <w:r>
        <w:rPr>
          <w:rFonts w:ascii="Times New Roman"/>
          <w:b w:val="false"/>
          <w:i w:val="false"/>
          <w:color w:val="000000"/>
          <w:sz w:val="28"/>
        </w:rPr>
        <w:t>
</w:t>
      </w:r>
      <w:r>
        <w:rPr>
          <w:rFonts w:ascii="Times New Roman"/>
          <w:b w:val="false"/>
          <w:i w:val="false"/>
          <w:color w:val="000000"/>
          <w:sz w:val="28"/>
        </w:rPr>
        <w:t>
 </w:t>
      </w:r>
    </w:p>
    <w:bookmarkEnd w:id="118"/>
    <w:p>
      <w:pPr>
        <w:spacing w:after="0"/>
        <w:ind w:left="0"/>
        <w:jc w:val="both"/>
      </w:pPr>
      <w:r>
        <w:rPr>
          <w:rFonts w:ascii="Times New Roman"/>
          <w:b w:val="false"/>
          <w:i w:val="false"/>
          <w:color w:val="000000"/>
          <w:sz w:val="28"/>
        </w:rPr>
        <w:t xml:space="preserve">                  Сотталғанды айдауылсыз жүру құқығынан айыру туралы  </w:t>
      </w:r>
    </w:p>
    <w:bookmarkStart w:name="z158" w:id="119"/>
    <w:p>
      <w:pPr>
        <w:spacing w:after="0"/>
        <w:ind w:left="0"/>
        <w:jc w:val="both"/>
      </w:pPr>
      <w:r>
        <w:rPr>
          <w:rFonts w:ascii="Times New Roman"/>
          <w:b w:val="false"/>
          <w:i w:val="false"/>
          <w:color w:val="000000"/>
          <w:sz w:val="28"/>
        </w:rPr>
        <w:t xml:space="preserve">
                                        ҚАУЛЫ </w:t>
      </w:r>
    </w:p>
    <w:bookmarkEnd w:id="119"/>
    <w:p>
      <w:pPr>
        <w:spacing w:after="0"/>
        <w:ind w:left="0"/>
        <w:jc w:val="both"/>
      </w:pPr>
      <w:r>
        <w:rPr>
          <w:rFonts w:ascii="Times New Roman"/>
          <w:b w:val="false"/>
          <w:i w:val="false"/>
          <w:color w:val="000000"/>
          <w:sz w:val="28"/>
        </w:rPr>
        <w:t xml:space="preserve">       Сотталған ___________________________________________________ </w:t>
      </w:r>
    </w:p>
    <w:p>
      <w:pPr>
        <w:spacing w:after="0"/>
        <w:ind w:left="0"/>
        <w:jc w:val="both"/>
      </w:pPr>
      <w:r>
        <w:rPr>
          <w:rFonts w:ascii="Times New Roman"/>
          <w:b w:val="false"/>
          <w:i w:val="false"/>
          <w:color w:val="000000"/>
          <w:sz w:val="28"/>
        </w:rPr>
        <w:t xml:space="preserve">                       (тегi, аты, әкесiнiң аты, туған жылы) </w:t>
      </w:r>
    </w:p>
    <w:p>
      <w:pPr>
        <w:spacing w:after="0"/>
        <w:ind w:left="0"/>
        <w:jc w:val="both"/>
      </w:pPr>
      <w:r>
        <w:rPr>
          <w:rFonts w:ascii="Times New Roman"/>
          <w:b w:val="false"/>
          <w:i w:val="false"/>
          <w:color w:val="000000"/>
          <w:sz w:val="28"/>
        </w:rPr>
        <w:t xml:space="preserve">     20__ ж. "___"_____________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(жiберiлген режимдi және мiнез-құлқы ережелерiн бұзушылық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жәйттары мен сипаты немесе айдауылсыз жүру құқығынан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айыруға негiз болған себептер көрсетiледi) </w:t>
      </w:r>
    </w:p>
    <w:p>
      <w:pPr>
        <w:spacing w:after="0"/>
        <w:ind w:left="0"/>
        <w:jc w:val="both"/>
      </w:pPr>
      <w:r>
        <w:rPr>
          <w:rFonts w:ascii="Times New Roman"/>
          <w:b w:val="false"/>
          <w:i w:val="false"/>
          <w:color w:val="000000"/>
          <w:sz w:val="28"/>
        </w:rPr>
        <w:t xml:space="preserve">     ___________________________________________________________ жол бердi </w:t>
      </w:r>
    </w:p>
    <w:p>
      <w:pPr>
        <w:spacing w:after="0"/>
        <w:ind w:left="0"/>
        <w:jc w:val="both"/>
      </w:pPr>
      <w:r>
        <w:rPr>
          <w:rFonts w:ascii="Times New Roman"/>
          <w:b w:val="false"/>
          <w:i w:val="false"/>
          <w:color w:val="000000"/>
          <w:sz w:val="28"/>
        </w:rPr>
        <w:t xml:space="preserve">     Қазақстан Республикасының Қылмыстық-атқару кодексi 92 бабының 4  </w:t>
      </w:r>
    </w:p>
    <w:p>
      <w:pPr>
        <w:spacing w:after="0"/>
        <w:ind w:left="0"/>
        <w:jc w:val="both"/>
      </w:pPr>
      <w:r>
        <w:rPr>
          <w:rFonts w:ascii="Times New Roman"/>
          <w:b w:val="false"/>
          <w:i w:val="false"/>
          <w:color w:val="000000"/>
          <w:sz w:val="28"/>
        </w:rPr>
        <w:t xml:space="preserve">тармағын басшылыққа алып отырып, - </w:t>
      </w:r>
    </w:p>
    <w:p>
      <w:pPr>
        <w:spacing w:after="0"/>
        <w:ind w:left="0"/>
        <w:jc w:val="both"/>
      </w:pPr>
      <w:r>
        <w:rPr>
          <w:rFonts w:ascii="Times New Roman"/>
          <w:b w:val="false"/>
          <w:i w:val="false"/>
          <w:color w:val="000000"/>
          <w:sz w:val="28"/>
        </w:rPr>
        <w:t xml:space="preserve">     Сотталған ___________________________________________________________ </w:t>
      </w:r>
    </w:p>
    <w:p>
      <w:pPr>
        <w:spacing w:after="0"/>
        <w:ind w:left="0"/>
        <w:jc w:val="both"/>
      </w:pPr>
      <w:r>
        <w:rPr>
          <w:rFonts w:ascii="Times New Roman"/>
          <w:b w:val="false"/>
          <w:i w:val="false"/>
          <w:color w:val="000000"/>
          <w:sz w:val="28"/>
        </w:rPr>
        <w:t xml:space="preserve">                                  (тегi, аты-жөнi) </w:t>
      </w:r>
    </w:p>
    <w:p>
      <w:pPr>
        <w:spacing w:after="0"/>
        <w:ind w:left="0"/>
        <w:jc w:val="both"/>
      </w:pPr>
      <w:r>
        <w:rPr>
          <w:rFonts w:ascii="Times New Roman"/>
          <w:b w:val="false"/>
          <w:i w:val="false"/>
          <w:color w:val="000000"/>
          <w:sz w:val="28"/>
        </w:rPr>
        <w:t xml:space="preserve">     20__ ж. "___"_________ бастап колониядан тыс жерлерде айдауылсыз жүру  </w:t>
      </w:r>
    </w:p>
    <w:p>
      <w:pPr>
        <w:spacing w:after="0"/>
        <w:ind w:left="0"/>
        <w:jc w:val="both"/>
      </w:pPr>
      <w:r>
        <w:rPr>
          <w:rFonts w:ascii="Times New Roman"/>
          <w:b w:val="false"/>
          <w:i w:val="false"/>
          <w:color w:val="000000"/>
          <w:sz w:val="28"/>
        </w:rPr>
        <w:t xml:space="preserve">құқынан айыруды </w:t>
      </w:r>
    </w:p>
    <w:p>
      <w:pPr>
        <w:spacing w:after="0"/>
        <w:ind w:left="0"/>
        <w:jc w:val="both"/>
      </w:pPr>
      <w:r>
        <w:rPr>
          <w:rFonts w:ascii="Times New Roman"/>
          <w:b w:val="false"/>
          <w:i w:val="false"/>
          <w:color w:val="000000"/>
          <w:sz w:val="28"/>
        </w:rPr>
        <w:t xml:space="preserve">                                  ҚАУЛЫ ЕТТI. </w:t>
      </w:r>
    </w:p>
    <w:p>
      <w:pPr>
        <w:spacing w:after="0"/>
        <w:ind w:left="0"/>
        <w:jc w:val="both"/>
      </w:pPr>
      <w:r>
        <w:rPr>
          <w:rFonts w:ascii="Times New Roman"/>
          <w:b w:val="false"/>
          <w:i w:val="false"/>
          <w:color w:val="000000"/>
          <w:sz w:val="28"/>
        </w:rPr>
        <w:t xml:space="preserve">                               ТК бастығы _____________________________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(атағы, тегi, аты-жөнi, қолы) </w:t>
      </w:r>
    </w:p>
    <w:p>
      <w:pPr>
        <w:spacing w:after="0"/>
        <w:ind w:left="0"/>
        <w:jc w:val="both"/>
      </w:pPr>
      <w:r>
        <w:rPr>
          <w:rFonts w:ascii="Times New Roman"/>
          <w:b w:val="false"/>
          <w:i w:val="false"/>
          <w:color w:val="000000"/>
          <w:sz w:val="28"/>
        </w:rPr>
        <w:t xml:space="preserve">     20__ ж. "___"__________ </w:t>
      </w:r>
    </w:p>
    <w:bookmarkStart w:name="z159" w:id="120"/>
    <w:p>
      <w:pPr>
        <w:spacing w:after="0"/>
        <w:ind w:left="0"/>
        <w:jc w:val="both"/>
      </w:pPr>
      <w:r>
        <w:rPr>
          <w:rFonts w:ascii="Times New Roman"/>
          <w:b w:val="false"/>
          <w:i w:val="false"/>
          <w:color w:val="000000"/>
          <w:sz w:val="28"/>
        </w:rPr>
        <w:t xml:space="preserve">
                                  "Қазақстан Республикасы Iшкiiсминiнiң  </w:t>
      </w:r>
      <w:r>
        <w:br/>
      </w:r>
      <w:r>
        <w:rPr>
          <w:rFonts w:ascii="Times New Roman"/>
          <w:b w:val="false"/>
          <w:i w:val="false"/>
          <w:color w:val="000000"/>
          <w:sz w:val="28"/>
        </w:rPr>
        <w:t xml:space="preserve">
                                   түзеу мекемелерiнде ұсталатын адамдарды  </w:t>
      </w:r>
      <w:r>
        <w:br/>
      </w:r>
      <w:r>
        <w:rPr>
          <w:rFonts w:ascii="Times New Roman"/>
          <w:b w:val="false"/>
          <w:i w:val="false"/>
          <w:color w:val="000000"/>
          <w:sz w:val="28"/>
        </w:rPr>
        <w:t xml:space="preserve">
                                   қадағалау мен күзетудi ұйымдастыру"   </w:t>
      </w:r>
      <w:r>
        <w:br/>
      </w:r>
      <w:r>
        <w:rPr>
          <w:rFonts w:ascii="Times New Roman"/>
          <w:b w:val="false"/>
          <w:i w:val="false"/>
          <w:color w:val="000000"/>
          <w:sz w:val="28"/>
        </w:rPr>
        <w:t xml:space="preserve">
                                   ережелерiне 28-қосымша </w:t>
      </w:r>
    </w:p>
    <w:bookmarkEnd w:id="120"/>
    <w:bookmarkStart w:name="z160" w:id="121"/>
    <w:p>
      <w:pPr>
        <w:spacing w:after="0"/>
        <w:ind w:left="0"/>
        <w:jc w:val="both"/>
      </w:pPr>
      <w:r>
        <w:rPr>
          <w:rFonts w:ascii="Times New Roman"/>
          <w:b w:val="false"/>
          <w:i w:val="false"/>
          <w:color w:val="000000"/>
          <w:sz w:val="28"/>
        </w:rPr>
        <w:t xml:space="preserve">
             Жатақхана бойынша тәулiктiк кезекшiнiң </w:t>
      </w:r>
      <w:r>
        <w:br/>
      </w:r>
      <w:r>
        <w:rPr>
          <w:rFonts w:ascii="Times New Roman"/>
          <w:b w:val="false"/>
          <w:i w:val="false"/>
          <w:color w:val="000000"/>
          <w:sz w:val="28"/>
        </w:rPr>
        <w:t xml:space="preserve">
                    (камера бойынша кезекшiнiң) </w:t>
      </w:r>
      <w:r>
        <w:br/>
      </w:r>
      <w:r>
        <w:rPr>
          <w:rFonts w:ascii="Times New Roman"/>
          <w:b w:val="false"/>
          <w:i w:val="false"/>
          <w:color w:val="000000"/>
          <w:sz w:val="28"/>
        </w:rPr>
        <w:t xml:space="preserve">
                             МIНДЕТТЕРI </w:t>
      </w:r>
      <w:r>
        <w:br/>
      </w:r>
      <w:r>
        <w:rPr>
          <w:rFonts w:ascii="Times New Roman"/>
          <w:b w:val="false"/>
          <w:i w:val="false"/>
          <w:color w:val="000000"/>
          <w:sz w:val="28"/>
        </w:rPr>
        <w:t>
</w:t>
      </w:r>
      <w:r>
        <w:rPr>
          <w:rFonts w:ascii="Times New Roman"/>
          <w:b w:val="false"/>
          <w:i w:val="false"/>
          <w:color w:val="000000"/>
          <w:sz w:val="28"/>
        </w:rPr>
        <w:t>
 </w:t>
      </w:r>
    </w:p>
    <w:bookmarkEnd w:id="121"/>
    <w:p>
      <w:pPr>
        <w:spacing w:after="0"/>
        <w:ind w:left="0"/>
        <w:jc w:val="both"/>
      </w:pPr>
      <w:r>
        <w:rPr>
          <w:rFonts w:ascii="Times New Roman"/>
          <w:b w:val="false"/>
          <w:i w:val="false"/>
          <w:color w:val="000000"/>
          <w:sz w:val="28"/>
        </w:rPr>
        <w:t xml:space="preserve">        1. Жатақхана бойынша тәулiктiк кезекшi:  </w:t>
      </w:r>
      <w:r>
        <w:br/>
      </w:r>
      <w:r>
        <w:rPr>
          <w:rFonts w:ascii="Times New Roman"/>
          <w:b w:val="false"/>
          <w:i w:val="false"/>
          <w:color w:val="000000"/>
          <w:sz w:val="28"/>
        </w:rPr>
        <w:t xml:space="preserve">
      1) жатақханада тұратын сотталғандардың санын, қаншасы жұмыста, науқас, КYЖ, АОО-да ұсталатындарын бiлуге (түнгi уақытта шығу және қайтып келу журналын жүргiзуге);  </w:t>
      </w:r>
      <w:r>
        <w:br/>
      </w:r>
      <w:r>
        <w:rPr>
          <w:rFonts w:ascii="Times New Roman"/>
          <w:b w:val="false"/>
          <w:i w:val="false"/>
          <w:color w:val="000000"/>
          <w:sz w:val="28"/>
        </w:rPr>
        <w:t xml:space="preserve">
      2) оянған кезде, сондай-ақ өрт немесе дабыл жағдайында сотталғандарға әмiр беруге;  </w:t>
      </w:r>
      <w:r>
        <w:br/>
      </w:r>
      <w:r>
        <w:rPr>
          <w:rFonts w:ascii="Times New Roman"/>
          <w:b w:val="false"/>
          <w:i w:val="false"/>
          <w:color w:val="000000"/>
          <w:sz w:val="28"/>
        </w:rPr>
        <w:t xml:space="preserve">
      3) жатақханадағы мүлiктiң, жабдықтар мен инвентарьдiң, сондай-ақ сотталғандардың жеке заттарының сақталуын қарауға;  </w:t>
      </w:r>
      <w:r>
        <w:br/>
      </w:r>
      <w:r>
        <w:rPr>
          <w:rFonts w:ascii="Times New Roman"/>
          <w:b w:val="false"/>
          <w:i w:val="false"/>
          <w:color w:val="000000"/>
          <w:sz w:val="28"/>
        </w:rPr>
        <w:t xml:space="preserve">
      4) жатақханада өртке қарсы ережелердiң сақталуын қамтамасыз етуге;  </w:t>
      </w:r>
      <w:r>
        <w:br/>
      </w:r>
      <w:r>
        <w:rPr>
          <w:rFonts w:ascii="Times New Roman"/>
          <w:b w:val="false"/>
          <w:i w:val="false"/>
          <w:color w:val="000000"/>
          <w:sz w:val="28"/>
        </w:rPr>
        <w:t xml:space="preserve">
      5) жатақханада басқа отрядтардың сотталғандары болуына жол бермеуге жiбермеуге;  </w:t>
      </w:r>
      <w:r>
        <w:br/>
      </w:r>
      <w:r>
        <w:rPr>
          <w:rFonts w:ascii="Times New Roman"/>
          <w:b w:val="false"/>
          <w:i w:val="false"/>
          <w:color w:val="000000"/>
          <w:sz w:val="28"/>
        </w:rPr>
        <w:t xml:space="preserve">
      6) сотталғандарды жұмыста таратқан соң жатақхананы жинауға, едендердi жууға, пеш жағуға, бөлменiң ауасын тазартуға, iшуге жарамды суға арналған бактарды жуып тазалап, оларға қайнатылған су толтыруға;  </w:t>
      </w:r>
      <w:r>
        <w:br/>
      </w:r>
      <w:r>
        <w:rPr>
          <w:rFonts w:ascii="Times New Roman"/>
          <w:b w:val="false"/>
          <w:i w:val="false"/>
          <w:color w:val="000000"/>
          <w:sz w:val="28"/>
        </w:rPr>
        <w:t xml:space="preserve">
      7) сотталғандар жатақханада тазалық пен тәртiп сақтауларын, төсектерiн өз уақытында және белгiленген үлгi бойынша жинауларын, арналған жерлерге өз киiмдерiн қоюларын, тумбочкаларын тазалықта ұстауларын қарауға;  </w:t>
      </w:r>
      <w:r>
        <w:br/>
      </w:r>
      <w:r>
        <w:rPr>
          <w:rFonts w:ascii="Times New Roman"/>
          <w:b w:val="false"/>
          <w:i w:val="false"/>
          <w:color w:val="000000"/>
          <w:sz w:val="28"/>
        </w:rPr>
        <w:t xml:space="preserve">
      8) сотталғандар ол үшiн белгiленбеген жерлерде темекi шегулерiн, жатақханада киiмдерi мен аяқ-киiмдерiн жатақханада тазалауын, төсекте сыртқы киiмде отырып жатқандарын, материалдық және басқа да пайдаларын шығару үшiн карта ойыны не басқа ойындарды ойнауға жол бермеуге;  </w:t>
      </w:r>
      <w:r>
        <w:br/>
      </w:r>
      <w:r>
        <w:rPr>
          <w:rFonts w:ascii="Times New Roman"/>
          <w:b w:val="false"/>
          <w:i w:val="false"/>
          <w:color w:val="000000"/>
          <w:sz w:val="28"/>
        </w:rPr>
        <w:t xml:space="preserve">
      9) "ұйқыға жатқызу" дабылынан кейiн сотталғандар тыныштық сақтауларын қарауға; </w:t>
      </w:r>
      <w:r>
        <w:br/>
      </w:r>
      <w:r>
        <w:rPr>
          <w:rFonts w:ascii="Times New Roman"/>
          <w:b w:val="false"/>
          <w:i w:val="false"/>
          <w:color w:val="000000"/>
          <w:sz w:val="28"/>
        </w:rPr>
        <w:t xml:space="preserve">
      10) барлық оқиғалар мен режим бұзушылықтар туралы отряд бастығына, кезекшiге немесе бақылаушыға баяндауға мiндеттi. </w:t>
      </w:r>
      <w:r>
        <w:br/>
      </w:r>
      <w:r>
        <w:rPr>
          <w:rFonts w:ascii="Times New Roman"/>
          <w:b w:val="false"/>
          <w:i w:val="false"/>
          <w:color w:val="000000"/>
          <w:sz w:val="28"/>
        </w:rPr>
        <w:t xml:space="preserve">
      Ескерту: жатақханаға басшы құрам адамдары келген кезде тәулiктiк кезекшi "назар аударыңыздар" әмiрiн берiп, оларға жатақханада ұсталатындардың саны мен олардың қазiргi болу жерлерi туралы баяндайды. (ұйқыға жатқызу мен ұйқыдан ояту кезеңiнде "назар аударыңыздар" әмiрi берiлмейдi). </w:t>
      </w:r>
      <w:r>
        <w:br/>
      </w:r>
      <w:r>
        <w:rPr>
          <w:rFonts w:ascii="Times New Roman"/>
          <w:b w:val="false"/>
          <w:i w:val="false"/>
          <w:color w:val="000000"/>
          <w:sz w:val="28"/>
        </w:rPr>
        <w:t xml:space="preserve">
      2. Камера бойынша кезекшi кезектiлiгiне сәйкес: </w:t>
      </w:r>
      <w:r>
        <w:br/>
      </w:r>
      <w:r>
        <w:rPr>
          <w:rFonts w:ascii="Times New Roman"/>
          <w:b w:val="false"/>
          <w:i w:val="false"/>
          <w:color w:val="000000"/>
          <w:sz w:val="28"/>
        </w:rPr>
        <w:t xml:space="preserve">
      1) камерадағы инвентарьдiң, жабдықтардың және басқа да мүлiктiң сақталуын қарайды; </w:t>
      </w:r>
      <w:r>
        <w:br/>
      </w:r>
      <w:r>
        <w:rPr>
          <w:rFonts w:ascii="Times New Roman"/>
          <w:b w:val="false"/>
          <w:i w:val="false"/>
          <w:color w:val="000000"/>
          <w:sz w:val="28"/>
        </w:rPr>
        <w:t xml:space="preserve">
      2) сотталғандар үшiн ыдыс-аяқ, камераны жинау үшiн инвентарь алып оны тапсырады; </w:t>
      </w:r>
      <w:r>
        <w:br/>
      </w:r>
      <w:r>
        <w:rPr>
          <w:rFonts w:ascii="Times New Roman"/>
          <w:b w:val="false"/>
          <w:i w:val="false"/>
          <w:color w:val="000000"/>
          <w:sz w:val="28"/>
        </w:rPr>
        <w:t xml:space="preserve">
      3) камерадағы тазалыққа қарайды; </w:t>
      </w:r>
      <w:r>
        <w:br/>
      </w:r>
      <w:r>
        <w:rPr>
          <w:rFonts w:ascii="Times New Roman"/>
          <w:b w:val="false"/>
          <w:i w:val="false"/>
          <w:color w:val="000000"/>
          <w:sz w:val="28"/>
        </w:rPr>
        <w:t xml:space="preserve">
      4) камералық санузелды тазалайды, ал серуен аяқталған соң - серуендеу алаңын тазалайды; </w:t>
      </w:r>
      <w:r>
        <w:br/>
      </w:r>
      <w:r>
        <w:rPr>
          <w:rFonts w:ascii="Times New Roman"/>
          <w:b w:val="false"/>
          <w:i w:val="false"/>
          <w:color w:val="000000"/>
          <w:sz w:val="28"/>
        </w:rPr>
        <w:t xml:space="preserve">
      5) iшуге жарамды суға арналған бачокты жуады. </w:t>
      </w:r>
    </w:p>
    <w:bookmarkStart w:name="z163" w:id="122"/>
    <w:p>
      <w:pPr>
        <w:spacing w:after="0"/>
        <w:ind w:left="0"/>
        <w:jc w:val="both"/>
      </w:pPr>
      <w:r>
        <w:rPr>
          <w:rFonts w:ascii="Times New Roman"/>
          <w:b w:val="false"/>
          <w:i w:val="false"/>
          <w:color w:val="000000"/>
          <w:sz w:val="28"/>
        </w:rPr>
        <w:t xml:space="preserve">
                                  "Қазақстан Республикасы Iшкiiсминiнiң  </w:t>
      </w:r>
    </w:p>
    <w:bookmarkEnd w:id="122"/>
    <w:p>
      <w:pPr>
        <w:spacing w:after="0"/>
        <w:ind w:left="0"/>
        <w:jc w:val="both"/>
      </w:pPr>
      <w:r>
        <w:rPr>
          <w:rFonts w:ascii="Times New Roman"/>
          <w:b w:val="false"/>
          <w:i w:val="false"/>
          <w:color w:val="000000"/>
          <w:sz w:val="28"/>
        </w:rPr>
        <w:t xml:space="preserve">                                   түзеу мекемелерiнде ұсталатын адамдарды  </w:t>
      </w:r>
    </w:p>
    <w:p>
      <w:pPr>
        <w:spacing w:after="0"/>
        <w:ind w:left="0"/>
        <w:jc w:val="both"/>
      </w:pPr>
      <w:r>
        <w:rPr>
          <w:rFonts w:ascii="Times New Roman"/>
          <w:b w:val="false"/>
          <w:i w:val="false"/>
          <w:color w:val="000000"/>
          <w:sz w:val="28"/>
        </w:rPr>
        <w:t xml:space="preserve">                                   қадағалау мен күзетудi ұйымдастыру"   </w:t>
      </w:r>
    </w:p>
    <w:bookmarkStart w:name="z164" w:id="123"/>
    <w:p>
      <w:pPr>
        <w:spacing w:after="0"/>
        <w:ind w:left="0"/>
        <w:jc w:val="both"/>
      </w:pPr>
      <w:r>
        <w:rPr>
          <w:rFonts w:ascii="Times New Roman"/>
          <w:b w:val="false"/>
          <w:i w:val="false"/>
          <w:color w:val="000000"/>
          <w:sz w:val="28"/>
        </w:rPr>
        <w:t xml:space="preserve">                                   ережелерiне 29-қосымша </w:t>
      </w:r>
      <w:r>
        <w:br/>
      </w:r>
      <w:r>
        <w:rPr>
          <w:rFonts w:ascii="Times New Roman"/>
          <w:b w:val="false"/>
          <w:i w:val="false"/>
          <w:color w:val="000000"/>
          <w:sz w:val="28"/>
        </w:rPr>
        <w:t>
 </w:t>
      </w:r>
    </w:p>
    <w:bookmarkEnd w:id="123"/>
    <w:p>
      <w:pPr>
        <w:spacing w:after="0"/>
        <w:ind w:left="0"/>
        <w:jc w:val="both"/>
      </w:pPr>
      <w:r>
        <w:rPr>
          <w:rFonts w:ascii="Times New Roman"/>
          <w:b w:val="false"/>
          <w:i w:val="false"/>
          <w:color w:val="000000"/>
          <w:sz w:val="28"/>
        </w:rPr>
        <w:t xml:space="preserve">                           Қол кiсендерiн қолдану туралы  </w:t>
      </w:r>
    </w:p>
    <w:bookmarkStart w:name="z165" w:id="124"/>
    <w:p>
      <w:pPr>
        <w:spacing w:after="0"/>
        <w:ind w:left="0"/>
        <w:jc w:val="both"/>
      </w:pPr>
      <w:r>
        <w:rPr>
          <w:rFonts w:ascii="Times New Roman"/>
          <w:b w:val="false"/>
          <w:i w:val="false"/>
          <w:color w:val="000000"/>
          <w:sz w:val="28"/>
        </w:rPr>
        <w:t xml:space="preserve">
                                      АКТ </w:t>
      </w:r>
    </w:p>
    <w:bookmarkEnd w:id="124"/>
    <w:p>
      <w:pPr>
        <w:spacing w:after="0"/>
        <w:ind w:left="0"/>
        <w:jc w:val="both"/>
      </w:pPr>
      <w:r>
        <w:rPr>
          <w:rFonts w:ascii="Times New Roman"/>
          <w:b w:val="false"/>
          <w:i w:val="false"/>
          <w:color w:val="000000"/>
          <w:sz w:val="28"/>
        </w:rPr>
        <w:t xml:space="preserve">       20__ ж. "___"__________ __________ сағ. ______ мин. </w:t>
      </w:r>
    </w:p>
    <w:p>
      <w:pPr>
        <w:spacing w:after="0"/>
        <w:ind w:left="0"/>
        <w:jc w:val="both"/>
      </w:pPr>
      <w:r>
        <w:rPr>
          <w:rFonts w:ascii="Times New Roman"/>
          <w:b w:val="false"/>
          <w:i w:val="false"/>
          <w:color w:val="000000"/>
          <w:sz w:val="28"/>
        </w:rPr>
        <w:t xml:space="preserve">     _____________________________________________________ өкiмi бойынша </w:t>
      </w:r>
    </w:p>
    <w:p>
      <w:pPr>
        <w:spacing w:after="0"/>
        <w:ind w:left="0"/>
        <w:jc w:val="both"/>
      </w:pPr>
      <w:r>
        <w:rPr>
          <w:rFonts w:ascii="Times New Roman"/>
          <w:b w:val="false"/>
          <w:i w:val="false"/>
          <w:color w:val="000000"/>
          <w:sz w:val="28"/>
        </w:rPr>
        <w:t xml:space="preserve">                 (лауазымы, атағы, тегi, аты-жөнi) </w:t>
      </w:r>
    </w:p>
    <w:p>
      <w:pPr>
        <w:spacing w:after="0"/>
        <w:ind w:left="0"/>
        <w:jc w:val="both"/>
      </w:pPr>
      <w:r>
        <w:rPr>
          <w:rFonts w:ascii="Times New Roman"/>
          <w:b w:val="false"/>
          <w:i w:val="false"/>
          <w:color w:val="000000"/>
          <w:sz w:val="28"/>
        </w:rPr>
        <w:t xml:space="preserve">     сотталған(дар) ______________________________________________________ </w:t>
      </w:r>
    </w:p>
    <w:p>
      <w:pPr>
        <w:spacing w:after="0"/>
        <w:ind w:left="0"/>
        <w:jc w:val="both"/>
      </w:pP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     ___________________________________________ қол кiсендер  қолданылды. </w:t>
      </w:r>
    </w:p>
    <w:p>
      <w:pPr>
        <w:spacing w:after="0"/>
        <w:ind w:left="0"/>
        <w:jc w:val="both"/>
      </w:pPr>
      <w:r>
        <w:rPr>
          <w:rFonts w:ascii="Times New Roman"/>
          <w:b w:val="false"/>
          <w:i w:val="false"/>
          <w:color w:val="000000"/>
          <w:sz w:val="28"/>
        </w:rPr>
        <w:t xml:space="preserve">     Қол кiсендердi қолдануда ____________________________________________ </w:t>
      </w:r>
    </w:p>
    <w:p>
      <w:pPr>
        <w:spacing w:after="0"/>
        <w:ind w:left="0"/>
        <w:jc w:val="both"/>
      </w:pPr>
      <w:r>
        <w:rPr>
          <w:rFonts w:ascii="Times New Roman"/>
          <w:b w:val="false"/>
          <w:i w:val="false"/>
          <w:color w:val="000000"/>
          <w:sz w:val="28"/>
        </w:rPr>
        <w:t xml:space="preserve">                                         (атағы, тегi, аты-жөнi) </w:t>
      </w:r>
    </w:p>
    <w:p>
      <w:pPr>
        <w:spacing w:after="0"/>
        <w:ind w:left="0"/>
        <w:jc w:val="both"/>
      </w:pPr>
      <w:r>
        <w:rPr>
          <w:rFonts w:ascii="Times New Roman"/>
          <w:b w:val="false"/>
          <w:i w:val="false"/>
          <w:color w:val="000000"/>
          <w:sz w:val="28"/>
        </w:rPr>
        <w:t xml:space="preserve">     ___________________________________________________________ қатысты. </w:t>
      </w:r>
    </w:p>
    <w:p>
      <w:pPr>
        <w:spacing w:after="0"/>
        <w:ind w:left="0"/>
        <w:jc w:val="both"/>
      </w:pPr>
      <w:r>
        <w:rPr>
          <w:rFonts w:ascii="Times New Roman"/>
          <w:b w:val="false"/>
          <w:i w:val="false"/>
          <w:color w:val="000000"/>
          <w:sz w:val="28"/>
        </w:rPr>
        <w:t xml:space="preserve">     Қол кiсендер ________________________________________________________ </w:t>
      </w:r>
    </w:p>
    <w:p>
      <w:pPr>
        <w:spacing w:after="0"/>
        <w:ind w:left="0"/>
        <w:jc w:val="both"/>
      </w:pPr>
      <w:r>
        <w:rPr>
          <w:rFonts w:ascii="Times New Roman"/>
          <w:b w:val="false"/>
          <w:i w:val="false"/>
          <w:color w:val="000000"/>
          <w:sz w:val="28"/>
        </w:rPr>
        <w:t xml:space="preserve">                               қолдану себептерi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 байланысты қолданылды. </w:t>
      </w:r>
    </w:p>
    <w:p>
      <w:pPr>
        <w:spacing w:after="0"/>
        <w:ind w:left="0"/>
        <w:jc w:val="both"/>
      </w:pPr>
      <w:r>
        <w:rPr>
          <w:rFonts w:ascii="Times New Roman"/>
          <w:b w:val="false"/>
          <w:i w:val="false"/>
          <w:color w:val="000000"/>
          <w:sz w:val="28"/>
        </w:rPr>
        <w:t xml:space="preserve">     Қол кiсендердi ________ сағ. ________ мин. шешті. </w:t>
      </w:r>
    </w:p>
    <w:p>
      <w:pPr>
        <w:spacing w:after="0"/>
        <w:ind w:left="0"/>
        <w:jc w:val="both"/>
      </w:pPr>
      <w:r>
        <w:rPr>
          <w:rFonts w:ascii="Times New Roman"/>
          <w:b w:val="false"/>
          <w:i w:val="false"/>
          <w:color w:val="000000"/>
          <w:sz w:val="28"/>
        </w:rPr>
        <w:t xml:space="preserve">     Кезекшi _________________________________________ </w:t>
      </w:r>
    </w:p>
    <w:p>
      <w:pPr>
        <w:spacing w:after="0"/>
        <w:ind w:left="0"/>
        <w:jc w:val="both"/>
      </w:pPr>
      <w:r>
        <w:rPr>
          <w:rFonts w:ascii="Times New Roman"/>
          <w:b w:val="false"/>
          <w:i w:val="false"/>
          <w:color w:val="000000"/>
          <w:sz w:val="28"/>
        </w:rPr>
        <w:t xml:space="preserve">     Кезекшiнiң көмекшiсi ____________________________ </w:t>
      </w:r>
    </w:p>
    <w:p>
      <w:pPr>
        <w:spacing w:after="0"/>
        <w:ind w:left="0"/>
        <w:jc w:val="both"/>
      </w:pPr>
      <w:r>
        <w:rPr>
          <w:rFonts w:ascii="Times New Roman"/>
          <w:b w:val="false"/>
          <w:i w:val="false"/>
          <w:color w:val="000000"/>
          <w:sz w:val="28"/>
        </w:rPr>
        <w:t xml:space="preserve">     ____________________  _______________________________________________ </w:t>
      </w:r>
    </w:p>
    <w:p>
      <w:pPr>
        <w:spacing w:after="0"/>
        <w:ind w:left="0"/>
        <w:jc w:val="both"/>
      </w:pPr>
      <w:r>
        <w:rPr>
          <w:rFonts w:ascii="Times New Roman"/>
          <w:b w:val="false"/>
          <w:i w:val="false"/>
          <w:color w:val="000000"/>
          <w:sz w:val="28"/>
        </w:rPr>
        <w:t xml:space="preserve">        (өзге адамдар)         (лауазымы, атағы, тегi, аты-жөнi, қолы) </w:t>
      </w:r>
    </w:p>
    <w:bookmarkStart w:name="z166" w:id="125"/>
    <w:p>
      <w:pPr>
        <w:spacing w:after="0"/>
        <w:ind w:left="0"/>
        <w:jc w:val="both"/>
      </w:pPr>
      <w:r>
        <w:rPr>
          <w:rFonts w:ascii="Times New Roman"/>
          <w:b w:val="false"/>
          <w:i w:val="false"/>
          <w:color w:val="000000"/>
          <w:sz w:val="28"/>
        </w:rPr>
        <w:t xml:space="preserve">
                                  "Қазақстан Республикасы Iшкiiсминiнiң  </w:t>
      </w:r>
    </w:p>
    <w:bookmarkEnd w:id="125"/>
    <w:p>
      <w:pPr>
        <w:spacing w:after="0"/>
        <w:ind w:left="0"/>
        <w:jc w:val="both"/>
      </w:pPr>
      <w:r>
        <w:rPr>
          <w:rFonts w:ascii="Times New Roman"/>
          <w:b w:val="false"/>
          <w:i w:val="false"/>
          <w:color w:val="000000"/>
          <w:sz w:val="28"/>
        </w:rPr>
        <w:t xml:space="preserve">                                   түзеу мекемелерiнде ұсталатын адамдарды  </w:t>
      </w:r>
    </w:p>
    <w:p>
      <w:pPr>
        <w:spacing w:after="0"/>
        <w:ind w:left="0"/>
        <w:jc w:val="both"/>
      </w:pPr>
      <w:r>
        <w:rPr>
          <w:rFonts w:ascii="Times New Roman"/>
          <w:b w:val="false"/>
          <w:i w:val="false"/>
          <w:color w:val="000000"/>
          <w:sz w:val="28"/>
        </w:rPr>
        <w:t xml:space="preserve">                                   қадағалау мен күзетудi ұйымдастыру"   </w:t>
      </w:r>
    </w:p>
    <w:bookmarkStart w:name="z167" w:id="126"/>
    <w:p>
      <w:pPr>
        <w:spacing w:after="0"/>
        <w:ind w:left="0"/>
        <w:jc w:val="both"/>
      </w:pPr>
      <w:r>
        <w:rPr>
          <w:rFonts w:ascii="Times New Roman"/>
          <w:b w:val="false"/>
          <w:i w:val="false"/>
          <w:color w:val="000000"/>
          <w:sz w:val="28"/>
        </w:rPr>
        <w:t xml:space="preserve">                                   ережелерiне 30-қосымша </w:t>
      </w:r>
      <w:r>
        <w:br/>
      </w:r>
      <w:r>
        <w:rPr>
          <w:rFonts w:ascii="Times New Roman"/>
          <w:b w:val="false"/>
          <w:i w:val="false"/>
          <w:color w:val="000000"/>
          <w:sz w:val="28"/>
        </w:rPr>
        <w:t>
 </w:t>
      </w:r>
    </w:p>
    <w:bookmarkEnd w:id="126"/>
    <w:p>
      <w:pPr>
        <w:spacing w:after="0"/>
        <w:ind w:left="0"/>
        <w:jc w:val="both"/>
      </w:pPr>
      <w:r>
        <w:rPr>
          <w:rFonts w:ascii="Times New Roman"/>
          <w:b w:val="false"/>
          <w:i w:val="false"/>
          <w:color w:val="000000"/>
          <w:sz w:val="28"/>
        </w:rPr>
        <w:t xml:space="preserve">                 Сотталғандардың телефон арқылы сөйлесулерiн тiркеу  </w:t>
      </w:r>
    </w:p>
    <w:bookmarkStart w:name="z168" w:id="127"/>
    <w:p>
      <w:pPr>
        <w:spacing w:after="0"/>
        <w:ind w:left="0"/>
        <w:jc w:val="both"/>
      </w:pPr>
      <w:r>
        <w:rPr>
          <w:rFonts w:ascii="Times New Roman"/>
          <w:b w:val="false"/>
          <w:i w:val="false"/>
          <w:color w:val="000000"/>
          <w:sz w:val="28"/>
        </w:rPr>
        <w:t xml:space="preserve">
                                       ЖУРНАЛЫ </w:t>
      </w:r>
    </w:p>
    <w:bookmarkEnd w:id="127"/>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(түзеу колониясының атауы) </w:t>
      </w:r>
    </w:p>
    <w:p>
      <w:pPr>
        <w:spacing w:after="0"/>
        <w:ind w:left="0"/>
        <w:jc w:val="both"/>
      </w:pPr>
      <w:r>
        <w:rPr>
          <w:rFonts w:ascii="Times New Roman"/>
          <w:b w:val="false"/>
          <w:i w:val="false"/>
          <w:color w:val="000000"/>
          <w:sz w:val="28"/>
        </w:rPr>
        <w:t xml:space="preserve">                                                 ________________ басталған </w:t>
      </w:r>
    </w:p>
    <w:p>
      <w:pPr>
        <w:spacing w:after="0"/>
        <w:ind w:left="0"/>
        <w:jc w:val="both"/>
      </w:pPr>
      <w:r>
        <w:rPr>
          <w:rFonts w:ascii="Times New Roman"/>
          <w:b w:val="false"/>
          <w:i w:val="false"/>
          <w:color w:val="000000"/>
          <w:sz w:val="28"/>
        </w:rPr>
        <w:t xml:space="preserve">                                               ________________ аяқталды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!Сотталғанның !Елдi мекеннің!Телефон !Абоненттің !Телефон  !Ескерту </w:t>
      </w:r>
    </w:p>
    <w:p>
      <w:pPr>
        <w:spacing w:after="0"/>
        <w:ind w:left="0"/>
        <w:jc w:val="both"/>
      </w:pPr>
      <w:r>
        <w:rPr>
          <w:rFonts w:ascii="Times New Roman"/>
          <w:b w:val="false"/>
          <w:i w:val="false"/>
          <w:color w:val="000000"/>
          <w:sz w:val="28"/>
        </w:rPr>
        <w:t xml:space="preserve">     р/с!тегi, аты,   !    атауы    !арқылы  !тегі, аты, !арқылы   ! </w:t>
      </w:r>
    </w:p>
    <w:p>
      <w:pPr>
        <w:spacing w:after="0"/>
        <w:ind w:left="0"/>
        <w:jc w:val="both"/>
      </w:pPr>
      <w:r>
        <w:rPr>
          <w:rFonts w:ascii="Times New Roman"/>
          <w:b w:val="false"/>
          <w:i w:val="false"/>
          <w:color w:val="000000"/>
          <w:sz w:val="28"/>
        </w:rPr>
        <w:t xml:space="preserve">        !әкесiнiң аты,!             !сөйлесу.!әкесінің   !сөйлесу  ! </w:t>
      </w:r>
    </w:p>
    <w:p>
      <w:pPr>
        <w:spacing w:after="0"/>
        <w:ind w:left="0"/>
        <w:jc w:val="both"/>
      </w:pPr>
      <w:r>
        <w:rPr>
          <w:rFonts w:ascii="Times New Roman"/>
          <w:b w:val="false"/>
          <w:i w:val="false"/>
          <w:color w:val="000000"/>
          <w:sz w:val="28"/>
        </w:rPr>
        <w:t xml:space="preserve">        !отрядтың нө. !             !дің да. !аты, теле. !үшін тө. ! </w:t>
      </w:r>
    </w:p>
    <w:p>
      <w:pPr>
        <w:spacing w:after="0"/>
        <w:ind w:left="0"/>
        <w:jc w:val="both"/>
      </w:pPr>
      <w:r>
        <w:rPr>
          <w:rFonts w:ascii="Times New Roman"/>
          <w:b w:val="false"/>
          <w:i w:val="false"/>
          <w:color w:val="000000"/>
          <w:sz w:val="28"/>
        </w:rPr>
        <w:t xml:space="preserve">        !мірі         !             !тасы,   !фон N      !ленгені  ! </w:t>
      </w:r>
    </w:p>
    <w:p>
      <w:pPr>
        <w:spacing w:after="0"/>
        <w:ind w:left="0"/>
        <w:jc w:val="both"/>
      </w:pPr>
      <w:r>
        <w:rPr>
          <w:rFonts w:ascii="Times New Roman"/>
          <w:b w:val="false"/>
          <w:i w:val="false"/>
          <w:color w:val="000000"/>
          <w:sz w:val="28"/>
        </w:rPr>
        <w:t xml:space="preserve">        !             !             !ұзақты. !           !туралы   ! </w:t>
      </w:r>
    </w:p>
    <w:p>
      <w:pPr>
        <w:spacing w:after="0"/>
        <w:ind w:left="0"/>
        <w:jc w:val="both"/>
      </w:pPr>
      <w:r>
        <w:rPr>
          <w:rFonts w:ascii="Times New Roman"/>
          <w:b w:val="false"/>
          <w:i w:val="false"/>
          <w:color w:val="000000"/>
          <w:sz w:val="28"/>
        </w:rPr>
        <w:t xml:space="preserve">        !             !             !лығы    !           !белгі    ! </w:t>
      </w:r>
    </w:p>
    <w:p>
      <w:pPr>
        <w:spacing w:after="0"/>
        <w:ind w:left="0"/>
        <w:jc w:val="both"/>
      </w:pPr>
      <w:r>
        <w:rPr>
          <w:rFonts w:ascii="Times New Roman"/>
          <w:b w:val="false"/>
          <w:i w:val="false"/>
          <w:color w:val="000000"/>
          <w:sz w:val="28"/>
        </w:rPr>
        <w:t xml:space="preserve">     ---------------------------------------------------------------------- </w:t>
      </w:r>
    </w:p>
    <w:bookmarkStart w:name="z169" w:id="128"/>
    <w:p>
      <w:pPr>
        <w:spacing w:after="0"/>
        <w:ind w:left="0"/>
        <w:jc w:val="both"/>
      </w:pPr>
      <w:r>
        <w:rPr>
          <w:rFonts w:ascii="Times New Roman"/>
          <w:b w:val="false"/>
          <w:i w:val="false"/>
          <w:color w:val="000000"/>
          <w:sz w:val="28"/>
        </w:rPr>
        <w:t xml:space="preserve">
                                    "Қазақстан Республикасы Iшкiiсминiнiң  </w:t>
      </w:r>
    </w:p>
    <w:bookmarkEnd w:id="128"/>
    <w:p>
      <w:pPr>
        <w:spacing w:after="0"/>
        <w:ind w:left="0"/>
        <w:jc w:val="both"/>
      </w:pPr>
      <w:r>
        <w:rPr>
          <w:rFonts w:ascii="Times New Roman"/>
          <w:b w:val="false"/>
          <w:i w:val="false"/>
          <w:color w:val="000000"/>
          <w:sz w:val="28"/>
        </w:rPr>
        <w:t xml:space="preserve">                                   түзеу мекемелерiнде ұсталатын адамдарды  </w:t>
      </w:r>
    </w:p>
    <w:p>
      <w:pPr>
        <w:spacing w:after="0"/>
        <w:ind w:left="0"/>
        <w:jc w:val="both"/>
      </w:pPr>
      <w:r>
        <w:rPr>
          <w:rFonts w:ascii="Times New Roman"/>
          <w:b w:val="false"/>
          <w:i w:val="false"/>
          <w:color w:val="000000"/>
          <w:sz w:val="28"/>
        </w:rPr>
        <w:t xml:space="preserve">                                   қадағалау мен күзетудi ұйымдастыру"   </w:t>
      </w:r>
    </w:p>
    <w:bookmarkStart w:name="z170" w:id="129"/>
    <w:p>
      <w:pPr>
        <w:spacing w:after="0"/>
        <w:ind w:left="0"/>
        <w:jc w:val="both"/>
      </w:pPr>
      <w:r>
        <w:rPr>
          <w:rFonts w:ascii="Times New Roman"/>
          <w:b w:val="false"/>
          <w:i w:val="false"/>
          <w:color w:val="000000"/>
          <w:sz w:val="28"/>
        </w:rPr>
        <w:t xml:space="preserve">                                   ережелерiне 31-қосымша </w:t>
      </w:r>
      <w:r>
        <w:br/>
      </w:r>
      <w:r>
        <w:rPr>
          <w:rFonts w:ascii="Times New Roman"/>
          <w:b w:val="false"/>
          <w:i w:val="false"/>
          <w:color w:val="000000"/>
          <w:sz w:val="28"/>
        </w:rPr>
        <w:t>
 </w:t>
      </w:r>
    </w:p>
    <w:bookmarkEnd w:id="129"/>
    <w:p>
      <w:pPr>
        <w:spacing w:after="0"/>
        <w:ind w:left="0"/>
        <w:jc w:val="both"/>
      </w:pPr>
      <w:r>
        <w:rPr>
          <w:rFonts w:ascii="Times New Roman"/>
          <w:b w:val="false"/>
          <w:i w:val="false"/>
          <w:color w:val="000000"/>
          <w:sz w:val="28"/>
        </w:rPr>
        <w:t xml:space="preserve">               Сотталғандардың телефон арқылы сөйлесулерiн есепке алу  </w:t>
      </w:r>
    </w:p>
    <w:bookmarkStart w:name="z171" w:id="130"/>
    <w:p>
      <w:pPr>
        <w:spacing w:after="0"/>
        <w:ind w:left="0"/>
        <w:jc w:val="both"/>
      </w:pPr>
      <w:r>
        <w:rPr>
          <w:rFonts w:ascii="Times New Roman"/>
          <w:b w:val="false"/>
          <w:i w:val="false"/>
          <w:color w:val="000000"/>
          <w:sz w:val="28"/>
        </w:rPr>
        <w:t xml:space="preserve">
                                      КIТАБЫ </w:t>
      </w:r>
    </w:p>
    <w:bookmarkEnd w:id="130"/>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(түзеу колониясының атауы) </w:t>
      </w:r>
    </w:p>
    <w:p>
      <w:pPr>
        <w:spacing w:after="0"/>
        <w:ind w:left="0"/>
        <w:jc w:val="both"/>
      </w:pPr>
      <w:r>
        <w:rPr>
          <w:rFonts w:ascii="Times New Roman"/>
          <w:b w:val="false"/>
          <w:i w:val="false"/>
          <w:color w:val="000000"/>
          <w:sz w:val="28"/>
        </w:rPr>
        <w:t xml:space="preserve">                                                     _____________ басталған </w:t>
      </w:r>
    </w:p>
    <w:p>
      <w:pPr>
        <w:spacing w:after="0"/>
        <w:ind w:left="0"/>
        <w:jc w:val="both"/>
      </w:pPr>
      <w:r>
        <w:rPr>
          <w:rFonts w:ascii="Times New Roman"/>
          <w:b w:val="false"/>
          <w:i w:val="false"/>
          <w:color w:val="000000"/>
          <w:sz w:val="28"/>
        </w:rPr>
        <w:t xml:space="preserve">                                                   _____________ аяқталды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N!Соттал. !Телефон!Нөмірі,!Сөйлесу!Сөйлесу. !1 минут!Со.!Соттал.!Жеке шот. </w:t>
      </w:r>
    </w:p>
    <w:p>
      <w:pPr>
        <w:spacing w:after="0"/>
        <w:ind w:left="0"/>
        <w:jc w:val="both"/>
      </w:pPr>
      <w:r>
        <w:rPr>
          <w:rFonts w:ascii="Times New Roman"/>
          <w:b w:val="false"/>
          <w:i w:val="false"/>
          <w:color w:val="000000"/>
          <w:sz w:val="28"/>
        </w:rPr>
        <w:t xml:space="preserve">р/!ғанның  !арқылы !қала,  !рұқсаты!дің ұзақ.!сөйле. !ма.!ғанның !тан ақша </w:t>
      </w:r>
    </w:p>
    <w:p>
      <w:pPr>
        <w:spacing w:after="0"/>
        <w:ind w:left="0"/>
        <w:jc w:val="both"/>
      </w:pPr>
      <w:r>
        <w:rPr>
          <w:rFonts w:ascii="Times New Roman"/>
          <w:b w:val="false"/>
          <w:i w:val="false"/>
          <w:color w:val="000000"/>
          <w:sz w:val="28"/>
        </w:rPr>
        <w:t xml:space="preserve">с !тегі,   !сөйле. !шақыры.!код ар.!тылығы,  !судің  !сы !жеке   !алу тура. </w:t>
      </w:r>
    </w:p>
    <w:p>
      <w:pPr>
        <w:spacing w:after="0"/>
        <w:ind w:left="0"/>
        <w:jc w:val="both"/>
      </w:pPr>
      <w:r>
        <w:rPr>
          <w:rFonts w:ascii="Times New Roman"/>
          <w:b w:val="false"/>
          <w:i w:val="false"/>
          <w:color w:val="000000"/>
          <w:sz w:val="28"/>
        </w:rPr>
        <w:t xml:space="preserve">  !аты,    !суге   !лушы   !қылы,  !соттал.  !құны   !   !шотынан!лы бух. </w:t>
      </w:r>
    </w:p>
    <w:p>
      <w:pPr>
        <w:spacing w:after="0"/>
        <w:ind w:left="0"/>
        <w:jc w:val="both"/>
      </w:pPr>
      <w:r>
        <w:rPr>
          <w:rFonts w:ascii="Times New Roman"/>
          <w:b w:val="false"/>
          <w:i w:val="false"/>
          <w:color w:val="000000"/>
          <w:sz w:val="28"/>
        </w:rPr>
        <w:t xml:space="preserve">  !әкесі.  !рұқсат !абонент!кредит.!ғанның   !       !   !ақша   !галтердің </w:t>
      </w:r>
    </w:p>
    <w:p>
      <w:pPr>
        <w:spacing w:after="0"/>
        <w:ind w:left="0"/>
        <w:jc w:val="both"/>
      </w:pPr>
      <w:r>
        <w:rPr>
          <w:rFonts w:ascii="Times New Roman"/>
          <w:b w:val="false"/>
          <w:i w:val="false"/>
          <w:color w:val="000000"/>
          <w:sz w:val="28"/>
        </w:rPr>
        <w:t xml:space="preserve">  !нің аты,!беру   !       !ке не. !қолы     !       !   !алу    !қолы </w:t>
      </w:r>
    </w:p>
    <w:p>
      <w:pPr>
        <w:spacing w:after="0"/>
        <w:ind w:left="0"/>
        <w:jc w:val="both"/>
      </w:pPr>
      <w:r>
        <w:rPr>
          <w:rFonts w:ascii="Times New Roman"/>
          <w:b w:val="false"/>
          <w:i w:val="false"/>
          <w:color w:val="000000"/>
          <w:sz w:val="28"/>
        </w:rPr>
        <w:t xml:space="preserve">  !отряд.  !датасы !       !месе   !         !       !   !датасы !  </w:t>
      </w:r>
    </w:p>
    <w:p>
      <w:pPr>
        <w:spacing w:after="0"/>
        <w:ind w:left="0"/>
        <w:jc w:val="both"/>
      </w:pPr>
      <w:r>
        <w:rPr>
          <w:rFonts w:ascii="Times New Roman"/>
          <w:b w:val="false"/>
          <w:i w:val="false"/>
          <w:color w:val="000000"/>
          <w:sz w:val="28"/>
        </w:rPr>
        <w:t xml:space="preserve">  !тың нө. !       !       !төлен. !         !       !   !       ! </w:t>
      </w:r>
    </w:p>
    <w:p>
      <w:pPr>
        <w:spacing w:after="0"/>
        <w:ind w:left="0"/>
        <w:jc w:val="both"/>
      </w:pPr>
      <w:r>
        <w:rPr>
          <w:rFonts w:ascii="Times New Roman"/>
          <w:b w:val="false"/>
          <w:i w:val="false"/>
          <w:color w:val="000000"/>
          <w:sz w:val="28"/>
        </w:rPr>
        <w:t xml:space="preserve">  !мірі    !       !       !ген    !         !       !   !       ! </w:t>
      </w:r>
    </w:p>
    <w:p>
      <w:pPr>
        <w:spacing w:after="0"/>
        <w:ind w:left="0"/>
        <w:jc w:val="both"/>
      </w:pPr>
      <w:r>
        <w:rPr>
          <w:rFonts w:ascii="Times New Roman"/>
          <w:b w:val="false"/>
          <w:i w:val="false"/>
          <w:color w:val="000000"/>
          <w:sz w:val="28"/>
        </w:rPr>
        <w:t xml:space="preserve">  !        !       !       !квитан.!         !       !   !       ! </w:t>
      </w:r>
    </w:p>
    <w:p>
      <w:pPr>
        <w:spacing w:after="0"/>
        <w:ind w:left="0"/>
        <w:jc w:val="both"/>
      </w:pPr>
      <w:r>
        <w:rPr>
          <w:rFonts w:ascii="Times New Roman"/>
          <w:b w:val="false"/>
          <w:i w:val="false"/>
          <w:color w:val="000000"/>
          <w:sz w:val="28"/>
        </w:rPr>
        <w:t xml:space="preserve">  !        !       !       !ция ар.!         !       !   !       ! </w:t>
      </w:r>
    </w:p>
    <w:p>
      <w:pPr>
        <w:spacing w:after="0"/>
        <w:ind w:left="0"/>
        <w:jc w:val="both"/>
      </w:pPr>
      <w:r>
        <w:rPr>
          <w:rFonts w:ascii="Times New Roman"/>
          <w:b w:val="false"/>
          <w:i w:val="false"/>
          <w:color w:val="000000"/>
          <w:sz w:val="28"/>
        </w:rPr>
        <w:t xml:space="preserve">  !        !       !       !қылы   !         !       !   !       ! </w:t>
      </w:r>
    </w:p>
    <w:p>
      <w:pPr>
        <w:spacing w:after="0"/>
        <w:ind w:left="0"/>
        <w:jc w:val="both"/>
      </w:pPr>
      <w:r>
        <w:rPr>
          <w:rFonts w:ascii="Times New Roman"/>
          <w:b w:val="false"/>
          <w:i w:val="false"/>
          <w:color w:val="000000"/>
          <w:sz w:val="28"/>
        </w:rPr>
        <w:t xml:space="preserve">  !        !       !       !берілді!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Ескерту: Осы кiтапта шақырылатын абоненттiң тұрған жерiне орнына  </w:t>
      </w:r>
    </w:p>
    <w:p>
      <w:pPr>
        <w:spacing w:after="0"/>
        <w:ind w:left="0"/>
        <w:jc w:val="both"/>
      </w:pPr>
      <w:r>
        <w:rPr>
          <w:rFonts w:ascii="Times New Roman"/>
          <w:b w:val="false"/>
          <w:i w:val="false"/>
          <w:color w:val="000000"/>
          <w:sz w:val="28"/>
        </w:rPr>
        <w:t xml:space="preserve">қарап барлық сөйлесулер жазылып алынады; </w:t>
      </w:r>
    </w:p>
    <w:p>
      <w:pPr>
        <w:spacing w:after="0"/>
        <w:ind w:left="0"/>
        <w:jc w:val="both"/>
      </w:pPr>
      <w:r>
        <w:rPr>
          <w:rFonts w:ascii="Times New Roman"/>
          <w:b w:val="false"/>
          <w:i w:val="false"/>
          <w:color w:val="000000"/>
          <w:sz w:val="28"/>
        </w:rPr>
        <w:t xml:space="preserve">     2) жергiлiктi желiлер бойынша жүргiзiлген сөйлесулердiң уақытын  </w:t>
      </w:r>
    </w:p>
    <w:p>
      <w:pPr>
        <w:spacing w:after="0"/>
        <w:ind w:left="0"/>
        <w:jc w:val="both"/>
      </w:pPr>
      <w:r>
        <w:rPr>
          <w:rFonts w:ascii="Times New Roman"/>
          <w:b w:val="false"/>
          <w:i w:val="false"/>
          <w:color w:val="000000"/>
          <w:sz w:val="28"/>
        </w:rPr>
        <w:t xml:space="preserve">сөйлесулердi бақылаған адам жазады </w:t>
      </w:r>
    </w:p>
    <w:bookmarkStart w:name="z172" w:id="131"/>
    <w:p>
      <w:pPr>
        <w:spacing w:after="0"/>
        <w:ind w:left="0"/>
        <w:jc w:val="both"/>
      </w:pPr>
      <w:r>
        <w:rPr>
          <w:rFonts w:ascii="Times New Roman"/>
          <w:b w:val="false"/>
          <w:i w:val="false"/>
          <w:color w:val="000000"/>
          <w:sz w:val="28"/>
        </w:rPr>
        <w:t xml:space="preserve">
                                  "Қазақстан Республикасы Ішкiiсминiнiң  </w:t>
      </w:r>
    </w:p>
    <w:bookmarkEnd w:id="131"/>
    <w:p>
      <w:pPr>
        <w:spacing w:after="0"/>
        <w:ind w:left="0"/>
        <w:jc w:val="both"/>
      </w:pPr>
      <w:r>
        <w:rPr>
          <w:rFonts w:ascii="Times New Roman"/>
          <w:b w:val="false"/>
          <w:i w:val="false"/>
          <w:color w:val="000000"/>
          <w:sz w:val="28"/>
        </w:rPr>
        <w:t xml:space="preserve">                                   түзеу мекемелерiнде ұсталатын    </w:t>
      </w:r>
    </w:p>
    <w:p>
      <w:pPr>
        <w:spacing w:after="0"/>
        <w:ind w:left="0"/>
        <w:jc w:val="both"/>
      </w:pPr>
      <w:r>
        <w:rPr>
          <w:rFonts w:ascii="Times New Roman"/>
          <w:b w:val="false"/>
          <w:i w:val="false"/>
          <w:color w:val="000000"/>
          <w:sz w:val="28"/>
        </w:rPr>
        <w:t xml:space="preserve">                                   адамдарды қадағалау мен күзетудi </w:t>
      </w:r>
    </w:p>
    <w:p>
      <w:pPr>
        <w:spacing w:after="0"/>
        <w:ind w:left="0"/>
        <w:jc w:val="both"/>
      </w:pPr>
      <w:r>
        <w:rPr>
          <w:rFonts w:ascii="Times New Roman"/>
          <w:b w:val="false"/>
          <w:i w:val="false"/>
          <w:color w:val="000000"/>
          <w:sz w:val="28"/>
        </w:rPr>
        <w:t xml:space="preserve">                                   ұйымдастыру" ережелерiне 32-қосымша </w:t>
      </w:r>
    </w:p>
    <w:bookmarkStart w:name="z173" w:id="132"/>
    <w:p>
      <w:pPr>
        <w:spacing w:after="0"/>
        <w:ind w:left="0"/>
        <w:jc w:val="both"/>
      </w:pPr>
      <w:r>
        <w:rPr>
          <w:rFonts w:ascii="Times New Roman"/>
          <w:b w:val="false"/>
          <w:i w:val="false"/>
          <w:color w:val="000000"/>
          <w:sz w:val="28"/>
        </w:rPr>
        <w:t xml:space="preserve">
                                  АКТ </w:t>
      </w:r>
    </w:p>
    <w:bookmarkEnd w:id="132"/>
    <w:bookmarkStart w:name="z174" w:id="133"/>
    <w:p>
      <w:pPr>
        <w:spacing w:after="0"/>
        <w:ind w:left="0"/>
        <w:jc w:val="both"/>
      </w:pPr>
      <w:r>
        <w:rPr>
          <w:rFonts w:ascii="Times New Roman"/>
          <w:b w:val="false"/>
          <w:i w:val="false"/>
          <w:color w:val="000000"/>
          <w:sz w:val="28"/>
        </w:rPr>
        <w:t xml:space="preserve">
       20__ ж. "___"_______         ҚАЖК, IIББ, IIБ, ҚАЖБ(Б) ______ ТК </w:t>
      </w:r>
    </w:p>
    <w:bookmarkEnd w:id="133"/>
    <w:p>
      <w:pPr>
        <w:spacing w:after="0"/>
        <w:ind w:left="0"/>
        <w:jc w:val="both"/>
      </w:pPr>
      <w:r>
        <w:rPr>
          <w:rFonts w:ascii="Times New Roman"/>
          <w:b w:val="false"/>
          <w:i w:val="false"/>
          <w:color w:val="000000"/>
          <w:sz w:val="28"/>
        </w:rPr>
        <w:t xml:space="preserve">       Сотталған __________________________________________________________, </w:t>
      </w:r>
    </w:p>
    <w:p>
      <w:pPr>
        <w:spacing w:after="0"/>
        <w:ind w:left="0"/>
        <w:jc w:val="both"/>
      </w:pPr>
      <w:r>
        <w:rPr>
          <w:rFonts w:ascii="Times New Roman"/>
          <w:b w:val="false"/>
          <w:i w:val="false"/>
          <w:color w:val="000000"/>
          <w:sz w:val="28"/>
        </w:rPr>
        <w:t xml:space="preserve">                     (уақыт пен объекттi көрсету/сотталғанның тегiн) </w:t>
      </w:r>
    </w:p>
    <w:p>
      <w:pPr>
        <w:spacing w:after="0"/>
        <w:ind w:left="0"/>
        <w:jc w:val="both"/>
      </w:pPr>
      <w:r>
        <w:rPr>
          <w:rFonts w:ascii="Times New Roman"/>
          <w:b w:val="false"/>
          <w:i w:val="false"/>
          <w:color w:val="000000"/>
          <w:sz w:val="28"/>
        </w:rPr>
        <w:t xml:space="preserve">отряд, цехтың бастығының немесе басқа лауазымды адамның қатысуымен  </w:t>
      </w:r>
    </w:p>
    <w:p>
      <w:pPr>
        <w:spacing w:after="0"/>
        <w:ind w:left="0"/>
        <w:jc w:val="both"/>
      </w:pPr>
      <w:r>
        <w:rPr>
          <w:rFonts w:ascii="Times New Roman"/>
          <w:b w:val="false"/>
          <w:i w:val="false"/>
          <w:color w:val="000000"/>
          <w:sz w:val="28"/>
        </w:rPr>
        <w:t xml:space="preserve">сақтауға тыйым салынған заттар мен құралдар, қазба орындарын анықтау   </w:t>
      </w:r>
    </w:p>
    <w:p>
      <w:pPr>
        <w:spacing w:after="0"/>
        <w:ind w:left="0"/>
        <w:jc w:val="both"/>
      </w:pPr>
      <w:r>
        <w:rPr>
          <w:rFonts w:ascii="Times New Roman"/>
          <w:b w:val="false"/>
          <w:i w:val="false"/>
          <w:color w:val="000000"/>
          <w:sz w:val="28"/>
        </w:rPr>
        <w:t xml:space="preserve">мақсатында бекiтiлген кесте бойынша, ____________________________________   </w:t>
      </w:r>
    </w:p>
    <w:p>
      <w:pPr>
        <w:spacing w:after="0"/>
        <w:ind w:left="0"/>
        <w:jc w:val="both"/>
      </w:pPr>
      <w:r>
        <w:rPr>
          <w:rFonts w:ascii="Times New Roman"/>
          <w:b w:val="false"/>
          <w:i w:val="false"/>
          <w:color w:val="000000"/>
          <w:sz w:val="28"/>
        </w:rPr>
        <w:t xml:space="preserve">                                              (керегiн сызып қою) </w:t>
      </w:r>
    </w:p>
    <w:p>
      <w:pPr>
        <w:spacing w:after="0"/>
        <w:ind w:left="0"/>
        <w:jc w:val="both"/>
      </w:pPr>
      <w:r>
        <w:rPr>
          <w:rFonts w:ascii="Times New Roman"/>
          <w:b w:val="false"/>
          <w:i w:val="false"/>
          <w:color w:val="000000"/>
          <w:sz w:val="28"/>
        </w:rPr>
        <w:t xml:space="preserve">жоспардан тыс тiнту (тексеру) жүргiзiлдi. </w:t>
      </w:r>
    </w:p>
    <w:p>
      <w:pPr>
        <w:spacing w:after="0"/>
        <w:ind w:left="0"/>
        <w:jc w:val="both"/>
      </w:pPr>
      <w:r>
        <w:rPr>
          <w:rFonts w:ascii="Times New Roman"/>
          <w:b w:val="false"/>
          <w:i w:val="false"/>
          <w:color w:val="000000"/>
          <w:sz w:val="28"/>
        </w:rPr>
        <w:t xml:space="preserve">     Нәтижесiнде: ________________________________________________________ </w:t>
      </w:r>
    </w:p>
    <w:p>
      <w:pPr>
        <w:spacing w:after="0"/>
        <w:ind w:left="0"/>
        <w:jc w:val="both"/>
      </w:pPr>
      <w:r>
        <w:rPr>
          <w:rFonts w:ascii="Times New Roman"/>
          <w:b w:val="false"/>
          <w:i w:val="false"/>
          <w:color w:val="000000"/>
          <w:sz w:val="28"/>
        </w:rPr>
        <w:t xml:space="preserve">                              (қайда, не, кiмнен алып қойылды) </w:t>
      </w:r>
    </w:p>
    <w:p>
      <w:pPr>
        <w:spacing w:after="0"/>
        <w:ind w:left="0"/>
        <w:jc w:val="both"/>
      </w:pPr>
      <w:r>
        <w:rPr>
          <w:rFonts w:ascii="Times New Roman"/>
          <w:b w:val="false"/>
          <w:i w:val="false"/>
          <w:color w:val="000000"/>
          <w:sz w:val="28"/>
        </w:rPr>
        <w:t xml:space="preserve">___________________________________________________________ анықталып алып </w:t>
      </w:r>
    </w:p>
    <w:p>
      <w:pPr>
        <w:spacing w:after="0"/>
        <w:ind w:left="0"/>
        <w:jc w:val="both"/>
      </w:pPr>
      <w:r>
        <w:rPr>
          <w:rFonts w:ascii="Times New Roman"/>
          <w:b w:val="false"/>
          <w:i w:val="false"/>
          <w:color w:val="000000"/>
          <w:sz w:val="28"/>
        </w:rPr>
        <w:t xml:space="preserve">қойылды. </w:t>
      </w:r>
    </w:p>
    <w:p>
      <w:pPr>
        <w:spacing w:after="0"/>
        <w:ind w:left="0"/>
        <w:jc w:val="both"/>
      </w:pPr>
      <w:r>
        <w:rPr>
          <w:rFonts w:ascii="Times New Roman"/>
          <w:b w:val="false"/>
          <w:i w:val="false"/>
          <w:color w:val="000000"/>
          <w:sz w:val="28"/>
        </w:rPr>
        <w:t xml:space="preserve">     Тiнтудiң (тексерудiң) жетекшiсi 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(лауазымы, атағы, тегi, аты-жөнi, қолы) </w:t>
      </w:r>
    </w:p>
    <w:p>
      <w:pPr>
        <w:spacing w:after="0"/>
        <w:ind w:left="0"/>
        <w:jc w:val="both"/>
      </w:pPr>
      <w:r>
        <w:rPr>
          <w:rFonts w:ascii="Times New Roman"/>
          <w:b w:val="false"/>
          <w:i w:val="false"/>
          <w:color w:val="000000"/>
          <w:sz w:val="28"/>
        </w:rPr>
        <w:t xml:space="preserve">     Тiнтуге (тексеруге) қатысқан адамдар: 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(лауазымы, атағы, тегi, аты-жөнi, қолы) </w:t>
      </w:r>
    </w:p>
    <w:p>
      <w:pPr>
        <w:spacing w:after="0"/>
        <w:ind w:left="0"/>
        <w:jc w:val="both"/>
      </w:pPr>
      <w:r>
        <w:rPr>
          <w:rFonts w:ascii="Times New Roman"/>
          <w:b w:val="false"/>
          <w:i w:val="false"/>
          <w:color w:val="000000"/>
          <w:sz w:val="28"/>
        </w:rPr>
        <w:t xml:space="preserve">     Алып қойылған заттарды қабылдап алған адам 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(лауазымы, атағы, тегi, аты-жөнi, қолы) </w:t>
      </w:r>
    </w:p>
    <w:p>
      <w:pPr>
        <w:spacing w:after="0"/>
        <w:ind w:left="0"/>
        <w:jc w:val="both"/>
      </w:pPr>
      <w:r>
        <w:rPr>
          <w:rFonts w:ascii="Times New Roman"/>
          <w:b w:val="false"/>
          <w:i w:val="false"/>
          <w:color w:val="000000"/>
          <w:sz w:val="28"/>
        </w:rPr>
        <w:t xml:space="preserve">       Ескерту: тiнтудiң (тексерудiң) нәтижелерi колония бастығына немесе  </w:t>
      </w:r>
    </w:p>
    <w:p>
      <w:pPr>
        <w:spacing w:after="0"/>
        <w:ind w:left="0"/>
        <w:jc w:val="both"/>
      </w:pPr>
      <w:r>
        <w:rPr>
          <w:rFonts w:ascii="Times New Roman"/>
          <w:b w:val="false"/>
          <w:i w:val="false"/>
          <w:color w:val="000000"/>
          <w:sz w:val="28"/>
        </w:rPr>
        <w:t xml:space="preserve">оның режимдiк жұмыс жөнiндегi орынбасарына баяндалады. Олар қабылдаған  </w:t>
      </w:r>
    </w:p>
    <w:p>
      <w:pPr>
        <w:spacing w:after="0"/>
        <w:ind w:left="0"/>
        <w:jc w:val="both"/>
      </w:pPr>
      <w:r>
        <w:rPr>
          <w:rFonts w:ascii="Times New Roman"/>
          <w:b w:val="false"/>
          <w:i w:val="false"/>
          <w:color w:val="000000"/>
          <w:sz w:val="28"/>
        </w:rPr>
        <w:t xml:space="preserve">шешiм жөнiнде актіде нақты лауазымды адамға жазбаша нұсқау берiледi  </w:t>
      </w:r>
    </w:p>
    <w:p>
      <w:pPr>
        <w:spacing w:after="0"/>
        <w:ind w:left="0"/>
        <w:jc w:val="both"/>
      </w:pPr>
      <w:r>
        <w:rPr>
          <w:rFonts w:ascii="Times New Roman"/>
          <w:b w:val="false"/>
          <w:i w:val="false"/>
          <w:color w:val="000000"/>
          <w:sz w:val="28"/>
        </w:rPr>
        <w:t xml:space="preserve">(қызметтiк тергеу жүргiзу, заттарды жою, ақшалар мен бағалы заттарды  </w:t>
      </w:r>
    </w:p>
    <w:p>
      <w:pPr>
        <w:spacing w:after="0"/>
        <w:ind w:left="0"/>
        <w:jc w:val="both"/>
      </w:pPr>
      <w:r>
        <w:rPr>
          <w:rFonts w:ascii="Times New Roman"/>
          <w:b w:val="false"/>
          <w:i w:val="false"/>
          <w:color w:val="000000"/>
          <w:sz w:val="28"/>
        </w:rPr>
        <w:t xml:space="preserve">бухгалтерияға тапсыру және т.с.) </w:t>
      </w:r>
    </w:p>
    <w:bookmarkStart w:name="z175" w:id="134"/>
    <w:p>
      <w:pPr>
        <w:spacing w:after="0"/>
        <w:ind w:left="0"/>
        <w:jc w:val="both"/>
      </w:pPr>
      <w:r>
        <w:rPr>
          <w:rFonts w:ascii="Times New Roman"/>
          <w:b w:val="false"/>
          <w:i w:val="false"/>
          <w:color w:val="000000"/>
          <w:sz w:val="28"/>
        </w:rPr>
        <w:t xml:space="preserve">
                                  "Қазақстан Республикасы Ішкiiсминiнiң  </w:t>
      </w:r>
    </w:p>
    <w:bookmarkEnd w:id="134"/>
    <w:p>
      <w:pPr>
        <w:spacing w:after="0"/>
        <w:ind w:left="0"/>
        <w:jc w:val="both"/>
      </w:pPr>
      <w:r>
        <w:rPr>
          <w:rFonts w:ascii="Times New Roman"/>
          <w:b w:val="false"/>
          <w:i w:val="false"/>
          <w:color w:val="000000"/>
          <w:sz w:val="28"/>
        </w:rPr>
        <w:t xml:space="preserve">                                   түзеу мекемелерiнде ұсталатын    </w:t>
      </w:r>
    </w:p>
    <w:p>
      <w:pPr>
        <w:spacing w:after="0"/>
        <w:ind w:left="0"/>
        <w:jc w:val="both"/>
      </w:pPr>
      <w:r>
        <w:rPr>
          <w:rFonts w:ascii="Times New Roman"/>
          <w:b w:val="false"/>
          <w:i w:val="false"/>
          <w:color w:val="000000"/>
          <w:sz w:val="28"/>
        </w:rPr>
        <w:t xml:space="preserve">                                   адамдарды қадағалау мен күзетудi </w:t>
      </w:r>
    </w:p>
    <w:p>
      <w:pPr>
        <w:spacing w:after="0"/>
        <w:ind w:left="0"/>
        <w:jc w:val="both"/>
      </w:pPr>
      <w:r>
        <w:rPr>
          <w:rFonts w:ascii="Times New Roman"/>
          <w:b w:val="false"/>
          <w:i w:val="false"/>
          <w:color w:val="000000"/>
          <w:sz w:val="28"/>
        </w:rPr>
        <w:t xml:space="preserve">                                   ұйымдастыру" ережелерiне 33-қосымша </w:t>
      </w:r>
    </w:p>
    <w:bookmarkStart w:name="z176" w:id="135"/>
    <w:p>
      <w:pPr>
        <w:spacing w:after="0"/>
        <w:ind w:left="0"/>
        <w:jc w:val="both"/>
      </w:pPr>
      <w:r>
        <w:rPr>
          <w:rFonts w:ascii="Times New Roman"/>
          <w:b w:val="false"/>
          <w:i w:val="false"/>
          <w:color w:val="000000"/>
          <w:sz w:val="28"/>
        </w:rPr>
        <w:t xml:space="preserve">
  "БЕКIТЕМIН" </w:t>
      </w:r>
    </w:p>
    <w:bookmarkEnd w:id="135"/>
    <w:p>
      <w:pPr>
        <w:spacing w:after="0"/>
        <w:ind w:left="0"/>
        <w:jc w:val="both"/>
      </w:pPr>
      <w:r>
        <w:rPr>
          <w:rFonts w:ascii="Times New Roman"/>
          <w:b w:val="false"/>
          <w:i w:val="false"/>
          <w:color w:val="000000"/>
          <w:sz w:val="28"/>
        </w:rPr>
        <w:t xml:space="preserve">ТК бастығы </w:t>
      </w:r>
    </w:p>
    <w:p>
      <w:pPr>
        <w:spacing w:after="0"/>
        <w:ind w:left="0"/>
        <w:jc w:val="both"/>
      </w:pPr>
      <w:r>
        <w:rPr>
          <w:rFonts w:ascii="Times New Roman"/>
          <w:b w:val="false"/>
          <w:i w:val="false"/>
          <w:color w:val="000000"/>
          <w:sz w:val="28"/>
        </w:rPr>
        <w:t xml:space="preserve">__________________      </w:t>
      </w:r>
    </w:p>
    <w:p>
      <w:pPr>
        <w:spacing w:after="0"/>
        <w:ind w:left="0"/>
        <w:jc w:val="both"/>
      </w:pPr>
      <w:r>
        <w:rPr>
          <w:rFonts w:ascii="Times New Roman"/>
          <w:b w:val="false"/>
          <w:i w:val="false"/>
          <w:color w:val="000000"/>
          <w:sz w:val="28"/>
        </w:rPr>
        <w:t xml:space="preserve">20__ ж. "___"_____ </w:t>
      </w:r>
    </w:p>
    <w:p>
      <w:pPr>
        <w:spacing w:after="0"/>
        <w:ind w:left="0"/>
        <w:jc w:val="both"/>
      </w:pPr>
      <w:r>
        <w:rPr>
          <w:rFonts w:ascii="Times New Roman"/>
          <w:b w:val="false"/>
          <w:i w:val="false"/>
          <w:color w:val="000000"/>
          <w:sz w:val="28"/>
        </w:rPr>
        <w:t xml:space="preserve">                       ___________ ТК-да жалпы тiнту жүргiзу </w:t>
      </w:r>
    </w:p>
    <w:p>
      <w:pPr>
        <w:spacing w:after="0"/>
        <w:ind w:left="0"/>
        <w:jc w:val="both"/>
      </w:pPr>
      <w:r>
        <w:rPr>
          <w:rFonts w:ascii="Times New Roman"/>
          <w:b w:val="false"/>
          <w:i w:val="false"/>
          <w:color w:val="000000"/>
          <w:sz w:val="28"/>
        </w:rPr>
        <w:t xml:space="preserve">                                    ЖОСПАРЫ </w:t>
      </w:r>
    </w:p>
    <w:p>
      <w:pPr>
        <w:spacing w:after="0"/>
        <w:ind w:left="0"/>
        <w:jc w:val="both"/>
      </w:pPr>
      <w:r>
        <w:rPr>
          <w:rFonts w:ascii="Times New Roman"/>
          <w:b w:val="false"/>
          <w:i w:val="false"/>
          <w:color w:val="000000"/>
          <w:sz w:val="28"/>
        </w:rPr>
        <w:t xml:space="preserve">       Тiнтудiң мақсаты: сақтауға тыйым салынған заттарды, бұйымдарды,  </w:t>
      </w:r>
    </w:p>
    <w:p>
      <w:pPr>
        <w:spacing w:after="0"/>
        <w:ind w:left="0"/>
        <w:jc w:val="both"/>
      </w:pPr>
      <w:r>
        <w:rPr>
          <w:rFonts w:ascii="Times New Roman"/>
          <w:b w:val="false"/>
          <w:i w:val="false"/>
          <w:color w:val="000000"/>
          <w:sz w:val="28"/>
        </w:rPr>
        <w:t xml:space="preserve">құралдарды анықтау және алып қою. </w:t>
      </w:r>
    </w:p>
    <w:p>
      <w:pPr>
        <w:spacing w:after="0"/>
        <w:ind w:left="0"/>
        <w:jc w:val="both"/>
      </w:pPr>
      <w:r>
        <w:rPr>
          <w:rFonts w:ascii="Times New Roman"/>
          <w:b w:val="false"/>
          <w:i w:val="false"/>
          <w:color w:val="000000"/>
          <w:sz w:val="28"/>
        </w:rPr>
        <w:t xml:space="preserve">     Жүргiзудiң датасы мен уақыты: тiнтудiң басталуы _____________________ </w:t>
      </w:r>
    </w:p>
    <w:p>
      <w:pPr>
        <w:spacing w:after="0"/>
        <w:ind w:left="0"/>
        <w:jc w:val="both"/>
      </w:pPr>
      <w:r>
        <w:rPr>
          <w:rFonts w:ascii="Times New Roman"/>
          <w:b w:val="false"/>
          <w:i w:val="false"/>
          <w:color w:val="000000"/>
          <w:sz w:val="28"/>
        </w:rPr>
        <w:t xml:space="preserve">                                   аяқталуы ______________________________ </w:t>
      </w:r>
    </w:p>
    <w:p>
      <w:pPr>
        <w:spacing w:after="0"/>
        <w:ind w:left="0"/>
        <w:jc w:val="both"/>
      </w:pPr>
      <w:r>
        <w:rPr>
          <w:rFonts w:ascii="Times New Roman"/>
          <w:b w:val="false"/>
          <w:i w:val="false"/>
          <w:color w:val="000000"/>
          <w:sz w:val="28"/>
        </w:rPr>
        <w:t xml:space="preserve">     Тiнтуге қатыстырылатын күштер: ТК-нiң басшы құрамы _____________ адам </w:t>
      </w:r>
    </w:p>
    <w:p>
      <w:pPr>
        <w:spacing w:after="0"/>
        <w:ind w:left="0"/>
        <w:jc w:val="both"/>
      </w:pPr>
      <w:r>
        <w:rPr>
          <w:rFonts w:ascii="Times New Roman"/>
          <w:b w:val="false"/>
          <w:i w:val="false"/>
          <w:color w:val="000000"/>
          <w:sz w:val="28"/>
        </w:rPr>
        <w:t xml:space="preserve">                       қадағалау жөнiндегi бақылаушылар _____________ адам. </w:t>
      </w:r>
    </w:p>
    <w:p>
      <w:pPr>
        <w:spacing w:after="0"/>
        <w:ind w:left="0"/>
        <w:jc w:val="both"/>
      </w:pPr>
      <w:r>
        <w:rPr>
          <w:rFonts w:ascii="Times New Roman"/>
          <w:b w:val="false"/>
          <w:i w:val="false"/>
          <w:color w:val="000000"/>
          <w:sz w:val="28"/>
        </w:rPr>
        <w:t xml:space="preserve">     Техникалық және өзге де құралдар: 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N 1 учаске __________________________________________________________ </w:t>
      </w:r>
    </w:p>
    <w:p>
      <w:pPr>
        <w:spacing w:after="0"/>
        <w:ind w:left="0"/>
        <w:jc w:val="both"/>
      </w:pPr>
      <w:r>
        <w:rPr>
          <w:rFonts w:ascii="Times New Roman"/>
          <w:b w:val="false"/>
          <w:i w:val="false"/>
          <w:color w:val="000000"/>
          <w:sz w:val="28"/>
        </w:rPr>
        <w:t xml:space="preserve">                    (объектiнiң, аумақтың атауы, тiнтудi жүргiзу уақыты,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тiнту тобының жетекшiсi және құрамы, берiлген техникалық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және өзге де құралдар) </w:t>
      </w:r>
    </w:p>
    <w:p>
      <w:pPr>
        <w:spacing w:after="0"/>
        <w:ind w:left="0"/>
        <w:jc w:val="both"/>
      </w:pPr>
      <w:r>
        <w:rPr>
          <w:rFonts w:ascii="Times New Roman"/>
          <w:b w:val="false"/>
          <w:i w:val="false"/>
          <w:color w:val="000000"/>
          <w:sz w:val="28"/>
        </w:rPr>
        <w:t xml:space="preserve">     N 2 учаске __________________________________________________________ </w:t>
      </w:r>
    </w:p>
    <w:p>
      <w:pPr>
        <w:spacing w:after="0"/>
        <w:ind w:left="0"/>
        <w:jc w:val="both"/>
      </w:pPr>
      <w:r>
        <w:rPr>
          <w:rFonts w:ascii="Times New Roman"/>
          <w:b w:val="false"/>
          <w:i w:val="false"/>
          <w:color w:val="000000"/>
          <w:sz w:val="28"/>
        </w:rPr>
        <w:t xml:space="preserve">     және т.с. ___________________________________________________________ </w:t>
      </w:r>
    </w:p>
    <w:p>
      <w:pPr>
        <w:spacing w:after="0"/>
        <w:ind w:left="0"/>
        <w:jc w:val="both"/>
      </w:pPr>
      <w:r>
        <w:rPr>
          <w:rFonts w:ascii="Times New Roman"/>
          <w:b w:val="false"/>
          <w:i w:val="false"/>
          <w:color w:val="000000"/>
          <w:sz w:val="28"/>
        </w:rPr>
        <w:t xml:space="preserve">     Сотталғандарды жеке тiнту жүргiзiледi: 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(тiнтудi жүргiзу уақыты мен жерi,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тiнту тобының жетекшiсi және құрамы, берiлген техникалық құралдар) </w:t>
      </w:r>
    </w:p>
    <w:p>
      <w:pPr>
        <w:spacing w:after="0"/>
        <w:ind w:left="0"/>
        <w:jc w:val="both"/>
      </w:pPr>
      <w:r>
        <w:rPr>
          <w:rFonts w:ascii="Times New Roman"/>
          <w:b w:val="false"/>
          <w:i w:val="false"/>
          <w:color w:val="000000"/>
          <w:sz w:val="28"/>
        </w:rPr>
        <w:t xml:space="preserve">       Тiнту аяқталғанша сотталғандар: 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жиналады.  </w:t>
      </w:r>
    </w:p>
    <w:p>
      <w:pPr>
        <w:spacing w:after="0"/>
        <w:ind w:left="0"/>
        <w:jc w:val="both"/>
      </w:pPr>
      <w:r>
        <w:rPr>
          <w:rFonts w:ascii="Times New Roman"/>
          <w:b w:val="false"/>
          <w:i w:val="false"/>
          <w:color w:val="000000"/>
          <w:sz w:val="28"/>
        </w:rPr>
        <w:t xml:space="preserve">             (жиналған орны және өткiзiлетiн iс-шаралар) </w:t>
      </w:r>
    </w:p>
    <w:p>
      <w:pPr>
        <w:spacing w:after="0"/>
        <w:ind w:left="0"/>
        <w:jc w:val="both"/>
      </w:pPr>
      <w:r>
        <w:rPr>
          <w:rFonts w:ascii="Times New Roman"/>
          <w:b w:val="false"/>
          <w:i w:val="false"/>
          <w:color w:val="000000"/>
          <w:sz w:val="28"/>
        </w:rPr>
        <w:t xml:space="preserve">     Алып қойылған заттар, бұйымдар, құралдар: ___________________________ </w:t>
      </w:r>
    </w:p>
    <w:p>
      <w:pPr>
        <w:spacing w:after="0"/>
        <w:ind w:left="0"/>
        <w:jc w:val="both"/>
      </w:pPr>
      <w:r>
        <w:rPr>
          <w:rFonts w:ascii="Times New Roman"/>
          <w:b w:val="false"/>
          <w:i w:val="false"/>
          <w:color w:val="000000"/>
          <w:sz w:val="28"/>
        </w:rPr>
        <w:t xml:space="preserve">_____________________________________________________________ жинақталады.  </w:t>
      </w:r>
    </w:p>
    <w:p>
      <w:pPr>
        <w:spacing w:after="0"/>
        <w:ind w:left="0"/>
        <w:jc w:val="both"/>
      </w:pPr>
      <w:r>
        <w:rPr>
          <w:rFonts w:ascii="Times New Roman"/>
          <w:b w:val="false"/>
          <w:i w:val="false"/>
          <w:color w:val="000000"/>
          <w:sz w:val="28"/>
        </w:rPr>
        <w:t xml:space="preserve">                       (жинақталу орны) </w:t>
      </w:r>
    </w:p>
    <w:p>
      <w:pPr>
        <w:spacing w:after="0"/>
        <w:ind w:left="0"/>
        <w:jc w:val="both"/>
      </w:pPr>
      <w:r>
        <w:rPr>
          <w:rFonts w:ascii="Times New Roman"/>
          <w:b w:val="false"/>
          <w:i w:val="false"/>
          <w:color w:val="000000"/>
          <w:sz w:val="28"/>
        </w:rPr>
        <w:t xml:space="preserve">     Алып қойылған заттарды, бұйымдарды, құралдарды жинақтау, сақтау, жою  </w:t>
      </w:r>
    </w:p>
    <w:p>
      <w:pPr>
        <w:spacing w:after="0"/>
        <w:ind w:left="0"/>
        <w:jc w:val="both"/>
      </w:pPr>
      <w:r>
        <w:rPr>
          <w:rFonts w:ascii="Times New Roman"/>
          <w:b w:val="false"/>
          <w:i w:val="false"/>
          <w:color w:val="000000"/>
          <w:sz w:val="28"/>
        </w:rPr>
        <w:t xml:space="preserve">және тiнту нәтижелерiн құжаттандыру үшiн жауапты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(лауазымы, атағы, тегi, аты-жөнi) </w:t>
      </w:r>
    </w:p>
    <w:p>
      <w:pPr>
        <w:spacing w:after="0"/>
        <w:ind w:left="0"/>
        <w:jc w:val="both"/>
      </w:pPr>
      <w:r>
        <w:rPr>
          <w:rFonts w:ascii="Times New Roman"/>
          <w:b w:val="false"/>
          <w:i w:val="false"/>
          <w:color w:val="000000"/>
          <w:sz w:val="28"/>
        </w:rPr>
        <w:t xml:space="preserve">     Нұсқау беру _____________________________________________ белгiлендi. </w:t>
      </w:r>
    </w:p>
    <w:p>
      <w:pPr>
        <w:spacing w:after="0"/>
        <w:ind w:left="0"/>
        <w:jc w:val="both"/>
      </w:pPr>
      <w:r>
        <w:rPr>
          <w:rFonts w:ascii="Times New Roman"/>
          <w:b w:val="false"/>
          <w:i w:val="false"/>
          <w:color w:val="000000"/>
          <w:sz w:val="28"/>
        </w:rPr>
        <w:t xml:space="preserve">                         (өткiзудiң уақыты мен орны) </w:t>
      </w:r>
    </w:p>
    <w:p>
      <w:pPr>
        <w:spacing w:after="0"/>
        <w:ind w:left="0"/>
        <w:jc w:val="both"/>
      </w:pPr>
      <w:r>
        <w:rPr>
          <w:rFonts w:ascii="Times New Roman"/>
          <w:b w:val="false"/>
          <w:i w:val="false"/>
          <w:color w:val="000000"/>
          <w:sz w:val="28"/>
        </w:rPr>
        <w:t xml:space="preserve">     Қорытынды шығару ________________________________________ белгіленді. </w:t>
      </w:r>
    </w:p>
    <w:p>
      <w:pPr>
        <w:spacing w:after="0"/>
        <w:ind w:left="0"/>
        <w:jc w:val="both"/>
      </w:pPr>
      <w:r>
        <w:rPr>
          <w:rFonts w:ascii="Times New Roman"/>
          <w:b w:val="false"/>
          <w:i w:val="false"/>
          <w:color w:val="000000"/>
          <w:sz w:val="28"/>
        </w:rPr>
        <w:t xml:space="preserve">                         (өткiзудiң уақыты мен орны) </w:t>
      </w:r>
    </w:p>
    <w:p>
      <w:pPr>
        <w:spacing w:after="0"/>
        <w:ind w:left="0"/>
        <w:jc w:val="both"/>
      </w:pPr>
      <w:r>
        <w:rPr>
          <w:rFonts w:ascii="Times New Roman"/>
          <w:b w:val="false"/>
          <w:i w:val="false"/>
          <w:color w:val="000000"/>
          <w:sz w:val="28"/>
        </w:rPr>
        <w:t xml:space="preserve">                                     ТК бастығының режимдiк жұмыс жөнiндегi </w:t>
      </w:r>
    </w:p>
    <w:p>
      <w:pPr>
        <w:spacing w:after="0"/>
        <w:ind w:left="0"/>
        <w:jc w:val="both"/>
      </w:pPr>
      <w:r>
        <w:rPr>
          <w:rFonts w:ascii="Times New Roman"/>
          <w:b w:val="false"/>
          <w:i w:val="false"/>
          <w:color w:val="000000"/>
          <w:sz w:val="28"/>
        </w:rPr>
        <w:t xml:space="preserve">                                   орынбасары ___________________________ </w:t>
      </w:r>
    </w:p>
    <w:p>
      <w:pPr>
        <w:spacing w:after="0"/>
        <w:ind w:left="0"/>
        <w:jc w:val="both"/>
      </w:pPr>
      <w:r>
        <w:rPr>
          <w:rFonts w:ascii="Times New Roman"/>
          <w:b w:val="false"/>
          <w:i w:val="false"/>
          <w:color w:val="000000"/>
          <w:sz w:val="28"/>
        </w:rPr>
        <w:t xml:space="preserve">                                                  (атағы, тегi, қолы) </w:t>
      </w:r>
    </w:p>
    <w:p>
      <w:pPr>
        <w:spacing w:after="0"/>
        <w:ind w:left="0"/>
        <w:jc w:val="both"/>
      </w:pPr>
      <w:r>
        <w:rPr>
          <w:rFonts w:ascii="Times New Roman"/>
          <w:b w:val="false"/>
          <w:i w:val="false"/>
          <w:color w:val="000000"/>
          <w:sz w:val="28"/>
        </w:rPr>
        <w:t xml:space="preserve">                                   20__ ж. "___"__________ </w:t>
      </w:r>
    </w:p>
    <w:bookmarkStart w:name="z177" w:id="136"/>
    <w:p>
      <w:pPr>
        <w:spacing w:after="0"/>
        <w:ind w:left="0"/>
        <w:jc w:val="both"/>
      </w:pPr>
      <w:r>
        <w:rPr>
          <w:rFonts w:ascii="Times New Roman"/>
          <w:b w:val="false"/>
          <w:i w:val="false"/>
          <w:color w:val="000000"/>
          <w:sz w:val="28"/>
        </w:rPr>
        <w:t xml:space="preserve">
                                  "Қазақстан Республикасы Ішкiiсминiнiң  </w:t>
      </w:r>
    </w:p>
    <w:bookmarkEnd w:id="136"/>
    <w:p>
      <w:pPr>
        <w:spacing w:after="0"/>
        <w:ind w:left="0"/>
        <w:jc w:val="both"/>
      </w:pPr>
      <w:r>
        <w:rPr>
          <w:rFonts w:ascii="Times New Roman"/>
          <w:b w:val="false"/>
          <w:i w:val="false"/>
          <w:color w:val="000000"/>
          <w:sz w:val="28"/>
        </w:rPr>
        <w:t xml:space="preserve">                                   түзеу мекемелерiнде ұсталатын    </w:t>
      </w:r>
    </w:p>
    <w:p>
      <w:pPr>
        <w:spacing w:after="0"/>
        <w:ind w:left="0"/>
        <w:jc w:val="both"/>
      </w:pPr>
      <w:r>
        <w:rPr>
          <w:rFonts w:ascii="Times New Roman"/>
          <w:b w:val="false"/>
          <w:i w:val="false"/>
          <w:color w:val="000000"/>
          <w:sz w:val="28"/>
        </w:rPr>
        <w:t xml:space="preserve">                                   адамдарды қадағалау мен күзетудi </w:t>
      </w:r>
    </w:p>
    <w:p>
      <w:pPr>
        <w:spacing w:after="0"/>
        <w:ind w:left="0"/>
        <w:jc w:val="both"/>
      </w:pPr>
      <w:r>
        <w:rPr>
          <w:rFonts w:ascii="Times New Roman"/>
          <w:b w:val="false"/>
          <w:i w:val="false"/>
          <w:color w:val="000000"/>
          <w:sz w:val="28"/>
        </w:rPr>
        <w:t xml:space="preserve">                                   ұйымдастыру" ережелерiне 34-қосымша </w:t>
      </w:r>
    </w:p>
    <w:bookmarkStart w:name="z178" w:id="137"/>
    <w:p>
      <w:pPr>
        <w:spacing w:after="0"/>
        <w:ind w:left="0"/>
        <w:jc w:val="both"/>
      </w:pPr>
      <w:r>
        <w:rPr>
          <w:rFonts w:ascii="Times New Roman"/>
          <w:b w:val="false"/>
          <w:i w:val="false"/>
          <w:color w:val="000000"/>
          <w:sz w:val="28"/>
        </w:rPr>
        <w:t xml:space="preserve">
                Еңбек демалысындағы, қысқа мерзімді шығуда, </w:t>
      </w:r>
      <w:r>
        <w:br/>
      </w:r>
      <w:r>
        <w:rPr>
          <w:rFonts w:ascii="Times New Roman"/>
          <w:b w:val="false"/>
          <w:i w:val="false"/>
          <w:color w:val="000000"/>
          <w:sz w:val="28"/>
        </w:rPr>
        <w:t xml:space="preserve">
                ауруханалардағы сотталғандарды есепке алу </w:t>
      </w:r>
      <w:r>
        <w:br/>
      </w:r>
      <w:r>
        <w:rPr>
          <w:rFonts w:ascii="Times New Roman"/>
          <w:b w:val="false"/>
          <w:i w:val="false"/>
          <w:color w:val="000000"/>
          <w:sz w:val="28"/>
        </w:rPr>
        <w:t xml:space="preserve">
                                  ЖУРНАЛЫ      </w:t>
      </w:r>
    </w:p>
    <w:bookmarkEnd w:id="13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Сотталғанның    !Отрядтың! Демалыс, !Жолда болу!Кеткен! Келу !Ес </w:t>
      </w:r>
      <w:r>
        <w:br/>
      </w:r>
      <w:r>
        <w:rPr>
          <w:rFonts w:ascii="Times New Roman"/>
          <w:b w:val="false"/>
          <w:i w:val="false"/>
          <w:color w:val="000000"/>
          <w:sz w:val="28"/>
        </w:rPr>
        <w:t xml:space="preserve">
р/с!тегі, аты, әке.  !нөмірі  !қысқа мер.!уақытын   !датасы!датасы!кер </w:t>
      </w:r>
      <w:r>
        <w:br/>
      </w:r>
      <w:r>
        <w:rPr>
          <w:rFonts w:ascii="Times New Roman"/>
          <w:b w:val="false"/>
          <w:i w:val="false"/>
          <w:color w:val="000000"/>
          <w:sz w:val="28"/>
        </w:rPr>
        <w:t xml:space="preserve">
   !сінің аты, дема. !        !зімді шы. !есептеме. !мен   !мен   !ту </w:t>
      </w:r>
      <w:r>
        <w:br/>
      </w:r>
      <w:r>
        <w:rPr>
          <w:rFonts w:ascii="Times New Roman"/>
          <w:b w:val="false"/>
          <w:i w:val="false"/>
          <w:color w:val="000000"/>
          <w:sz w:val="28"/>
        </w:rPr>
        <w:t xml:space="preserve">
   !лыс куәлігінің   !        !ғуға өкім,!генде тәу.!уақыты!уақыты! </w:t>
      </w:r>
      <w:r>
        <w:br/>
      </w:r>
      <w:r>
        <w:rPr>
          <w:rFonts w:ascii="Times New Roman"/>
          <w:b w:val="false"/>
          <w:i w:val="false"/>
          <w:color w:val="000000"/>
          <w:sz w:val="28"/>
        </w:rPr>
        <w:t xml:space="preserve">
   !нөмірі, берілген !        !ауруханаға!ліктердің !      !      ! </w:t>
      </w:r>
      <w:r>
        <w:br/>
      </w:r>
      <w:r>
        <w:rPr>
          <w:rFonts w:ascii="Times New Roman"/>
          <w:b w:val="false"/>
          <w:i w:val="false"/>
          <w:color w:val="000000"/>
          <w:sz w:val="28"/>
        </w:rPr>
        <w:t xml:space="preserve">
   !датасы. Қысқа    !        !жолдама   !саны, де. !      !      ! </w:t>
      </w:r>
      <w:r>
        <w:br/>
      </w:r>
      <w:r>
        <w:rPr>
          <w:rFonts w:ascii="Times New Roman"/>
          <w:b w:val="false"/>
          <w:i w:val="false"/>
          <w:color w:val="000000"/>
          <w:sz w:val="28"/>
        </w:rPr>
        <w:t xml:space="preserve">
   !мерзімге мақсаты.!        !берген    !малысқа,  !      !      ! </w:t>
      </w:r>
      <w:r>
        <w:br/>
      </w:r>
      <w:r>
        <w:rPr>
          <w:rFonts w:ascii="Times New Roman"/>
          <w:b w:val="false"/>
          <w:i w:val="false"/>
          <w:color w:val="000000"/>
          <w:sz w:val="28"/>
        </w:rPr>
        <w:t xml:space="preserve">
   !Аурудың алдын ала!        !адамның   !қысқа мер.!      !      ! </w:t>
      </w:r>
      <w:r>
        <w:br/>
      </w:r>
      <w:r>
        <w:rPr>
          <w:rFonts w:ascii="Times New Roman"/>
          <w:b w:val="false"/>
          <w:i w:val="false"/>
          <w:color w:val="000000"/>
          <w:sz w:val="28"/>
        </w:rPr>
        <w:t xml:space="preserve">
   !диагнозы         !        !Т.А. Әа., !зімге шы. !      !      ! </w:t>
      </w:r>
      <w:r>
        <w:br/>
      </w:r>
      <w:r>
        <w:rPr>
          <w:rFonts w:ascii="Times New Roman"/>
          <w:b w:val="false"/>
          <w:i w:val="false"/>
          <w:color w:val="000000"/>
          <w:sz w:val="28"/>
        </w:rPr>
        <w:t xml:space="preserve">
   !                 !        !лауазымы  !ғуға, ау. !      !      ! </w:t>
      </w:r>
      <w:r>
        <w:br/>
      </w:r>
      <w:r>
        <w:rPr>
          <w:rFonts w:ascii="Times New Roman"/>
          <w:b w:val="false"/>
          <w:i w:val="false"/>
          <w:color w:val="000000"/>
          <w:sz w:val="28"/>
        </w:rPr>
        <w:t xml:space="preserve">
   !                 !        !          !руханаға, !      !      ! </w:t>
      </w:r>
      <w:r>
        <w:br/>
      </w:r>
      <w:r>
        <w:rPr>
          <w:rFonts w:ascii="Times New Roman"/>
          <w:b w:val="false"/>
          <w:i w:val="false"/>
          <w:color w:val="000000"/>
          <w:sz w:val="28"/>
        </w:rPr>
        <w:t xml:space="preserve">
   !                 !        !          !кеткен    !      !      ! </w:t>
      </w:r>
      <w:r>
        <w:br/>
      </w:r>
      <w:r>
        <w:rPr>
          <w:rFonts w:ascii="Times New Roman"/>
          <w:b w:val="false"/>
          <w:i w:val="false"/>
          <w:color w:val="000000"/>
          <w:sz w:val="28"/>
        </w:rPr>
        <w:t xml:space="preserve">
   !                 !        !          !мекен-жай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p>
    <w:bookmarkStart w:name="z180" w:id="138"/>
    <w:p>
      <w:pPr>
        <w:spacing w:after="0"/>
        <w:ind w:left="0"/>
        <w:jc w:val="both"/>
      </w:pPr>
      <w:r>
        <w:rPr>
          <w:rFonts w:ascii="Times New Roman"/>
          <w:b w:val="false"/>
          <w:i w:val="false"/>
          <w:color w:val="000000"/>
          <w:sz w:val="28"/>
        </w:rPr>
        <w:t xml:space="preserve">
                                  "Қазақстан Республикасы Ішкiiсминiнiң  </w:t>
      </w:r>
      <w:r>
        <w:br/>
      </w:r>
      <w:r>
        <w:rPr>
          <w:rFonts w:ascii="Times New Roman"/>
          <w:b w:val="false"/>
          <w:i w:val="false"/>
          <w:color w:val="000000"/>
          <w:sz w:val="28"/>
        </w:rPr>
        <w:t xml:space="preserve">
                                   түзеу мекемелерiнде ұсталатын    </w:t>
      </w:r>
      <w:r>
        <w:br/>
      </w:r>
      <w:r>
        <w:rPr>
          <w:rFonts w:ascii="Times New Roman"/>
          <w:b w:val="false"/>
          <w:i w:val="false"/>
          <w:color w:val="000000"/>
          <w:sz w:val="28"/>
        </w:rPr>
        <w:t xml:space="preserve">
                                   адамдарды қадағалау мен күзетудi </w:t>
      </w:r>
      <w:r>
        <w:br/>
      </w:r>
      <w:r>
        <w:rPr>
          <w:rFonts w:ascii="Times New Roman"/>
          <w:b w:val="false"/>
          <w:i w:val="false"/>
          <w:color w:val="000000"/>
          <w:sz w:val="28"/>
        </w:rPr>
        <w:t xml:space="preserve">
                                   ұйымдастыру" ережелерiне 35-қосымша </w:t>
      </w:r>
    </w:p>
    <w:bookmarkEnd w:id="138"/>
    <w:bookmarkStart w:name="z181" w:id="139"/>
    <w:p>
      <w:pPr>
        <w:spacing w:after="0"/>
        <w:ind w:left="0"/>
        <w:jc w:val="both"/>
      </w:pPr>
      <w:r>
        <w:rPr>
          <w:rFonts w:ascii="Times New Roman"/>
          <w:b w:val="false"/>
          <w:i w:val="false"/>
          <w:color w:val="000000"/>
          <w:sz w:val="28"/>
        </w:rPr>
        <w:t xml:space="preserve">
                        Сотталғанды көтермелеу туралы </w:t>
      </w:r>
      <w:r>
        <w:br/>
      </w:r>
      <w:r>
        <w:rPr>
          <w:rFonts w:ascii="Times New Roman"/>
          <w:b w:val="false"/>
          <w:i w:val="false"/>
          <w:color w:val="000000"/>
          <w:sz w:val="28"/>
        </w:rPr>
        <w:t xml:space="preserve">
                                  ҚАУЛЫ  </w:t>
      </w:r>
    </w:p>
    <w:bookmarkEnd w:id="139"/>
    <w:p>
      <w:pPr>
        <w:spacing w:after="0"/>
        <w:ind w:left="0"/>
        <w:jc w:val="both"/>
      </w:pPr>
      <w:r>
        <w:rPr>
          <w:rFonts w:ascii="Times New Roman"/>
          <w:b w:val="false"/>
          <w:i w:val="false"/>
          <w:color w:val="000000"/>
          <w:sz w:val="28"/>
        </w:rPr>
        <w:t xml:space="preserve">     Сотталған ___________________________________________________________ </w:t>
      </w:r>
      <w:r>
        <w:br/>
      </w:r>
      <w:r>
        <w:rPr>
          <w:rFonts w:ascii="Times New Roman"/>
          <w:b w:val="false"/>
          <w:i w:val="false"/>
          <w:color w:val="000000"/>
          <w:sz w:val="28"/>
        </w:rPr>
        <w:t xml:space="preserve">
                          (тегi, аты, әкесiнiң аты, туған жылы)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(көтермелеу үшiн негiз көрсетiледi)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Қазақстан Республикасы Қылмыстық-атқару кодексiнiң 109 бабын басшылыққа алып отырып, </w:t>
      </w:r>
      <w:r>
        <w:br/>
      </w:r>
      <w:r>
        <w:rPr>
          <w:rFonts w:ascii="Times New Roman"/>
          <w:b w:val="false"/>
          <w:i w:val="false"/>
          <w:color w:val="000000"/>
          <w:sz w:val="28"/>
        </w:rPr>
        <w:t xml:space="preserve">
     Сотталғанға _________________________________________________________ </w:t>
      </w:r>
      <w:r>
        <w:br/>
      </w:r>
      <w:r>
        <w:rPr>
          <w:rFonts w:ascii="Times New Roman"/>
          <w:b w:val="false"/>
          <w:i w:val="false"/>
          <w:color w:val="000000"/>
          <w:sz w:val="28"/>
        </w:rPr>
        <w:t xml:space="preserve">
                            (тегi, аты-жөнi, көтермелеудiң түрi)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ҚАУЛЫ ЕТТI. </w:t>
      </w:r>
    </w:p>
    <w:bookmarkStart w:name="z183" w:id="140"/>
    <w:p>
      <w:pPr>
        <w:spacing w:after="0"/>
        <w:ind w:left="0"/>
        <w:jc w:val="both"/>
      </w:pPr>
      <w:r>
        <w:rPr>
          <w:rFonts w:ascii="Times New Roman"/>
          <w:b w:val="false"/>
          <w:i w:val="false"/>
          <w:color w:val="000000"/>
          <w:sz w:val="28"/>
        </w:rPr>
        <w:t xml:space="preserve">
                                ТК бастығы ______________________________ </w:t>
      </w:r>
      <w:r>
        <w:br/>
      </w:r>
      <w:r>
        <w:rPr>
          <w:rFonts w:ascii="Times New Roman"/>
          <w:b w:val="false"/>
          <w:i w:val="false"/>
          <w:color w:val="000000"/>
          <w:sz w:val="28"/>
        </w:rPr>
        <w:t xml:space="preserve">
                                             (атағы, тегi, аты-жөнi, қолы)  </w:t>
      </w:r>
      <w:r>
        <w:br/>
      </w:r>
      <w:r>
        <w:rPr>
          <w:rFonts w:ascii="Times New Roman"/>
          <w:b w:val="false"/>
          <w:i w:val="false"/>
          <w:color w:val="000000"/>
          <w:sz w:val="28"/>
        </w:rPr>
        <w:t xml:space="preserve">
      20__ ж. "___"_________ </w:t>
      </w:r>
    </w:p>
    <w:bookmarkEnd w:id="140"/>
    <w:bookmarkStart w:name="z184" w:id="141"/>
    <w:p>
      <w:pPr>
        <w:spacing w:after="0"/>
        <w:ind w:left="0"/>
        <w:jc w:val="both"/>
      </w:pPr>
      <w:r>
        <w:rPr>
          <w:rFonts w:ascii="Times New Roman"/>
          <w:b w:val="false"/>
          <w:i w:val="false"/>
          <w:color w:val="000000"/>
          <w:sz w:val="28"/>
        </w:rPr>
        <w:t xml:space="preserve">
    Қаулымен таныстым _______________________________ </w:t>
      </w:r>
    </w:p>
    <w:bookmarkEnd w:id="141"/>
    <w:p>
      <w:pPr>
        <w:spacing w:after="0"/>
        <w:ind w:left="0"/>
        <w:jc w:val="both"/>
      </w:pPr>
      <w:r>
        <w:rPr>
          <w:rFonts w:ascii="Times New Roman"/>
          <w:b w:val="false"/>
          <w:i w:val="false"/>
          <w:color w:val="000000"/>
          <w:sz w:val="28"/>
        </w:rPr>
        <w:t xml:space="preserve">                        (дата мен сотталғанның қолы) </w:t>
      </w:r>
    </w:p>
    <w:bookmarkStart w:name="z185" w:id="142"/>
    <w:p>
      <w:pPr>
        <w:spacing w:after="0"/>
        <w:ind w:left="0"/>
        <w:jc w:val="both"/>
      </w:pPr>
      <w:r>
        <w:rPr>
          <w:rFonts w:ascii="Times New Roman"/>
          <w:b w:val="false"/>
          <w:i w:val="false"/>
          <w:color w:val="000000"/>
          <w:sz w:val="28"/>
        </w:rPr>
        <w:t xml:space="preserve">
                                  "Қазақстан Республикасы Ішкiiсминiнiң  </w:t>
      </w:r>
      <w:r>
        <w:br/>
      </w:r>
      <w:r>
        <w:rPr>
          <w:rFonts w:ascii="Times New Roman"/>
          <w:b w:val="false"/>
          <w:i w:val="false"/>
          <w:color w:val="000000"/>
          <w:sz w:val="28"/>
        </w:rPr>
        <w:t xml:space="preserve">
                                   түзеу мекемелерiнде ұсталатын    </w:t>
      </w:r>
      <w:r>
        <w:br/>
      </w:r>
      <w:r>
        <w:rPr>
          <w:rFonts w:ascii="Times New Roman"/>
          <w:b w:val="false"/>
          <w:i w:val="false"/>
          <w:color w:val="000000"/>
          <w:sz w:val="28"/>
        </w:rPr>
        <w:t xml:space="preserve">
                                   адамдарды қадағалау мен күзетудi </w:t>
      </w:r>
      <w:r>
        <w:br/>
      </w:r>
      <w:r>
        <w:rPr>
          <w:rFonts w:ascii="Times New Roman"/>
          <w:b w:val="false"/>
          <w:i w:val="false"/>
          <w:color w:val="000000"/>
          <w:sz w:val="28"/>
        </w:rPr>
        <w:t xml:space="preserve">
                                   ұйымдастыру" ережелерiне 36-қосымша </w:t>
      </w:r>
    </w:p>
    <w:bookmarkEnd w:id="142"/>
    <w:bookmarkStart w:name="z186" w:id="143"/>
    <w:p>
      <w:pPr>
        <w:spacing w:after="0"/>
        <w:ind w:left="0"/>
        <w:jc w:val="both"/>
      </w:pPr>
      <w:r>
        <w:rPr>
          <w:rFonts w:ascii="Times New Roman"/>
          <w:b w:val="false"/>
          <w:i w:val="false"/>
          <w:color w:val="000000"/>
          <w:sz w:val="28"/>
        </w:rPr>
        <w:t xml:space="preserve">
                  Сотталғанды тәртiптiк жазаға тарту туралы </w:t>
      </w:r>
      <w:r>
        <w:br/>
      </w:r>
      <w:r>
        <w:rPr>
          <w:rFonts w:ascii="Times New Roman"/>
          <w:b w:val="false"/>
          <w:i w:val="false"/>
          <w:color w:val="000000"/>
          <w:sz w:val="28"/>
        </w:rPr>
        <w:t xml:space="preserve">
                                     ҚАУЛЫ  </w:t>
      </w:r>
    </w:p>
    <w:bookmarkEnd w:id="143"/>
    <w:p>
      <w:pPr>
        <w:spacing w:after="0"/>
        <w:ind w:left="0"/>
        <w:jc w:val="both"/>
      </w:pPr>
      <w:r>
        <w:rPr>
          <w:rFonts w:ascii="Times New Roman"/>
          <w:b w:val="false"/>
          <w:i w:val="false"/>
          <w:color w:val="000000"/>
          <w:sz w:val="28"/>
        </w:rPr>
        <w:t xml:space="preserve">     Сотталған ___________________________________________________________ </w:t>
      </w:r>
      <w:r>
        <w:br/>
      </w:r>
      <w:r>
        <w:rPr>
          <w:rFonts w:ascii="Times New Roman"/>
          <w:b w:val="false"/>
          <w:i w:val="false"/>
          <w:color w:val="000000"/>
          <w:sz w:val="28"/>
        </w:rPr>
        <w:t xml:space="preserve">
                         (тегi, аты, әкесiнiң аты, туған жылы)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(бұзушылықтың мәнi көрсетiледi) </w:t>
      </w:r>
      <w:r>
        <w:br/>
      </w:r>
      <w:r>
        <w:rPr>
          <w:rFonts w:ascii="Times New Roman"/>
          <w:b w:val="false"/>
          <w:i w:val="false"/>
          <w:color w:val="000000"/>
          <w:sz w:val="28"/>
        </w:rPr>
        <w:t xml:space="preserve">
________________ жаза өтеудiң режимiнiң бұзылуына жол бердi. </w:t>
      </w:r>
      <w:r>
        <w:br/>
      </w:r>
      <w:r>
        <w:rPr>
          <w:rFonts w:ascii="Times New Roman"/>
          <w:b w:val="false"/>
          <w:i w:val="false"/>
          <w:color w:val="000000"/>
          <w:sz w:val="28"/>
        </w:rPr>
        <w:t xml:space="preserve">
____________________________________________ жазбаша түсiнiктемесiн және  </w:t>
      </w:r>
      <w:r>
        <w:br/>
      </w:r>
      <w:r>
        <w:rPr>
          <w:rFonts w:ascii="Times New Roman"/>
          <w:b w:val="false"/>
          <w:i w:val="false"/>
          <w:color w:val="000000"/>
          <w:sz w:val="28"/>
        </w:rPr>
        <w:t xml:space="preserve">
   (сотталғанның тегi) </w:t>
      </w:r>
      <w:r>
        <w:br/>
      </w:r>
      <w:r>
        <w:rPr>
          <w:rFonts w:ascii="Times New Roman"/>
          <w:b w:val="false"/>
          <w:i w:val="false"/>
          <w:color w:val="000000"/>
          <w:sz w:val="28"/>
        </w:rPr>
        <w:t xml:space="preserve">
тексерудiң басқа да материалдарын қарап шығып, Қазақстан Республикасы Қылмыстық-атқару кодексiнiң 111 бабын басшылыққа алып отырып </w:t>
      </w:r>
      <w:r>
        <w:br/>
      </w:r>
      <w:r>
        <w:rPr>
          <w:rFonts w:ascii="Times New Roman"/>
          <w:b w:val="false"/>
          <w:i w:val="false"/>
          <w:color w:val="000000"/>
          <w:sz w:val="28"/>
        </w:rPr>
        <w:t xml:space="preserve">
сотталған ________________________________________________________________ </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xml:space="preserve">
жаза өтеудiң режимiн бұзғаны үшiн 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(тәртiптiк жазаның түрi)  </w:t>
      </w:r>
    </w:p>
    <w:p>
      <w:pPr>
        <w:spacing w:after="0"/>
        <w:ind w:left="0"/>
        <w:jc w:val="both"/>
      </w:pPr>
      <w:r>
        <w:rPr>
          <w:rFonts w:ascii="Times New Roman"/>
          <w:b w:val="false"/>
          <w:i w:val="false"/>
          <w:color w:val="000000"/>
          <w:sz w:val="28"/>
        </w:rPr>
        <w:t xml:space="preserve">ТК бастығы _______________________________________ </w:t>
      </w:r>
      <w:r>
        <w:br/>
      </w:r>
      <w:r>
        <w:rPr>
          <w:rFonts w:ascii="Times New Roman"/>
          <w:b w:val="false"/>
          <w:i w:val="false"/>
          <w:color w:val="000000"/>
          <w:sz w:val="28"/>
        </w:rPr>
        <w:t xml:space="preserve">
                (атағы, тегi, аты-жөнi, қолы) </w:t>
      </w:r>
      <w:r>
        <w:br/>
      </w:r>
      <w:r>
        <w:rPr>
          <w:rFonts w:ascii="Times New Roman"/>
          <w:b w:val="false"/>
          <w:i w:val="false"/>
          <w:color w:val="000000"/>
          <w:sz w:val="28"/>
        </w:rPr>
        <w:t xml:space="preserve">
20__ ж. "___"__________ </w:t>
      </w:r>
      <w:r>
        <w:br/>
      </w:r>
      <w:r>
        <w:rPr>
          <w:rFonts w:ascii="Times New Roman"/>
          <w:b w:val="false"/>
          <w:i w:val="false"/>
          <w:color w:val="000000"/>
          <w:sz w:val="28"/>
        </w:rPr>
        <w:t xml:space="preserve">
Қаулымен таныстым ________________________________ </w:t>
      </w:r>
      <w:r>
        <w:br/>
      </w:r>
      <w:r>
        <w:rPr>
          <w:rFonts w:ascii="Times New Roman"/>
          <w:b w:val="false"/>
          <w:i w:val="false"/>
          <w:color w:val="000000"/>
          <w:sz w:val="28"/>
        </w:rPr>
        <w:t xml:space="preserve">
                         (қолы мен датасы) </w:t>
      </w:r>
      <w:r>
        <w:br/>
      </w:r>
      <w:r>
        <w:rPr>
          <w:rFonts w:ascii="Times New Roman"/>
          <w:b w:val="false"/>
          <w:i w:val="false"/>
          <w:color w:val="000000"/>
          <w:sz w:val="28"/>
        </w:rPr>
        <w:t xml:space="preserve">
Қаулымен таныстырған отряд бастығы 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(атағы, тегi, аты-жөнi, қолы) </w:t>
      </w:r>
    </w:p>
    <w:bookmarkStart w:name="z188" w:id="144"/>
    <w:p>
      <w:pPr>
        <w:spacing w:after="0"/>
        <w:ind w:left="0"/>
        <w:jc w:val="both"/>
      </w:pPr>
      <w:r>
        <w:rPr>
          <w:rFonts w:ascii="Times New Roman"/>
          <w:b w:val="false"/>
          <w:i w:val="false"/>
          <w:color w:val="000000"/>
          <w:sz w:val="28"/>
        </w:rPr>
        <w:t xml:space="preserve">
                                  "Қазақстан Республикасы Ішкiiсминiнiң  </w:t>
      </w:r>
      <w:r>
        <w:br/>
      </w:r>
      <w:r>
        <w:rPr>
          <w:rFonts w:ascii="Times New Roman"/>
          <w:b w:val="false"/>
          <w:i w:val="false"/>
          <w:color w:val="000000"/>
          <w:sz w:val="28"/>
        </w:rPr>
        <w:t xml:space="preserve">
                                   түзеу мекемелерiнде ұсталатын    </w:t>
      </w:r>
      <w:r>
        <w:br/>
      </w:r>
      <w:r>
        <w:rPr>
          <w:rFonts w:ascii="Times New Roman"/>
          <w:b w:val="false"/>
          <w:i w:val="false"/>
          <w:color w:val="000000"/>
          <w:sz w:val="28"/>
        </w:rPr>
        <w:t xml:space="preserve">
                                   адамдарды қадағалау мен күзетудi </w:t>
      </w:r>
      <w:r>
        <w:br/>
      </w:r>
      <w:r>
        <w:rPr>
          <w:rFonts w:ascii="Times New Roman"/>
          <w:b w:val="false"/>
          <w:i w:val="false"/>
          <w:color w:val="000000"/>
          <w:sz w:val="28"/>
        </w:rPr>
        <w:t xml:space="preserve">
                                   ұйымдастыру" ережелерiне 37-қосымша </w:t>
      </w:r>
    </w:p>
    <w:bookmarkEnd w:id="144"/>
    <w:bookmarkStart w:name="z189" w:id="145"/>
    <w:p>
      <w:pPr>
        <w:spacing w:after="0"/>
        <w:ind w:left="0"/>
        <w:jc w:val="both"/>
      </w:pPr>
      <w:r>
        <w:rPr>
          <w:rFonts w:ascii="Times New Roman"/>
          <w:b w:val="false"/>
          <w:i w:val="false"/>
          <w:color w:val="000000"/>
          <w:sz w:val="28"/>
        </w:rPr>
        <w:t xml:space="preserve">
                                 ҚОЛХАТ </w:t>
      </w:r>
    </w:p>
    <w:bookmarkEnd w:id="145"/>
    <w:bookmarkStart w:name="z190" w:id="146"/>
    <w:p>
      <w:pPr>
        <w:spacing w:after="0"/>
        <w:ind w:left="0"/>
        <w:jc w:val="both"/>
      </w:pPr>
      <w:r>
        <w:rPr>
          <w:rFonts w:ascii="Times New Roman"/>
          <w:b w:val="false"/>
          <w:i w:val="false"/>
          <w:color w:val="000000"/>
          <w:sz w:val="28"/>
        </w:rPr>
        <w:t xml:space="preserve">
     Мен, төменде қол қойған ____________________________________ </w:t>
      </w:r>
      <w:r>
        <w:br/>
      </w:r>
      <w:r>
        <w:rPr>
          <w:rFonts w:ascii="Times New Roman"/>
          <w:b w:val="false"/>
          <w:i w:val="false"/>
          <w:color w:val="000000"/>
          <w:sz w:val="28"/>
        </w:rPr>
        <w:t xml:space="preserve">
                              (тегi, аты, әкесiнiң аты, лауазымы)  </w:t>
      </w:r>
    </w:p>
    <w:bookmarkEnd w:id="146"/>
    <w:p>
      <w:pPr>
        <w:spacing w:after="0"/>
        <w:ind w:left="0"/>
        <w:jc w:val="both"/>
      </w:pPr>
      <w:r>
        <w:rPr>
          <w:rFonts w:ascii="Times New Roman"/>
          <w:b w:val="false"/>
          <w:i w:val="false"/>
          <w:color w:val="000000"/>
          <w:sz w:val="28"/>
        </w:rPr>
        <w:t xml:space="preserve">     Қылмыстық-атқару заңнама мен Түзеу мекемелердiң iшкi тәртiп ережелерiнiң бас бостандығынан айыру орындарындағы еркiн жалданған қызметшiлер мен сотталғандардың арасындағы өзара қарым-қатынас бөлiгiндегi талаптарын бiлетiндiгiм туралы осы қолхатты беремiн. </w:t>
      </w:r>
      <w:r>
        <w:br/>
      </w:r>
      <w:r>
        <w:rPr>
          <w:rFonts w:ascii="Times New Roman"/>
          <w:b w:val="false"/>
          <w:i w:val="false"/>
          <w:color w:val="000000"/>
          <w:sz w:val="28"/>
        </w:rPr>
        <w:t xml:space="preserve">
     Сотталғандар мен олардың туысқандарымен қызметтiк мүдделер танытпайтын қандай да болсын байланыстар орнату үшiн жауапкершiлiк туралы маған ескерiлдi.      </w:t>
      </w:r>
    </w:p>
    <w:p>
      <w:pPr>
        <w:spacing w:after="0"/>
        <w:ind w:left="0"/>
        <w:jc w:val="both"/>
      </w:pPr>
      <w:r>
        <w:rPr>
          <w:rFonts w:ascii="Times New Roman"/>
          <w:b w:val="false"/>
          <w:i w:val="false"/>
          <w:color w:val="000000"/>
          <w:sz w:val="28"/>
        </w:rPr>
        <w:t xml:space="preserve">     ___________________                           _________________ </w:t>
      </w:r>
      <w:r>
        <w:br/>
      </w:r>
      <w:r>
        <w:rPr>
          <w:rFonts w:ascii="Times New Roman"/>
          <w:b w:val="false"/>
          <w:i w:val="false"/>
          <w:color w:val="000000"/>
          <w:sz w:val="28"/>
        </w:rPr>
        <w:t xml:space="preserve">
          (қолы)                                         (тегi)  </w:t>
      </w:r>
    </w:p>
    <w:p>
      <w:pPr>
        <w:spacing w:after="0"/>
        <w:ind w:left="0"/>
        <w:jc w:val="both"/>
      </w:pPr>
      <w:r>
        <w:rPr>
          <w:rFonts w:ascii="Times New Roman"/>
          <w:b w:val="false"/>
          <w:i w:val="false"/>
          <w:color w:val="000000"/>
          <w:sz w:val="28"/>
        </w:rPr>
        <w:t xml:space="preserve">     Нұсқау берген _________________________________________________ </w:t>
      </w:r>
      <w:r>
        <w:br/>
      </w:r>
      <w:r>
        <w:rPr>
          <w:rFonts w:ascii="Times New Roman"/>
          <w:b w:val="false"/>
          <w:i w:val="false"/>
          <w:color w:val="000000"/>
          <w:sz w:val="28"/>
        </w:rPr>
        <w:t xml:space="preserve">
                       (лауазымы, атағы, тегi, аты-жөнi, қолы)  </w:t>
      </w:r>
    </w:p>
    <w:p>
      <w:pPr>
        <w:spacing w:after="0"/>
        <w:ind w:left="0"/>
        <w:jc w:val="both"/>
      </w:pPr>
      <w:r>
        <w:rPr>
          <w:rFonts w:ascii="Times New Roman"/>
          <w:b w:val="false"/>
          <w:i w:val="false"/>
          <w:color w:val="000000"/>
          <w:sz w:val="28"/>
        </w:rPr>
        <w:t xml:space="preserve">     20__ ж. "___"__________ </w:t>
      </w:r>
    </w:p>
    <w:bookmarkStart w:name="z191" w:id="147"/>
    <w:p>
      <w:pPr>
        <w:spacing w:after="0"/>
        <w:ind w:left="0"/>
        <w:jc w:val="both"/>
      </w:pPr>
      <w:r>
        <w:rPr>
          <w:rFonts w:ascii="Times New Roman"/>
          <w:b w:val="false"/>
          <w:i w:val="false"/>
          <w:color w:val="000000"/>
          <w:sz w:val="28"/>
        </w:rPr>
        <w:t xml:space="preserve">
                                  "Қазақстан Республикасы Ішкiiсминiнiң  </w:t>
      </w:r>
      <w:r>
        <w:br/>
      </w:r>
      <w:r>
        <w:rPr>
          <w:rFonts w:ascii="Times New Roman"/>
          <w:b w:val="false"/>
          <w:i w:val="false"/>
          <w:color w:val="000000"/>
          <w:sz w:val="28"/>
        </w:rPr>
        <w:t xml:space="preserve">
                                   түзеу мекемелерiнде ұсталатын    </w:t>
      </w:r>
      <w:r>
        <w:br/>
      </w:r>
      <w:r>
        <w:rPr>
          <w:rFonts w:ascii="Times New Roman"/>
          <w:b w:val="false"/>
          <w:i w:val="false"/>
          <w:color w:val="000000"/>
          <w:sz w:val="28"/>
        </w:rPr>
        <w:t xml:space="preserve">
                                   адамдарды қадағалау мен күзетудi </w:t>
      </w:r>
      <w:r>
        <w:br/>
      </w:r>
      <w:r>
        <w:rPr>
          <w:rFonts w:ascii="Times New Roman"/>
          <w:b w:val="false"/>
          <w:i w:val="false"/>
          <w:color w:val="000000"/>
          <w:sz w:val="28"/>
        </w:rPr>
        <w:t xml:space="preserve">
                                   ұйымдастыру" ережелерiне 38-қосымша </w:t>
      </w:r>
    </w:p>
    <w:bookmarkEnd w:id="147"/>
    <w:bookmarkStart w:name="z192" w:id="148"/>
    <w:p>
      <w:pPr>
        <w:spacing w:after="0"/>
        <w:ind w:left="0"/>
        <w:jc w:val="both"/>
      </w:pPr>
      <w:r>
        <w:rPr>
          <w:rFonts w:ascii="Times New Roman"/>
          <w:b w:val="false"/>
          <w:i w:val="false"/>
          <w:color w:val="000000"/>
          <w:sz w:val="28"/>
        </w:rPr>
        <w:t xml:space="preserve">
Жеке шотта ________ теңге          N __________ квитанция </w:t>
      </w:r>
    </w:p>
    <w:bookmarkEnd w:id="148"/>
    <w:p>
      <w:pPr>
        <w:spacing w:after="0"/>
        <w:ind w:left="0"/>
        <w:jc w:val="both"/>
      </w:pPr>
      <w:r>
        <w:rPr>
          <w:rFonts w:ascii="Times New Roman"/>
          <w:b w:val="false"/>
          <w:i w:val="false"/>
          <w:color w:val="000000"/>
          <w:sz w:val="28"/>
        </w:rPr>
        <w:t xml:space="preserve">_________ тиын бар,                Сотталған ___________________  </w:t>
      </w:r>
      <w:r>
        <w:br/>
      </w:r>
      <w:r>
        <w:rPr>
          <w:rFonts w:ascii="Times New Roman"/>
          <w:b w:val="false"/>
          <w:i w:val="false"/>
          <w:color w:val="000000"/>
          <w:sz w:val="28"/>
        </w:rPr>
        <w:t xml:space="preserve">
оның iшiнде ТМ-да                  _____________________________ </w:t>
      </w:r>
      <w:r>
        <w:br/>
      </w:r>
      <w:r>
        <w:rPr>
          <w:rFonts w:ascii="Times New Roman"/>
          <w:b w:val="false"/>
          <w:i w:val="false"/>
          <w:color w:val="000000"/>
          <w:sz w:val="28"/>
        </w:rPr>
        <w:t xml:space="preserve">
тапқан еңбек ақысы                   (тегі, аты, әкесінің аты) </w:t>
      </w:r>
      <w:r>
        <w:br/>
      </w:r>
      <w:r>
        <w:rPr>
          <w:rFonts w:ascii="Times New Roman"/>
          <w:b w:val="false"/>
          <w:i w:val="false"/>
          <w:color w:val="000000"/>
          <w:sz w:val="28"/>
        </w:rPr>
        <w:t xml:space="preserve">
_____ теңге _______ тиын </w:t>
      </w:r>
      <w:r>
        <w:br/>
      </w:r>
      <w:r>
        <w:rPr>
          <w:rFonts w:ascii="Times New Roman"/>
          <w:b w:val="false"/>
          <w:i w:val="false"/>
          <w:color w:val="000000"/>
          <w:sz w:val="28"/>
        </w:rPr>
        <w:t xml:space="preserve">
Бухгалтер _______________ </w:t>
      </w:r>
      <w:r>
        <w:br/>
      </w:r>
      <w:r>
        <w:rPr>
          <w:rFonts w:ascii="Times New Roman"/>
          <w:b w:val="false"/>
          <w:i w:val="false"/>
          <w:color w:val="000000"/>
          <w:sz w:val="28"/>
        </w:rPr>
        <w:t xml:space="preserve">
20__ ж. "___"____________                      </w:t>
      </w:r>
    </w:p>
    <w:p>
      <w:pPr>
        <w:spacing w:after="0"/>
        <w:ind w:left="0"/>
        <w:jc w:val="both"/>
      </w:pPr>
      <w:r>
        <w:rPr>
          <w:rFonts w:ascii="Times New Roman"/>
          <w:b w:val="false"/>
          <w:i w:val="false"/>
          <w:color w:val="000000"/>
          <w:sz w:val="28"/>
        </w:rPr>
        <w:t xml:space="preserve">                                  АРЫЗ  </w:t>
      </w:r>
    </w:p>
    <w:p>
      <w:pPr>
        <w:spacing w:after="0"/>
        <w:ind w:left="0"/>
        <w:jc w:val="both"/>
      </w:pPr>
      <w:r>
        <w:rPr>
          <w:rFonts w:ascii="Times New Roman"/>
          <w:b w:val="false"/>
          <w:i w:val="false"/>
          <w:color w:val="000000"/>
          <w:sz w:val="28"/>
        </w:rPr>
        <w:t xml:space="preserve">     Маған мынадай тауарларды сатып алуға рұқсат беруiңiздi сұраймын: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N ! Тауардың атауы ! Саны !        Берiлдi      ! </w:t>
      </w:r>
      <w:r>
        <w:br/>
      </w:r>
      <w:r>
        <w:rPr>
          <w:rFonts w:ascii="Times New Roman"/>
          <w:b w:val="false"/>
          <w:i w:val="false"/>
          <w:color w:val="000000"/>
          <w:sz w:val="28"/>
        </w:rPr>
        <w:t xml:space="preserve">
     р/с!                !      !---------------------- </w:t>
      </w:r>
      <w:r>
        <w:br/>
      </w:r>
      <w:r>
        <w:rPr>
          <w:rFonts w:ascii="Times New Roman"/>
          <w:b w:val="false"/>
          <w:i w:val="false"/>
          <w:color w:val="000000"/>
          <w:sz w:val="28"/>
        </w:rPr>
        <w:t xml:space="preserve">
        !                !      ! саны ! теңге ! тиын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Барлығы: __________________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(сотталғанның қолы)  </w:t>
      </w:r>
    </w:p>
    <w:p>
      <w:pPr>
        <w:spacing w:after="0"/>
        <w:ind w:left="0"/>
        <w:jc w:val="both"/>
      </w:pPr>
      <w:r>
        <w:rPr>
          <w:rFonts w:ascii="Times New Roman"/>
          <w:b w:val="false"/>
          <w:i w:val="false"/>
          <w:color w:val="000000"/>
          <w:sz w:val="28"/>
        </w:rPr>
        <w:t xml:space="preserve">                                 ҚОЛХАТ  </w:t>
      </w:r>
    </w:p>
    <w:p>
      <w:pPr>
        <w:spacing w:after="0"/>
        <w:ind w:left="0"/>
        <w:jc w:val="both"/>
      </w:pPr>
      <w:r>
        <w:rPr>
          <w:rFonts w:ascii="Times New Roman"/>
          <w:b w:val="false"/>
          <w:i w:val="false"/>
          <w:color w:val="000000"/>
          <w:sz w:val="28"/>
        </w:rPr>
        <w:t xml:space="preserve">     _________________________________ сомаға тауарлар алдым.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Осы соманы менiң жеке шотымнан алуды сұраймын.  </w:t>
      </w:r>
    </w:p>
    <w:p>
      <w:pPr>
        <w:spacing w:after="0"/>
        <w:ind w:left="0"/>
        <w:jc w:val="both"/>
      </w:pPr>
      <w:r>
        <w:rPr>
          <w:rFonts w:ascii="Times New Roman"/>
          <w:b w:val="false"/>
          <w:i w:val="false"/>
          <w:color w:val="000000"/>
          <w:sz w:val="28"/>
        </w:rPr>
        <w:t xml:space="preserve">                                                 _____________________ </w:t>
      </w:r>
      <w:r>
        <w:br/>
      </w:r>
      <w:r>
        <w:rPr>
          <w:rFonts w:ascii="Times New Roman"/>
          <w:b w:val="false"/>
          <w:i w:val="false"/>
          <w:color w:val="000000"/>
          <w:sz w:val="28"/>
        </w:rPr>
        <w:t xml:space="preserve">
                                                 (сотталғанның қолы) </w:t>
      </w:r>
      <w:r>
        <w:br/>
      </w:r>
      <w:r>
        <w:rPr>
          <w:rFonts w:ascii="Times New Roman"/>
          <w:b w:val="false"/>
          <w:i w:val="false"/>
          <w:color w:val="000000"/>
          <w:sz w:val="28"/>
        </w:rPr>
        <w:t xml:space="preserve">
     20__ ж. "___"__________ </w:t>
      </w:r>
    </w:p>
    <w:bookmarkStart w:name="z193" w:id="149"/>
    <w:p>
      <w:pPr>
        <w:spacing w:after="0"/>
        <w:ind w:left="0"/>
        <w:jc w:val="both"/>
      </w:pPr>
      <w:r>
        <w:rPr>
          <w:rFonts w:ascii="Times New Roman"/>
          <w:b w:val="false"/>
          <w:i w:val="false"/>
          <w:color w:val="000000"/>
          <w:sz w:val="28"/>
        </w:rPr>
        <w:t xml:space="preserve">
                                  "Қазақстан Республикасы Ішкiiсминiнiң  </w:t>
      </w:r>
      <w:r>
        <w:br/>
      </w:r>
      <w:r>
        <w:rPr>
          <w:rFonts w:ascii="Times New Roman"/>
          <w:b w:val="false"/>
          <w:i w:val="false"/>
          <w:color w:val="000000"/>
          <w:sz w:val="28"/>
        </w:rPr>
        <w:t xml:space="preserve">
                                   түзеу мекемелерiнде ұсталатын    </w:t>
      </w:r>
      <w:r>
        <w:br/>
      </w:r>
      <w:r>
        <w:rPr>
          <w:rFonts w:ascii="Times New Roman"/>
          <w:b w:val="false"/>
          <w:i w:val="false"/>
          <w:color w:val="000000"/>
          <w:sz w:val="28"/>
        </w:rPr>
        <w:t xml:space="preserve">
                                   адамдарды қадағалау мен күзетудi </w:t>
      </w:r>
      <w:r>
        <w:br/>
      </w:r>
      <w:r>
        <w:rPr>
          <w:rFonts w:ascii="Times New Roman"/>
          <w:b w:val="false"/>
          <w:i w:val="false"/>
          <w:color w:val="000000"/>
          <w:sz w:val="28"/>
        </w:rPr>
        <w:t xml:space="preserve">
                                   ұйымдастыру" ережелерiне 39-қосымша </w:t>
      </w:r>
    </w:p>
    <w:bookmarkEnd w:id="149"/>
    <w:bookmarkStart w:name="z194" w:id="150"/>
    <w:p>
      <w:pPr>
        <w:spacing w:after="0"/>
        <w:ind w:left="0"/>
        <w:jc w:val="both"/>
      </w:pPr>
      <w:r>
        <w:rPr>
          <w:rFonts w:ascii="Times New Roman"/>
          <w:b w:val="false"/>
          <w:i w:val="false"/>
          <w:color w:val="000000"/>
          <w:sz w:val="28"/>
        </w:rPr>
        <w:t xml:space="preserve">
                    Әкiмшiлiк қызметiнiң кемшiлiктерi туралы </w:t>
      </w:r>
      <w:r>
        <w:br/>
      </w:r>
      <w:r>
        <w:rPr>
          <w:rFonts w:ascii="Times New Roman"/>
          <w:b w:val="false"/>
          <w:i w:val="false"/>
          <w:color w:val="000000"/>
          <w:sz w:val="28"/>
        </w:rPr>
        <w:t xml:space="preserve">
                           ескерту мен ұсыныстар </w:t>
      </w:r>
      <w:r>
        <w:br/>
      </w:r>
      <w:r>
        <w:rPr>
          <w:rFonts w:ascii="Times New Roman"/>
          <w:b w:val="false"/>
          <w:i w:val="false"/>
          <w:color w:val="000000"/>
          <w:sz w:val="28"/>
        </w:rPr>
        <w:t xml:space="preserve">
                                   КIТАБI      </w:t>
      </w:r>
    </w:p>
    <w:bookmarkEnd w:id="150"/>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(түзеу колониясының атауы)  </w:t>
      </w:r>
    </w:p>
    <w:p>
      <w:pPr>
        <w:spacing w:after="0"/>
        <w:ind w:left="0"/>
        <w:jc w:val="both"/>
      </w:pPr>
      <w:r>
        <w:rPr>
          <w:rFonts w:ascii="Times New Roman"/>
          <w:b w:val="false"/>
          <w:i w:val="false"/>
          <w:color w:val="000000"/>
          <w:sz w:val="28"/>
        </w:rPr>
        <w:t xml:space="preserve">                                              _______________ басталған </w:t>
      </w:r>
    </w:p>
    <w:p>
      <w:pPr>
        <w:spacing w:after="0"/>
        <w:ind w:left="0"/>
        <w:jc w:val="both"/>
      </w:pPr>
      <w:r>
        <w:rPr>
          <w:rFonts w:ascii="Times New Roman"/>
          <w:b w:val="false"/>
          <w:i w:val="false"/>
          <w:color w:val="000000"/>
          <w:sz w:val="28"/>
        </w:rPr>
        <w:t xml:space="preserve">                                              _______________ аяқталды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Дата !Тексерушi   !Ескертудің ! Ұсыныстар ! Орындалу !Қабылданған </w:t>
      </w:r>
      <w:r>
        <w:br/>
      </w:r>
      <w:r>
        <w:rPr>
          <w:rFonts w:ascii="Times New Roman"/>
          <w:b w:val="false"/>
          <w:i w:val="false"/>
          <w:color w:val="000000"/>
          <w:sz w:val="28"/>
        </w:rPr>
        <w:t xml:space="preserve">
р/с!      !адамның     !  мазмұны  !           !мерзiмдері! шаралар </w:t>
      </w:r>
      <w:r>
        <w:br/>
      </w:r>
      <w:r>
        <w:rPr>
          <w:rFonts w:ascii="Times New Roman"/>
          <w:b w:val="false"/>
          <w:i w:val="false"/>
          <w:color w:val="000000"/>
          <w:sz w:val="28"/>
        </w:rPr>
        <w:t xml:space="preserve">
   !      !лауазымы,   !           !           !          ! </w:t>
      </w:r>
      <w:r>
        <w:br/>
      </w:r>
      <w:r>
        <w:rPr>
          <w:rFonts w:ascii="Times New Roman"/>
          <w:b w:val="false"/>
          <w:i w:val="false"/>
          <w:color w:val="000000"/>
          <w:sz w:val="28"/>
        </w:rPr>
        <w:t xml:space="preserve">
   !      !атағы, тегі,!           !           !          ! </w:t>
      </w:r>
      <w:r>
        <w:br/>
      </w:r>
      <w:r>
        <w:rPr>
          <w:rFonts w:ascii="Times New Roman"/>
          <w:b w:val="false"/>
          <w:i w:val="false"/>
          <w:color w:val="000000"/>
          <w:sz w:val="28"/>
        </w:rPr>
        <w:t xml:space="preserve">
   !      !аты-жөнi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кiтап нөмiрленген, тiгiлген, тиiстi мөрмен және қолмен куәландырылған болуы тиiс; </w:t>
      </w:r>
      <w:r>
        <w:br/>
      </w:r>
      <w:r>
        <w:rPr>
          <w:rFonts w:ascii="Times New Roman"/>
          <w:b w:val="false"/>
          <w:i w:val="false"/>
          <w:color w:val="000000"/>
          <w:sz w:val="28"/>
        </w:rPr>
        <w:t xml:space="preserve">
      2) кiтап түзету колониясын тексеруге құқы бар, оны көрiп тиiстi жазулар жазу үшiн ұсынылады; </w:t>
      </w:r>
      <w:r>
        <w:br/>
      </w:r>
      <w:r>
        <w:rPr>
          <w:rFonts w:ascii="Times New Roman"/>
          <w:b w:val="false"/>
          <w:i w:val="false"/>
          <w:color w:val="000000"/>
          <w:sz w:val="28"/>
        </w:rPr>
        <w:t xml:space="preserve">
      3) тексерушi кiтапқа түзету колониясының қызмет сұрақтары бойынша негiзгi ұсыныстар мен ескертулердi енгiзедi. Бұл ретте анықталған кемшiлiктердiң уақытында түзетiлуi есепке алынады; </w:t>
      </w:r>
      <w:r>
        <w:br/>
      </w:r>
      <w:r>
        <w:rPr>
          <w:rFonts w:ascii="Times New Roman"/>
          <w:b w:val="false"/>
          <w:i w:val="false"/>
          <w:color w:val="000000"/>
          <w:sz w:val="28"/>
        </w:rPr>
        <w:t xml:space="preserve">
      4) кiтапта көрсетiлген кемшiлiктердi жою туралы түзеу колониясының бастығы тексерушi белгiлеген мерзiмде жоғарғы тұрған бастығына баяндауға мiндеттi. </w:t>
      </w:r>
    </w:p>
    <w:bookmarkStart w:name="z196" w:id="151"/>
    <w:p>
      <w:pPr>
        <w:spacing w:after="0"/>
        <w:ind w:left="0"/>
        <w:jc w:val="both"/>
      </w:pPr>
      <w:r>
        <w:rPr>
          <w:rFonts w:ascii="Times New Roman"/>
          <w:b w:val="false"/>
          <w:i w:val="false"/>
          <w:color w:val="000000"/>
          <w:sz w:val="28"/>
        </w:rPr>
        <w:t xml:space="preserve">
                                  "Қазақстан Республикасы Ішкiiсминiнiң  </w:t>
      </w:r>
      <w:r>
        <w:br/>
      </w:r>
      <w:r>
        <w:rPr>
          <w:rFonts w:ascii="Times New Roman"/>
          <w:b w:val="false"/>
          <w:i w:val="false"/>
          <w:color w:val="000000"/>
          <w:sz w:val="28"/>
        </w:rPr>
        <w:t xml:space="preserve">
                                   түзеу мекемелерiнде ұсталатын    </w:t>
      </w:r>
      <w:r>
        <w:br/>
      </w:r>
      <w:r>
        <w:rPr>
          <w:rFonts w:ascii="Times New Roman"/>
          <w:b w:val="false"/>
          <w:i w:val="false"/>
          <w:color w:val="000000"/>
          <w:sz w:val="28"/>
        </w:rPr>
        <w:t xml:space="preserve">
                                   адамдарды қадағалау мен күзетудi </w:t>
      </w:r>
      <w:r>
        <w:br/>
      </w:r>
      <w:r>
        <w:rPr>
          <w:rFonts w:ascii="Times New Roman"/>
          <w:b w:val="false"/>
          <w:i w:val="false"/>
          <w:color w:val="000000"/>
          <w:sz w:val="28"/>
        </w:rPr>
        <w:t xml:space="preserve">
                                   ұйымдастыру" ережелерiне 40-қосымша </w:t>
      </w:r>
    </w:p>
    <w:bookmarkEnd w:id="151"/>
    <w:bookmarkStart w:name="z197" w:id="152"/>
    <w:p>
      <w:pPr>
        <w:spacing w:after="0"/>
        <w:ind w:left="0"/>
        <w:jc w:val="both"/>
      </w:pPr>
      <w:r>
        <w:rPr>
          <w:rFonts w:ascii="Times New Roman"/>
          <w:b w:val="false"/>
          <w:i w:val="false"/>
          <w:color w:val="000000"/>
          <w:sz w:val="28"/>
        </w:rPr>
        <w:t xml:space="preserve">
    корреспонденцияны есепке алу _________________________________ </w:t>
      </w:r>
      <w:r>
        <w:br/>
      </w:r>
      <w:r>
        <w:rPr>
          <w:rFonts w:ascii="Times New Roman"/>
          <w:b w:val="false"/>
          <w:i w:val="false"/>
          <w:color w:val="000000"/>
          <w:sz w:val="28"/>
        </w:rPr>
        <w:t xml:space="preserve">
                             ЖУРНАЛЫ </w:t>
      </w:r>
    </w:p>
    <w:bookmarkEnd w:id="152"/>
    <w:p>
      <w:pPr>
        <w:spacing w:after="0"/>
        <w:ind w:left="0"/>
        <w:jc w:val="both"/>
      </w:pP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(бөлімшенің атауы)      </w:t>
      </w:r>
    </w:p>
    <w:p>
      <w:pPr>
        <w:spacing w:after="0"/>
        <w:ind w:left="0"/>
        <w:jc w:val="both"/>
      </w:pPr>
      <w:r>
        <w:rPr>
          <w:rFonts w:ascii="Times New Roman"/>
          <w:b w:val="false"/>
          <w:i w:val="false"/>
          <w:color w:val="000000"/>
          <w:sz w:val="28"/>
        </w:rPr>
        <w:t xml:space="preserve">                          ЖУРНАЛ БЕТТЕРІНІҢ НЫСАНЫ </w:t>
      </w:r>
    </w:p>
    <w:p>
      <w:pPr>
        <w:spacing w:after="0"/>
        <w:ind w:left="0"/>
        <w:jc w:val="both"/>
      </w:pPr>
      <w:r>
        <w:rPr>
          <w:rFonts w:ascii="Times New Roman"/>
          <w:b w:val="false"/>
          <w:i w:val="false"/>
          <w:color w:val="000000"/>
          <w:sz w:val="28"/>
        </w:rPr>
        <w:t xml:space="preserve">                2000 жылдың _________________ тізімдемесі      </w:t>
      </w:r>
    </w:p>
    <w:p>
      <w:pPr>
        <w:spacing w:after="0"/>
        <w:ind w:left="0"/>
        <w:jc w:val="both"/>
      </w:pPr>
      <w:r>
        <w:rPr>
          <w:rFonts w:ascii="Times New Roman"/>
          <w:b w:val="false"/>
          <w:i w:val="false"/>
          <w:color w:val="000000"/>
          <w:sz w:val="28"/>
        </w:rPr>
        <w:t xml:space="preserve">                              Кіріс (шығыс) </w:t>
      </w:r>
      <w:r>
        <w:br/>
      </w:r>
      <w:r>
        <w:rPr>
          <w:rFonts w:ascii="Times New Roman"/>
          <w:b w:val="false"/>
          <w:i w:val="false"/>
          <w:color w:val="000000"/>
          <w:sz w:val="28"/>
        </w:rPr>
        <w:t xml:space="preserve">
                          (қажеттісін сызыңыз)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Жіберушінің ! Жіберудің !Кімге жолданған! Шығыс N ! Құны   !Алғаны </w:t>
      </w:r>
      <w:r>
        <w:br/>
      </w:r>
      <w:r>
        <w:rPr>
          <w:rFonts w:ascii="Times New Roman"/>
          <w:b w:val="false"/>
          <w:i w:val="false"/>
          <w:color w:val="000000"/>
          <w:sz w:val="28"/>
        </w:rPr>
        <w:t xml:space="preserve">
      тегі, аты   ! түрлері   !               !         !--------!туралы  </w:t>
      </w:r>
      <w:r>
        <w:br/>
      </w:r>
      <w:r>
        <w:rPr>
          <w:rFonts w:ascii="Times New Roman"/>
          <w:b w:val="false"/>
          <w:i w:val="false"/>
          <w:color w:val="000000"/>
          <w:sz w:val="28"/>
        </w:rPr>
        <w:t xml:space="preserve">
      (алушының)  !           !               !         !теңге   !қолы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Барлығы ______________________ пошталық жөнелту данасы. </w:t>
      </w:r>
      <w:r>
        <w:br/>
      </w:r>
      <w:r>
        <w:rPr>
          <w:rFonts w:ascii="Times New Roman"/>
          <w:b w:val="false"/>
          <w:i w:val="false"/>
          <w:color w:val="000000"/>
          <w:sz w:val="28"/>
        </w:rPr>
        <w:t xml:space="preserve">
                  Берген (қабылдаған) ___________________________________ </w:t>
      </w:r>
      <w:r>
        <w:br/>
      </w:r>
      <w:r>
        <w:rPr>
          <w:rFonts w:ascii="Times New Roman"/>
          <w:b w:val="false"/>
          <w:i w:val="false"/>
          <w:color w:val="000000"/>
          <w:sz w:val="28"/>
        </w:rPr>
        <w:t xml:space="preserve">
                                          (пошта қызметкерінің қолы) </w:t>
      </w:r>
      <w:r>
        <w:br/>
      </w:r>
      <w:r>
        <w:rPr>
          <w:rFonts w:ascii="Times New Roman"/>
          <w:b w:val="false"/>
          <w:i w:val="false"/>
          <w:color w:val="000000"/>
          <w:sz w:val="28"/>
        </w:rPr>
        <w:t xml:space="preserve">
                  Алдым (тапсырдым) _____________________________________ </w:t>
      </w:r>
      <w:r>
        <w:br/>
      </w:r>
      <w:r>
        <w:rPr>
          <w:rFonts w:ascii="Times New Roman"/>
          <w:b w:val="false"/>
          <w:i w:val="false"/>
          <w:color w:val="000000"/>
          <w:sz w:val="28"/>
        </w:rPr>
        <w:t xml:space="preserve">
                                             (инспектордың қолы) </w:t>
      </w:r>
    </w:p>
    <w:bookmarkStart w:name="z198" w:id="153"/>
    <w:p>
      <w:pPr>
        <w:spacing w:after="0"/>
        <w:ind w:left="0"/>
        <w:jc w:val="both"/>
      </w:pPr>
      <w:r>
        <w:rPr>
          <w:rFonts w:ascii="Times New Roman"/>
          <w:b w:val="false"/>
          <w:i w:val="false"/>
          <w:color w:val="000000"/>
          <w:sz w:val="28"/>
        </w:rPr>
        <w:t xml:space="preserve">
                                  "Қазақстан Республикасы Ішкiiсминiнiң  </w:t>
      </w:r>
      <w:r>
        <w:br/>
      </w:r>
      <w:r>
        <w:rPr>
          <w:rFonts w:ascii="Times New Roman"/>
          <w:b w:val="false"/>
          <w:i w:val="false"/>
          <w:color w:val="000000"/>
          <w:sz w:val="28"/>
        </w:rPr>
        <w:t xml:space="preserve">
                                   түзеу мекемелерiнде ұсталатын    </w:t>
      </w:r>
      <w:r>
        <w:br/>
      </w:r>
      <w:r>
        <w:rPr>
          <w:rFonts w:ascii="Times New Roman"/>
          <w:b w:val="false"/>
          <w:i w:val="false"/>
          <w:color w:val="000000"/>
          <w:sz w:val="28"/>
        </w:rPr>
        <w:t xml:space="preserve">
                                   адамдарды қадағалау мен күзетудi </w:t>
      </w:r>
      <w:r>
        <w:br/>
      </w:r>
      <w:r>
        <w:rPr>
          <w:rFonts w:ascii="Times New Roman"/>
          <w:b w:val="false"/>
          <w:i w:val="false"/>
          <w:color w:val="000000"/>
          <w:sz w:val="28"/>
        </w:rPr>
        <w:t xml:space="preserve">
                                   ұйымдастыру" ережелерiне 41-қосымша </w:t>
      </w:r>
    </w:p>
    <w:bookmarkEnd w:id="153"/>
    <w:bookmarkStart w:name="z199" w:id="154"/>
    <w:p>
      <w:pPr>
        <w:spacing w:after="0"/>
        <w:ind w:left="0"/>
        <w:jc w:val="both"/>
      </w:pPr>
      <w:r>
        <w:rPr>
          <w:rFonts w:ascii="Times New Roman"/>
          <w:b w:val="false"/>
          <w:i w:val="false"/>
          <w:color w:val="000000"/>
          <w:sz w:val="28"/>
        </w:rPr>
        <w:t xml:space="preserve">
                   Сотталғандардан пошта қызметінің құнын ұстау </w:t>
      </w:r>
      <w:r>
        <w:br/>
      </w:r>
      <w:r>
        <w:rPr>
          <w:rFonts w:ascii="Times New Roman"/>
          <w:b w:val="false"/>
          <w:i w:val="false"/>
          <w:color w:val="000000"/>
          <w:sz w:val="28"/>
        </w:rPr>
        <w:t xml:space="preserve">
                                   ВЕДОМОСІ      </w:t>
      </w:r>
    </w:p>
    <w:bookmarkEnd w:id="154"/>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(мекеменің атауы)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NN ! Жіберуді ! Алушының тегі,! Ұстау сомасы !Жіберуді алғаны </w:t>
      </w:r>
      <w:r>
        <w:br/>
      </w:r>
      <w:r>
        <w:rPr>
          <w:rFonts w:ascii="Times New Roman"/>
          <w:b w:val="false"/>
          <w:i w:val="false"/>
          <w:color w:val="000000"/>
          <w:sz w:val="28"/>
        </w:rPr>
        <w:t xml:space="preserve">
      р/с! тапсыру  ! аты, әкесінің !--------------!туралы сотталу. </w:t>
      </w:r>
      <w:r>
        <w:br/>
      </w:r>
      <w:r>
        <w:rPr>
          <w:rFonts w:ascii="Times New Roman"/>
          <w:b w:val="false"/>
          <w:i w:val="false"/>
          <w:color w:val="000000"/>
          <w:sz w:val="28"/>
        </w:rPr>
        <w:t xml:space="preserve">
         ! датасы   ! аты           ! теңге ! тиын !шының қолы </w:t>
      </w:r>
      <w:r>
        <w:br/>
      </w:r>
      <w:r>
        <w:rPr>
          <w:rFonts w:ascii="Times New Roman"/>
          <w:b w:val="false"/>
          <w:i w:val="false"/>
          <w:color w:val="000000"/>
          <w:sz w:val="28"/>
        </w:rPr>
        <w:t xml:space="preserve">
     -------------------------------------------------------------- </w:t>
      </w:r>
    </w:p>
    <w:bookmarkStart w:name="z201" w:id="155"/>
    <w:p>
      <w:pPr>
        <w:spacing w:after="0"/>
        <w:ind w:left="0"/>
        <w:jc w:val="both"/>
      </w:pPr>
      <w:r>
        <w:rPr>
          <w:rFonts w:ascii="Times New Roman"/>
          <w:b w:val="false"/>
          <w:i w:val="false"/>
          <w:color w:val="000000"/>
          <w:sz w:val="28"/>
        </w:rPr>
        <w:t xml:space="preserve">
                                  "Қазақстан Республикасы Ішкiiсминiнiң </w:t>
      </w:r>
      <w:r>
        <w:br/>
      </w:r>
      <w:r>
        <w:rPr>
          <w:rFonts w:ascii="Times New Roman"/>
          <w:b w:val="false"/>
          <w:i w:val="false"/>
          <w:color w:val="000000"/>
          <w:sz w:val="28"/>
        </w:rPr>
        <w:t xml:space="preserve">
                                   түзеу мекемелерiнде ұсталатын </w:t>
      </w:r>
      <w:r>
        <w:br/>
      </w:r>
      <w:r>
        <w:rPr>
          <w:rFonts w:ascii="Times New Roman"/>
          <w:b w:val="false"/>
          <w:i w:val="false"/>
          <w:color w:val="000000"/>
          <w:sz w:val="28"/>
        </w:rPr>
        <w:t xml:space="preserve">
                                   адамдарды қадағалау мен күзетудi </w:t>
      </w:r>
      <w:r>
        <w:br/>
      </w:r>
      <w:r>
        <w:rPr>
          <w:rFonts w:ascii="Times New Roman"/>
          <w:b w:val="false"/>
          <w:i w:val="false"/>
          <w:color w:val="000000"/>
          <w:sz w:val="28"/>
        </w:rPr>
        <w:t xml:space="preserve">
                                   ұйымдастыру" ережелерiне 42-қосымша </w:t>
      </w:r>
    </w:p>
    <w:bookmarkEnd w:id="155"/>
    <w:bookmarkStart w:name="z202" w:id="156"/>
    <w:p>
      <w:pPr>
        <w:spacing w:after="0"/>
        <w:ind w:left="0"/>
        <w:jc w:val="both"/>
      </w:pPr>
      <w:r>
        <w:rPr>
          <w:rFonts w:ascii="Times New Roman"/>
          <w:b w:val="false"/>
          <w:i w:val="false"/>
          <w:color w:val="000000"/>
          <w:sz w:val="28"/>
        </w:rPr>
        <w:t xml:space="preserve">
                    Сотталғандардың шамамен алған күн тәртiбi </w:t>
      </w:r>
    </w:p>
    <w:bookmarkEnd w:id="156"/>
    <w:p>
      <w:pPr>
        <w:spacing w:after="0"/>
        <w:ind w:left="0"/>
        <w:jc w:val="both"/>
      </w:pPr>
      <w:r>
        <w:rPr>
          <w:rFonts w:ascii="Times New Roman"/>
          <w:b w:val="false"/>
          <w:i w:val="false"/>
          <w:color w:val="000000"/>
          <w:sz w:val="28"/>
        </w:rPr>
        <w:t xml:space="preserve">     Сотталғандарды ұйқыдан тұрғызу      таңғы сағат 5-6-дан кешiктiрмей </w:t>
      </w:r>
      <w:r>
        <w:br/>
      </w:r>
      <w:r>
        <w:rPr>
          <w:rFonts w:ascii="Times New Roman"/>
          <w:b w:val="false"/>
          <w:i w:val="false"/>
          <w:color w:val="000000"/>
          <w:sz w:val="28"/>
        </w:rPr>
        <w:t xml:space="preserve">
     Дене шынықтыру (ұзақтығы)           - 15 мин. дейiн </w:t>
      </w:r>
      <w:r>
        <w:br/>
      </w:r>
      <w:r>
        <w:rPr>
          <w:rFonts w:ascii="Times New Roman"/>
          <w:b w:val="false"/>
          <w:i w:val="false"/>
          <w:color w:val="000000"/>
          <w:sz w:val="28"/>
        </w:rPr>
        <w:t xml:space="preserve">
     Жуынып-шайыну, кереует жинау, тумбочканы тазалау </w:t>
      </w:r>
      <w:r>
        <w:br/>
      </w:r>
      <w:r>
        <w:rPr>
          <w:rFonts w:ascii="Times New Roman"/>
          <w:b w:val="false"/>
          <w:i w:val="false"/>
          <w:color w:val="000000"/>
          <w:sz w:val="28"/>
        </w:rPr>
        <w:t xml:space="preserve">
                                         - 10 мин. дейiн </w:t>
      </w:r>
      <w:r>
        <w:br/>
      </w:r>
      <w:r>
        <w:rPr>
          <w:rFonts w:ascii="Times New Roman"/>
          <w:b w:val="false"/>
          <w:i w:val="false"/>
          <w:color w:val="000000"/>
          <w:sz w:val="28"/>
        </w:rPr>
        <w:t xml:space="preserve">
     Таңертеңгiлiк қарау, таңертеңгілiк  - 40 мин. дейiн </w:t>
      </w:r>
      <w:r>
        <w:br/>
      </w:r>
      <w:r>
        <w:rPr>
          <w:rFonts w:ascii="Times New Roman"/>
          <w:b w:val="false"/>
          <w:i w:val="false"/>
          <w:color w:val="000000"/>
          <w:sz w:val="28"/>
        </w:rPr>
        <w:t xml:space="preserve">
     және кешкi тексерiс </w:t>
      </w:r>
      <w:r>
        <w:br/>
      </w:r>
      <w:r>
        <w:rPr>
          <w:rFonts w:ascii="Times New Roman"/>
          <w:b w:val="false"/>
          <w:i w:val="false"/>
          <w:color w:val="000000"/>
          <w:sz w:val="28"/>
        </w:rPr>
        <w:t xml:space="preserve">
     Таңертеңгiлiк ас                    - 30 мин. дейiн </w:t>
      </w:r>
      <w:r>
        <w:br/>
      </w:r>
      <w:r>
        <w:rPr>
          <w:rFonts w:ascii="Times New Roman"/>
          <w:b w:val="false"/>
          <w:i w:val="false"/>
          <w:color w:val="000000"/>
          <w:sz w:val="28"/>
        </w:rPr>
        <w:t xml:space="preserve">
     Жұмысқа бөлу                        - 40 мин. дейін </w:t>
      </w:r>
      <w:r>
        <w:br/>
      </w:r>
      <w:r>
        <w:rPr>
          <w:rFonts w:ascii="Times New Roman"/>
          <w:b w:val="false"/>
          <w:i w:val="false"/>
          <w:color w:val="000000"/>
          <w:sz w:val="28"/>
        </w:rPr>
        <w:t xml:space="preserve">
     Еңбек заңына сәйкес жұмыс уақыты </w:t>
      </w:r>
      <w:r>
        <w:br/>
      </w:r>
      <w:r>
        <w:rPr>
          <w:rFonts w:ascii="Times New Roman"/>
          <w:b w:val="false"/>
          <w:i w:val="false"/>
          <w:color w:val="000000"/>
          <w:sz w:val="28"/>
        </w:rPr>
        <w:t xml:space="preserve">
     Түскi үзiлiс                        - 30 мин. </w:t>
      </w:r>
      <w:r>
        <w:br/>
      </w:r>
      <w:r>
        <w:rPr>
          <w:rFonts w:ascii="Times New Roman"/>
          <w:b w:val="false"/>
          <w:i w:val="false"/>
          <w:color w:val="000000"/>
          <w:sz w:val="28"/>
        </w:rPr>
        <w:t xml:space="preserve">
     Жұмыстан алу, кешкi дәрет           - 25 мин. </w:t>
      </w:r>
      <w:r>
        <w:br/>
      </w:r>
      <w:r>
        <w:rPr>
          <w:rFonts w:ascii="Times New Roman"/>
          <w:b w:val="false"/>
          <w:i w:val="false"/>
          <w:color w:val="000000"/>
          <w:sz w:val="28"/>
        </w:rPr>
        <w:t xml:space="preserve">
     Кешкi ас                            - 30 мин. </w:t>
      </w:r>
      <w:r>
        <w:br/>
      </w:r>
      <w:r>
        <w:rPr>
          <w:rFonts w:ascii="Times New Roman"/>
          <w:b w:val="false"/>
          <w:i w:val="false"/>
          <w:color w:val="000000"/>
          <w:sz w:val="28"/>
        </w:rPr>
        <w:t xml:space="preserve">
     Бос уақыт                           - 1 сағатқа дейін </w:t>
      </w:r>
      <w:r>
        <w:br/>
      </w:r>
      <w:r>
        <w:rPr>
          <w:rFonts w:ascii="Times New Roman"/>
          <w:b w:val="false"/>
          <w:i w:val="false"/>
          <w:color w:val="000000"/>
          <w:sz w:val="28"/>
        </w:rPr>
        <w:t xml:space="preserve">
     Тәрбие шаралары                     - 1 сағат </w:t>
      </w:r>
      <w:r>
        <w:br/>
      </w:r>
      <w:r>
        <w:rPr>
          <w:rFonts w:ascii="Times New Roman"/>
          <w:b w:val="false"/>
          <w:i w:val="false"/>
          <w:color w:val="000000"/>
          <w:sz w:val="28"/>
        </w:rPr>
        <w:t xml:space="preserve">
     Көпшiлiк мәдениет жұмысы,           - жеке кесте бойынша </w:t>
      </w:r>
      <w:r>
        <w:br/>
      </w:r>
      <w:r>
        <w:rPr>
          <w:rFonts w:ascii="Times New Roman"/>
          <w:b w:val="false"/>
          <w:i w:val="false"/>
          <w:color w:val="000000"/>
          <w:sz w:val="28"/>
        </w:rPr>
        <w:t xml:space="preserve">
     мектепте, МТУ-дан оқу </w:t>
      </w:r>
      <w:r>
        <w:br/>
      </w:r>
      <w:r>
        <w:rPr>
          <w:rFonts w:ascii="Times New Roman"/>
          <w:b w:val="false"/>
          <w:i w:val="false"/>
          <w:color w:val="000000"/>
          <w:sz w:val="28"/>
        </w:rPr>
        <w:t xml:space="preserve">
     Ұйқыға дайындық                     - 10 мин. дейін </w:t>
      </w:r>
      <w:r>
        <w:br/>
      </w:r>
      <w:r>
        <w:rPr>
          <w:rFonts w:ascii="Times New Roman"/>
          <w:b w:val="false"/>
          <w:i w:val="false"/>
          <w:color w:val="000000"/>
          <w:sz w:val="28"/>
        </w:rPr>
        <w:t xml:space="preserve">
     Ұйқы                                - 8 сағат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Ескертулер: 1) күн тәртiбi әрбiр түзеу мекемесiнде жергiлiктi жағдайға, жарық күннiң ұзақтығына байланысты құрастырылып, мекеме бастығымен бекiтiледi;  </w:t>
      </w:r>
      <w:r>
        <w:br/>
      </w:r>
      <w:r>
        <w:rPr>
          <w:rFonts w:ascii="Times New Roman"/>
          <w:b w:val="false"/>
          <w:i w:val="false"/>
          <w:color w:val="000000"/>
          <w:sz w:val="28"/>
        </w:rPr>
        <w:t xml:space="preserve">
      2) жұмыс iстемейтiн, сондай-ақ бiрнеше ауысымды өндiрiсте жұмыс iстейтiн сотталғандар үшiн жеке күн тәртiбi құрастырылады;  </w:t>
      </w:r>
      <w:r>
        <w:br/>
      </w:r>
      <w:r>
        <w:rPr>
          <w:rFonts w:ascii="Times New Roman"/>
          <w:b w:val="false"/>
          <w:i w:val="false"/>
          <w:color w:val="000000"/>
          <w:sz w:val="28"/>
        </w:rPr>
        <w:t xml:space="preserve">
      3) карантин бөлiмшесiнде, жаза өтеудiң қатаң жағдайында, айрықша режимдегi колонияның камералық үлгiдегi және жалғыз адамдық үй-жайларында, айыптылық, тәртiптiк изоляторларында ұсталатын сотталғандардың күн тәртiбi жеке белгiленедi;  </w:t>
      </w:r>
      <w:r>
        <w:br/>
      </w:r>
      <w:r>
        <w:rPr>
          <w:rFonts w:ascii="Times New Roman"/>
          <w:b w:val="false"/>
          <w:i w:val="false"/>
          <w:color w:val="000000"/>
          <w:sz w:val="28"/>
        </w:rPr>
        <w:t xml:space="preserve">
      4) күн тәртiбiнiң мәтiнi барлық сотталғандарға хабарланады және сотталғандардың көрiп танысуларына ыңғайлы жерлерге iлiнедi.  </w:t>
      </w:r>
    </w:p>
    <w:bookmarkStart w:name="z204" w:id="157"/>
    <w:p>
      <w:pPr>
        <w:spacing w:after="0"/>
        <w:ind w:left="0"/>
        <w:jc w:val="both"/>
      </w:pPr>
      <w:r>
        <w:rPr>
          <w:rFonts w:ascii="Times New Roman"/>
          <w:b w:val="false"/>
          <w:i w:val="false"/>
          <w:color w:val="000000"/>
          <w:sz w:val="28"/>
        </w:rPr>
        <w:t xml:space="preserve">
                                  "Қазақстан Республикасы Ішкiiсминiнiң  </w:t>
      </w:r>
      <w:r>
        <w:br/>
      </w:r>
      <w:r>
        <w:rPr>
          <w:rFonts w:ascii="Times New Roman"/>
          <w:b w:val="false"/>
          <w:i w:val="false"/>
          <w:color w:val="000000"/>
          <w:sz w:val="28"/>
        </w:rPr>
        <w:t xml:space="preserve">
                                   түзеу мекемелерiнде ұсталатын    </w:t>
      </w:r>
      <w:r>
        <w:br/>
      </w:r>
      <w:r>
        <w:rPr>
          <w:rFonts w:ascii="Times New Roman"/>
          <w:b w:val="false"/>
          <w:i w:val="false"/>
          <w:color w:val="000000"/>
          <w:sz w:val="28"/>
        </w:rPr>
        <w:t xml:space="preserve">
                                   адамдарды қадағалау мен күзетудi </w:t>
      </w:r>
      <w:r>
        <w:br/>
      </w:r>
      <w:r>
        <w:rPr>
          <w:rFonts w:ascii="Times New Roman"/>
          <w:b w:val="false"/>
          <w:i w:val="false"/>
          <w:color w:val="000000"/>
          <w:sz w:val="28"/>
        </w:rPr>
        <w:t xml:space="preserve">
                                   ұйымдастыру" ережелерiне 43-қосымша </w:t>
      </w:r>
    </w:p>
    <w:bookmarkEnd w:id="157"/>
    <w:bookmarkStart w:name="z205" w:id="158"/>
    <w:p>
      <w:pPr>
        <w:spacing w:after="0"/>
        <w:ind w:left="0"/>
        <w:jc w:val="both"/>
      </w:pPr>
      <w:r>
        <w:rPr>
          <w:rFonts w:ascii="Times New Roman"/>
          <w:b w:val="false"/>
          <w:i w:val="false"/>
          <w:color w:val="000000"/>
          <w:sz w:val="28"/>
        </w:rPr>
        <w:t>
</w:t>
      </w:r>
      <w:r>
        <w:rPr>
          <w:rFonts w:ascii="Times New Roman"/>
          <w:b/>
          <w:i w:val="false"/>
          <w:color w:val="000000"/>
          <w:sz w:val="28"/>
        </w:rPr>
        <w:t xml:space="preserve">                    Колониядағы жатақханалар қамтамасыз етiлетiн </w:t>
      </w:r>
      <w:r>
        <w:br/>
      </w:r>
      <w:r>
        <w:rPr>
          <w:rFonts w:ascii="Times New Roman"/>
          <w:b w:val="false"/>
          <w:i w:val="false"/>
          <w:color w:val="000000"/>
          <w:sz w:val="28"/>
        </w:rPr>
        <w:t>
</w:t>
      </w:r>
      <w:r>
        <w:rPr>
          <w:rFonts w:ascii="Times New Roman"/>
          <w:b/>
          <w:i w:val="false"/>
          <w:color w:val="000000"/>
          <w:sz w:val="28"/>
        </w:rPr>
        <w:t xml:space="preserve">                   керек-жарақтар мен бұйымдардың тiзбесi </w:t>
      </w:r>
    </w:p>
    <w:bookmarkEnd w:id="158"/>
    <w:p>
      <w:pPr>
        <w:spacing w:after="0"/>
        <w:ind w:left="0"/>
        <w:jc w:val="both"/>
      </w:pPr>
      <w:r>
        <w:rPr>
          <w:rFonts w:ascii="Times New Roman"/>
          <w:b w:val="false"/>
          <w:i w:val="false"/>
          <w:color w:val="000000"/>
          <w:sz w:val="28"/>
        </w:rPr>
        <w:t xml:space="preserve">      1) сотталғандардың саны бойынша қатты торлы бiр қабатты не екi қабатты металл кереуеттер; </w:t>
      </w:r>
      <w:r>
        <w:br/>
      </w:r>
      <w:r>
        <w:rPr>
          <w:rFonts w:ascii="Times New Roman"/>
          <w:b w:val="false"/>
          <w:i w:val="false"/>
          <w:color w:val="000000"/>
          <w:sz w:val="28"/>
        </w:rPr>
        <w:t xml:space="preserve">
      2) кереует жанында қойылатын тумбочкалар (екi сотталғанға бiреуi, ТК-қоныстарда - әрбiреуге бiреуден); </w:t>
      </w:r>
      <w:r>
        <w:br/>
      </w:r>
      <w:r>
        <w:rPr>
          <w:rFonts w:ascii="Times New Roman"/>
          <w:b w:val="false"/>
          <w:i w:val="false"/>
          <w:color w:val="000000"/>
          <w:sz w:val="28"/>
        </w:rPr>
        <w:t xml:space="preserve">
      3) орындықтар (әрбiр сотталғанға бiреуден); </w:t>
      </w:r>
      <w:r>
        <w:br/>
      </w:r>
      <w:r>
        <w:rPr>
          <w:rFonts w:ascii="Times New Roman"/>
          <w:b w:val="false"/>
          <w:i w:val="false"/>
          <w:color w:val="000000"/>
          <w:sz w:val="28"/>
        </w:rPr>
        <w:t xml:space="preserve">
      4) репродуктор; </w:t>
      </w:r>
      <w:r>
        <w:br/>
      </w:r>
      <w:r>
        <w:rPr>
          <w:rFonts w:ascii="Times New Roman"/>
          <w:b w:val="false"/>
          <w:i w:val="false"/>
          <w:color w:val="000000"/>
          <w:sz w:val="28"/>
        </w:rPr>
        <w:t xml:space="preserve">
      5) әр отрядқа бiр түстi немесе түрлi-түстi бейнелi телевизор; </w:t>
      </w:r>
      <w:r>
        <w:br/>
      </w:r>
      <w:r>
        <w:rPr>
          <w:rFonts w:ascii="Times New Roman"/>
          <w:b w:val="false"/>
          <w:i w:val="false"/>
          <w:color w:val="000000"/>
          <w:sz w:val="28"/>
        </w:rPr>
        <w:t xml:space="preserve">
      6) әр тұрғын секцияға қабырға сағаты; </w:t>
      </w:r>
      <w:r>
        <w:br/>
      </w:r>
      <w:r>
        <w:rPr>
          <w:rFonts w:ascii="Times New Roman"/>
          <w:b w:val="false"/>
          <w:i w:val="false"/>
          <w:color w:val="000000"/>
          <w:sz w:val="28"/>
        </w:rPr>
        <w:t xml:space="preserve">
      7) терезе перделерi; </w:t>
      </w:r>
      <w:r>
        <w:br/>
      </w:r>
      <w:r>
        <w:rPr>
          <w:rFonts w:ascii="Times New Roman"/>
          <w:b w:val="false"/>
          <w:i w:val="false"/>
          <w:color w:val="000000"/>
          <w:sz w:val="28"/>
        </w:rPr>
        <w:t xml:space="preserve">
      8) сыртқы киiмге арналған iлгiш; </w:t>
      </w:r>
      <w:r>
        <w:br/>
      </w:r>
      <w:r>
        <w:rPr>
          <w:rFonts w:ascii="Times New Roman"/>
          <w:b w:val="false"/>
          <w:i w:val="false"/>
          <w:color w:val="000000"/>
          <w:sz w:val="28"/>
        </w:rPr>
        <w:t xml:space="preserve">
      9) айна.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10 адамға 1 кран есебiнен сотталғандарға арналған қол жуғыштар жеке үй-жайда жабдықталады; </w:t>
      </w:r>
      <w:r>
        <w:br/>
      </w:r>
      <w:r>
        <w:rPr>
          <w:rFonts w:ascii="Times New Roman"/>
          <w:b w:val="false"/>
          <w:i w:val="false"/>
          <w:color w:val="000000"/>
          <w:sz w:val="28"/>
        </w:rPr>
        <w:t xml:space="preserve">
      2) консерв ашатын асхана пышақтары (15-20 адамға бiреу), қайшылар (25 адамға бiреу) таңбаланады және тiзiмдемемен бiрге тәулiктiк кезекшiде сақталады; </w:t>
      </w:r>
      <w:r>
        <w:br/>
      </w:r>
      <w:r>
        <w:rPr>
          <w:rFonts w:ascii="Times New Roman"/>
          <w:b w:val="false"/>
          <w:i w:val="false"/>
          <w:color w:val="000000"/>
          <w:sz w:val="28"/>
        </w:rPr>
        <w:t xml:space="preserve">
      3) тамақ өнiмдерiн сақтауға және тамақ тамақтануға арналған бөлмелерде: тоңазытқыш, стол, орындықтар, су қайнатуға арналған электр приборлары (титандар, электр шайнектер, электр самауырындар, зауытта шығарылған электрлi қайнатқыштар) орнатылады. </w:t>
      </w:r>
    </w:p>
    <w:bookmarkStart w:name="z207" w:id="159"/>
    <w:p>
      <w:pPr>
        <w:spacing w:after="0"/>
        <w:ind w:left="0"/>
        <w:jc w:val="both"/>
      </w:pPr>
      <w:r>
        <w:rPr>
          <w:rFonts w:ascii="Times New Roman"/>
          <w:b w:val="false"/>
          <w:i w:val="false"/>
          <w:color w:val="000000"/>
          <w:sz w:val="28"/>
        </w:rPr>
        <w:t xml:space="preserve">
                                  "Қазақстан Республикасы Ішкiiсминiнiң  </w:t>
      </w:r>
      <w:r>
        <w:br/>
      </w:r>
      <w:r>
        <w:rPr>
          <w:rFonts w:ascii="Times New Roman"/>
          <w:b w:val="false"/>
          <w:i w:val="false"/>
          <w:color w:val="000000"/>
          <w:sz w:val="28"/>
        </w:rPr>
        <w:t xml:space="preserve">
                                   түзеу мекемелерiнде ұсталатын    </w:t>
      </w:r>
      <w:r>
        <w:br/>
      </w:r>
      <w:r>
        <w:rPr>
          <w:rFonts w:ascii="Times New Roman"/>
          <w:b w:val="false"/>
          <w:i w:val="false"/>
          <w:color w:val="000000"/>
          <w:sz w:val="28"/>
        </w:rPr>
        <w:t xml:space="preserve">
                                   адамдарды қадағалау мен күзетудi </w:t>
      </w:r>
      <w:r>
        <w:br/>
      </w:r>
      <w:r>
        <w:rPr>
          <w:rFonts w:ascii="Times New Roman"/>
          <w:b w:val="false"/>
          <w:i w:val="false"/>
          <w:color w:val="000000"/>
          <w:sz w:val="28"/>
        </w:rPr>
        <w:t xml:space="preserve">
                                   ұйымдастыру" ережелерiне 44-қосымша </w:t>
      </w:r>
    </w:p>
    <w:bookmarkEnd w:id="159"/>
    <w:p>
      <w:pPr>
        <w:spacing w:after="0"/>
        <w:ind w:left="0"/>
        <w:jc w:val="both"/>
      </w:pPr>
      <w:r>
        <w:rPr>
          <w:rFonts w:ascii="Times New Roman"/>
          <w:b/>
          <w:i w:val="false"/>
          <w:color w:val="000000"/>
          <w:sz w:val="28"/>
        </w:rPr>
        <w:t xml:space="preserve">         ТК-нiң КYЖ мен АОО-лар ғимараттарының үй-жайлар құрамы </w:t>
      </w:r>
    </w:p>
    <w:p>
      <w:pPr>
        <w:spacing w:after="0"/>
        <w:ind w:left="0"/>
        <w:jc w:val="both"/>
      </w:pPr>
      <w:r>
        <w:rPr>
          <w:rFonts w:ascii="Times New Roman"/>
          <w:b w:val="false"/>
          <w:i w:val="false"/>
          <w:color w:val="000000"/>
          <w:sz w:val="28"/>
        </w:rPr>
        <w:t xml:space="preserve">     1. Бақылаушы бөлмесi КYЖ бен АОО-ның әрбiр қабаттарында </w:t>
      </w:r>
      <w:r>
        <w:br/>
      </w:r>
      <w:r>
        <w:rPr>
          <w:rFonts w:ascii="Times New Roman"/>
          <w:b w:val="false"/>
          <w:i w:val="false"/>
          <w:color w:val="000000"/>
          <w:sz w:val="28"/>
        </w:rPr>
        <w:t xml:space="preserve">
                                       6-8 шаршы метр </w:t>
      </w:r>
      <w:r>
        <w:br/>
      </w:r>
      <w:r>
        <w:rPr>
          <w:rFonts w:ascii="Times New Roman"/>
          <w:b w:val="false"/>
          <w:i w:val="false"/>
          <w:color w:val="000000"/>
          <w:sz w:val="28"/>
        </w:rPr>
        <w:t xml:space="preserve">
     2. Сотталғандарды тiнтуге         6 шаршы метр </w:t>
      </w:r>
      <w:r>
        <w:br/>
      </w:r>
      <w:r>
        <w:rPr>
          <w:rFonts w:ascii="Times New Roman"/>
          <w:b w:val="false"/>
          <w:i w:val="false"/>
          <w:color w:val="000000"/>
          <w:sz w:val="28"/>
        </w:rPr>
        <w:t xml:space="preserve">
        арналған үй-жай </w:t>
      </w:r>
      <w:r>
        <w:br/>
      </w:r>
      <w:r>
        <w:rPr>
          <w:rFonts w:ascii="Times New Roman"/>
          <w:b w:val="false"/>
          <w:i w:val="false"/>
          <w:color w:val="000000"/>
          <w:sz w:val="28"/>
        </w:rPr>
        <w:t xml:space="preserve">
     3. Жедел қызметкерлер мен         6-10 шаршы метр </w:t>
      </w:r>
      <w:r>
        <w:br/>
      </w:r>
      <w:r>
        <w:rPr>
          <w:rFonts w:ascii="Times New Roman"/>
          <w:b w:val="false"/>
          <w:i w:val="false"/>
          <w:color w:val="000000"/>
          <w:sz w:val="28"/>
        </w:rPr>
        <w:t xml:space="preserve">
        топ бастықтарына арналған  </w:t>
      </w:r>
      <w:r>
        <w:br/>
      </w:r>
      <w:r>
        <w:rPr>
          <w:rFonts w:ascii="Times New Roman"/>
          <w:b w:val="false"/>
          <w:i w:val="false"/>
          <w:color w:val="000000"/>
          <w:sz w:val="28"/>
        </w:rPr>
        <w:t xml:space="preserve">
        кабинет </w:t>
      </w:r>
      <w:r>
        <w:br/>
      </w:r>
      <w:r>
        <w:rPr>
          <w:rFonts w:ascii="Times New Roman"/>
          <w:b w:val="false"/>
          <w:i w:val="false"/>
          <w:color w:val="000000"/>
          <w:sz w:val="28"/>
        </w:rPr>
        <w:t xml:space="preserve">
     4. Әкiмшiлiк пен медицина         8-10 шаршы метр </w:t>
      </w:r>
      <w:r>
        <w:br/>
      </w:r>
      <w:r>
        <w:rPr>
          <w:rFonts w:ascii="Times New Roman"/>
          <w:b w:val="false"/>
          <w:i w:val="false"/>
          <w:color w:val="000000"/>
          <w:sz w:val="28"/>
        </w:rPr>
        <w:t xml:space="preserve">
        қызметкерлерi сотталғандарды    </w:t>
      </w:r>
      <w:r>
        <w:br/>
      </w:r>
      <w:r>
        <w:rPr>
          <w:rFonts w:ascii="Times New Roman"/>
          <w:b w:val="false"/>
          <w:i w:val="false"/>
          <w:color w:val="000000"/>
          <w:sz w:val="28"/>
        </w:rPr>
        <w:t xml:space="preserve">
        қабылдайтын бөлме </w:t>
      </w:r>
      <w:r>
        <w:br/>
      </w:r>
      <w:r>
        <w:rPr>
          <w:rFonts w:ascii="Times New Roman"/>
          <w:b w:val="false"/>
          <w:i w:val="false"/>
          <w:color w:val="000000"/>
          <w:sz w:val="28"/>
        </w:rPr>
        <w:t xml:space="preserve">
     5. Асхана ыдыстарын сақтауға      6-8 шаршы метр </w:t>
      </w:r>
      <w:r>
        <w:br/>
      </w:r>
      <w:r>
        <w:rPr>
          <w:rFonts w:ascii="Times New Roman"/>
          <w:b w:val="false"/>
          <w:i w:val="false"/>
          <w:color w:val="000000"/>
          <w:sz w:val="28"/>
        </w:rPr>
        <w:t xml:space="preserve">
        және тамақ таратуға арналған  </w:t>
      </w:r>
      <w:r>
        <w:br/>
      </w:r>
      <w:r>
        <w:rPr>
          <w:rFonts w:ascii="Times New Roman"/>
          <w:b w:val="false"/>
          <w:i w:val="false"/>
          <w:color w:val="000000"/>
          <w:sz w:val="28"/>
        </w:rPr>
        <w:t xml:space="preserve">
        шаруашылық бөлме </w:t>
      </w:r>
      <w:r>
        <w:br/>
      </w:r>
      <w:r>
        <w:rPr>
          <w:rFonts w:ascii="Times New Roman"/>
          <w:b w:val="false"/>
          <w:i w:val="false"/>
          <w:color w:val="000000"/>
          <w:sz w:val="28"/>
        </w:rPr>
        <w:t xml:space="preserve">
     6. Сотталғандардың жеке заттарын  8-15 шаршы метр </w:t>
      </w:r>
      <w:r>
        <w:br/>
      </w:r>
      <w:r>
        <w:rPr>
          <w:rFonts w:ascii="Times New Roman"/>
          <w:b w:val="false"/>
          <w:i w:val="false"/>
          <w:color w:val="000000"/>
          <w:sz w:val="28"/>
        </w:rPr>
        <w:t xml:space="preserve">
        сақтауға арналған гардеробтық  </w:t>
      </w:r>
      <w:r>
        <w:br/>
      </w:r>
      <w:r>
        <w:rPr>
          <w:rFonts w:ascii="Times New Roman"/>
          <w:b w:val="false"/>
          <w:i w:val="false"/>
          <w:color w:val="000000"/>
          <w:sz w:val="28"/>
        </w:rPr>
        <w:t xml:space="preserve">
        бөлме (тiнтуге арналған  </w:t>
      </w:r>
      <w:r>
        <w:br/>
      </w:r>
      <w:r>
        <w:rPr>
          <w:rFonts w:ascii="Times New Roman"/>
          <w:b w:val="false"/>
          <w:i w:val="false"/>
          <w:color w:val="000000"/>
          <w:sz w:val="28"/>
        </w:rPr>
        <w:t xml:space="preserve">
        үй-жаймен шектес  </w:t>
      </w:r>
      <w:r>
        <w:br/>
      </w:r>
      <w:r>
        <w:rPr>
          <w:rFonts w:ascii="Times New Roman"/>
          <w:b w:val="false"/>
          <w:i w:val="false"/>
          <w:color w:val="000000"/>
          <w:sz w:val="28"/>
        </w:rPr>
        <w:t xml:space="preserve">
        орналастырылады) </w:t>
      </w:r>
      <w:r>
        <w:br/>
      </w:r>
      <w:r>
        <w:rPr>
          <w:rFonts w:ascii="Times New Roman"/>
          <w:b w:val="false"/>
          <w:i w:val="false"/>
          <w:color w:val="000000"/>
          <w:sz w:val="28"/>
        </w:rPr>
        <w:t xml:space="preserve">
     7. Төсек орын жабдықтарын         8-15 шаршы метр </w:t>
      </w:r>
      <w:r>
        <w:br/>
      </w:r>
      <w:r>
        <w:rPr>
          <w:rFonts w:ascii="Times New Roman"/>
          <w:b w:val="false"/>
          <w:i w:val="false"/>
          <w:color w:val="000000"/>
          <w:sz w:val="28"/>
        </w:rPr>
        <w:t xml:space="preserve">
        сақтауға арналған бөлме </w:t>
      </w:r>
      <w:r>
        <w:br/>
      </w:r>
      <w:r>
        <w:rPr>
          <w:rFonts w:ascii="Times New Roman"/>
          <w:b w:val="false"/>
          <w:i w:val="false"/>
          <w:color w:val="000000"/>
          <w:sz w:val="28"/>
        </w:rPr>
        <w:t xml:space="preserve">
     8. 2-6 адамдық камералар          1 адамға 2 ш.м. есебiнен </w:t>
      </w:r>
      <w:r>
        <w:br/>
      </w:r>
      <w:r>
        <w:rPr>
          <w:rFonts w:ascii="Times New Roman"/>
          <w:b w:val="false"/>
          <w:i w:val="false"/>
          <w:color w:val="000000"/>
          <w:sz w:val="28"/>
        </w:rPr>
        <w:t xml:space="preserve">
        (камералардың жалпы сыйымды.   (туберкул.аурулар үшiн </w:t>
      </w:r>
      <w:r>
        <w:br/>
      </w:r>
      <w:r>
        <w:rPr>
          <w:rFonts w:ascii="Times New Roman"/>
          <w:b w:val="false"/>
          <w:i w:val="false"/>
          <w:color w:val="000000"/>
          <w:sz w:val="28"/>
        </w:rPr>
        <w:t xml:space="preserve">
        лығы - ТК толықтырылуының 8%)  3-4 шаршы метр) </w:t>
      </w:r>
      <w:r>
        <w:br/>
      </w:r>
      <w:r>
        <w:rPr>
          <w:rFonts w:ascii="Times New Roman"/>
          <w:b w:val="false"/>
          <w:i w:val="false"/>
          <w:color w:val="000000"/>
          <w:sz w:val="28"/>
        </w:rPr>
        <w:t xml:space="preserve">
     9. Бiр адамға бөлiнген есебiнен   бір адамға 3 шаршы метр </w:t>
      </w:r>
      <w:r>
        <w:br/>
      </w:r>
      <w:r>
        <w:rPr>
          <w:rFonts w:ascii="Times New Roman"/>
          <w:b w:val="false"/>
          <w:i w:val="false"/>
          <w:color w:val="000000"/>
          <w:sz w:val="28"/>
        </w:rPr>
        <w:t xml:space="preserve">
        жұмыс көлемiнде арналған  </w:t>
      </w:r>
      <w:r>
        <w:br/>
      </w:r>
      <w:r>
        <w:rPr>
          <w:rFonts w:ascii="Times New Roman"/>
          <w:b w:val="false"/>
          <w:i w:val="false"/>
          <w:color w:val="000000"/>
          <w:sz w:val="28"/>
        </w:rPr>
        <w:t xml:space="preserve">
        қабырға киiм iлгiштерi </w:t>
      </w:r>
      <w:r>
        <w:br/>
      </w:r>
      <w:r>
        <w:rPr>
          <w:rFonts w:ascii="Times New Roman"/>
          <w:b w:val="false"/>
          <w:i w:val="false"/>
          <w:color w:val="000000"/>
          <w:sz w:val="28"/>
        </w:rPr>
        <w:t xml:space="preserve">
        бар 4 адамның 12 дейiн жұмыс  </w:t>
      </w:r>
      <w:r>
        <w:br/>
      </w:r>
      <w:r>
        <w:rPr>
          <w:rFonts w:ascii="Times New Roman"/>
          <w:b w:val="false"/>
          <w:i w:val="false"/>
          <w:color w:val="000000"/>
          <w:sz w:val="28"/>
        </w:rPr>
        <w:t xml:space="preserve">
        орынды жұмыс камералары </w:t>
      </w:r>
      <w:r>
        <w:br/>
      </w:r>
      <w:r>
        <w:rPr>
          <w:rFonts w:ascii="Times New Roman"/>
          <w:b w:val="false"/>
          <w:i w:val="false"/>
          <w:color w:val="000000"/>
          <w:sz w:val="28"/>
        </w:rPr>
        <w:t xml:space="preserve">
     10. Жұмыс киiмдер мен аяқ- </w:t>
      </w:r>
      <w:r>
        <w:br/>
      </w:r>
      <w:r>
        <w:rPr>
          <w:rFonts w:ascii="Times New Roman"/>
          <w:b w:val="false"/>
          <w:i w:val="false"/>
          <w:color w:val="000000"/>
          <w:sz w:val="28"/>
        </w:rPr>
        <w:t xml:space="preserve">
         киiмдердi ауыстырып киюге,  </w:t>
      </w:r>
      <w:r>
        <w:br/>
      </w:r>
      <w:r>
        <w:rPr>
          <w:rFonts w:ascii="Times New Roman"/>
          <w:b w:val="false"/>
          <w:i w:val="false"/>
          <w:color w:val="000000"/>
          <w:sz w:val="28"/>
        </w:rPr>
        <w:t xml:space="preserve">
         сақтауға арналған бөлме </w:t>
      </w:r>
      <w:r>
        <w:br/>
      </w:r>
      <w:r>
        <w:rPr>
          <w:rFonts w:ascii="Times New Roman"/>
          <w:b w:val="false"/>
          <w:i w:val="false"/>
          <w:color w:val="000000"/>
          <w:sz w:val="28"/>
        </w:rPr>
        <w:t xml:space="preserve">
       - 12 жұмыс орнына               10 шаршы метр </w:t>
      </w:r>
      <w:r>
        <w:br/>
      </w:r>
      <w:r>
        <w:rPr>
          <w:rFonts w:ascii="Times New Roman"/>
          <w:b w:val="false"/>
          <w:i w:val="false"/>
          <w:color w:val="000000"/>
          <w:sz w:val="28"/>
        </w:rPr>
        <w:t xml:space="preserve">
       - 6 жұмыс орнына                6 ш.м. </w:t>
      </w:r>
      <w:r>
        <w:br/>
      </w:r>
      <w:r>
        <w:rPr>
          <w:rFonts w:ascii="Times New Roman"/>
          <w:b w:val="false"/>
          <w:i w:val="false"/>
          <w:color w:val="000000"/>
          <w:sz w:val="28"/>
        </w:rPr>
        <w:t xml:space="preserve">
       - 5 жұмыс орынға                5 ш.м. </w:t>
      </w:r>
      <w:r>
        <w:br/>
      </w:r>
      <w:r>
        <w:rPr>
          <w:rFonts w:ascii="Times New Roman"/>
          <w:b w:val="false"/>
          <w:i w:val="false"/>
          <w:color w:val="000000"/>
          <w:sz w:val="28"/>
        </w:rPr>
        <w:t xml:space="preserve">
     11. Электрқалқан                  6 ш.м. </w:t>
      </w:r>
      <w:r>
        <w:br/>
      </w:r>
      <w:r>
        <w:rPr>
          <w:rFonts w:ascii="Times New Roman"/>
          <w:b w:val="false"/>
          <w:i w:val="false"/>
          <w:color w:val="000000"/>
          <w:sz w:val="28"/>
        </w:rPr>
        <w:t xml:space="preserve">
     12. Санитарлық бөлiмдер: </w:t>
      </w:r>
      <w:r>
        <w:br/>
      </w:r>
      <w:r>
        <w:rPr>
          <w:rFonts w:ascii="Times New Roman"/>
          <w:b w:val="false"/>
          <w:i w:val="false"/>
          <w:color w:val="000000"/>
          <w:sz w:val="28"/>
        </w:rPr>
        <w:t xml:space="preserve">
         тұрғын үй-жайлар мен </w:t>
      </w:r>
      <w:r>
        <w:br/>
      </w:r>
      <w:r>
        <w:rPr>
          <w:rFonts w:ascii="Times New Roman"/>
          <w:b w:val="false"/>
          <w:i w:val="false"/>
          <w:color w:val="000000"/>
          <w:sz w:val="28"/>
        </w:rPr>
        <w:t xml:space="preserve">
         жұмыс камераларында </w:t>
      </w:r>
      <w:r>
        <w:br/>
      </w:r>
      <w:r>
        <w:rPr>
          <w:rFonts w:ascii="Times New Roman"/>
          <w:b w:val="false"/>
          <w:i w:val="false"/>
          <w:color w:val="000000"/>
          <w:sz w:val="28"/>
        </w:rPr>
        <w:t xml:space="preserve">
         бiр камераға 1 унитаз  </w:t>
      </w:r>
      <w:r>
        <w:br/>
      </w:r>
      <w:r>
        <w:rPr>
          <w:rFonts w:ascii="Times New Roman"/>
          <w:b w:val="false"/>
          <w:i w:val="false"/>
          <w:color w:val="000000"/>
          <w:sz w:val="28"/>
        </w:rPr>
        <w:t xml:space="preserve">
         бен 1 қолжуғыштан. </w:t>
      </w:r>
      <w:r>
        <w:br/>
      </w:r>
      <w:r>
        <w:rPr>
          <w:rFonts w:ascii="Times New Roman"/>
          <w:b w:val="false"/>
          <w:i w:val="false"/>
          <w:color w:val="000000"/>
          <w:sz w:val="28"/>
        </w:rPr>
        <w:t xml:space="preserve">
     13. 2-4 душевой сеткаға </w:t>
      </w:r>
      <w:r>
        <w:br/>
      </w:r>
      <w:r>
        <w:rPr>
          <w:rFonts w:ascii="Times New Roman"/>
          <w:b w:val="false"/>
          <w:i w:val="false"/>
          <w:color w:val="000000"/>
          <w:sz w:val="28"/>
        </w:rPr>
        <w:t xml:space="preserve">
         душевойлар </w:t>
      </w:r>
    </w:p>
    <w:p>
      <w:pPr>
        <w:spacing w:after="0"/>
        <w:ind w:left="0"/>
        <w:jc w:val="both"/>
      </w:pPr>
      <w:r>
        <w:rPr>
          <w:rFonts w:ascii="Times New Roman"/>
          <w:b w:val="false"/>
          <w:i w:val="false"/>
          <w:color w:val="000000"/>
          <w:sz w:val="28"/>
        </w:rPr>
        <w:t xml:space="preserve">     КYЖ, АОО ғимараттары жанында серуендеу алаңдары жабдықталады (оларды орналастыру варианттары қоса берiледi). </w:t>
      </w:r>
      <w:r>
        <w:br/>
      </w:r>
      <w:r>
        <w:rPr>
          <w:rFonts w:ascii="Times New Roman"/>
          <w:b w:val="false"/>
          <w:i w:val="false"/>
          <w:color w:val="000000"/>
          <w:sz w:val="28"/>
        </w:rPr>
        <w:t xml:space="preserve">
     14. КYЖ бен АОО-нiң үй-жайлары </w:t>
      </w:r>
      <w:r>
        <w:br/>
      </w:r>
      <w:r>
        <w:rPr>
          <w:rFonts w:ascii="Times New Roman"/>
          <w:b w:val="false"/>
          <w:i w:val="false"/>
          <w:color w:val="000000"/>
          <w:sz w:val="28"/>
        </w:rPr>
        <w:t xml:space="preserve">
         негiзгi есiкке қарама қарсы </w:t>
      </w:r>
      <w:r>
        <w:br/>
      </w:r>
      <w:r>
        <w:rPr>
          <w:rFonts w:ascii="Times New Roman"/>
          <w:b w:val="false"/>
          <w:i w:val="false"/>
          <w:color w:val="000000"/>
          <w:sz w:val="28"/>
        </w:rPr>
        <w:t xml:space="preserve">
         орналасқан қосалқы </w:t>
      </w:r>
      <w:r>
        <w:br/>
      </w:r>
      <w:r>
        <w:rPr>
          <w:rFonts w:ascii="Times New Roman"/>
          <w:b w:val="false"/>
          <w:i w:val="false"/>
          <w:color w:val="000000"/>
          <w:sz w:val="28"/>
        </w:rPr>
        <w:t xml:space="preserve">
         эвакуациялық есiкпен </w:t>
      </w:r>
      <w:r>
        <w:br/>
      </w:r>
      <w:r>
        <w:rPr>
          <w:rFonts w:ascii="Times New Roman"/>
          <w:b w:val="false"/>
          <w:i w:val="false"/>
          <w:color w:val="000000"/>
          <w:sz w:val="28"/>
        </w:rPr>
        <w:t xml:space="preserve">
         жабдықталады </w:t>
      </w:r>
    </w:p>
    <w:bookmarkStart w:name="z211" w:id="160"/>
    <w:p>
      <w:pPr>
        <w:spacing w:after="0"/>
        <w:ind w:left="0"/>
        <w:jc w:val="both"/>
      </w:pPr>
      <w:r>
        <w:rPr>
          <w:rFonts w:ascii="Times New Roman"/>
          <w:b w:val="false"/>
          <w:i w:val="false"/>
          <w:color w:val="000000"/>
          <w:sz w:val="28"/>
        </w:rPr>
        <w:t xml:space="preserve">
                                  "Қазақстан Республикасы Ішкiiсминiнiң  </w:t>
      </w:r>
      <w:r>
        <w:br/>
      </w:r>
      <w:r>
        <w:rPr>
          <w:rFonts w:ascii="Times New Roman"/>
          <w:b w:val="false"/>
          <w:i w:val="false"/>
          <w:color w:val="000000"/>
          <w:sz w:val="28"/>
        </w:rPr>
        <w:t xml:space="preserve">
                                   түзеу мекемелерiнде ұсталатын    </w:t>
      </w:r>
      <w:r>
        <w:br/>
      </w:r>
      <w:r>
        <w:rPr>
          <w:rFonts w:ascii="Times New Roman"/>
          <w:b w:val="false"/>
          <w:i w:val="false"/>
          <w:color w:val="000000"/>
          <w:sz w:val="28"/>
        </w:rPr>
        <w:t xml:space="preserve">
                                   адамдарды қадағалау мен күзетудi </w:t>
      </w:r>
      <w:r>
        <w:br/>
      </w:r>
      <w:r>
        <w:rPr>
          <w:rFonts w:ascii="Times New Roman"/>
          <w:b w:val="false"/>
          <w:i w:val="false"/>
          <w:color w:val="000000"/>
          <w:sz w:val="28"/>
        </w:rPr>
        <w:t xml:space="preserve">
                                   ұйымдастыру" ережелерiне 45-қосымша </w:t>
      </w:r>
      <w:r>
        <w:br/>
      </w:r>
      <w:r>
        <w:rPr>
          <w:rFonts w:ascii="Times New Roman"/>
          <w:b w:val="false"/>
          <w:i w:val="false"/>
          <w:color w:val="000000"/>
          <w:sz w:val="28"/>
        </w:rPr>
        <w:t>
 </w:t>
      </w:r>
      <w:r>
        <w:br/>
      </w:r>
      <w:r>
        <w:rPr>
          <w:rFonts w:ascii="Times New Roman"/>
          <w:b w:val="false"/>
          <w:i w:val="false"/>
          <w:color w:val="000000"/>
          <w:sz w:val="28"/>
        </w:rPr>
        <w:t xml:space="preserve">
                        Түзеу колониясының КYЖ-дағы камералар </w:t>
      </w:r>
      <w:r>
        <w:br/>
      </w:r>
      <w:r>
        <w:rPr>
          <w:rFonts w:ascii="Times New Roman"/>
          <w:b w:val="false"/>
          <w:i w:val="false"/>
          <w:color w:val="000000"/>
          <w:sz w:val="28"/>
        </w:rPr>
        <w:t xml:space="preserve">
                     жабдықталатын инвентарь мен заттардың </w:t>
      </w:r>
      <w:r>
        <w:br/>
      </w:r>
      <w:r>
        <w:rPr>
          <w:rFonts w:ascii="Times New Roman"/>
          <w:b w:val="false"/>
          <w:i w:val="false"/>
          <w:color w:val="000000"/>
          <w:sz w:val="28"/>
        </w:rPr>
        <w:t xml:space="preserve">
                                    ТIЗБЕСI </w:t>
      </w:r>
    </w:p>
    <w:bookmarkEnd w:id="160"/>
    <w:p>
      <w:pPr>
        <w:spacing w:after="0"/>
        <w:ind w:left="0"/>
        <w:jc w:val="both"/>
      </w:pPr>
      <w:r>
        <w:rPr>
          <w:rFonts w:ascii="Times New Roman"/>
          <w:b w:val="false"/>
          <w:i w:val="false"/>
          <w:color w:val="000000"/>
          <w:sz w:val="28"/>
        </w:rPr>
        <w:t xml:space="preserve">      Күндiзгi уақытта құлыпқа жабылатын жиналатын металл кереуеттер; </w:t>
      </w:r>
      <w:r>
        <w:br/>
      </w:r>
      <w:r>
        <w:rPr>
          <w:rFonts w:ascii="Times New Roman"/>
          <w:b w:val="false"/>
          <w:i w:val="false"/>
          <w:color w:val="000000"/>
          <w:sz w:val="28"/>
        </w:rPr>
        <w:t xml:space="preserve">
      ас қабылдауға арналған стол - 1 стол ұзындығы бойынша орындық - 2 қабырғаға iлiнетiн немесе жабық сөрелер; </w:t>
      </w:r>
      <w:r>
        <w:br/>
      </w:r>
      <w:r>
        <w:rPr>
          <w:rFonts w:ascii="Times New Roman"/>
          <w:b w:val="false"/>
          <w:i w:val="false"/>
          <w:color w:val="000000"/>
          <w:sz w:val="28"/>
        </w:rPr>
        <w:t xml:space="preserve">
      стол ойындары - шахматтар, шашкалар, домино, нарды; </w:t>
      </w:r>
      <w:r>
        <w:br/>
      </w:r>
      <w:r>
        <w:rPr>
          <w:rFonts w:ascii="Times New Roman"/>
          <w:b w:val="false"/>
          <w:i w:val="false"/>
          <w:color w:val="000000"/>
          <w:sz w:val="28"/>
        </w:rPr>
        <w:t xml:space="preserve">
      шелек, күрекше, сыпырғы (жинау уақытына берiледi); </w:t>
      </w:r>
      <w:r>
        <w:br/>
      </w:r>
      <w:r>
        <w:rPr>
          <w:rFonts w:ascii="Times New Roman"/>
          <w:b w:val="false"/>
          <w:i w:val="false"/>
          <w:color w:val="000000"/>
          <w:sz w:val="28"/>
        </w:rPr>
        <w:t xml:space="preserve">
      репродуктор; </w:t>
      </w:r>
      <w:r>
        <w:br/>
      </w:r>
      <w:r>
        <w:rPr>
          <w:rFonts w:ascii="Times New Roman"/>
          <w:b w:val="false"/>
          <w:i w:val="false"/>
          <w:color w:val="000000"/>
          <w:sz w:val="28"/>
        </w:rPr>
        <w:t xml:space="preserve">
      сыртқы киiмге арналған iлгек. </w:t>
      </w:r>
    </w:p>
    <w:p>
      <w:pPr>
        <w:spacing w:after="0"/>
        <w:ind w:left="0"/>
        <w:jc w:val="both"/>
      </w:pPr>
      <w:r>
        <w:rPr>
          <w:rFonts w:ascii="Times New Roman"/>
          <w:b w:val="false"/>
          <w:i w:val="false"/>
          <w:color w:val="000000"/>
          <w:sz w:val="28"/>
        </w:rPr>
        <w:t xml:space="preserve">      Ескерту: әр камера санитарлық бөлмемен жабдықталады (қалған үй-жайдан экранмен бөлiнген унитаз және қолжуғыш), терезесi желкөзбен жабдықталады.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